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DCC44" w14:textId="7B779F1A" w:rsidR="003A74E3" w:rsidRDefault="00CE469F" w:rsidP="00CE469F">
      <w:pPr>
        <w:contextualSpacing/>
        <w:jc w:val="center"/>
        <w:rPr>
          <w:b/>
          <w:caps/>
          <w:sz w:val="56"/>
        </w:rPr>
      </w:pPr>
      <w:r>
        <w:rPr>
          <w:b/>
          <w:caps/>
          <w:noProof/>
          <w:sz w:val="56"/>
        </w:rPr>
        <w:drawing>
          <wp:inline distT="0" distB="0" distL="0" distR="0" wp14:anchorId="789684A5" wp14:editId="4E3FAA5D">
            <wp:extent cx="1144270" cy="1548130"/>
            <wp:effectExtent l="0" t="0" r="0" b="0"/>
            <wp:docPr id="2" name="Рисунок 2" descr="C:\Users\Puser\Desktop\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ser\Desktop\Новый рисунок.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270" cy="1548130"/>
                    </a:xfrm>
                    <a:prstGeom prst="rect">
                      <a:avLst/>
                    </a:prstGeom>
                    <a:noFill/>
                    <a:ln>
                      <a:noFill/>
                    </a:ln>
                  </pic:spPr>
                </pic:pic>
              </a:graphicData>
            </a:graphic>
          </wp:inline>
        </w:drawing>
      </w:r>
    </w:p>
    <w:p w14:paraId="13621310" w14:textId="77777777" w:rsidR="003A74E3" w:rsidRDefault="003A74E3">
      <w:pPr>
        <w:jc w:val="center"/>
        <w:rPr>
          <w:b/>
          <w:caps/>
          <w:sz w:val="56"/>
        </w:rPr>
      </w:pPr>
    </w:p>
    <w:p w14:paraId="7D8AE36F" w14:textId="77777777" w:rsidR="003A74E3" w:rsidRPr="00A667BC" w:rsidRDefault="008B7CF1">
      <w:pPr>
        <w:jc w:val="center"/>
        <w:rPr>
          <w:b/>
          <w:caps/>
          <w:sz w:val="40"/>
          <w:szCs w:val="40"/>
        </w:rPr>
      </w:pPr>
      <w:r w:rsidRPr="00A667BC">
        <w:rPr>
          <w:b/>
          <w:caps/>
          <w:sz w:val="40"/>
          <w:szCs w:val="40"/>
        </w:rPr>
        <w:t>Информационный</w:t>
      </w:r>
    </w:p>
    <w:p w14:paraId="371FA92C" w14:textId="54A9D938" w:rsidR="00CE469F" w:rsidRPr="00A667BC" w:rsidRDefault="00CE469F">
      <w:pPr>
        <w:jc w:val="center"/>
        <w:rPr>
          <w:b/>
          <w:caps/>
          <w:sz w:val="40"/>
          <w:szCs w:val="40"/>
        </w:rPr>
      </w:pPr>
      <w:r w:rsidRPr="00A667BC">
        <w:rPr>
          <w:b/>
          <w:caps/>
          <w:sz w:val="40"/>
          <w:szCs w:val="40"/>
        </w:rPr>
        <w:t>вестник</w:t>
      </w:r>
    </w:p>
    <w:p w14:paraId="547CF73D" w14:textId="77777777" w:rsidR="003A74E3" w:rsidRPr="00A667BC" w:rsidRDefault="008B7CF1">
      <w:pPr>
        <w:pBdr>
          <w:bottom w:val="single" w:sz="6" w:space="1" w:color="auto"/>
        </w:pBdr>
        <w:jc w:val="center"/>
        <w:rPr>
          <w:b/>
          <w:sz w:val="40"/>
          <w:szCs w:val="40"/>
        </w:rPr>
      </w:pPr>
      <w:r w:rsidRPr="00A667BC">
        <w:rPr>
          <w:b/>
          <w:sz w:val="40"/>
          <w:szCs w:val="40"/>
        </w:rPr>
        <w:t>Совета и администрации муниципального образования муниципального района «Сыктывдинский»</w:t>
      </w:r>
    </w:p>
    <w:p w14:paraId="12FF2A30" w14:textId="4BA546FF" w:rsidR="00CE469F" w:rsidRDefault="00CE469F">
      <w:pPr>
        <w:jc w:val="center"/>
        <w:rPr>
          <w:b/>
          <w:sz w:val="28"/>
          <w:szCs w:val="28"/>
        </w:rPr>
      </w:pPr>
      <w:r>
        <w:rPr>
          <w:b/>
          <w:sz w:val="28"/>
          <w:szCs w:val="28"/>
        </w:rPr>
        <w:t>Периодическое печатное средство массовой информации</w:t>
      </w:r>
    </w:p>
    <w:p w14:paraId="4B0A8988" w14:textId="77777777" w:rsidR="00CE469F" w:rsidRDefault="00CE469F">
      <w:pPr>
        <w:jc w:val="center"/>
        <w:rPr>
          <w:b/>
          <w:sz w:val="28"/>
          <w:szCs w:val="28"/>
        </w:rPr>
      </w:pPr>
      <w:r>
        <w:rPr>
          <w:b/>
          <w:sz w:val="28"/>
          <w:szCs w:val="28"/>
        </w:rPr>
        <w:t xml:space="preserve">(периодическое печатное издание) </w:t>
      </w:r>
    </w:p>
    <w:p w14:paraId="112B77F2" w14:textId="6E4B112D" w:rsidR="00CE469F" w:rsidRPr="00CE469F" w:rsidRDefault="00CE469F">
      <w:pPr>
        <w:jc w:val="center"/>
        <w:rPr>
          <w:b/>
          <w:sz w:val="28"/>
          <w:szCs w:val="28"/>
        </w:rPr>
      </w:pPr>
      <w:r>
        <w:rPr>
          <w:b/>
          <w:sz w:val="28"/>
          <w:szCs w:val="28"/>
        </w:rPr>
        <w:t>муниципального района «Сыктывдинский» Республики Коми</w:t>
      </w:r>
    </w:p>
    <w:p w14:paraId="2E2C286F" w14:textId="7F29D74C" w:rsidR="00CE469F" w:rsidRPr="00A667BC" w:rsidRDefault="00CE469F" w:rsidP="00CE469F">
      <w:pPr>
        <w:jc w:val="right"/>
        <w:rPr>
          <w:sz w:val="28"/>
          <w:szCs w:val="28"/>
        </w:rPr>
      </w:pPr>
      <w:r w:rsidRPr="00A667BC">
        <w:rPr>
          <w:sz w:val="28"/>
          <w:szCs w:val="28"/>
        </w:rPr>
        <w:t xml:space="preserve">№ </w:t>
      </w:r>
      <w:r w:rsidR="00262736">
        <w:rPr>
          <w:sz w:val="28"/>
          <w:szCs w:val="28"/>
        </w:rPr>
        <w:t>5</w:t>
      </w:r>
      <w:r w:rsidR="00924FFE">
        <w:rPr>
          <w:sz w:val="28"/>
          <w:szCs w:val="28"/>
        </w:rPr>
        <w:t xml:space="preserve">, часть </w:t>
      </w:r>
      <w:r w:rsidR="00924FFE">
        <w:rPr>
          <w:sz w:val="28"/>
          <w:szCs w:val="28"/>
          <w:lang w:val="en-US"/>
        </w:rPr>
        <w:t>I</w:t>
      </w:r>
      <w:r w:rsidRPr="00A667BC">
        <w:rPr>
          <w:sz w:val="28"/>
          <w:szCs w:val="28"/>
        </w:rPr>
        <w:t xml:space="preserve"> </w:t>
      </w:r>
    </w:p>
    <w:p w14:paraId="07769BCE" w14:textId="77777777" w:rsidR="003A74E3" w:rsidRDefault="003A74E3">
      <w:pPr>
        <w:jc w:val="center"/>
        <w:rPr>
          <w:b/>
          <w:sz w:val="56"/>
        </w:rPr>
      </w:pPr>
    </w:p>
    <w:p w14:paraId="73B926EA" w14:textId="77777777" w:rsidR="003A74E3" w:rsidRDefault="003A74E3">
      <w:pPr>
        <w:jc w:val="center"/>
        <w:rPr>
          <w:b/>
          <w:sz w:val="32"/>
        </w:rPr>
      </w:pPr>
    </w:p>
    <w:p w14:paraId="6F17FB65" w14:textId="2C85FFC5" w:rsidR="00CE469F" w:rsidRPr="00A667BC" w:rsidRDefault="00262736">
      <w:pPr>
        <w:jc w:val="center"/>
        <w:rPr>
          <w:sz w:val="28"/>
          <w:szCs w:val="28"/>
        </w:rPr>
      </w:pPr>
      <w:r>
        <w:rPr>
          <w:sz w:val="28"/>
          <w:szCs w:val="28"/>
        </w:rPr>
        <w:t>Март</w:t>
      </w:r>
      <w:r w:rsidR="00CE469F" w:rsidRPr="00A667BC">
        <w:rPr>
          <w:sz w:val="28"/>
          <w:szCs w:val="28"/>
        </w:rPr>
        <w:t xml:space="preserve"> 2024 год</w:t>
      </w:r>
      <w:r w:rsidR="00EA4A5A" w:rsidRPr="00A667BC">
        <w:rPr>
          <w:sz w:val="28"/>
          <w:szCs w:val="28"/>
        </w:rPr>
        <w:t>а</w:t>
      </w:r>
    </w:p>
    <w:p w14:paraId="6C80DE93" w14:textId="56C008D0" w:rsidR="003A74E3" w:rsidRDefault="008B7CF1">
      <w:pPr>
        <w:jc w:val="center"/>
        <w:rPr>
          <w:sz w:val="32"/>
        </w:rPr>
      </w:pPr>
      <w:r w:rsidRPr="00A667BC">
        <w:rPr>
          <w:sz w:val="28"/>
          <w:szCs w:val="28"/>
        </w:rPr>
        <w:t>с. Выльгорт</w:t>
      </w:r>
    </w:p>
    <w:p w14:paraId="3A2DFDC8" w14:textId="77777777" w:rsidR="00A667BC" w:rsidRDefault="00A667BC">
      <w:pPr>
        <w:jc w:val="center"/>
        <w:rPr>
          <w:sz w:val="32"/>
        </w:rPr>
      </w:pPr>
    </w:p>
    <w:p w14:paraId="116DB0EF" w14:textId="77777777" w:rsidR="00A667BC" w:rsidRDefault="00A667BC">
      <w:pPr>
        <w:jc w:val="center"/>
        <w:rPr>
          <w:sz w:val="32"/>
        </w:rPr>
      </w:pPr>
    </w:p>
    <w:p w14:paraId="633E1BB4" w14:textId="77777777" w:rsidR="00A667BC" w:rsidRPr="00A667BC" w:rsidRDefault="00A667BC" w:rsidP="00A667BC">
      <w:pPr>
        <w:contextualSpacing/>
        <w:jc w:val="center"/>
        <w:rPr>
          <w:b/>
          <w:smallCaps/>
          <w:sz w:val="20"/>
          <w:u w:val="single"/>
        </w:rPr>
      </w:pPr>
      <w:r w:rsidRPr="00A667BC">
        <w:rPr>
          <w:b/>
          <w:smallCaps/>
          <w:sz w:val="20"/>
          <w:u w:val="single"/>
        </w:rPr>
        <w:t>CОДЕРЖАНИЕ:</w:t>
      </w:r>
    </w:p>
    <w:p w14:paraId="60B9A154" w14:textId="77777777" w:rsidR="00A667BC" w:rsidRPr="00A667BC" w:rsidRDefault="00A667BC" w:rsidP="00A667BC">
      <w:pPr>
        <w:contextualSpacing/>
        <w:rPr>
          <w:b/>
          <w:smallCaps/>
          <w:sz w:val="20"/>
        </w:rPr>
      </w:pPr>
      <w:r w:rsidRPr="00A667BC">
        <w:rPr>
          <w:b/>
          <w:smallCaps/>
          <w:sz w:val="20"/>
        </w:rPr>
        <w:t xml:space="preserve">                                                     </w:t>
      </w:r>
    </w:p>
    <w:tbl>
      <w:tblPr>
        <w:tblW w:w="7372" w:type="dxa"/>
        <w:tblLayout w:type="fixed"/>
        <w:tblLook w:val="04A0" w:firstRow="1" w:lastRow="0" w:firstColumn="1" w:lastColumn="0" w:noHBand="0" w:noVBand="1"/>
      </w:tblPr>
      <w:tblGrid>
        <w:gridCol w:w="6629"/>
        <w:gridCol w:w="743"/>
      </w:tblGrid>
      <w:tr w:rsidR="00A667BC" w:rsidRPr="00A667BC" w14:paraId="7971CE27" w14:textId="77777777" w:rsidTr="00A667BC">
        <w:tc>
          <w:tcPr>
            <w:tcW w:w="6629" w:type="dxa"/>
            <w:shd w:val="clear" w:color="auto" w:fill="FFFFFF"/>
          </w:tcPr>
          <w:p w14:paraId="657D6570" w14:textId="622D744F" w:rsidR="00A667BC" w:rsidRPr="00A667BC" w:rsidRDefault="00A667BC" w:rsidP="00A667BC">
            <w:pPr>
              <w:contextualSpacing/>
              <w:jc w:val="center"/>
              <w:rPr>
                <w:sz w:val="20"/>
              </w:rPr>
            </w:pPr>
          </w:p>
        </w:tc>
        <w:tc>
          <w:tcPr>
            <w:tcW w:w="743" w:type="dxa"/>
            <w:shd w:val="clear" w:color="auto" w:fill="FFFFFF"/>
          </w:tcPr>
          <w:p w14:paraId="16A956C0" w14:textId="77777777" w:rsidR="00A667BC" w:rsidRPr="00A667BC" w:rsidRDefault="00A667BC" w:rsidP="00A667BC">
            <w:pPr>
              <w:contextualSpacing/>
              <w:jc w:val="right"/>
              <w:rPr>
                <w:sz w:val="20"/>
              </w:rPr>
            </w:pPr>
            <w:r w:rsidRPr="00A667BC">
              <w:rPr>
                <w:sz w:val="20"/>
              </w:rPr>
              <w:t>стр.</w:t>
            </w:r>
          </w:p>
        </w:tc>
      </w:tr>
      <w:tr w:rsidR="00A667BC" w:rsidRPr="00A667BC" w14:paraId="6764A9F6" w14:textId="77777777" w:rsidTr="00A667BC">
        <w:tc>
          <w:tcPr>
            <w:tcW w:w="6629" w:type="dxa"/>
            <w:shd w:val="clear" w:color="auto" w:fill="FFFFFF"/>
          </w:tcPr>
          <w:p w14:paraId="1DFE962C" w14:textId="4EB644DE" w:rsidR="00A667BC" w:rsidRPr="00A667BC" w:rsidRDefault="00D53212" w:rsidP="000F6B1C">
            <w:pPr>
              <w:jc w:val="both"/>
              <w:rPr>
                <w:sz w:val="20"/>
              </w:rPr>
            </w:pPr>
            <w:r w:rsidRPr="004368CA">
              <w:rPr>
                <w:szCs w:val="24"/>
              </w:rPr>
              <w:t xml:space="preserve">Информация о публичных слушаниях </w:t>
            </w:r>
            <w:r w:rsidR="000F6B1C">
              <w:rPr>
                <w:szCs w:val="24"/>
              </w:rPr>
              <w:t>……</w:t>
            </w:r>
            <w:bookmarkStart w:id="0" w:name="_GoBack"/>
            <w:bookmarkEnd w:id="0"/>
            <w:r w:rsidR="00A667BC" w:rsidRPr="00A667BC">
              <w:rPr>
                <w:sz w:val="20"/>
              </w:rPr>
              <w:t>..............................................................................................................</w:t>
            </w:r>
            <w:r w:rsidR="00C000B5">
              <w:rPr>
                <w:sz w:val="20"/>
              </w:rPr>
              <w:t>........</w:t>
            </w:r>
          </w:p>
        </w:tc>
        <w:tc>
          <w:tcPr>
            <w:tcW w:w="743" w:type="dxa"/>
            <w:shd w:val="clear" w:color="auto" w:fill="FFFFFF"/>
          </w:tcPr>
          <w:p w14:paraId="4AD3CDF5" w14:textId="77777777" w:rsidR="00A667BC" w:rsidRPr="00A667BC" w:rsidRDefault="00A667BC" w:rsidP="00A667BC">
            <w:pPr>
              <w:rPr>
                <w:sz w:val="20"/>
              </w:rPr>
            </w:pPr>
          </w:p>
          <w:p w14:paraId="3A90FDC8" w14:textId="0264E82D" w:rsidR="002158DD" w:rsidRPr="00A667BC" w:rsidRDefault="00A667BC" w:rsidP="00A667BC">
            <w:pPr>
              <w:rPr>
                <w:sz w:val="20"/>
              </w:rPr>
            </w:pPr>
            <w:r w:rsidRPr="00A667BC">
              <w:rPr>
                <w:sz w:val="20"/>
              </w:rPr>
              <w:t>3</w:t>
            </w:r>
          </w:p>
        </w:tc>
      </w:tr>
      <w:tr w:rsidR="002158DD" w:rsidRPr="00A667BC" w14:paraId="412FAEFF" w14:textId="77777777" w:rsidTr="00A667BC">
        <w:tc>
          <w:tcPr>
            <w:tcW w:w="6629" w:type="dxa"/>
            <w:shd w:val="clear" w:color="auto" w:fill="FFFFFF"/>
          </w:tcPr>
          <w:p w14:paraId="092D7711" w14:textId="0CB8C0CB" w:rsidR="002158DD" w:rsidRPr="004368CA" w:rsidRDefault="002158DD" w:rsidP="002158DD">
            <w:pPr>
              <w:jc w:val="both"/>
              <w:rPr>
                <w:szCs w:val="24"/>
              </w:rPr>
            </w:pPr>
            <w:r>
              <w:rPr>
                <w:iCs/>
                <w:szCs w:val="24"/>
              </w:rPr>
              <w:t>П</w:t>
            </w:r>
            <w:r w:rsidRPr="002158DD">
              <w:rPr>
                <w:iCs/>
                <w:szCs w:val="24"/>
              </w:rPr>
              <w:t>роект решения Совета муниципального района «Сыктывдинский» Республики Коми «О внесении изменений в  правила землепользования и застройки муниципального образования сельского поселения «Зеленец», утверждённых решением Совета муниципального образования муниципального района «Сыктывдинский» от 28 июня 2018 года № 29/6-6</w:t>
            </w:r>
            <w:r>
              <w:rPr>
                <w:iCs/>
                <w:szCs w:val="24"/>
              </w:rPr>
              <w:t>…………………………………………</w:t>
            </w:r>
          </w:p>
        </w:tc>
        <w:tc>
          <w:tcPr>
            <w:tcW w:w="743" w:type="dxa"/>
            <w:shd w:val="clear" w:color="auto" w:fill="FFFFFF"/>
          </w:tcPr>
          <w:p w14:paraId="742BC50F" w14:textId="77777777" w:rsidR="002158DD" w:rsidRDefault="002158DD" w:rsidP="00A667BC">
            <w:pPr>
              <w:rPr>
                <w:sz w:val="20"/>
              </w:rPr>
            </w:pPr>
          </w:p>
          <w:p w14:paraId="4E33D1ED" w14:textId="77777777" w:rsidR="002158DD" w:rsidRDefault="002158DD" w:rsidP="00A667BC">
            <w:pPr>
              <w:rPr>
                <w:sz w:val="20"/>
              </w:rPr>
            </w:pPr>
          </w:p>
          <w:p w14:paraId="35095D38" w14:textId="77777777" w:rsidR="002158DD" w:rsidRDefault="002158DD" w:rsidP="00A667BC">
            <w:pPr>
              <w:rPr>
                <w:sz w:val="20"/>
              </w:rPr>
            </w:pPr>
          </w:p>
          <w:p w14:paraId="434A0B4E" w14:textId="77777777" w:rsidR="002158DD" w:rsidRDefault="002158DD" w:rsidP="00A667BC">
            <w:pPr>
              <w:rPr>
                <w:sz w:val="20"/>
              </w:rPr>
            </w:pPr>
          </w:p>
          <w:p w14:paraId="0AA080A3" w14:textId="77777777" w:rsidR="002158DD" w:rsidRDefault="002158DD" w:rsidP="00A667BC">
            <w:pPr>
              <w:rPr>
                <w:sz w:val="20"/>
              </w:rPr>
            </w:pPr>
          </w:p>
          <w:p w14:paraId="4A73A3C3" w14:textId="77777777" w:rsidR="002158DD" w:rsidRDefault="002158DD" w:rsidP="00A667BC">
            <w:pPr>
              <w:rPr>
                <w:sz w:val="20"/>
              </w:rPr>
            </w:pPr>
          </w:p>
          <w:p w14:paraId="515E52AB" w14:textId="77777777" w:rsidR="002158DD" w:rsidRDefault="002158DD" w:rsidP="00A667BC">
            <w:pPr>
              <w:rPr>
                <w:sz w:val="20"/>
              </w:rPr>
            </w:pPr>
          </w:p>
          <w:p w14:paraId="303D77F5" w14:textId="2A965A5E" w:rsidR="002158DD" w:rsidRPr="00A667BC" w:rsidRDefault="002158DD" w:rsidP="00A667BC">
            <w:pPr>
              <w:rPr>
                <w:sz w:val="20"/>
              </w:rPr>
            </w:pPr>
            <w:r>
              <w:rPr>
                <w:sz w:val="20"/>
              </w:rPr>
              <w:t>4</w:t>
            </w:r>
          </w:p>
        </w:tc>
      </w:tr>
      <w:tr w:rsidR="00A667BC" w:rsidRPr="00A667BC" w14:paraId="195C9E30" w14:textId="77777777" w:rsidTr="00A667BC">
        <w:trPr>
          <w:trHeight w:val="629"/>
        </w:trPr>
        <w:tc>
          <w:tcPr>
            <w:tcW w:w="6629" w:type="dxa"/>
            <w:shd w:val="clear" w:color="auto" w:fill="FFFFFF"/>
          </w:tcPr>
          <w:p w14:paraId="3A489D8D" w14:textId="77777777" w:rsidR="00A667BC" w:rsidRDefault="00A667BC" w:rsidP="00F831F1">
            <w:pPr>
              <w:jc w:val="both"/>
              <w:rPr>
                <w:sz w:val="20"/>
              </w:rPr>
            </w:pPr>
          </w:p>
          <w:p w14:paraId="0ED10D48" w14:textId="77777777" w:rsidR="00262736" w:rsidRDefault="00262736" w:rsidP="00F831F1">
            <w:pPr>
              <w:jc w:val="both"/>
              <w:rPr>
                <w:sz w:val="20"/>
              </w:rPr>
            </w:pPr>
          </w:p>
          <w:p w14:paraId="04F73B95" w14:textId="77777777" w:rsidR="00262736" w:rsidRDefault="00262736" w:rsidP="00F831F1">
            <w:pPr>
              <w:jc w:val="both"/>
              <w:rPr>
                <w:sz w:val="20"/>
              </w:rPr>
            </w:pPr>
          </w:p>
          <w:p w14:paraId="1BB56DFE" w14:textId="77777777" w:rsidR="00262736" w:rsidRDefault="00262736" w:rsidP="00F831F1">
            <w:pPr>
              <w:jc w:val="both"/>
              <w:rPr>
                <w:sz w:val="20"/>
              </w:rPr>
            </w:pPr>
          </w:p>
          <w:p w14:paraId="1A4958DB" w14:textId="77777777" w:rsidR="00262736" w:rsidRDefault="00262736" w:rsidP="00F831F1">
            <w:pPr>
              <w:jc w:val="both"/>
              <w:rPr>
                <w:sz w:val="20"/>
              </w:rPr>
            </w:pPr>
          </w:p>
          <w:p w14:paraId="0AE28A26" w14:textId="77777777" w:rsidR="00262736" w:rsidRDefault="00262736" w:rsidP="00F831F1">
            <w:pPr>
              <w:jc w:val="both"/>
              <w:rPr>
                <w:sz w:val="20"/>
              </w:rPr>
            </w:pPr>
          </w:p>
          <w:p w14:paraId="2FDA9D50" w14:textId="77777777" w:rsidR="00262736" w:rsidRDefault="00262736" w:rsidP="00F831F1">
            <w:pPr>
              <w:jc w:val="both"/>
              <w:rPr>
                <w:sz w:val="20"/>
              </w:rPr>
            </w:pPr>
          </w:p>
          <w:p w14:paraId="70D1C0CE" w14:textId="77777777" w:rsidR="00262736" w:rsidRDefault="00262736" w:rsidP="00F831F1">
            <w:pPr>
              <w:jc w:val="both"/>
              <w:rPr>
                <w:sz w:val="20"/>
              </w:rPr>
            </w:pPr>
          </w:p>
          <w:p w14:paraId="39DE8843" w14:textId="77777777" w:rsidR="00262736" w:rsidRDefault="00262736" w:rsidP="00F831F1">
            <w:pPr>
              <w:jc w:val="both"/>
              <w:rPr>
                <w:sz w:val="20"/>
              </w:rPr>
            </w:pPr>
          </w:p>
          <w:p w14:paraId="291E3BB2" w14:textId="77777777" w:rsidR="00262736" w:rsidRDefault="00262736" w:rsidP="00F831F1">
            <w:pPr>
              <w:jc w:val="both"/>
              <w:rPr>
                <w:sz w:val="20"/>
              </w:rPr>
            </w:pPr>
          </w:p>
          <w:p w14:paraId="07E4EED7" w14:textId="77777777" w:rsidR="00262736" w:rsidRDefault="00262736" w:rsidP="00F831F1">
            <w:pPr>
              <w:jc w:val="both"/>
              <w:rPr>
                <w:sz w:val="20"/>
              </w:rPr>
            </w:pPr>
          </w:p>
          <w:p w14:paraId="74AB530B" w14:textId="77777777" w:rsidR="00262736" w:rsidRDefault="00262736" w:rsidP="00F831F1">
            <w:pPr>
              <w:jc w:val="both"/>
              <w:rPr>
                <w:sz w:val="20"/>
              </w:rPr>
            </w:pPr>
          </w:p>
          <w:p w14:paraId="6B9DBBE3" w14:textId="77777777" w:rsidR="00262736" w:rsidRDefault="00262736" w:rsidP="00F831F1">
            <w:pPr>
              <w:jc w:val="both"/>
              <w:rPr>
                <w:sz w:val="20"/>
              </w:rPr>
            </w:pPr>
          </w:p>
          <w:p w14:paraId="1D3DED13" w14:textId="77777777" w:rsidR="00262736" w:rsidRDefault="00262736" w:rsidP="00F831F1">
            <w:pPr>
              <w:jc w:val="both"/>
              <w:rPr>
                <w:sz w:val="20"/>
              </w:rPr>
            </w:pPr>
          </w:p>
          <w:p w14:paraId="6BBCC43F" w14:textId="77777777" w:rsidR="00262736" w:rsidRDefault="00262736" w:rsidP="00F831F1">
            <w:pPr>
              <w:jc w:val="both"/>
              <w:rPr>
                <w:sz w:val="20"/>
              </w:rPr>
            </w:pPr>
          </w:p>
          <w:p w14:paraId="43C196A1" w14:textId="77777777" w:rsidR="00262736" w:rsidRDefault="00262736" w:rsidP="00F831F1">
            <w:pPr>
              <w:jc w:val="both"/>
              <w:rPr>
                <w:sz w:val="20"/>
              </w:rPr>
            </w:pPr>
          </w:p>
          <w:p w14:paraId="74BC6E22" w14:textId="77777777" w:rsidR="00262736" w:rsidRDefault="00262736" w:rsidP="00F831F1">
            <w:pPr>
              <w:jc w:val="both"/>
              <w:rPr>
                <w:sz w:val="20"/>
              </w:rPr>
            </w:pPr>
          </w:p>
          <w:p w14:paraId="1BD92713" w14:textId="3784E12B" w:rsidR="00262736" w:rsidRPr="00A667BC" w:rsidRDefault="00262736" w:rsidP="00F831F1">
            <w:pPr>
              <w:jc w:val="both"/>
              <w:rPr>
                <w:sz w:val="20"/>
              </w:rPr>
            </w:pPr>
          </w:p>
        </w:tc>
        <w:tc>
          <w:tcPr>
            <w:tcW w:w="743" w:type="dxa"/>
            <w:shd w:val="clear" w:color="auto" w:fill="FFFFFF"/>
          </w:tcPr>
          <w:p w14:paraId="078BCDA3" w14:textId="17F1EFB0" w:rsidR="00A667BC" w:rsidRPr="00A667BC" w:rsidRDefault="00A667BC" w:rsidP="00A667BC">
            <w:pPr>
              <w:rPr>
                <w:sz w:val="20"/>
              </w:rPr>
            </w:pPr>
          </w:p>
        </w:tc>
      </w:tr>
      <w:tr w:rsidR="00900E5E" w:rsidRPr="00A667BC" w14:paraId="10F2364D" w14:textId="77777777" w:rsidTr="00A667BC">
        <w:trPr>
          <w:trHeight w:val="629"/>
        </w:trPr>
        <w:tc>
          <w:tcPr>
            <w:tcW w:w="6629" w:type="dxa"/>
            <w:shd w:val="clear" w:color="auto" w:fill="FFFFFF"/>
          </w:tcPr>
          <w:p w14:paraId="2348F45F" w14:textId="5F1EC3C1" w:rsidR="00900E5E" w:rsidRPr="00900E5E" w:rsidRDefault="00900E5E" w:rsidP="00A667BC">
            <w:pPr>
              <w:jc w:val="both"/>
              <w:rPr>
                <w:rFonts w:eastAsia="Arial"/>
                <w:color w:val="00000A"/>
                <w:szCs w:val="24"/>
              </w:rPr>
            </w:pPr>
          </w:p>
        </w:tc>
        <w:tc>
          <w:tcPr>
            <w:tcW w:w="743" w:type="dxa"/>
            <w:shd w:val="clear" w:color="auto" w:fill="FFFFFF"/>
          </w:tcPr>
          <w:p w14:paraId="40D39B1B" w14:textId="7FBF0B3B" w:rsidR="00900E5E" w:rsidRPr="00A667BC" w:rsidRDefault="00900E5E" w:rsidP="00A667BC">
            <w:pPr>
              <w:rPr>
                <w:sz w:val="20"/>
              </w:rPr>
            </w:pPr>
          </w:p>
        </w:tc>
      </w:tr>
    </w:tbl>
    <w:p w14:paraId="38297B0B" w14:textId="77777777" w:rsidR="00A667BC" w:rsidRDefault="00A667BC">
      <w:pPr>
        <w:jc w:val="center"/>
        <w:rPr>
          <w:sz w:val="32"/>
        </w:rPr>
      </w:pPr>
    </w:p>
    <w:p w14:paraId="2A623402" w14:textId="77777777" w:rsidR="00A667BC" w:rsidRDefault="00A667BC">
      <w:pPr>
        <w:jc w:val="center"/>
        <w:rPr>
          <w:sz w:val="32"/>
        </w:rPr>
      </w:pPr>
    </w:p>
    <w:p w14:paraId="1471F07E" w14:textId="77777777" w:rsidR="00A667BC" w:rsidRDefault="00A667BC">
      <w:pPr>
        <w:jc w:val="center"/>
        <w:rPr>
          <w:sz w:val="32"/>
        </w:rPr>
      </w:pPr>
    </w:p>
    <w:p w14:paraId="7223DB5A" w14:textId="77777777" w:rsidR="00A667BC" w:rsidRDefault="00A667BC">
      <w:pPr>
        <w:jc w:val="center"/>
        <w:rPr>
          <w:sz w:val="32"/>
        </w:rPr>
      </w:pPr>
    </w:p>
    <w:p w14:paraId="7868B4B6" w14:textId="1B9E6E1C" w:rsidR="00A667BC" w:rsidRPr="00A667BC" w:rsidRDefault="00A667BC" w:rsidP="00A667BC">
      <w:pPr>
        <w:shd w:val="clear" w:color="auto" w:fill="FFFFFF"/>
        <w:jc w:val="center"/>
        <w:rPr>
          <w:b/>
          <w:color w:val="2C2D2E"/>
          <w:szCs w:val="24"/>
        </w:rPr>
      </w:pPr>
      <w:r w:rsidRPr="00A667BC">
        <w:rPr>
          <w:b/>
          <w:color w:val="2C2D2E"/>
          <w:szCs w:val="24"/>
        </w:rPr>
        <w:lastRenderedPageBreak/>
        <w:t xml:space="preserve">Информация о публичных слушаниях </w:t>
      </w:r>
    </w:p>
    <w:p w14:paraId="47060D64" w14:textId="77777777" w:rsidR="00A667BC" w:rsidRPr="00A667BC" w:rsidRDefault="00A667BC" w:rsidP="00A667BC">
      <w:pPr>
        <w:shd w:val="clear" w:color="auto" w:fill="FFFFFF"/>
        <w:jc w:val="both"/>
        <w:rPr>
          <w:color w:val="2C2D2E"/>
          <w:szCs w:val="24"/>
        </w:rPr>
      </w:pPr>
    </w:p>
    <w:p w14:paraId="39A95609" w14:textId="5BA80141" w:rsidR="00E94133" w:rsidRPr="00E94133" w:rsidRDefault="00E94133" w:rsidP="00E94133">
      <w:pPr>
        <w:shd w:val="clear" w:color="auto" w:fill="FFFFFF"/>
        <w:jc w:val="both"/>
        <w:rPr>
          <w:iCs/>
          <w:szCs w:val="24"/>
        </w:rPr>
      </w:pPr>
      <w:r>
        <w:rPr>
          <w:color w:val="2C2D2E"/>
          <w:szCs w:val="24"/>
        </w:rPr>
        <w:t xml:space="preserve">    1)</w:t>
      </w:r>
      <w:r w:rsidR="00A667BC" w:rsidRPr="00A667BC">
        <w:rPr>
          <w:color w:val="2C2D2E"/>
          <w:szCs w:val="24"/>
        </w:rPr>
        <w:t> </w:t>
      </w:r>
      <w:r w:rsidRPr="00E94133">
        <w:rPr>
          <w:iCs/>
          <w:szCs w:val="24"/>
        </w:rPr>
        <w:t>15 марта 2024 года в 14 часов 00 минут в здании администрации сельского поселения «Зеленец» по адресу: село Зеленец, ул. 2-й квартал, 12А будут проходить публичные слушания по рассмотрению проекта решения Совета муниципального района «Сыктывдинский» Республики Коми «О внесении изменений в  правила землепользования и застройки муниципального образования сельского поселения «Зеленец», утверждённых решением Совета муниципального образования муниципального района «Сыктывдинский» от 28 июня 2018 года № 29/6-6.</w:t>
      </w:r>
    </w:p>
    <w:p w14:paraId="305666FF" w14:textId="77777777" w:rsidR="00E94133" w:rsidRDefault="00E94133" w:rsidP="00E94133">
      <w:pPr>
        <w:shd w:val="clear" w:color="auto" w:fill="FFFFFF"/>
        <w:jc w:val="both"/>
        <w:rPr>
          <w:iCs/>
          <w:szCs w:val="24"/>
        </w:rPr>
      </w:pPr>
      <w:r w:rsidRPr="00E94133">
        <w:rPr>
          <w:iCs/>
          <w:szCs w:val="24"/>
        </w:rPr>
        <w:t>С проектом и информационными материалами можно ознакомиться в течении рабочего времени (понедельник – четверг с 8:45 до 17:15, пятница с 8:45 до 16:00, перерыв на обед с 13:00 до 14:00 часов) в здании администрации муниципального района Сыктывдинский (по адресу: с. Выльгорт, ул. Домны Каликовой, д. 62) в 11 кабинете, либо на сайте администрации района </w:t>
      </w:r>
      <w:hyperlink r:id="rId9" w:history="1">
        <w:r w:rsidRPr="00E94133">
          <w:rPr>
            <w:rStyle w:val="affffffff6"/>
            <w:iCs/>
            <w:szCs w:val="24"/>
          </w:rPr>
          <w:t>https://syktyvdin.gosuslugi.ru/</w:t>
        </w:r>
      </w:hyperlink>
      <w:r w:rsidRPr="00E94133">
        <w:rPr>
          <w:iCs/>
          <w:szCs w:val="24"/>
          <w:u w:val="single"/>
        </w:rPr>
        <w:t> </w:t>
      </w:r>
      <w:r w:rsidRPr="00E94133">
        <w:rPr>
          <w:iCs/>
          <w:szCs w:val="24"/>
        </w:rPr>
        <w:t>во вкладках « Главная-Деятельность-Направления деятельности-Земельные вопросы-Публичные слушания-Извещения-По проектам правил землепользования и застройки, проектам планировки территорий и проектам межевания территорий, проектам правил благоустройства территорий».</w:t>
      </w:r>
    </w:p>
    <w:p w14:paraId="3262DE24" w14:textId="77777777" w:rsidR="00E94133" w:rsidRDefault="00E94133" w:rsidP="00E94133">
      <w:pPr>
        <w:shd w:val="clear" w:color="auto" w:fill="FFFFFF"/>
        <w:jc w:val="both"/>
        <w:rPr>
          <w:iCs/>
          <w:szCs w:val="24"/>
        </w:rPr>
      </w:pPr>
    </w:p>
    <w:p w14:paraId="57451040" w14:textId="77A6BA13" w:rsidR="00E94133" w:rsidRDefault="00E94133" w:rsidP="00A04CD9">
      <w:pPr>
        <w:shd w:val="clear" w:color="auto" w:fill="FFFFFF"/>
        <w:jc w:val="both"/>
        <w:rPr>
          <w:sz w:val="32"/>
        </w:rPr>
      </w:pPr>
      <w:r>
        <w:rPr>
          <w:iCs/>
          <w:szCs w:val="24"/>
        </w:rPr>
        <w:t xml:space="preserve"> </w:t>
      </w:r>
    </w:p>
    <w:p w14:paraId="0F8D47D6" w14:textId="77777777" w:rsidR="00E94133" w:rsidRDefault="00E94133">
      <w:pPr>
        <w:jc w:val="center"/>
        <w:rPr>
          <w:sz w:val="32"/>
        </w:rPr>
      </w:pPr>
    </w:p>
    <w:p w14:paraId="5CDC7E3E" w14:textId="77777777" w:rsidR="00880005" w:rsidRDefault="00880005">
      <w:pPr>
        <w:jc w:val="center"/>
        <w:rPr>
          <w:sz w:val="32"/>
        </w:rPr>
      </w:pPr>
    </w:p>
    <w:p w14:paraId="11E3F9BA" w14:textId="77777777" w:rsidR="00880005" w:rsidRDefault="00880005">
      <w:pPr>
        <w:jc w:val="center"/>
        <w:rPr>
          <w:sz w:val="32"/>
        </w:rPr>
      </w:pPr>
    </w:p>
    <w:p w14:paraId="71F008F1" w14:textId="77777777" w:rsidR="00880005" w:rsidRDefault="00880005">
      <w:pPr>
        <w:jc w:val="center"/>
        <w:rPr>
          <w:sz w:val="32"/>
        </w:rPr>
      </w:pPr>
    </w:p>
    <w:p w14:paraId="2094047B" w14:textId="77777777" w:rsidR="00880005" w:rsidRDefault="00880005">
      <w:pPr>
        <w:jc w:val="center"/>
        <w:rPr>
          <w:sz w:val="32"/>
        </w:rPr>
      </w:pPr>
    </w:p>
    <w:p w14:paraId="697CB122" w14:textId="77777777" w:rsidR="00880005" w:rsidRDefault="00880005">
      <w:pPr>
        <w:jc w:val="center"/>
        <w:rPr>
          <w:sz w:val="32"/>
        </w:rPr>
      </w:pPr>
    </w:p>
    <w:p w14:paraId="6FA44602" w14:textId="77777777" w:rsidR="00880005" w:rsidRDefault="00880005">
      <w:pPr>
        <w:jc w:val="center"/>
        <w:rPr>
          <w:sz w:val="32"/>
        </w:rPr>
      </w:pPr>
    </w:p>
    <w:p w14:paraId="1EC86C95" w14:textId="77777777" w:rsidR="00880005" w:rsidRPr="0064449C" w:rsidRDefault="00880005" w:rsidP="00A04CD9">
      <w:pPr>
        <w:jc w:val="right"/>
        <w:rPr>
          <w:sz w:val="18"/>
          <w:szCs w:val="18"/>
          <w:lang w:bidi="ru-RU"/>
        </w:rPr>
      </w:pPr>
      <w:r w:rsidRPr="0064449C">
        <w:rPr>
          <w:sz w:val="18"/>
          <w:szCs w:val="18"/>
          <w:lang w:bidi="ru-RU"/>
        </w:rPr>
        <w:lastRenderedPageBreak/>
        <w:t>Приложение к решению</w:t>
      </w:r>
    </w:p>
    <w:p w14:paraId="09FA42B6" w14:textId="77777777" w:rsidR="00880005" w:rsidRPr="0064449C" w:rsidRDefault="00880005" w:rsidP="00A04CD9">
      <w:pPr>
        <w:jc w:val="right"/>
        <w:rPr>
          <w:sz w:val="18"/>
          <w:szCs w:val="18"/>
          <w:lang w:bidi="ru-RU"/>
        </w:rPr>
      </w:pPr>
      <w:r w:rsidRPr="0064449C">
        <w:rPr>
          <w:sz w:val="18"/>
          <w:szCs w:val="18"/>
          <w:lang w:bidi="ru-RU"/>
        </w:rPr>
        <w:t>Совета МР «Сыктывдинский»</w:t>
      </w:r>
    </w:p>
    <w:p w14:paraId="60DDE488" w14:textId="77777777" w:rsidR="00880005" w:rsidRPr="0064449C" w:rsidRDefault="00880005" w:rsidP="00A04CD9">
      <w:pPr>
        <w:jc w:val="right"/>
        <w:rPr>
          <w:sz w:val="18"/>
          <w:szCs w:val="18"/>
        </w:rPr>
      </w:pPr>
      <w:r w:rsidRPr="0064449C">
        <w:rPr>
          <w:sz w:val="18"/>
          <w:szCs w:val="18"/>
          <w:lang w:bidi="ru-RU"/>
        </w:rPr>
        <w:t xml:space="preserve">от   .  .2023 №  / -  </w:t>
      </w:r>
    </w:p>
    <w:p w14:paraId="3B9519E3" w14:textId="77777777" w:rsidR="00880005" w:rsidRPr="0064449C" w:rsidRDefault="00880005" w:rsidP="00880005">
      <w:pPr>
        <w:jc w:val="center"/>
        <w:rPr>
          <w:sz w:val="18"/>
          <w:szCs w:val="18"/>
          <w:lang w:bidi="ru-RU"/>
        </w:rPr>
      </w:pPr>
    </w:p>
    <w:p w14:paraId="3E40EE4A" w14:textId="77777777" w:rsidR="00880005" w:rsidRPr="0064449C" w:rsidRDefault="00880005" w:rsidP="00880005">
      <w:pPr>
        <w:jc w:val="center"/>
        <w:rPr>
          <w:sz w:val="18"/>
          <w:szCs w:val="18"/>
          <w:lang w:bidi="ru-RU"/>
        </w:rPr>
      </w:pPr>
      <w:r w:rsidRPr="0064449C">
        <w:rPr>
          <w:sz w:val="18"/>
          <w:szCs w:val="18"/>
          <w:lang w:bidi="ru-RU"/>
        </w:rPr>
        <w:t>МУНИЦИПАЛЬНЫЙ РАЙОН</w:t>
      </w:r>
    </w:p>
    <w:p w14:paraId="5C026393" w14:textId="77777777" w:rsidR="00880005" w:rsidRPr="0064449C" w:rsidRDefault="00880005" w:rsidP="00880005">
      <w:pPr>
        <w:jc w:val="center"/>
        <w:rPr>
          <w:sz w:val="18"/>
          <w:szCs w:val="18"/>
          <w:lang w:bidi="ru-RU"/>
        </w:rPr>
      </w:pPr>
      <w:r w:rsidRPr="0064449C">
        <w:rPr>
          <w:sz w:val="18"/>
          <w:szCs w:val="18"/>
          <w:lang w:bidi="ru-RU"/>
        </w:rPr>
        <w:t>«СЫКТЫВДИНСКИЙ»</w:t>
      </w:r>
    </w:p>
    <w:p w14:paraId="62B2DE4F" w14:textId="77777777" w:rsidR="00880005" w:rsidRPr="0064449C" w:rsidRDefault="00880005" w:rsidP="00880005">
      <w:pPr>
        <w:jc w:val="center"/>
        <w:rPr>
          <w:sz w:val="18"/>
          <w:szCs w:val="18"/>
          <w:lang w:bidi="ru-RU"/>
        </w:rPr>
      </w:pPr>
    </w:p>
    <w:p w14:paraId="37AD521F" w14:textId="77777777" w:rsidR="00880005" w:rsidRPr="0064449C" w:rsidRDefault="00880005" w:rsidP="00880005">
      <w:pPr>
        <w:jc w:val="center"/>
        <w:rPr>
          <w:b/>
          <w:sz w:val="18"/>
          <w:szCs w:val="18"/>
          <w:lang w:bidi="ru-RU"/>
        </w:rPr>
      </w:pPr>
      <w:r w:rsidRPr="0064449C">
        <w:rPr>
          <w:b/>
          <w:sz w:val="18"/>
          <w:szCs w:val="18"/>
          <w:lang w:bidi="ru-RU"/>
        </w:rPr>
        <w:t>ПРАВИЛА ЗЕМЛЕПОЛЬЗОВАНИЯ И ЗАСТРОЙКИ</w:t>
      </w:r>
    </w:p>
    <w:p w14:paraId="0F344F40" w14:textId="77777777" w:rsidR="00880005" w:rsidRPr="0064449C" w:rsidRDefault="00880005" w:rsidP="00880005">
      <w:pPr>
        <w:jc w:val="center"/>
        <w:rPr>
          <w:b/>
          <w:sz w:val="18"/>
          <w:szCs w:val="18"/>
          <w:lang w:bidi="ru-RU"/>
        </w:rPr>
      </w:pPr>
      <w:r w:rsidRPr="0064449C">
        <w:rPr>
          <w:b/>
          <w:sz w:val="18"/>
          <w:szCs w:val="18"/>
          <w:lang w:bidi="ru-RU"/>
        </w:rPr>
        <w:t>СЕЛЬСКОГО ПОСЕЛЕНИЯ «ЗЕЛЕНЕЦ»</w:t>
      </w:r>
    </w:p>
    <w:p w14:paraId="64D0F183" w14:textId="77777777" w:rsidR="00880005" w:rsidRPr="0064449C" w:rsidRDefault="00880005" w:rsidP="00880005">
      <w:pPr>
        <w:jc w:val="center"/>
        <w:rPr>
          <w:sz w:val="18"/>
          <w:szCs w:val="18"/>
          <w:lang w:bidi="ru-RU"/>
        </w:rPr>
      </w:pPr>
    </w:p>
    <w:p w14:paraId="6AB72DD0" w14:textId="77777777" w:rsidR="00880005" w:rsidRPr="0064449C" w:rsidRDefault="00880005" w:rsidP="00880005">
      <w:pPr>
        <w:jc w:val="center"/>
        <w:rPr>
          <w:b/>
          <w:sz w:val="18"/>
          <w:szCs w:val="18"/>
        </w:rPr>
      </w:pPr>
      <w:r w:rsidRPr="0064449C">
        <w:rPr>
          <w:b/>
          <w:sz w:val="18"/>
          <w:szCs w:val="18"/>
        </w:rPr>
        <w:t>Правила землепользования и застройки</w:t>
      </w:r>
    </w:p>
    <w:p w14:paraId="106563BA" w14:textId="77777777" w:rsidR="00880005" w:rsidRPr="0064449C" w:rsidRDefault="00880005" w:rsidP="00880005">
      <w:pPr>
        <w:jc w:val="center"/>
        <w:rPr>
          <w:b/>
          <w:sz w:val="18"/>
          <w:szCs w:val="18"/>
        </w:rPr>
      </w:pPr>
      <w:r w:rsidRPr="0064449C">
        <w:rPr>
          <w:b/>
          <w:sz w:val="18"/>
          <w:szCs w:val="18"/>
        </w:rPr>
        <w:t>в сельском поселении «Зеленец»</w:t>
      </w:r>
    </w:p>
    <w:tbl>
      <w:tblPr>
        <w:tblW w:w="7248" w:type="dxa"/>
        <w:tblInd w:w="-155" w:type="dxa"/>
        <w:tblLayout w:type="fixed"/>
        <w:tblCellMar>
          <w:left w:w="5" w:type="dxa"/>
          <w:right w:w="98" w:type="dxa"/>
        </w:tblCellMar>
        <w:tblLook w:val="04A0" w:firstRow="1" w:lastRow="0" w:firstColumn="1" w:lastColumn="0" w:noHBand="0" w:noVBand="1"/>
      </w:tblPr>
      <w:tblGrid>
        <w:gridCol w:w="7248"/>
      </w:tblGrid>
      <w:tr w:rsidR="00A04CD9" w:rsidRPr="0064449C" w14:paraId="66F7CA02"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1CAF7DE9" w14:textId="77777777" w:rsidR="00A04CD9" w:rsidRPr="0064449C" w:rsidRDefault="00A04CD9" w:rsidP="00A04CD9">
            <w:pPr>
              <w:rPr>
                <w:sz w:val="18"/>
                <w:szCs w:val="18"/>
                <w:lang w:bidi="ru-RU"/>
              </w:rPr>
            </w:pPr>
            <w:r w:rsidRPr="0064449C">
              <w:rPr>
                <w:sz w:val="18"/>
                <w:szCs w:val="18"/>
                <w:lang w:bidi="ru-RU"/>
              </w:rPr>
              <w:t>Оглавление:</w:t>
            </w:r>
          </w:p>
        </w:tc>
      </w:tr>
      <w:tr w:rsidR="00A04CD9" w:rsidRPr="0064449C" w14:paraId="64B13B45"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4B0D8CFC" w14:textId="77777777" w:rsidR="00A04CD9" w:rsidRPr="0064449C" w:rsidRDefault="00A04CD9" w:rsidP="00A04CD9">
            <w:pPr>
              <w:rPr>
                <w:b/>
                <w:sz w:val="18"/>
                <w:szCs w:val="18"/>
                <w:lang w:bidi="ru-RU"/>
              </w:rPr>
            </w:pPr>
            <w:r w:rsidRPr="0064449C">
              <w:rPr>
                <w:b/>
                <w:sz w:val="18"/>
                <w:szCs w:val="18"/>
              </w:rPr>
              <w:t xml:space="preserve">Часть </w:t>
            </w:r>
            <w:r w:rsidRPr="0064449C">
              <w:rPr>
                <w:b/>
                <w:sz w:val="18"/>
                <w:szCs w:val="18"/>
                <w:lang w:val="en-US"/>
              </w:rPr>
              <w:t>I</w:t>
            </w:r>
            <w:r w:rsidRPr="0064449C">
              <w:rPr>
                <w:b/>
                <w:sz w:val="18"/>
                <w:szCs w:val="18"/>
              </w:rPr>
              <w:t>. Порядок применения Правил и внесения в них изменений</w:t>
            </w:r>
          </w:p>
        </w:tc>
      </w:tr>
      <w:tr w:rsidR="00A04CD9" w:rsidRPr="0064449C" w14:paraId="1C4D4AE0"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7E3BAA64" w14:textId="77777777" w:rsidR="00A04CD9" w:rsidRPr="0064449C" w:rsidRDefault="00A04CD9" w:rsidP="00A04CD9">
            <w:pPr>
              <w:rPr>
                <w:sz w:val="18"/>
                <w:szCs w:val="18"/>
              </w:rPr>
            </w:pPr>
            <w:r w:rsidRPr="0064449C">
              <w:rPr>
                <w:sz w:val="18"/>
                <w:szCs w:val="18"/>
              </w:rPr>
              <w:t>Глава 1. Общие положения</w:t>
            </w:r>
          </w:p>
        </w:tc>
      </w:tr>
      <w:tr w:rsidR="00A04CD9" w:rsidRPr="0064449C" w14:paraId="3A329618"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5C3E3742" w14:textId="77777777" w:rsidR="00A04CD9" w:rsidRPr="0064449C" w:rsidRDefault="00A04CD9" w:rsidP="00A04CD9">
            <w:pPr>
              <w:rPr>
                <w:sz w:val="18"/>
                <w:szCs w:val="18"/>
                <w:lang w:bidi="ru-RU"/>
              </w:rPr>
            </w:pPr>
            <w:r w:rsidRPr="0064449C">
              <w:rPr>
                <w:sz w:val="18"/>
                <w:szCs w:val="18"/>
              </w:rPr>
              <w:t>Статья 1. Основные понятия, используемые в Правилах</w:t>
            </w:r>
          </w:p>
        </w:tc>
      </w:tr>
      <w:tr w:rsidR="00A04CD9" w:rsidRPr="0064449C" w14:paraId="19154157"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41B4EA44" w14:textId="77777777" w:rsidR="00A04CD9" w:rsidRPr="0064449C" w:rsidRDefault="00A04CD9" w:rsidP="00A04CD9">
            <w:pPr>
              <w:rPr>
                <w:sz w:val="18"/>
                <w:szCs w:val="18"/>
                <w:lang w:bidi="ru-RU"/>
              </w:rPr>
            </w:pPr>
            <w:r w:rsidRPr="0064449C">
              <w:rPr>
                <w:sz w:val="18"/>
                <w:szCs w:val="18"/>
              </w:rPr>
              <w:t>Статья2. Цели Правил</w:t>
            </w:r>
          </w:p>
        </w:tc>
      </w:tr>
      <w:tr w:rsidR="00A04CD9" w:rsidRPr="0064449C" w14:paraId="212BB941"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5F78555C" w14:textId="77777777" w:rsidR="00A04CD9" w:rsidRPr="0064449C" w:rsidRDefault="00A04CD9" w:rsidP="00A04CD9">
            <w:pPr>
              <w:rPr>
                <w:sz w:val="18"/>
                <w:szCs w:val="18"/>
              </w:rPr>
            </w:pPr>
            <w:r w:rsidRPr="0064449C">
              <w:rPr>
                <w:sz w:val="18"/>
                <w:szCs w:val="18"/>
              </w:rPr>
              <w:t>Статья 3. Область применения Правил</w:t>
            </w:r>
          </w:p>
        </w:tc>
      </w:tr>
      <w:tr w:rsidR="00A04CD9" w:rsidRPr="0064449C" w14:paraId="600A4F57"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256EA93D" w14:textId="77777777" w:rsidR="00A04CD9" w:rsidRPr="0064449C" w:rsidRDefault="00A04CD9" w:rsidP="00A04CD9">
            <w:pPr>
              <w:rPr>
                <w:sz w:val="18"/>
                <w:szCs w:val="18"/>
              </w:rPr>
            </w:pPr>
            <w:r w:rsidRPr="0064449C">
              <w:rPr>
                <w:sz w:val="18"/>
                <w:szCs w:val="18"/>
              </w:rPr>
              <w:t>Статья 4. Общедоступность информации о землепользовании и застройке</w:t>
            </w:r>
          </w:p>
        </w:tc>
      </w:tr>
      <w:tr w:rsidR="00A04CD9" w:rsidRPr="0064449C" w14:paraId="622D965E"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06929A92" w14:textId="77777777" w:rsidR="00A04CD9" w:rsidRPr="0064449C" w:rsidRDefault="00A04CD9" w:rsidP="00A04CD9">
            <w:pPr>
              <w:rPr>
                <w:sz w:val="18"/>
                <w:szCs w:val="18"/>
              </w:rPr>
            </w:pPr>
            <w:r w:rsidRPr="0064449C">
              <w:rPr>
                <w:sz w:val="18"/>
                <w:szCs w:val="18"/>
              </w:rPr>
              <w:t>Статья 5. Соотношение Правил с Генеральным планом сельского поселения и документами по планировке территории</w:t>
            </w:r>
          </w:p>
        </w:tc>
      </w:tr>
      <w:tr w:rsidR="00A04CD9" w:rsidRPr="0064449C" w14:paraId="5B015466"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09EE76FC" w14:textId="77777777" w:rsidR="00A04CD9" w:rsidRPr="0064449C" w:rsidRDefault="00A04CD9" w:rsidP="00A04CD9">
            <w:pPr>
              <w:rPr>
                <w:sz w:val="18"/>
                <w:szCs w:val="18"/>
              </w:rPr>
            </w:pPr>
            <w:r w:rsidRPr="0064449C">
              <w:rPr>
                <w:sz w:val="18"/>
                <w:szCs w:val="18"/>
              </w:rPr>
              <w:t>Статья 6. Действие Правил по отношению к ранее возникшим правам</w:t>
            </w:r>
          </w:p>
        </w:tc>
      </w:tr>
      <w:tr w:rsidR="00A04CD9" w:rsidRPr="0064449C" w14:paraId="16C2F101"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5D0FA1DF" w14:textId="77777777" w:rsidR="00A04CD9" w:rsidRPr="0064449C" w:rsidRDefault="00A04CD9" w:rsidP="00A04CD9">
            <w:pPr>
              <w:rPr>
                <w:sz w:val="18"/>
                <w:szCs w:val="18"/>
              </w:rPr>
            </w:pPr>
            <w:r w:rsidRPr="0064449C">
              <w:rPr>
                <w:sz w:val="18"/>
                <w:szCs w:val="18"/>
              </w:rPr>
              <w:t>Статья 7. Полномочия органов местного самоуправления сельского поселения в области землепользования и застройки</w:t>
            </w:r>
          </w:p>
        </w:tc>
      </w:tr>
      <w:tr w:rsidR="00A04CD9" w:rsidRPr="0064449C" w14:paraId="254C2047"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4FA4687D" w14:textId="77777777" w:rsidR="00A04CD9" w:rsidRPr="0064449C" w:rsidRDefault="00A04CD9" w:rsidP="00A04CD9">
            <w:pPr>
              <w:rPr>
                <w:sz w:val="18"/>
                <w:szCs w:val="18"/>
              </w:rPr>
            </w:pPr>
            <w:r w:rsidRPr="0064449C">
              <w:rPr>
                <w:sz w:val="18"/>
                <w:szCs w:val="18"/>
              </w:rPr>
              <w:t>Статья 8. Комиссия по подготовке проекта по внесению изменений в правила землепользования и застройки</w:t>
            </w:r>
          </w:p>
        </w:tc>
      </w:tr>
      <w:tr w:rsidR="00A04CD9" w:rsidRPr="0064449C" w14:paraId="78473807"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747F1A55" w14:textId="77777777" w:rsidR="00A04CD9" w:rsidRPr="0064449C" w:rsidRDefault="00A04CD9" w:rsidP="00A04CD9">
            <w:pPr>
              <w:rPr>
                <w:b/>
                <w:sz w:val="18"/>
                <w:szCs w:val="18"/>
              </w:rPr>
            </w:pPr>
            <w:r w:rsidRPr="0064449C">
              <w:rPr>
                <w:b/>
                <w:sz w:val="18"/>
                <w:szCs w:val="18"/>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p>
        </w:tc>
      </w:tr>
      <w:tr w:rsidR="00A04CD9" w:rsidRPr="0064449C" w14:paraId="6BF43C3E"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5F3D5695" w14:textId="77777777" w:rsidR="00A04CD9" w:rsidRPr="0064449C" w:rsidRDefault="00A04CD9" w:rsidP="00A04CD9">
            <w:pPr>
              <w:rPr>
                <w:sz w:val="18"/>
                <w:szCs w:val="18"/>
              </w:rPr>
            </w:pPr>
            <w:r w:rsidRPr="0064449C">
              <w:rPr>
                <w:sz w:val="18"/>
                <w:szCs w:val="18"/>
              </w:rPr>
              <w:t>Статья 9. Формирование и предоставление земельных участков для строительства. Формирование земельных участков под многоквартирными домами</w:t>
            </w:r>
          </w:p>
        </w:tc>
      </w:tr>
      <w:tr w:rsidR="00A04CD9" w:rsidRPr="0064449C" w14:paraId="31C5A71F"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13B808CB" w14:textId="77777777" w:rsidR="00A04CD9" w:rsidRPr="0064449C" w:rsidRDefault="00A04CD9" w:rsidP="00A04CD9">
            <w:pPr>
              <w:rPr>
                <w:sz w:val="18"/>
                <w:szCs w:val="18"/>
              </w:rPr>
            </w:pPr>
            <w:r w:rsidRPr="0064449C">
              <w:rPr>
                <w:sz w:val="18"/>
                <w:szCs w:val="18"/>
              </w:rPr>
              <w:t>Статья 10. Изъятие земель для муниципальных нужд сельского поселения</w:t>
            </w:r>
          </w:p>
        </w:tc>
      </w:tr>
      <w:tr w:rsidR="00A04CD9" w:rsidRPr="0064449C" w14:paraId="6839D1F8"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06A9216A" w14:textId="77777777" w:rsidR="00A04CD9" w:rsidRPr="0064449C" w:rsidRDefault="00A04CD9" w:rsidP="00A04CD9">
            <w:pPr>
              <w:rPr>
                <w:sz w:val="18"/>
                <w:szCs w:val="18"/>
              </w:rPr>
            </w:pPr>
            <w:r w:rsidRPr="0064449C">
              <w:rPr>
                <w:sz w:val="18"/>
                <w:szCs w:val="18"/>
              </w:rPr>
              <w:t>Статья 11. Возмещение убытков при изъятии земельных участков для муниципальных нужд</w:t>
            </w:r>
          </w:p>
        </w:tc>
      </w:tr>
      <w:tr w:rsidR="00A04CD9" w:rsidRPr="0064449C" w14:paraId="2C38B5EE"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0D390697" w14:textId="77777777" w:rsidR="00A04CD9" w:rsidRPr="0064449C" w:rsidRDefault="00A04CD9" w:rsidP="00A04CD9">
            <w:pPr>
              <w:rPr>
                <w:sz w:val="18"/>
                <w:szCs w:val="18"/>
              </w:rPr>
            </w:pPr>
            <w:r w:rsidRPr="0064449C">
              <w:rPr>
                <w:sz w:val="18"/>
                <w:szCs w:val="18"/>
              </w:rPr>
              <w:t>Статья 12. Резервирование земельных участков для муниципальных нужд</w:t>
            </w:r>
          </w:p>
        </w:tc>
      </w:tr>
      <w:tr w:rsidR="00A04CD9" w:rsidRPr="0064449C" w14:paraId="18E60E3B"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16A832DF" w14:textId="77777777" w:rsidR="00A04CD9" w:rsidRPr="0064449C" w:rsidRDefault="00A04CD9" w:rsidP="00A04CD9">
            <w:pPr>
              <w:rPr>
                <w:sz w:val="18"/>
                <w:szCs w:val="18"/>
              </w:rPr>
            </w:pPr>
            <w:r w:rsidRPr="0064449C">
              <w:rPr>
                <w:sz w:val="18"/>
                <w:szCs w:val="18"/>
              </w:rPr>
              <w:t>Статья 13. Публичные сервитуты на территории сельского поселения</w:t>
            </w:r>
          </w:p>
        </w:tc>
      </w:tr>
      <w:tr w:rsidR="00A04CD9" w:rsidRPr="0064449C" w14:paraId="7F1A5E4D"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4CBCAC39" w14:textId="77777777" w:rsidR="00A04CD9" w:rsidRPr="0064449C" w:rsidRDefault="00A04CD9" w:rsidP="00A04CD9">
            <w:pPr>
              <w:rPr>
                <w:sz w:val="18"/>
                <w:szCs w:val="18"/>
              </w:rPr>
            </w:pPr>
            <w:r w:rsidRPr="0064449C">
              <w:rPr>
                <w:sz w:val="18"/>
                <w:szCs w:val="18"/>
              </w:rPr>
              <w:t>Статья 14. Развитие застроенных территорий</w:t>
            </w:r>
          </w:p>
        </w:tc>
      </w:tr>
      <w:tr w:rsidR="00A04CD9" w:rsidRPr="0064449C" w14:paraId="29DA5F75"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31A0B6C5" w14:textId="77777777" w:rsidR="00A04CD9" w:rsidRPr="0064449C" w:rsidRDefault="00A04CD9" w:rsidP="00A04CD9">
            <w:pPr>
              <w:rPr>
                <w:sz w:val="18"/>
                <w:szCs w:val="18"/>
              </w:rPr>
            </w:pPr>
            <w:r w:rsidRPr="0064449C">
              <w:rPr>
                <w:sz w:val="18"/>
                <w:szCs w:val="18"/>
              </w:rPr>
              <w:t>Статья 15. Государственный земельный надзор, муниципальный земельный контроль за использованием земель</w:t>
            </w:r>
          </w:p>
        </w:tc>
      </w:tr>
      <w:tr w:rsidR="00A04CD9" w:rsidRPr="0064449C" w14:paraId="426AC595"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398CD05D" w14:textId="77777777" w:rsidR="00A04CD9" w:rsidRPr="0064449C" w:rsidRDefault="00A04CD9" w:rsidP="00A04CD9">
            <w:pPr>
              <w:rPr>
                <w:b/>
                <w:sz w:val="18"/>
                <w:szCs w:val="18"/>
              </w:rPr>
            </w:pPr>
            <w:r w:rsidRPr="0064449C">
              <w:rPr>
                <w:b/>
                <w:sz w:val="18"/>
                <w:szCs w:val="18"/>
              </w:rPr>
              <w:t>Глава 3. Подготовка документации по планировке территории органами местного самоуправления сельского поселения</w:t>
            </w:r>
          </w:p>
        </w:tc>
      </w:tr>
      <w:tr w:rsidR="00A04CD9" w:rsidRPr="0064449C" w14:paraId="272FB9AC"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152ABD8C" w14:textId="77777777" w:rsidR="00A04CD9" w:rsidRPr="0064449C" w:rsidRDefault="00A04CD9" w:rsidP="00A04CD9">
            <w:pPr>
              <w:rPr>
                <w:sz w:val="18"/>
                <w:szCs w:val="18"/>
              </w:rPr>
            </w:pPr>
            <w:r w:rsidRPr="0064449C">
              <w:rPr>
                <w:sz w:val="18"/>
                <w:szCs w:val="18"/>
              </w:rPr>
              <w:t>Статья 16. Общие положения о планировке территории</w:t>
            </w:r>
          </w:p>
        </w:tc>
      </w:tr>
      <w:tr w:rsidR="00A04CD9" w:rsidRPr="0064449C" w14:paraId="3F25E960"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6CF2C297" w14:textId="77777777" w:rsidR="00A04CD9" w:rsidRPr="0064449C" w:rsidRDefault="00A04CD9" w:rsidP="00A04CD9">
            <w:pPr>
              <w:rPr>
                <w:sz w:val="18"/>
                <w:szCs w:val="18"/>
              </w:rPr>
            </w:pPr>
            <w:r w:rsidRPr="0064449C">
              <w:rPr>
                <w:sz w:val="18"/>
                <w:szCs w:val="18"/>
              </w:rPr>
              <w:t>Статья 17. Подготовка документации по планировке территории</w:t>
            </w:r>
          </w:p>
        </w:tc>
      </w:tr>
      <w:tr w:rsidR="00A04CD9" w:rsidRPr="0064449C" w14:paraId="6C61103B"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2C76EB88" w14:textId="77777777" w:rsidR="00A04CD9" w:rsidRPr="0064449C" w:rsidRDefault="00A04CD9" w:rsidP="00A04CD9">
            <w:pPr>
              <w:rPr>
                <w:b/>
                <w:sz w:val="18"/>
                <w:szCs w:val="18"/>
              </w:rPr>
            </w:pPr>
            <w:r w:rsidRPr="0064449C">
              <w:rPr>
                <w:b/>
                <w:sz w:val="18"/>
                <w:szCs w:val="18"/>
              </w:rPr>
              <w:t>Глава 4. Градостроительные регламенты и порядок их применения</w:t>
            </w:r>
          </w:p>
        </w:tc>
      </w:tr>
      <w:tr w:rsidR="00A04CD9" w:rsidRPr="0064449C" w14:paraId="42E66C0A"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62B8A6BC" w14:textId="77777777" w:rsidR="00A04CD9" w:rsidRPr="0064449C" w:rsidRDefault="00A04CD9" w:rsidP="00A04CD9">
            <w:pPr>
              <w:rPr>
                <w:sz w:val="18"/>
                <w:szCs w:val="18"/>
              </w:rPr>
            </w:pPr>
            <w:r w:rsidRPr="0064449C">
              <w:rPr>
                <w:sz w:val="18"/>
                <w:szCs w:val="18"/>
              </w:rPr>
              <w:t>Статья 18. Градостроительный регламент</w:t>
            </w:r>
          </w:p>
        </w:tc>
      </w:tr>
      <w:tr w:rsidR="00A04CD9" w:rsidRPr="0064449C" w14:paraId="530A8F66"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1CCB813E" w14:textId="77777777" w:rsidR="00A04CD9" w:rsidRPr="0064449C" w:rsidRDefault="00A04CD9" w:rsidP="00A04CD9">
            <w:pPr>
              <w:rPr>
                <w:sz w:val="18"/>
                <w:szCs w:val="18"/>
              </w:rPr>
            </w:pPr>
            <w:r w:rsidRPr="0064449C">
              <w:rPr>
                <w:sz w:val="18"/>
                <w:szCs w:val="18"/>
              </w:rPr>
              <w:t xml:space="preserve">Статья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w:t>
            </w:r>
            <w:r w:rsidRPr="0064449C">
              <w:rPr>
                <w:sz w:val="18"/>
                <w:szCs w:val="18"/>
              </w:rPr>
              <w:lastRenderedPageBreak/>
              <w:t>распространяется или для которых градостроительные регламенты не устанавливаются</w:t>
            </w:r>
          </w:p>
        </w:tc>
      </w:tr>
      <w:tr w:rsidR="00A04CD9" w:rsidRPr="0064449C" w14:paraId="7CFDA148"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572C1837" w14:textId="77777777" w:rsidR="00A04CD9" w:rsidRPr="0064449C" w:rsidRDefault="00A04CD9" w:rsidP="00A04CD9">
            <w:pPr>
              <w:rPr>
                <w:sz w:val="18"/>
                <w:szCs w:val="18"/>
              </w:rPr>
            </w:pPr>
            <w:r w:rsidRPr="0064449C">
              <w:rPr>
                <w:sz w:val="18"/>
                <w:szCs w:val="18"/>
              </w:rPr>
              <w:lastRenderedPageBreak/>
              <w:t>Статья 20. Виды разрешенного использования земельных участков и объектов капитального строительства</w:t>
            </w:r>
          </w:p>
        </w:tc>
      </w:tr>
      <w:tr w:rsidR="00A04CD9" w:rsidRPr="0064449C" w14:paraId="3C4B5FFB"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2921475C" w14:textId="77777777" w:rsidR="00A04CD9" w:rsidRPr="0064449C" w:rsidRDefault="00A04CD9" w:rsidP="00A04CD9">
            <w:pPr>
              <w:rPr>
                <w:sz w:val="18"/>
                <w:szCs w:val="18"/>
              </w:rPr>
            </w:pPr>
            <w:r w:rsidRPr="0064449C">
              <w:rPr>
                <w:sz w:val="18"/>
                <w:szCs w:val="18"/>
              </w:rPr>
              <w:t>Статья 21.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tc>
      </w:tr>
      <w:tr w:rsidR="00A04CD9" w:rsidRPr="0064449C" w14:paraId="21484054"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32ADEA70" w14:textId="77777777" w:rsidR="00A04CD9" w:rsidRPr="0064449C" w:rsidRDefault="00A04CD9" w:rsidP="00A04CD9">
            <w:pPr>
              <w:rPr>
                <w:sz w:val="18"/>
                <w:szCs w:val="18"/>
              </w:rPr>
            </w:pPr>
            <w:r w:rsidRPr="0064449C">
              <w:rPr>
                <w:sz w:val="18"/>
                <w:szCs w:val="18"/>
              </w:rPr>
              <w:t>Статья 22.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04CD9" w:rsidRPr="0064449C" w14:paraId="2F067819"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6BD8A38A" w14:textId="77777777" w:rsidR="00A04CD9" w:rsidRPr="0064449C" w:rsidRDefault="00A04CD9" w:rsidP="00A04CD9">
            <w:pPr>
              <w:rPr>
                <w:sz w:val="18"/>
                <w:szCs w:val="18"/>
              </w:rPr>
            </w:pPr>
            <w:r w:rsidRPr="0064449C">
              <w:rPr>
                <w:sz w:val="18"/>
                <w:szCs w:val="18"/>
              </w:rPr>
              <w:t>Статья 23. Общие требования градостроительного регламента в части ограничений использования земельных участков и объектов капитального строительства</w:t>
            </w:r>
          </w:p>
        </w:tc>
      </w:tr>
      <w:tr w:rsidR="00A04CD9" w:rsidRPr="0064449C" w14:paraId="64981657"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263A12A7" w14:textId="77777777" w:rsidR="00A04CD9" w:rsidRPr="0064449C" w:rsidRDefault="00A04CD9" w:rsidP="00A04CD9">
            <w:pPr>
              <w:rPr>
                <w:sz w:val="18"/>
                <w:szCs w:val="18"/>
              </w:rPr>
            </w:pPr>
            <w:r w:rsidRPr="0064449C">
              <w:rPr>
                <w:sz w:val="18"/>
                <w:szCs w:val="18"/>
              </w:rPr>
              <w:t>Статья 24. Использование земельных участков и объектов капитального строительства, не соответствующих градостроительному регламенту</w:t>
            </w:r>
          </w:p>
        </w:tc>
      </w:tr>
      <w:tr w:rsidR="00A04CD9" w:rsidRPr="0064449C" w14:paraId="682EF949"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399DFE4B" w14:textId="77777777" w:rsidR="00A04CD9" w:rsidRPr="0064449C" w:rsidRDefault="00A04CD9" w:rsidP="00A04CD9">
            <w:pPr>
              <w:rPr>
                <w:b/>
                <w:sz w:val="18"/>
                <w:szCs w:val="18"/>
              </w:rPr>
            </w:pPr>
            <w:r w:rsidRPr="0064449C">
              <w:rPr>
                <w:b/>
                <w:sz w:val="18"/>
                <w:szCs w:val="18"/>
              </w:rPr>
              <w:t>Глава 5.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разрешенного строительства</w:t>
            </w:r>
          </w:p>
        </w:tc>
      </w:tr>
      <w:tr w:rsidR="00A04CD9" w:rsidRPr="0064449C" w14:paraId="11E8D675"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6D1E510A" w14:textId="77777777" w:rsidR="00A04CD9" w:rsidRPr="0064449C" w:rsidRDefault="00A04CD9" w:rsidP="00A04CD9">
            <w:pPr>
              <w:rPr>
                <w:sz w:val="18"/>
                <w:szCs w:val="18"/>
              </w:rPr>
            </w:pPr>
            <w:r w:rsidRPr="0064449C">
              <w:rPr>
                <w:sz w:val="18"/>
                <w:szCs w:val="18"/>
              </w:rPr>
              <w:t>Статья 25. Порядок предоставления разрешения на условно разрешенный вид использования земельного участка или объекта капитального строительства</w:t>
            </w:r>
          </w:p>
        </w:tc>
      </w:tr>
      <w:tr w:rsidR="00A04CD9" w:rsidRPr="0064449C" w14:paraId="4A4A7B80"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2C7807FE" w14:textId="77777777" w:rsidR="00A04CD9" w:rsidRPr="0064449C" w:rsidRDefault="00A04CD9" w:rsidP="00A04CD9">
            <w:pPr>
              <w:rPr>
                <w:sz w:val="18"/>
                <w:szCs w:val="18"/>
              </w:rPr>
            </w:pPr>
            <w:r w:rsidRPr="0064449C">
              <w:rPr>
                <w:sz w:val="18"/>
                <w:szCs w:val="18"/>
              </w:rPr>
              <w:t>Статья 26.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r>
      <w:tr w:rsidR="00A04CD9" w:rsidRPr="0064449C" w14:paraId="2A4F95E2"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2670CB6C" w14:textId="77777777" w:rsidR="00A04CD9" w:rsidRPr="0064449C" w:rsidRDefault="00A04CD9" w:rsidP="00A04CD9">
            <w:pPr>
              <w:rPr>
                <w:b/>
                <w:sz w:val="18"/>
                <w:szCs w:val="18"/>
              </w:rPr>
            </w:pPr>
            <w:r w:rsidRPr="0064449C">
              <w:rPr>
                <w:b/>
                <w:sz w:val="18"/>
                <w:szCs w:val="18"/>
              </w:rPr>
              <w:t>Глава 6. Внесение изменений в Правила. Ответственность за нарушение Правил</w:t>
            </w:r>
          </w:p>
        </w:tc>
      </w:tr>
      <w:tr w:rsidR="00A04CD9" w:rsidRPr="0064449C" w14:paraId="39899F79"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4A35BEA4" w14:textId="77777777" w:rsidR="00A04CD9" w:rsidRPr="0064449C" w:rsidRDefault="00A04CD9" w:rsidP="00A04CD9">
            <w:pPr>
              <w:rPr>
                <w:sz w:val="18"/>
                <w:szCs w:val="18"/>
              </w:rPr>
            </w:pPr>
            <w:r w:rsidRPr="0064449C">
              <w:rPr>
                <w:sz w:val="18"/>
                <w:szCs w:val="18"/>
              </w:rPr>
              <w:t>Статья 27. Порядок внесение изменений в правила</w:t>
            </w:r>
          </w:p>
        </w:tc>
      </w:tr>
      <w:tr w:rsidR="00A04CD9" w:rsidRPr="0064449C" w14:paraId="7D1F0BF4"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6FB7C922" w14:textId="77777777" w:rsidR="00A04CD9" w:rsidRPr="0064449C" w:rsidRDefault="00A04CD9" w:rsidP="00A04CD9">
            <w:pPr>
              <w:rPr>
                <w:sz w:val="18"/>
                <w:szCs w:val="18"/>
              </w:rPr>
            </w:pPr>
            <w:r w:rsidRPr="0064449C">
              <w:rPr>
                <w:sz w:val="18"/>
                <w:szCs w:val="18"/>
              </w:rPr>
              <w:t>Статья 28. Ответственность за нарушение правил</w:t>
            </w:r>
          </w:p>
        </w:tc>
      </w:tr>
      <w:tr w:rsidR="00A04CD9" w:rsidRPr="0064449C" w14:paraId="2AA6C2B7"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2B1A91A5" w14:textId="77777777" w:rsidR="00A04CD9" w:rsidRPr="0064449C" w:rsidRDefault="00A04CD9" w:rsidP="00A04CD9">
            <w:pPr>
              <w:rPr>
                <w:sz w:val="18"/>
                <w:szCs w:val="18"/>
              </w:rPr>
            </w:pPr>
            <w:r w:rsidRPr="0064449C">
              <w:rPr>
                <w:b/>
                <w:sz w:val="18"/>
                <w:szCs w:val="18"/>
                <w:lang w:bidi="ru-RU"/>
              </w:rPr>
              <w:t>Часть II. КАРТА ГРАДОСТРОИТЕЛЬНОГО ЗОНИРОВАНИЯ. КАРТА ЗОН С ОСОБЫМИ УСЛОВИЯМИ ИСПОЛЬЗОВАНИЯ ТЕРРИТОРИИ</w:t>
            </w:r>
          </w:p>
        </w:tc>
      </w:tr>
      <w:tr w:rsidR="00A04CD9" w:rsidRPr="0064449C" w14:paraId="339CDD19"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5A88B993" w14:textId="77777777" w:rsidR="00A04CD9" w:rsidRPr="0064449C" w:rsidRDefault="00A04CD9" w:rsidP="00A04CD9">
            <w:pPr>
              <w:rPr>
                <w:sz w:val="18"/>
                <w:szCs w:val="18"/>
              </w:rPr>
            </w:pPr>
            <w:r w:rsidRPr="0064449C">
              <w:rPr>
                <w:b/>
                <w:sz w:val="18"/>
                <w:szCs w:val="18"/>
                <w:lang w:bidi="ru-RU"/>
              </w:rPr>
              <w:t>Часть II</w:t>
            </w:r>
            <w:r w:rsidRPr="0064449C">
              <w:rPr>
                <w:b/>
                <w:sz w:val="18"/>
                <w:szCs w:val="18"/>
                <w:lang w:val="en-US"/>
              </w:rPr>
              <w:t>I</w:t>
            </w:r>
            <w:r w:rsidRPr="0064449C">
              <w:rPr>
                <w:b/>
                <w:sz w:val="18"/>
                <w:szCs w:val="18"/>
                <w:lang w:bidi="ru-RU"/>
              </w:rPr>
              <w:t xml:space="preserve">. </w:t>
            </w:r>
            <w:r w:rsidRPr="0064449C">
              <w:rPr>
                <w:sz w:val="18"/>
                <w:szCs w:val="18"/>
              </w:rPr>
              <w:t xml:space="preserve">Глава 7. </w:t>
            </w:r>
            <w:r w:rsidRPr="0064449C">
              <w:rPr>
                <w:sz w:val="18"/>
                <w:szCs w:val="18"/>
                <w:lang w:bidi="ru-RU"/>
              </w:rPr>
              <w:t>Градостроительные регламенты в части видов разрешенного использования земельных участков и объектов капитального строительства и реконструкции по территориальным зонам.</w:t>
            </w:r>
          </w:p>
        </w:tc>
      </w:tr>
      <w:tr w:rsidR="00A04CD9" w:rsidRPr="0064449C" w14:paraId="30FAB357"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23DADAF4" w14:textId="77777777" w:rsidR="00A04CD9" w:rsidRPr="0064449C" w:rsidRDefault="00A04CD9" w:rsidP="00A04CD9">
            <w:pPr>
              <w:rPr>
                <w:sz w:val="18"/>
                <w:szCs w:val="18"/>
              </w:rPr>
            </w:pPr>
            <w:r w:rsidRPr="0064449C">
              <w:rPr>
                <w:sz w:val="18"/>
                <w:szCs w:val="18"/>
                <w:lang w:bidi="ru-RU"/>
              </w:rPr>
              <w:t>Статья 29. Перечень территориальных зон. Градостроительные регламенты территориальных зон.</w:t>
            </w:r>
          </w:p>
        </w:tc>
      </w:tr>
      <w:tr w:rsidR="00A04CD9" w:rsidRPr="0064449C" w14:paraId="7A2A1E30" w14:textId="77777777" w:rsidTr="00A04CD9">
        <w:trPr>
          <w:trHeight w:val="416"/>
        </w:trPr>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1CBEE25B" w14:textId="77777777" w:rsidR="00A04CD9" w:rsidRPr="0064449C" w:rsidRDefault="00A04CD9" w:rsidP="00A04CD9">
            <w:pPr>
              <w:rPr>
                <w:sz w:val="18"/>
                <w:szCs w:val="18"/>
              </w:rPr>
            </w:pPr>
            <w:r w:rsidRPr="0064449C">
              <w:rPr>
                <w:sz w:val="18"/>
                <w:szCs w:val="18"/>
                <w:lang w:bidi="ru-RU"/>
              </w:rPr>
              <w:t>Статья 29.1. Перечень территориальных зон</w:t>
            </w:r>
          </w:p>
        </w:tc>
      </w:tr>
      <w:tr w:rsidR="00A04CD9" w:rsidRPr="0064449C" w14:paraId="6E9E7EA5"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3CD509EE" w14:textId="77777777" w:rsidR="00A04CD9" w:rsidRPr="0064449C" w:rsidRDefault="00A04CD9" w:rsidP="00A04CD9">
            <w:pPr>
              <w:rPr>
                <w:sz w:val="18"/>
                <w:szCs w:val="18"/>
                <w:lang w:bidi="ru-RU"/>
              </w:rPr>
            </w:pPr>
            <w:r w:rsidRPr="0064449C">
              <w:rPr>
                <w:sz w:val="18"/>
                <w:szCs w:val="18"/>
                <w:lang w:bidi="ru-RU"/>
              </w:rPr>
              <w:t>Статья 29.2. Градостроительные регламенты территориальных зон.</w:t>
            </w:r>
          </w:p>
        </w:tc>
      </w:tr>
      <w:tr w:rsidR="00A04CD9" w:rsidRPr="0064449C" w14:paraId="206053D4"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516D7CB2" w14:textId="77777777" w:rsidR="00A04CD9" w:rsidRPr="0064449C" w:rsidRDefault="00A04CD9" w:rsidP="00A04CD9">
            <w:pPr>
              <w:rPr>
                <w:sz w:val="18"/>
                <w:szCs w:val="18"/>
                <w:lang w:bidi="ru-RU"/>
              </w:rPr>
            </w:pPr>
            <w:r w:rsidRPr="0064449C">
              <w:rPr>
                <w:sz w:val="18"/>
                <w:szCs w:val="18"/>
                <w:lang w:bidi="ru-RU"/>
              </w:rPr>
              <w:t>Статья 30.    Жилые зоны</w:t>
            </w:r>
          </w:p>
        </w:tc>
      </w:tr>
      <w:tr w:rsidR="00A04CD9" w:rsidRPr="0064449C" w14:paraId="2C3D94EF"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2A7CA4E3" w14:textId="77777777" w:rsidR="00A04CD9" w:rsidRPr="0064449C" w:rsidRDefault="00A04CD9" w:rsidP="00A04CD9">
            <w:pPr>
              <w:rPr>
                <w:sz w:val="18"/>
                <w:szCs w:val="18"/>
                <w:lang w:bidi="ru-RU"/>
              </w:rPr>
            </w:pPr>
            <w:r w:rsidRPr="0064449C">
              <w:rPr>
                <w:sz w:val="18"/>
                <w:szCs w:val="18"/>
                <w:lang w:bidi="ru-RU"/>
              </w:rPr>
              <w:t>Статья 31.     Общественно-деловые зоны</w:t>
            </w:r>
          </w:p>
        </w:tc>
      </w:tr>
      <w:tr w:rsidR="00A04CD9" w:rsidRPr="0064449C" w14:paraId="7A42F5EA"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518757A9" w14:textId="77777777" w:rsidR="00A04CD9" w:rsidRPr="0064449C" w:rsidRDefault="00A04CD9" w:rsidP="00A04CD9">
            <w:pPr>
              <w:rPr>
                <w:sz w:val="18"/>
                <w:szCs w:val="18"/>
                <w:lang w:bidi="ru-RU"/>
              </w:rPr>
            </w:pPr>
            <w:r w:rsidRPr="0064449C">
              <w:rPr>
                <w:sz w:val="18"/>
                <w:szCs w:val="18"/>
                <w:lang w:bidi="ru-RU"/>
              </w:rPr>
              <w:t>Статья 32.Производственные зоны</w:t>
            </w:r>
          </w:p>
        </w:tc>
      </w:tr>
      <w:tr w:rsidR="00A04CD9" w:rsidRPr="0064449C" w14:paraId="5BEEE40E"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75E106AB" w14:textId="77777777" w:rsidR="00A04CD9" w:rsidRPr="0064449C" w:rsidRDefault="00A04CD9" w:rsidP="00A04CD9">
            <w:pPr>
              <w:rPr>
                <w:sz w:val="18"/>
                <w:szCs w:val="18"/>
                <w:lang w:bidi="ru-RU"/>
              </w:rPr>
            </w:pPr>
            <w:r w:rsidRPr="0064449C">
              <w:rPr>
                <w:sz w:val="18"/>
                <w:szCs w:val="18"/>
                <w:lang w:bidi="ru-RU"/>
              </w:rPr>
              <w:t>Статья 33.Зона инженерной  и транспортной инфраструктур</w:t>
            </w:r>
          </w:p>
        </w:tc>
      </w:tr>
      <w:tr w:rsidR="00A04CD9" w:rsidRPr="0064449C" w14:paraId="5B36610D"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76AFD130" w14:textId="77777777" w:rsidR="00A04CD9" w:rsidRPr="0064449C" w:rsidRDefault="00A04CD9" w:rsidP="00A04CD9">
            <w:pPr>
              <w:rPr>
                <w:sz w:val="18"/>
                <w:szCs w:val="18"/>
                <w:lang w:bidi="ru-RU"/>
              </w:rPr>
            </w:pPr>
            <w:r w:rsidRPr="0064449C">
              <w:rPr>
                <w:sz w:val="18"/>
                <w:szCs w:val="18"/>
                <w:lang w:bidi="ru-RU"/>
              </w:rPr>
              <w:t>Статья 34. Рекреационная зона</w:t>
            </w:r>
          </w:p>
        </w:tc>
      </w:tr>
      <w:tr w:rsidR="00A04CD9" w:rsidRPr="0064449C" w14:paraId="784948CC"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503611E1" w14:textId="77777777" w:rsidR="00A04CD9" w:rsidRPr="0064449C" w:rsidRDefault="00A04CD9" w:rsidP="00A04CD9">
            <w:pPr>
              <w:rPr>
                <w:sz w:val="18"/>
                <w:szCs w:val="18"/>
                <w:lang w:bidi="ru-RU"/>
              </w:rPr>
            </w:pPr>
            <w:r w:rsidRPr="0064449C">
              <w:rPr>
                <w:sz w:val="18"/>
                <w:szCs w:val="18"/>
                <w:lang w:bidi="ru-RU"/>
              </w:rPr>
              <w:t>Статья 35. Зона особо охраняемых территорий</w:t>
            </w:r>
          </w:p>
        </w:tc>
      </w:tr>
      <w:tr w:rsidR="00A04CD9" w:rsidRPr="0064449C" w14:paraId="42A271CE"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2E7AB1EC" w14:textId="77777777" w:rsidR="00A04CD9" w:rsidRPr="0064449C" w:rsidRDefault="00A04CD9" w:rsidP="00A04CD9">
            <w:pPr>
              <w:rPr>
                <w:sz w:val="18"/>
                <w:szCs w:val="18"/>
                <w:lang w:bidi="ru-RU"/>
              </w:rPr>
            </w:pPr>
            <w:r w:rsidRPr="0064449C">
              <w:rPr>
                <w:sz w:val="18"/>
                <w:szCs w:val="18"/>
                <w:lang w:bidi="ru-RU"/>
              </w:rPr>
              <w:t>Статья 36. Зона сельскохозяйственного  использования</w:t>
            </w:r>
          </w:p>
        </w:tc>
      </w:tr>
      <w:tr w:rsidR="00A04CD9" w:rsidRPr="0064449C" w14:paraId="5210C2EA"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6CF4B257" w14:textId="77777777" w:rsidR="00A04CD9" w:rsidRPr="0064449C" w:rsidRDefault="00A04CD9" w:rsidP="00A04CD9">
            <w:pPr>
              <w:rPr>
                <w:sz w:val="18"/>
                <w:szCs w:val="18"/>
                <w:lang w:bidi="ru-RU"/>
              </w:rPr>
            </w:pPr>
            <w:r w:rsidRPr="0064449C">
              <w:rPr>
                <w:sz w:val="18"/>
                <w:szCs w:val="18"/>
                <w:lang w:bidi="ru-RU"/>
              </w:rPr>
              <w:t>Статья 37. Зона специального назначения</w:t>
            </w:r>
          </w:p>
        </w:tc>
      </w:tr>
      <w:tr w:rsidR="00A04CD9" w:rsidRPr="0064449C" w14:paraId="521B0C99"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68126BAA" w14:textId="77777777" w:rsidR="00A04CD9" w:rsidRPr="0064449C" w:rsidRDefault="00A04CD9" w:rsidP="00A04CD9">
            <w:pPr>
              <w:rPr>
                <w:sz w:val="18"/>
                <w:szCs w:val="18"/>
                <w:lang w:bidi="ru-RU"/>
              </w:rPr>
            </w:pPr>
            <w:r w:rsidRPr="0064449C">
              <w:rPr>
                <w:sz w:val="18"/>
                <w:szCs w:val="18"/>
                <w:lang w:bidi="ru-RU"/>
              </w:rPr>
              <w:t>Статья 38. Прочие зоны</w:t>
            </w:r>
          </w:p>
        </w:tc>
      </w:tr>
      <w:tr w:rsidR="00A04CD9" w:rsidRPr="0064449C" w14:paraId="0C2CBCBF"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72BF3AB9" w14:textId="77777777" w:rsidR="00A04CD9" w:rsidRPr="0064449C" w:rsidRDefault="00A04CD9" w:rsidP="00A04CD9">
            <w:pPr>
              <w:rPr>
                <w:b/>
                <w:sz w:val="18"/>
                <w:szCs w:val="18"/>
                <w:lang w:bidi="ru-RU"/>
              </w:rPr>
            </w:pPr>
            <w:r w:rsidRPr="0064449C">
              <w:rPr>
                <w:b/>
                <w:sz w:val="18"/>
                <w:szCs w:val="18"/>
                <w:lang w:bidi="ru-RU"/>
              </w:rPr>
              <w:t xml:space="preserve">Глава 8. Градостроительные регламенты в части ограничения использования земельных участков и объектов капитального строительства в зонах с особыми условиями использования территорий по экологическим условиям и нормативному режиму хозяйственной деятельности и по условиям охраны объектов культурного </w:t>
            </w:r>
            <w:r w:rsidRPr="0064449C">
              <w:rPr>
                <w:b/>
                <w:sz w:val="18"/>
                <w:szCs w:val="18"/>
                <w:lang w:bidi="ru-RU"/>
              </w:rPr>
              <w:lastRenderedPageBreak/>
              <w:t>наследия сельского поселения.</w:t>
            </w:r>
          </w:p>
        </w:tc>
      </w:tr>
      <w:tr w:rsidR="00A04CD9" w:rsidRPr="0064449C" w14:paraId="6D42A818"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2B519BA4" w14:textId="77777777" w:rsidR="00A04CD9" w:rsidRPr="0064449C" w:rsidRDefault="00A04CD9" w:rsidP="00A04CD9">
            <w:pPr>
              <w:rPr>
                <w:sz w:val="18"/>
                <w:szCs w:val="18"/>
                <w:lang w:bidi="ru-RU"/>
              </w:rPr>
            </w:pPr>
            <w:r w:rsidRPr="0064449C">
              <w:rPr>
                <w:sz w:val="18"/>
                <w:szCs w:val="18"/>
                <w:lang w:bidi="ru-RU"/>
              </w:rPr>
              <w:lastRenderedPageBreak/>
              <w:t>Статья 39.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p>
        </w:tc>
      </w:tr>
      <w:tr w:rsidR="00A04CD9" w:rsidRPr="0064449C" w14:paraId="332ECA47"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31378559" w14:textId="77777777" w:rsidR="00A04CD9" w:rsidRPr="0064449C" w:rsidRDefault="00A04CD9" w:rsidP="00A04CD9">
            <w:pPr>
              <w:rPr>
                <w:sz w:val="18"/>
                <w:szCs w:val="18"/>
                <w:lang w:bidi="ru-RU"/>
              </w:rPr>
            </w:pPr>
            <w:r w:rsidRPr="0064449C">
              <w:rPr>
                <w:sz w:val="18"/>
                <w:szCs w:val="18"/>
                <w:lang w:bidi="ru-RU"/>
              </w:rPr>
              <w:t xml:space="preserve">Статья 39.1. Перечень </w:t>
            </w:r>
            <w:proofErr w:type="spellStart"/>
            <w:r w:rsidRPr="0064449C">
              <w:rPr>
                <w:sz w:val="18"/>
                <w:szCs w:val="18"/>
                <w:lang w:bidi="ru-RU"/>
              </w:rPr>
              <w:t>водоохранных</w:t>
            </w:r>
            <w:proofErr w:type="spellEnd"/>
            <w:r w:rsidRPr="0064449C">
              <w:rPr>
                <w:sz w:val="18"/>
                <w:szCs w:val="18"/>
                <w:lang w:bidi="ru-RU"/>
              </w:rPr>
              <w:t xml:space="preserve"> зон и прибрежных защитных полос водных объектов, зон санитарной охраны источников водоснабжения. Ограничения использования земельных участков и объектов капитального строительства в </w:t>
            </w:r>
            <w:proofErr w:type="spellStart"/>
            <w:r w:rsidRPr="0064449C">
              <w:rPr>
                <w:sz w:val="18"/>
                <w:szCs w:val="18"/>
                <w:lang w:bidi="ru-RU"/>
              </w:rPr>
              <w:t>водоохранной</w:t>
            </w:r>
            <w:proofErr w:type="spellEnd"/>
            <w:r w:rsidRPr="0064449C">
              <w:rPr>
                <w:sz w:val="18"/>
                <w:szCs w:val="18"/>
                <w:lang w:bidi="ru-RU"/>
              </w:rPr>
              <w:t xml:space="preserve"> зоне и прибрежной защитной полосе водных объектов, зоне санитарной охраны источников водоснабжения обеспеченности по экологическим условиям и нормативному режиму хозяйственной деятельности-защитных зон предприятий, сооружений и иных объектов.</w:t>
            </w:r>
          </w:p>
        </w:tc>
      </w:tr>
      <w:tr w:rsidR="00A04CD9" w:rsidRPr="0064449C" w14:paraId="0811E94B"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2512DF7C" w14:textId="77777777" w:rsidR="00A04CD9" w:rsidRPr="0064449C" w:rsidRDefault="00A04CD9" w:rsidP="00A04CD9">
            <w:pPr>
              <w:rPr>
                <w:sz w:val="18"/>
                <w:szCs w:val="18"/>
              </w:rPr>
            </w:pPr>
            <w:r w:rsidRPr="0064449C">
              <w:rPr>
                <w:sz w:val="18"/>
                <w:szCs w:val="18"/>
                <w:lang w:bidi="ru-RU"/>
              </w:rPr>
              <w:t>Статья 39.2. Перечень санитарно-защитных зон предприятий, сооружений и иных объектов.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p>
        </w:tc>
      </w:tr>
      <w:tr w:rsidR="00A04CD9" w:rsidRPr="0064449C" w14:paraId="1D5F702C" w14:textId="77777777" w:rsidTr="00A04CD9">
        <w:tc>
          <w:tcPr>
            <w:tcW w:w="7248" w:type="dxa"/>
            <w:tcBorders>
              <w:left w:val="single" w:sz="4" w:space="0" w:color="00000A"/>
              <w:bottom w:val="single" w:sz="4" w:space="0" w:color="00000A"/>
              <w:right w:val="single" w:sz="4" w:space="0" w:color="00000A"/>
            </w:tcBorders>
            <w:shd w:val="clear" w:color="auto" w:fill="auto"/>
          </w:tcPr>
          <w:p w14:paraId="322F895C" w14:textId="77777777" w:rsidR="00A04CD9" w:rsidRPr="0064449C" w:rsidRDefault="00A04CD9" w:rsidP="00A04CD9">
            <w:pPr>
              <w:rPr>
                <w:sz w:val="18"/>
                <w:szCs w:val="18"/>
              </w:rPr>
            </w:pPr>
            <w:r w:rsidRPr="0064449C">
              <w:rPr>
                <w:sz w:val="18"/>
                <w:szCs w:val="18"/>
              </w:rPr>
              <w:t xml:space="preserve">Статья 39.3. Зона </w:t>
            </w:r>
            <w:proofErr w:type="spellStart"/>
            <w:r w:rsidRPr="0064449C">
              <w:rPr>
                <w:sz w:val="18"/>
                <w:szCs w:val="18"/>
              </w:rPr>
              <w:t>приаэродромной</w:t>
            </w:r>
            <w:proofErr w:type="spellEnd"/>
            <w:r w:rsidRPr="0064449C">
              <w:rPr>
                <w:sz w:val="18"/>
                <w:szCs w:val="18"/>
              </w:rPr>
              <w:t xml:space="preserve"> территории</w:t>
            </w:r>
          </w:p>
        </w:tc>
      </w:tr>
      <w:tr w:rsidR="00A04CD9" w:rsidRPr="0064449C" w14:paraId="58324DDC"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715EFEC1" w14:textId="77777777" w:rsidR="00A04CD9" w:rsidRPr="0064449C" w:rsidRDefault="00A04CD9" w:rsidP="00A04CD9">
            <w:pPr>
              <w:rPr>
                <w:sz w:val="18"/>
                <w:szCs w:val="18"/>
                <w:lang w:bidi="ru-RU"/>
              </w:rPr>
            </w:pPr>
            <w:r w:rsidRPr="0064449C">
              <w:rPr>
                <w:b/>
                <w:sz w:val="18"/>
                <w:szCs w:val="18"/>
                <w:lang w:bidi="ru-RU"/>
              </w:rPr>
              <w:t>Приложение А</w:t>
            </w:r>
            <w:r w:rsidRPr="0064449C">
              <w:rPr>
                <w:sz w:val="18"/>
                <w:szCs w:val="18"/>
                <w:lang w:bidi="ru-RU"/>
              </w:rPr>
              <w:t>. Общие требования пожарной безопасности</w:t>
            </w:r>
          </w:p>
        </w:tc>
      </w:tr>
      <w:tr w:rsidR="00A04CD9" w:rsidRPr="0064449C" w14:paraId="6B558989"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1CE1DD92" w14:textId="77777777" w:rsidR="00A04CD9" w:rsidRPr="0064449C" w:rsidRDefault="00A04CD9" w:rsidP="00A04CD9">
            <w:pPr>
              <w:rPr>
                <w:sz w:val="18"/>
                <w:szCs w:val="18"/>
              </w:rPr>
            </w:pPr>
            <w:r w:rsidRPr="0064449C">
              <w:rPr>
                <w:b/>
                <w:sz w:val="18"/>
                <w:szCs w:val="18"/>
                <w:lang w:bidi="ru-RU"/>
              </w:rPr>
              <w:t>Приложение Б</w:t>
            </w:r>
            <w:r w:rsidRPr="0064449C">
              <w:rPr>
                <w:sz w:val="18"/>
                <w:szCs w:val="18"/>
                <w:lang w:bidi="ru-RU"/>
              </w:rPr>
              <w:t>. Размеры зон с особыми условиями использования территорий</w:t>
            </w:r>
          </w:p>
        </w:tc>
      </w:tr>
      <w:tr w:rsidR="00A04CD9" w:rsidRPr="0064449C" w14:paraId="3B1C58EB" w14:textId="77777777" w:rsidTr="00A04CD9">
        <w:tc>
          <w:tcPr>
            <w:tcW w:w="7248" w:type="dxa"/>
            <w:tcBorders>
              <w:top w:val="single" w:sz="4" w:space="0" w:color="00000A"/>
              <w:left w:val="single" w:sz="4" w:space="0" w:color="00000A"/>
              <w:bottom w:val="single" w:sz="4" w:space="0" w:color="00000A"/>
              <w:right w:val="single" w:sz="4" w:space="0" w:color="00000A"/>
            </w:tcBorders>
            <w:shd w:val="clear" w:color="auto" w:fill="auto"/>
          </w:tcPr>
          <w:p w14:paraId="4B8A2C4D" w14:textId="77777777" w:rsidR="00A04CD9" w:rsidRPr="0064449C" w:rsidRDefault="00A04CD9" w:rsidP="00A04CD9">
            <w:pPr>
              <w:rPr>
                <w:sz w:val="18"/>
                <w:szCs w:val="18"/>
              </w:rPr>
            </w:pPr>
            <w:r w:rsidRPr="0064449C">
              <w:rPr>
                <w:b/>
                <w:sz w:val="18"/>
                <w:szCs w:val="18"/>
                <w:lang w:bidi="ru-RU"/>
              </w:rPr>
              <w:t>Приложение В</w:t>
            </w:r>
            <w:r w:rsidRPr="0064449C">
              <w:rPr>
                <w:sz w:val="18"/>
                <w:szCs w:val="18"/>
                <w:lang w:bidi="ru-RU"/>
              </w:rPr>
              <w:t>. Порядок регулирования застройки по условиям охраны объектов культурного наследия</w:t>
            </w:r>
          </w:p>
        </w:tc>
      </w:tr>
    </w:tbl>
    <w:p w14:paraId="498C15F3" w14:textId="77777777" w:rsidR="00880005" w:rsidRPr="0064449C" w:rsidRDefault="00880005" w:rsidP="00880005">
      <w:pPr>
        <w:jc w:val="center"/>
        <w:rPr>
          <w:b/>
          <w:sz w:val="18"/>
          <w:szCs w:val="18"/>
        </w:rPr>
      </w:pPr>
    </w:p>
    <w:p w14:paraId="3BEB9283" w14:textId="77777777" w:rsidR="00880005" w:rsidRPr="0064449C" w:rsidRDefault="00880005" w:rsidP="00A04CD9">
      <w:pPr>
        <w:jc w:val="both"/>
        <w:rPr>
          <w:b/>
          <w:sz w:val="18"/>
          <w:szCs w:val="18"/>
        </w:rPr>
      </w:pPr>
      <w:r w:rsidRPr="0064449C">
        <w:rPr>
          <w:b/>
          <w:sz w:val="18"/>
          <w:szCs w:val="18"/>
        </w:rPr>
        <w:t>Часть 1. Порядок применения Правил и внесения в них изменений.</w:t>
      </w:r>
    </w:p>
    <w:p w14:paraId="5760922A" w14:textId="77777777" w:rsidR="00880005" w:rsidRPr="0064449C" w:rsidRDefault="00880005" w:rsidP="00A04CD9">
      <w:pPr>
        <w:jc w:val="both"/>
        <w:rPr>
          <w:sz w:val="18"/>
          <w:szCs w:val="18"/>
        </w:rPr>
      </w:pPr>
    </w:p>
    <w:p w14:paraId="2ED448A6" w14:textId="77777777" w:rsidR="00880005" w:rsidRPr="0064449C" w:rsidRDefault="00880005" w:rsidP="00A04CD9">
      <w:pPr>
        <w:jc w:val="both"/>
        <w:rPr>
          <w:sz w:val="18"/>
          <w:szCs w:val="18"/>
        </w:rPr>
      </w:pPr>
      <w:r w:rsidRPr="0064449C">
        <w:rPr>
          <w:sz w:val="18"/>
          <w:szCs w:val="18"/>
        </w:rPr>
        <w:t>Правила землепользования и застройки муниципального образования сельского поселения «Зеленец» Сыктывдинского района Республики Коми (далее – Правила) являются нормативным правовым актом муниципального образования муниципального района «Сыктывдинский» Республики Коми, разработанным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 другими нормативными правовыми актами Российской Федерации, Республики Коми и распространяет свое действие на территорию сельского поселения «Зеленец» (далее – сельское поселение). Правила применяются совместно с Генеральным планом сельского поселения.</w:t>
      </w:r>
    </w:p>
    <w:p w14:paraId="20F3D7A8" w14:textId="77777777" w:rsidR="00880005" w:rsidRPr="0064449C" w:rsidRDefault="00880005" w:rsidP="00A04CD9">
      <w:pPr>
        <w:jc w:val="both"/>
        <w:rPr>
          <w:sz w:val="18"/>
          <w:szCs w:val="18"/>
        </w:rPr>
      </w:pPr>
      <w:r w:rsidRPr="0064449C">
        <w:rPr>
          <w:bCs/>
          <w:sz w:val="18"/>
          <w:szCs w:val="18"/>
        </w:rPr>
        <w:tab/>
        <w:t>До момента утверждения изменений в картографическую часть генерального плана и карту правил землепользования и застройки зоны карты функциональных зон генерального плана регламентируются градостроительными регламентами: Зона Ж-1 (зона застройки индивидуальными жилыми домами с приусадебными участками) регламентами зоны Ж-1 (</w:t>
      </w:r>
      <w:r w:rsidRPr="0064449C">
        <w:rPr>
          <w:bCs/>
          <w:sz w:val="18"/>
          <w:szCs w:val="18"/>
          <w:lang w:bidi="ru-RU"/>
        </w:rPr>
        <w:t>зона индивидуальных жилых домов с приусадебными участками), зону Ж-2 (зона секционной жилой застройки) регламентами зоны</w:t>
      </w:r>
      <w:r w:rsidRPr="0064449C">
        <w:rPr>
          <w:bCs/>
          <w:sz w:val="18"/>
          <w:szCs w:val="18"/>
        </w:rPr>
        <w:t xml:space="preserve"> Ж-2 (</w:t>
      </w:r>
      <w:r w:rsidRPr="0064449C">
        <w:rPr>
          <w:bCs/>
          <w:sz w:val="18"/>
          <w:szCs w:val="18"/>
          <w:lang w:bidi="ru-RU"/>
        </w:rPr>
        <w:t>зона многоквартирной малоэтажной жилой застройки),</w:t>
      </w:r>
      <w:r w:rsidRPr="0064449C">
        <w:rPr>
          <w:bCs/>
          <w:sz w:val="18"/>
          <w:szCs w:val="18"/>
        </w:rPr>
        <w:t xml:space="preserve"> зоны О-1 (зона обслуживания и деловой активности центра сельского поселения), О-2 (зона обслуживания деловой активности местного значения), ОС-4 (зона объектов религиозного назначения) регламентами зоны ОД-1(общественно деловая зона),  зону ОС-4 (зона детских образовательных учреждений) регламентами зоныОД-2 (зона размещения образовательных учреждений), зона ОС-2 (зона учреждений здравоохранения) регламентами зоны ОД-3 (зона объектов здравоохранения), зоны Р-1 (Зона поселковых парков) и Зону Р-2 (зона природоохранных, рекреационно-</w:t>
      </w:r>
      <w:proofErr w:type="spellStart"/>
      <w:r w:rsidRPr="0064449C">
        <w:rPr>
          <w:bCs/>
          <w:sz w:val="18"/>
          <w:szCs w:val="18"/>
        </w:rPr>
        <w:t>ландшафных</w:t>
      </w:r>
      <w:proofErr w:type="spellEnd"/>
      <w:r w:rsidRPr="0064449C">
        <w:rPr>
          <w:bCs/>
          <w:sz w:val="18"/>
          <w:szCs w:val="18"/>
        </w:rPr>
        <w:t xml:space="preserve"> территорий) регламентами зоны Р-1 ( Зона озелененных территорий общего пользования), зону Р-3 </w:t>
      </w:r>
      <w:r w:rsidRPr="0064449C">
        <w:rPr>
          <w:bCs/>
          <w:sz w:val="18"/>
          <w:szCs w:val="18"/>
        </w:rPr>
        <w:lastRenderedPageBreak/>
        <w:t>(Зона баз отдыха, туристических баз) регламентами зоны Р-2 (Зона рекреационного  назначения), зону ОС-3 (зона спортивных и спортивно-зрелищных сооружений) регламентами зоны Р-3 (зона объектов отдыха и спорта), СХ-1 (зона объектов сельскохозяйственного назначения) регламентами зоны СХ-1 (зона сельскохозяйственных угодий), Зоны СХ-2 (зону участков личного подсобного хозяйства) регламентами зоны СХ-2 (зона сельскохозяйственных предприятий), зону СХ-3 (зона садоводческих товариществ) регламентами Ж-5 (зона садоводств и дачных участков), зоны П-2 (зона производственных и коммунальных объектов не выше 11 класса санитарной вредности) и П-3 ( зона производственных и коммунальных объектов не выше 111 класса санитарной вредности) регламентами П-3 (</w:t>
      </w:r>
      <w:r w:rsidRPr="0064449C">
        <w:rPr>
          <w:bCs/>
          <w:sz w:val="18"/>
          <w:szCs w:val="18"/>
          <w:lang w:bidi="ru-RU"/>
        </w:rPr>
        <w:t>зона коммунально-складских и промышленных объектов и производств I</w:t>
      </w:r>
      <w:r w:rsidRPr="0064449C">
        <w:rPr>
          <w:bCs/>
          <w:sz w:val="18"/>
          <w:szCs w:val="18"/>
          <w:lang w:val="en-US"/>
        </w:rPr>
        <w:t>II</w:t>
      </w:r>
      <w:r w:rsidRPr="0064449C">
        <w:rPr>
          <w:bCs/>
          <w:sz w:val="18"/>
          <w:szCs w:val="18"/>
          <w:lang w:bidi="ru-RU"/>
        </w:rPr>
        <w:t xml:space="preserve"> и </w:t>
      </w:r>
      <w:r w:rsidRPr="0064449C">
        <w:rPr>
          <w:bCs/>
          <w:sz w:val="18"/>
          <w:szCs w:val="18"/>
          <w:lang w:val="en-US"/>
        </w:rPr>
        <w:t>II</w:t>
      </w:r>
      <w:r w:rsidRPr="0064449C">
        <w:rPr>
          <w:bCs/>
          <w:sz w:val="18"/>
          <w:szCs w:val="18"/>
          <w:lang w:bidi="ru-RU"/>
        </w:rPr>
        <w:t xml:space="preserve"> классов по санитарной классификации), зону П-4 ( зона производственных и коммунальных объектов не выше 1</w:t>
      </w:r>
      <w:r w:rsidRPr="0064449C">
        <w:rPr>
          <w:bCs/>
          <w:sz w:val="18"/>
          <w:szCs w:val="18"/>
          <w:lang w:val="en-US"/>
        </w:rPr>
        <w:t>V</w:t>
      </w:r>
      <w:r w:rsidRPr="0064449C">
        <w:rPr>
          <w:bCs/>
          <w:sz w:val="18"/>
          <w:szCs w:val="18"/>
          <w:lang w:bidi="ru-RU"/>
        </w:rPr>
        <w:t xml:space="preserve"> класса санитарной вредности) регламентами зоны П-2 (зона коммунально-складских и промышленных объектов и производств IV класса по санитарной классификации), зону П-5 (зона производственных и коммунальных объектов не выше </w:t>
      </w:r>
      <w:r w:rsidRPr="0064449C">
        <w:rPr>
          <w:bCs/>
          <w:sz w:val="18"/>
          <w:szCs w:val="18"/>
          <w:lang w:val="en-US"/>
        </w:rPr>
        <w:t>V</w:t>
      </w:r>
      <w:r w:rsidRPr="0064449C">
        <w:rPr>
          <w:bCs/>
          <w:sz w:val="18"/>
          <w:szCs w:val="18"/>
          <w:lang w:bidi="ru-RU"/>
        </w:rPr>
        <w:t xml:space="preserve"> класса санитарной вредности) регламенты П-1 (зона коммунально-складских и промышленных объектов и производств V класса по санитарной классификации)</w:t>
      </w:r>
    </w:p>
    <w:p w14:paraId="45A50938" w14:textId="77777777" w:rsidR="00880005" w:rsidRPr="0064449C" w:rsidRDefault="00880005" w:rsidP="00A04CD9">
      <w:pPr>
        <w:jc w:val="both"/>
        <w:rPr>
          <w:sz w:val="18"/>
          <w:szCs w:val="18"/>
        </w:rPr>
      </w:pPr>
      <w:r w:rsidRPr="0064449C">
        <w:rPr>
          <w:sz w:val="18"/>
          <w:szCs w:val="18"/>
        </w:rPr>
        <w:t>Правила являются результатом градостроительного зонирования территории сельского поселения  – разделения сельского поселения  на территориальные зоны с установлением для каждой из них</w:t>
      </w:r>
      <w:bookmarkStart w:id="1" w:name="_Toc356828476"/>
      <w:r w:rsidRPr="0064449C">
        <w:rPr>
          <w:sz w:val="18"/>
          <w:szCs w:val="18"/>
        </w:rPr>
        <w:t xml:space="preserve"> градостроительного регламента.</w:t>
      </w:r>
    </w:p>
    <w:p w14:paraId="675F843B" w14:textId="77777777" w:rsidR="00880005" w:rsidRPr="0064449C" w:rsidRDefault="00880005" w:rsidP="00A04CD9">
      <w:pPr>
        <w:jc w:val="both"/>
        <w:rPr>
          <w:sz w:val="18"/>
          <w:szCs w:val="18"/>
        </w:rPr>
      </w:pPr>
    </w:p>
    <w:p w14:paraId="5660B1EF" w14:textId="77777777" w:rsidR="00880005" w:rsidRPr="0064449C" w:rsidRDefault="00880005" w:rsidP="00A04CD9">
      <w:pPr>
        <w:jc w:val="both"/>
        <w:rPr>
          <w:b/>
          <w:bCs/>
          <w:sz w:val="18"/>
          <w:szCs w:val="18"/>
        </w:rPr>
      </w:pPr>
      <w:r w:rsidRPr="0064449C">
        <w:rPr>
          <w:bCs/>
          <w:sz w:val="18"/>
          <w:szCs w:val="18"/>
        </w:rPr>
        <w:t xml:space="preserve">Глава 1. </w:t>
      </w:r>
      <w:bookmarkEnd w:id="1"/>
      <w:r w:rsidRPr="0064449C">
        <w:rPr>
          <w:b/>
          <w:bCs/>
          <w:sz w:val="18"/>
          <w:szCs w:val="18"/>
        </w:rPr>
        <w:t>Общие положения</w:t>
      </w:r>
    </w:p>
    <w:p w14:paraId="56970A3F" w14:textId="77777777" w:rsidR="00880005" w:rsidRPr="0064449C" w:rsidRDefault="00880005" w:rsidP="00A04CD9">
      <w:pPr>
        <w:jc w:val="both"/>
        <w:rPr>
          <w:b/>
          <w:sz w:val="18"/>
          <w:szCs w:val="18"/>
        </w:rPr>
      </w:pPr>
    </w:p>
    <w:p w14:paraId="7B70E65B" w14:textId="77777777" w:rsidR="00880005" w:rsidRPr="0064449C" w:rsidRDefault="00880005" w:rsidP="00A04CD9">
      <w:pPr>
        <w:jc w:val="both"/>
        <w:rPr>
          <w:b/>
          <w:bCs/>
          <w:sz w:val="18"/>
          <w:szCs w:val="18"/>
        </w:rPr>
      </w:pPr>
      <w:bookmarkStart w:id="2" w:name="_Toc356828477"/>
      <w:r w:rsidRPr="0064449C">
        <w:rPr>
          <w:b/>
          <w:bCs/>
          <w:sz w:val="18"/>
          <w:szCs w:val="18"/>
        </w:rPr>
        <w:t>Статья 1. Основные понятия, используемые в Правилах</w:t>
      </w:r>
      <w:bookmarkEnd w:id="2"/>
      <w:r w:rsidRPr="0064449C">
        <w:rPr>
          <w:b/>
          <w:bCs/>
          <w:sz w:val="18"/>
          <w:szCs w:val="18"/>
        </w:rPr>
        <w:t>.</w:t>
      </w:r>
    </w:p>
    <w:p w14:paraId="3542183C" w14:textId="77777777" w:rsidR="00880005" w:rsidRPr="0064449C" w:rsidRDefault="00880005" w:rsidP="00A04CD9">
      <w:pPr>
        <w:jc w:val="both"/>
        <w:rPr>
          <w:sz w:val="18"/>
          <w:szCs w:val="18"/>
        </w:rPr>
      </w:pPr>
    </w:p>
    <w:p w14:paraId="43A89448" w14:textId="77777777" w:rsidR="00880005" w:rsidRPr="0064449C" w:rsidRDefault="00880005" w:rsidP="00A04CD9">
      <w:pPr>
        <w:jc w:val="both"/>
        <w:rPr>
          <w:sz w:val="18"/>
          <w:szCs w:val="18"/>
        </w:rPr>
      </w:pPr>
      <w:r w:rsidRPr="0064449C">
        <w:rPr>
          <w:b/>
          <w:bCs/>
          <w:sz w:val="18"/>
          <w:szCs w:val="18"/>
        </w:rPr>
        <w:t>Береговая полоса</w:t>
      </w:r>
      <w:r w:rsidRPr="0064449C">
        <w:rPr>
          <w:bCs/>
          <w:sz w:val="18"/>
          <w:szCs w:val="18"/>
        </w:rPr>
        <w:t xml:space="preserve"> – </w:t>
      </w:r>
      <w:r w:rsidRPr="0064449C">
        <w:rPr>
          <w:sz w:val="18"/>
          <w:szCs w:val="18"/>
        </w:rPr>
        <w:t>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14:paraId="354D69DF" w14:textId="77777777" w:rsidR="00880005" w:rsidRPr="0064449C" w:rsidRDefault="00880005" w:rsidP="00A04CD9">
      <w:pPr>
        <w:jc w:val="both"/>
        <w:rPr>
          <w:sz w:val="18"/>
          <w:szCs w:val="18"/>
        </w:rPr>
      </w:pPr>
      <w:r w:rsidRPr="0064449C">
        <w:rPr>
          <w:b/>
          <w:bCs/>
          <w:sz w:val="18"/>
          <w:szCs w:val="18"/>
        </w:rPr>
        <w:t>Блокированные жилые дома</w:t>
      </w:r>
      <w:r w:rsidRPr="0064449C">
        <w:rPr>
          <w:sz w:val="18"/>
          <w:szCs w:val="18"/>
        </w:rPr>
        <w:t xml:space="preserve"> – жилые дома с числом этажей не более трёх,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проёмов с соседним блоком или соседними блоками, расположен на отдельном земельном участке и имеет выход с участка на территорию общего пользования.</w:t>
      </w:r>
    </w:p>
    <w:p w14:paraId="75E35013" w14:textId="77777777" w:rsidR="00880005" w:rsidRPr="0064449C" w:rsidRDefault="00880005" w:rsidP="00A04CD9">
      <w:pPr>
        <w:jc w:val="both"/>
        <w:rPr>
          <w:sz w:val="18"/>
          <w:szCs w:val="18"/>
        </w:rPr>
      </w:pPr>
      <w:proofErr w:type="spellStart"/>
      <w:r w:rsidRPr="0064449C">
        <w:rPr>
          <w:b/>
          <w:bCs/>
          <w:sz w:val="18"/>
          <w:szCs w:val="18"/>
        </w:rPr>
        <w:t>Водоохранные</w:t>
      </w:r>
      <w:proofErr w:type="spellEnd"/>
      <w:r w:rsidRPr="0064449C">
        <w:rPr>
          <w:b/>
          <w:bCs/>
          <w:sz w:val="18"/>
          <w:szCs w:val="18"/>
        </w:rPr>
        <w:t xml:space="preserve"> зоны</w:t>
      </w:r>
      <w:r w:rsidRPr="0064449C">
        <w:rPr>
          <w:sz w:val="18"/>
          <w:szCs w:val="18"/>
        </w:rPr>
        <w:t xml:space="preserve"> – территории, которые примыкают к береговой линии морей, рек, </w:t>
      </w:r>
      <w:proofErr w:type="spellStart"/>
      <w:r w:rsidRPr="0064449C">
        <w:rPr>
          <w:sz w:val="18"/>
          <w:szCs w:val="18"/>
        </w:rPr>
        <w:t>ручьёв</w:t>
      </w:r>
      <w:proofErr w:type="spellEnd"/>
      <w:r w:rsidRPr="0064449C">
        <w:rPr>
          <w:sz w:val="18"/>
          <w:szCs w:val="18"/>
        </w:rPr>
        <w:t xml:space="preserve">,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w:t>
      </w:r>
    </w:p>
    <w:p w14:paraId="2C83CE5B" w14:textId="77777777" w:rsidR="00880005" w:rsidRPr="0064449C" w:rsidRDefault="00880005" w:rsidP="00A04CD9">
      <w:pPr>
        <w:jc w:val="both"/>
        <w:rPr>
          <w:sz w:val="18"/>
          <w:szCs w:val="18"/>
        </w:rPr>
      </w:pPr>
      <w:r w:rsidRPr="0064449C">
        <w:rPr>
          <w:sz w:val="18"/>
          <w:szCs w:val="18"/>
        </w:rPr>
        <w:t>обитания водных биологических ресурсов и других объектов животного и растительного мира.</w:t>
      </w:r>
    </w:p>
    <w:p w14:paraId="579050CC" w14:textId="77777777" w:rsidR="00880005" w:rsidRPr="0064449C" w:rsidRDefault="00880005" w:rsidP="00A04CD9">
      <w:pPr>
        <w:jc w:val="both"/>
        <w:rPr>
          <w:sz w:val="18"/>
          <w:szCs w:val="18"/>
        </w:rPr>
      </w:pPr>
      <w:r w:rsidRPr="0064449C">
        <w:rPr>
          <w:b/>
          <w:bCs/>
          <w:sz w:val="18"/>
          <w:szCs w:val="18"/>
        </w:rPr>
        <w:t>Градостроительное зонирование</w:t>
      </w:r>
      <w:r w:rsidRPr="0064449C">
        <w:rPr>
          <w:sz w:val="18"/>
          <w:szCs w:val="18"/>
        </w:rPr>
        <w:t xml:space="preserve"> – зонирование территории сельского поселения в целях определения территориальных зон и установления градостроительных регламентов.</w:t>
      </w:r>
    </w:p>
    <w:p w14:paraId="567896D9" w14:textId="77777777" w:rsidR="00880005" w:rsidRPr="0064449C" w:rsidRDefault="00880005" w:rsidP="00A04CD9">
      <w:pPr>
        <w:jc w:val="both"/>
        <w:rPr>
          <w:sz w:val="18"/>
          <w:szCs w:val="18"/>
        </w:rPr>
      </w:pPr>
      <w:r w:rsidRPr="0064449C">
        <w:rPr>
          <w:b/>
          <w:bCs/>
          <w:sz w:val="18"/>
          <w:szCs w:val="18"/>
        </w:rPr>
        <w:t>Градостроительный регламент</w:t>
      </w:r>
      <w:r w:rsidRPr="0064449C">
        <w:rPr>
          <w:sz w:val="18"/>
          <w:szCs w:val="18"/>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w:t>
      </w:r>
      <w:r w:rsidRPr="0064449C">
        <w:rPr>
          <w:sz w:val="18"/>
          <w:szCs w:val="18"/>
        </w:rPr>
        <w:lastRenderedPageBreak/>
        <w:t>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14:paraId="6B3FDC85" w14:textId="77777777" w:rsidR="00880005" w:rsidRPr="0064449C" w:rsidRDefault="00880005" w:rsidP="00A04CD9">
      <w:pPr>
        <w:jc w:val="both"/>
        <w:rPr>
          <w:sz w:val="18"/>
          <w:szCs w:val="18"/>
        </w:rPr>
      </w:pPr>
      <w:r w:rsidRPr="0064449C">
        <w:rPr>
          <w:b/>
          <w:bCs/>
          <w:sz w:val="18"/>
          <w:szCs w:val="18"/>
        </w:rPr>
        <w:t>Документация по планировке территории</w:t>
      </w:r>
      <w:r w:rsidRPr="0064449C">
        <w:rPr>
          <w:sz w:val="18"/>
          <w:szCs w:val="18"/>
        </w:rPr>
        <w:t xml:space="preserve"> – проекты планировки территории; проекты межевания территории; градостроительные планы земельных участков.</w:t>
      </w:r>
    </w:p>
    <w:p w14:paraId="0BFBC46B" w14:textId="77777777" w:rsidR="00880005" w:rsidRPr="0064449C" w:rsidRDefault="00880005" w:rsidP="00A04CD9">
      <w:pPr>
        <w:jc w:val="both"/>
        <w:rPr>
          <w:sz w:val="18"/>
          <w:szCs w:val="18"/>
        </w:rPr>
      </w:pPr>
      <w:r w:rsidRPr="0064449C">
        <w:rPr>
          <w:b/>
          <w:bCs/>
          <w:sz w:val="18"/>
          <w:szCs w:val="18"/>
        </w:rPr>
        <w:t>Застройщик</w:t>
      </w:r>
      <w:r w:rsidRPr="0064449C">
        <w:rPr>
          <w:sz w:val="18"/>
          <w:szCs w:val="18"/>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14:paraId="54AAF823" w14:textId="77777777" w:rsidR="00880005" w:rsidRPr="0064449C" w:rsidRDefault="00880005" w:rsidP="00A04CD9">
      <w:pPr>
        <w:jc w:val="both"/>
        <w:rPr>
          <w:sz w:val="18"/>
          <w:szCs w:val="18"/>
        </w:rPr>
      </w:pPr>
      <w:r w:rsidRPr="0064449C">
        <w:rPr>
          <w:b/>
          <w:sz w:val="18"/>
          <w:szCs w:val="18"/>
        </w:rPr>
        <w:t>Зона индивидуальной жилой застройки</w:t>
      </w:r>
      <w:r w:rsidRPr="0064449C">
        <w:rPr>
          <w:sz w:val="18"/>
          <w:szCs w:val="18"/>
        </w:rPr>
        <w:t xml:space="preserve"> – территория, на которой размещаются отдельно стоящие одноквартирные 1-2-3 этажные жилые дома с земельными участками, не предназначенными для осуществления активной сельскохозяйственной деятельности.</w:t>
      </w:r>
    </w:p>
    <w:p w14:paraId="3DFE4A8E" w14:textId="77777777" w:rsidR="00880005" w:rsidRPr="0064449C" w:rsidRDefault="00880005" w:rsidP="00A04CD9">
      <w:pPr>
        <w:jc w:val="both"/>
        <w:rPr>
          <w:sz w:val="18"/>
          <w:szCs w:val="18"/>
        </w:rPr>
      </w:pPr>
      <w:r w:rsidRPr="0064449C">
        <w:rPr>
          <w:b/>
          <w:bCs/>
          <w:sz w:val="18"/>
          <w:szCs w:val="18"/>
        </w:rPr>
        <w:t>Зона санитарной охраны</w:t>
      </w:r>
      <w:r w:rsidRPr="0064449C">
        <w:rPr>
          <w:bCs/>
          <w:sz w:val="18"/>
          <w:szCs w:val="18"/>
        </w:rPr>
        <w:t xml:space="preserve"> (источников питьевого и хозяйственно-бытового водоснабжения)</w:t>
      </w:r>
      <w:r w:rsidRPr="0064449C">
        <w:rPr>
          <w:sz w:val="18"/>
          <w:szCs w:val="18"/>
        </w:rPr>
        <w:t xml:space="preserve">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14:paraId="5F7EFC61" w14:textId="77777777" w:rsidR="00880005" w:rsidRPr="0064449C" w:rsidRDefault="00880005" w:rsidP="00A04CD9">
      <w:pPr>
        <w:jc w:val="both"/>
        <w:rPr>
          <w:sz w:val="18"/>
          <w:szCs w:val="18"/>
        </w:rPr>
      </w:pPr>
      <w:r w:rsidRPr="0064449C">
        <w:rPr>
          <w:b/>
          <w:sz w:val="18"/>
          <w:szCs w:val="18"/>
        </w:rPr>
        <w:t>Зона усадебной застройки</w:t>
      </w:r>
      <w:r w:rsidRPr="0064449C">
        <w:rPr>
          <w:sz w:val="18"/>
          <w:szCs w:val="18"/>
        </w:rPr>
        <w:t xml:space="preserve"> – территория, занятая преимущественно одно-двух квартирными 1-2-3 этажными жилыми домами с хозяйственными постройками на земельных участках, предназначенными для садоводства, огородничества, а также в разрешённых случаях для содержания скота.</w:t>
      </w:r>
    </w:p>
    <w:p w14:paraId="25A50A6E" w14:textId="77777777" w:rsidR="00880005" w:rsidRPr="0064449C" w:rsidRDefault="00880005" w:rsidP="00A04CD9">
      <w:pPr>
        <w:jc w:val="both"/>
        <w:rPr>
          <w:sz w:val="18"/>
          <w:szCs w:val="18"/>
        </w:rPr>
      </w:pPr>
      <w:r w:rsidRPr="0064449C">
        <w:rPr>
          <w:b/>
          <w:bCs/>
          <w:sz w:val="18"/>
          <w:szCs w:val="18"/>
        </w:rPr>
        <w:t>Зоны с особыми условиями использования территорий</w:t>
      </w:r>
      <w:r w:rsidRPr="0064449C">
        <w:rPr>
          <w:sz w:val="18"/>
          <w:szCs w:val="18"/>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64449C">
        <w:rPr>
          <w:sz w:val="18"/>
          <w:szCs w:val="18"/>
        </w:rPr>
        <w:t>водоохранные</w:t>
      </w:r>
      <w:proofErr w:type="spellEnd"/>
      <w:r w:rsidRPr="0064449C">
        <w:rPr>
          <w:sz w:val="18"/>
          <w:szCs w:val="1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478DD4BC" w14:textId="77777777" w:rsidR="00880005" w:rsidRPr="0064449C" w:rsidRDefault="00880005" w:rsidP="00A04CD9">
      <w:pPr>
        <w:jc w:val="both"/>
        <w:rPr>
          <w:sz w:val="18"/>
          <w:szCs w:val="18"/>
        </w:rPr>
      </w:pPr>
      <w:r w:rsidRPr="0064449C">
        <w:rPr>
          <w:b/>
          <w:bCs/>
          <w:sz w:val="18"/>
          <w:szCs w:val="18"/>
        </w:rPr>
        <w:t>Индивидуальные жилые дома</w:t>
      </w:r>
      <w:r w:rsidRPr="0064449C">
        <w:rPr>
          <w:bCs/>
          <w:sz w:val="18"/>
          <w:szCs w:val="18"/>
        </w:rPr>
        <w:t xml:space="preserve"> – </w:t>
      </w:r>
      <w:r w:rsidRPr="0064449C">
        <w:rPr>
          <w:sz w:val="18"/>
          <w:szCs w:val="18"/>
        </w:rPr>
        <w:t>отдельно стоящие жилые дома этажностью не более чем три этажа, предназначенные для проживания одной семьи.</w:t>
      </w:r>
    </w:p>
    <w:p w14:paraId="272701AC" w14:textId="77777777" w:rsidR="00880005" w:rsidRPr="0064449C" w:rsidRDefault="00880005" w:rsidP="00A04CD9">
      <w:pPr>
        <w:jc w:val="both"/>
        <w:rPr>
          <w:bCs/>
          <w:sz w:val="18"/>
          <w:szCs w:val="18"/>
        </w:rPr>
      </w:pPr>
      <w:r w:rsidRPr="0064449C">
        <w:rPr>
          <w:b/>
          <w:bCs/>
          <w:sz w:val="18"/>
          <w:szCs w:val="18"/>
        </w:rPr>
        <w:t>Индивидуальные жилые дома с местами приложения труда</w:t>
      </w:r>
      <w:r w:rsidRPr="0064449C">
        <w:rPr>
          <w:bCs/>
          <w:sz w:val="18"/>
          <w:szCs w:val="18"/>
        </w:rPr>
        <w:t xml:space="preserve"> – индивидуальные жилые дома для семей, ведущих индивидуальную трудовую деятельность (дом врача, дом ремесленника, дом продавца товаров повседневного спроса, дом фермера и др.).</w:t>
      </w:r>
    </w:p>
    <w:p w14:paraId="1E77E101" w14:textId="77777777" w:rsidR="00880005" w:rsidRPr="0064449C" w:rsidRDefault="00880005" w:rsidP="00A04CD9">
      <w:pPr>
        <w:jc w:val="both"/>
        <w:rPr>
          <w:sz w:val="18"/>
          <w:szCs w:val="18"/>
        </w:rPr>
      </w:pPr>
      <w:r w:rsidRPr="0064449C">
        <w:rPr>
          <w:b/>
          <w:sz w:val="18"/>
          <w:szCs w:val="18"/>
        </w:rPr>
        <w:t>Капитальный ремонт линейных объектов</w:t>
      </w:r>
      <w:r w:rsidRPr="0064449C">
        <w:rPr>
          <w:sz w:val="18"/>
          <w:szCs w:val="18"/>
        </w:rPr>
        <w:t xml:space="preserve"> – изменение параметров линейных объектов или их участков (частей), которое не влечёт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14:paraId="77FF9BB5" w14:textId="77777777" w:rsidR="00880005" w:rsidRPr="0064449C" w:rsidRDefault="00880005" w:rsidP="00A04CD9">
      <w:pPr>
        <w:jc w:val="both"/>
        <w:rPr>
          <w:sz w:val="18"/>
          <w:szCs w:val="18"/>
        </w:rPr>
      </w:pPr>
      <w:r w:rsidRPr="0064449C">
        <w:rPr>
          <w:b/>
          <w:bCs/>
          <w:sz w:val="18"/>
          <w:szCs w:val="18"/>
        </w:rPr>
        <w:t>Капитальный</w:t>
      </w:r>
      <w:r w:rsidRPr="0064449C">
        <w:rPr>
          <w:b/>
          <w:sz w:val="18"/>
          <w:szCs w:val="18"/>
        </w:rPr>
        <w:t xml:space="preserve"> ремонт объектов капитального строительства (за исключением линейных объектов)</w:t>
      </w:r>
      <w:r w:rsidRPr="0064449C">
        <w:rPr>
          <w:sz w:val="18"/>
          <w:szCs w:val="1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24055F60" w14:textId="77777777" w:rsidR="00880005" w:rsidRPr="0064449C" w:rsidRDefault="00880005" w:rsidP="00A04CD9">
      <w:pPr>
        <w:jc w:val="both"/>
        <w:rPr>
          <w:sz w:val="18"/>
          <w:szCs w:val="18"/>
        </w:rPr>
      </w:pPr>
      <w:r w:rsidRPr="0064449C">
        <w:rPr>
          <w:b/>
          <w:sz w:val="18"/>
          <w:szCs w:val="18"/>
        </w:rPr>
        <w:lastRenderedPageBreak/>
        <w:t>Коэффициент застройки</w:t>
      </w:r>
      <w:r w:rsidRPr="0064449C">
        <w:rPr>
          <w:sz w:val="18"/>
          <w:szCs w:val="18"/>
        </w:rPr>
        <w:t xml:space="preserve"> – отношение площади (м</w:t>
      </w:r>
      <w:r w:rsidRPr="0064449C">
        <w:rPr>
          <w:sz w:val="18"/>
          <w:szCs w:val="18"/>
          <w:vertAlign w:val="superscript"/>
        </w:rPr>
        <w:t>2</w:t>
      </w:r>
      <w:r w:rsidRPr="0064449C">
        <w:rPr>
          <w:sz w:val="18"/>
          <w:szCs w:val="18"/>
        </w:rPr>
        <w:t>), занятой под зданиями и сооружениями к площади (м</w:t>
      </w:r>
      <w:r w:rsidRPr="0064449C">
        <w:rPr>
          <w:sz w:val="18"/>
          <w:szCs w:val="18"/>
          <w:vertAlign w:val="superscript"/>
        </w:rPr>
        <w:t>2</w:t>
      </w:r>
      <w:r w:rsidRPr="0064449C">
        <w:rPr>
          <w:sz w:val="18"/>
          <w:szCs w:val="18"/>
        </w:rPr>
        <w:t>) земельного участка (территории).</w:t>
      </w:r>
    </w:p>
    <w:p w14:paraId="7D2899A6" w14:textId="77777777" w:rsidR="00880005" w:rsidRPr="0064449C" w:rsidRDefault="00880005" w:rsidP="00A04CD9">
      <w:pPr>
        <w:jc w:val="both"/>
        <w:rPr>
          <w:sz w:val="18"/>
          <w:szCs w:val="18"/>
        </w:rPr>
      </w:pPr>
      <w:r w:rsidRPr="0064449C">
        <w:rPr>
          <w:b/>
          <w:sz w:val="18"/>
          <w:szCs w:val="18"/>
        </w:rPr>
        <w:t>Коэффициент плотности застройки</w:t>
      </w:r>
      <w:r w:rsidRPr="0064449C">
        <w:rPr>
          <w:sz w:val="18"/>
          <w:szCs w:val="18"/>
        </w:rPr>
        <w:t xml:space="preserve"> – отношение площади всех этажей зданий и сооружений, расположенных на земельном участке, к площади участка (%).</w:t>
      </w:r>
    </w:p>
    <w:p w14:paraId="199B62DA" w14:textId="77777777" w:rsidR="00880005" w:rsidRPr="0064449C" w:rsidRDefault="00880005" w:rsidP="00A04CD9">
      <w:pPr>
        <w:jc w:val="both"/>
        <w:rPr>
          <w:sz w:val="18"/>
          <w:szCs w:val="18"/>
        </w:rPr>
      </w:pPr>
      <w:r w:rsidRPr="0064449C">
        <w:rPr>
          <w:b/>
          <w:sz w:val="18"/>
          <w:szCs w:val="18"/>
        </w:rPr>
        <w:t>Красные линии</w:t>
      </w:r>
      <w:r w:rsidRPr="0064449C">
        <w:rPr>
          <w:sz w:val="18"/>
          <w:szCs w:val="1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14:paraId="792C0E3F" w14:textId="77777777" w:rsidR="00880005" w:rsidRPr="0064449C" w:rsidRDefault="00880005" w:rsidP="00A04CD9">
      <w:pPr>
        <w:jc w:val="both"/>
        <w:rPr>
          <w:sz w:val="18"/>
          <w:szCs w:val="18"/>
        </w:rPr>
      </w:pPr>
      <w:r w:rsidRPr="0064449C">
        <w:rPr>
          <w:b/>
          <w:sz w:val="18"/>
          <w:szCs w:val="18"/>
        </w:rPr>
        <w:t>Объект капитального строительства</w:t>
      </w:r>
      <w:r w:rsidRPr="0064449C">
        <w:rPr>
          <w:sz w:val="18"/>
          <w:szCs w:val="18"/>
        </w:rPr>
        <w:t xml:space="preserve"> – здание, строение, сооружение, объекты, строительство которых не завершено (объекты незавершённого строительства), за исключением киосков, навесов и других подобных построек.</w:t>
      </w:r>
    </w:p>
    <w:p w14:paraId="2A2B8AE9" w14:textId="77777777" w:rsidR="00880005" w:rsidRPr="0064449C" w:rsidRDefault="00880005" w:rsidP="00A04CD9">
      <w:pPr>
        <w:jc w:val="both"/>
        <w:rPr>
          <w:sz w:val="18"/>
          <w:szCs w:val="18"/>
        </w:rPr>
      </w:pPr>
      <w:r w:rsidRPr="0064449C">
        <w:rPr>
          <w:b/>
          <w:sz w:val="18"/>
          <w:szCs w:val="18"/>
        </w:rPr>
        <w:t>Объекты бытового обслуживания</w:t>
      </w:r>
      <w:r w:rsidRPr="0064449C">
        <w:rPr>
          <w:sz w:val="18"/>
          <w:szCs w:val="18"/>
        </w:rPr>
        <w:t xml:space="preserve"> – объекты, связанные с оказанием физическим лицам платных услуг, предусмотренных Общероссийским классификатором услуг населению, за исключением услуг по изготовлению мебели, строительству индивидуальных домов, ремонту, техническому обслуживанию и мойке автотранспортных средств, услуг ломбардов, прачечных, химчисток.</w:t>
      </w:r>
    </w:p>
    <w:p w14:paraId="637CE894" w14:textId="77777777" w:rsidR="00880005" w:rsidRPr="0064449C" w:rsidRDefault="00880005" w:rsidP="00A04CD9">
      <w:pPr>
        <w:jc w:val="both"/>
        <w:rPr>
          <w:sz w:val="18"/>
          <w:szCs w:val="18"/>
        </w:rPr>
      </w:pPr>
      <w:r w:rsidRPr="0064449C">
        <w:rPr>
          <w:b/>
          <w:bCs/>
          <w:sz w:val="18"/>
          <w:szCs w:val="18"/>
        </w:rPr>
        <w:t>Объекты культурного наследия</w:t>
      </w:r>
      <w:r w:rsidRPr="0064449C">
        <w:rPr>
          <w:bCs/>
          <w:sz w:val="18"/>
          <w:szCs w:val="18"/>
        </w:rPr>
        <w:t xml:space="preserve"> (памятники истории и культуры) народов Российской Федерации</w:t>
      </w:r>
      <w:r w:rsidRPr="0064449C">
        <w:rPr>
          <w:sz w:val="18"/>
          <w:szCs w:val="18"/>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49F37119" w14:textId="77777777" w:rsidR="00880005" w:rsidRPr="0064449C" w:rsidRDefault="00880005" w:rsidP="00A04CD9">
      <w:pPr>
        <w:jc w:val="both"/>
        <w:rPr>
          <w:sz w:val="18"/>
          <w:szCs w:val="18"/>
        </w:rPr>
      </w:pPr>
      <w:r w:rsidRPr="0064449C">
        <w:rPr>
          <w:b/>
          <w:bCs/>
          <w:sz w:val="18"/>
          <w:szCs w:val="18"/>
        </w:rPr>
        <w:t>Планировка территории</w:t>
      </w:r>
      <w:r w:rsidRPr="0064449C">
        <w:rPr>
          <w:sz w:val="18"/>
          <w:szCs w:val="18"/>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14:paraId="1B46A52D" w14:textId="77777777" w:rsidR="00880005" w:rsidRPr="0064449C" w:rsidRDefault="00880005" w:rsidP="00A04CD9">
      <w:pPr>
        <w:jc w:val="both"/>
        <w:rPr>
          <w:sz w:val="18"/>
          <w:szCs w:val="18"/>
        </w:rPr>
      </w:pPr>
      <w:r w:rsidRPr="0064449C">
        <w:rPr>
          <w:b/>
          <w:bCs/>
          <w:sz w:val="18"/>
          <w:szCs w:val="18"/>
        </w:rPr>
        <w:t>Полоса отвода железных дорог</w:t>
      </w:r>
      <w:r w:rsidRPr="0064449C">
        <w:rPr>
          <w:sz w:val="18"/>
          <w:szCs w:val="18"/>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003B61B4" w14:textId="77777777" w:rsidR="00880005" w:rsidRPr="0064449C" w:rsidRDefault="00880005" w:rsidP="00A04CD9">
      <w:pPr>
        <w:jc w:val="both"/>
        <w:rPr>
          <w:sz w:val="18"/>
          <w:szCs w:val="18"/>
        </w:rPr>
      </w:pPr>
      <w:r w:rsidRPr="0064449C">
        <w:rPr>
          <w:b/>
          <w:bCs/>
          <w:sz w:val="18"/>
          <w:szCs w:val="18"/>
        </w:rPr>
        <w:t>Правила землепользования и застройки</w:t>
      </w:r>
      <w:r w:rsidRPr="0064449C">
        <w:rPr>
          <w:sz w:val="18"/>
          <w:szCs w:val="18"/>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011FEC45" w14:textId="77777777" w:rsidR="00880005" w:rsidRPr="0064449C" w:rsidRDefault="00880005" w:rsidP="00A04CD9">
      <w:pPr>
        <w:jc w:val="both"/>
        <w:rPr>
          <w:sz w:val="18"/>
          <w:szCs w:val="18"/>
        </w:rPr>
      </w:pPr>
      <w:r w:rsidRPr="0064449C">
        <w:rPr>
          <w:b/>
          <w:bCs/>
          <w:sz w:val="18"/>
          <w:szCs w:val="18"/>
        </w:rPr>
        <w:t>Прибрежная защитная полоса</w:t>
      </w:r>
      <w:r w:rsidRPr="0064449C">
        <w:rPr>
          <w:sz w:val="18"/>
          <w:szCs w:val="18"/>
        </w:rPr>
        <w:t xml:space="preserve"> – часть территории </w:t>
      </w:r>
      <w:proofErr w:type="spellStart"/>
      <w:r w:rsidRPr="0064449C">
        <w:rPr>
          <w:sz w:val="18"/>
          <w:szCs w:val="18"/>
        </w:rPr>
        <w:t>водоохранной</w:t>
      </w:r>
      <w:proofErr w:type="spellEnd"/>
      <w:r w:rsidRPr="0064449C">
        <w:rPr>
          <w:sz w:val="18"/>
          <w:szCs w:val="18"/>
        </w:rPr>
        <w:t xml:space="preserve"> зоны водного объекта, которая непосредственно примыкает к акватории водного объекта (береговой линии) и в пределах которой вводятся дополнительные по отношению к режиму водоохраной зоны ограничения хозяйственной и иной деятельности.</w:t>
      </w:r>
    </w:p>
    <w:p w14:paraId="40B7B72F" w14:textId="77777777" w:rsidR="00880005" w:rsidRPr="0064449C" w:rsidRDefault="00880005" w:rsidP="00A04CD9">
      <w:pPr>
        <w:jc w:val="both"/>
        <w:rPr>
          <w:sz w:val="18"/>
          <w:szCs w:val="18"/>
        </w:rPr>
      </w:pPr>
      <w:r w:rsidRPr="0064449C">
        <w:rPr>
          <w:b/>
          <w:bCs/>
          <w:sz w:val="18"/>
          <w:szCs w:val="18"/>
        </w:rPr>
        <w:t>Природный ландшафт</w:t>
      </w:r>
      <w:r w:rsidRPr="0064449C">
        <w:rPr>
          <w:sz w:val="18"/>
          <w:szCs w:val="18"/>
        </w:rPr>
        <w:t xml:space="preserve"> – территория, характеризуемая сочетанием определённых типов рельефа местности, почв, растительности, сформированных в единых климатических условиях.</w:t>
      </w:r>
    </w:p>
    <w:p w14:paraId="62FB5D0D" w14:textId="77777777" w:rsidR="00880005" w:rsidRPr="0064449C" w:rsidRDefault="00880005" w:rsidP="00A04CD9">
      <w:pPr>
        <w:jc w:val="both"/>
        <w:rPr>
          <w:sz w:val="18"/>
          <w:szCs w:val="18"/>
        </w:rPr>
      </w:pPr>
      <w:r w:rsidRPr="0064449C">
        <w:rPr>
          <w:b/>
          <w:sz w:val="18"/>
          <w:szCs w:val="18"/>
        </w:rPr>
        <w:t>Реконструкция линейных объектов</w:t>
      </w:r>
      <w:r w:rsidRPr="0064449C">
        <w:rPr>
          <w:sz w:val="18"/>
          <w:szCs w:val="18"/>
        </w:rPr>
        <w:t xml:space="preserve"> – изменение параметров линейных объектов или их участков (частей), которое влечёт за собой изменение класса, категории и (или) </w:t>
      </w:r>
      <w:r w:rsidRPr="0064449C">
        <w:rPr>
          <w:sz w:val="18"/>
          <w:szCs w:val="18"/>
        </w:rPr>
        <w:lastRenderedPageBreak/>
        <w:t>первоначально установленных показателей функционирования таких объектов (мощности, грузоподъёмности и других) или при котором требуется изменение границ полос отвода и (или) охранных зон таких объектов.</w:t>
      </w:r>
    </w:p>
    <w:p w14:paraId="602DAC1D" w14:textId="77777777" w:rsidR="00880005" w:rsidRPr="0064449C" w:rsidRDefault="00880005" w:rsidP="00A04CD9">
      <w:pPr>
        <w:jc w:val="both"/>
        <w:rPr>
          <w:sz w:val="18"/>
          <w:szCs w:val="18"/>
        </w:rPr>
      </w:pPr>
      <w:r w:rsidRPr="0064449C">
        <w:rPr>
          <w:b/>
          <w:sz w:val="18"/>
          <w:szCs w:val="18"/>
        </w:rPr>
        <w:t>Реконструкция объектов капитального строительства (за исключением линейных объектов)</w:t>
      </w:r>
      <w:r w:rsidRPr="0064449C">
        <w:rPr>
          <w:sz w:val="18"/>
          <w:szCs w:val="18"/>
        </w:rPr>
        <w:t xml:space="preserve"> – изменение параметров объекта капитального строительства, его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5330C00E" w14:textId="77777777" w:rsidR="00880005" w:rsidRPr="0064449C" w:rsidRDefault="00880005" w:rsidP="00A04CD9">
      <w:pPr>
        <w:jc w:val="both"/>
        <w:rPr>
          <w:sz w:val="18"/>
          <w:szCs w:val="18"/>
        </w:rPr>
      </w:pPr>
      <w:r w:rsidRPr="0064449C">
        <w:rPr>
          <w:b/>
          <w:bCs/>
          <w:sz w:val="18"/>
          <w:szCs w:val="18"/>
        </w:rPr>
        <w:t>Санитарно-защитная зона</w:t>
      </w:r>
      <w:r w:rsidRPr="0064449C">
        <w:rPr>
          <w:sz w:val="18"/>
          <w:szCs w:val="18"/>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14:paraId="1044CC07" w14:textId="77777777" w:rsidR="00880005" w:rsidRPr="0064449C" w:rsidRDefault="00880005" w:rsidP="00A04CD9">
      <w:pPr>
        <w:jc w:val="both"/>
        <w:rPr>
          <w:sz w:val="18"/>
          <w:szCs w:val="18"/>
        </w:rPr>
      </w:pPr>
      <w:r w:rsidRPr="0064449C">
        <w:rPr>
          <w:b/>
          <w:bCs/>
          <w:sz w:val="18"/>
          <w:szCs w:val="18"/>
        </w:rPr>
        <w:t>Строительство</w:t>
      </w:r>
      <w:r w:rsidRPr="0064449C">
        <w:rPr>
          <w:b/>
          <w:sz w:val="18"/>
          <w:szCs w:val="18"/>
        </w:rPr>
        <w:t xml:space="preserve"> –</w:t>
      </w:r>
      <w:r w:rsidRPr="0064449C">
        <w:rPr>
          <w:sz w:val="18"/>
          <w:szCs w:val="18"/>
        </w:rPr>
        <w:t xml:space="preserve"> создание зданий, строений, сооружений (в том числе на месте сносимых объектов капитального строительства).</w:t>
      </w:r>
    </w:p>
    <w:p w14:paraId="3A53F472" w14:textId="77777777" w:rsidR="00880005" w:rsidRPr="0064449C" w:rsidRDefault="00880005" w:rsidP="00A04CD9">
      <w:pPr>
        <w:jc w:val="both"/>
        <w:rPr>
          <w:sz w:val="18"/>
          <w:szCs w:val="18"/>
        </w:rPr>
      </w:pPr>
      <w:r w:rsidRPr="0064449C">
        <w:rPr>
          <w:b/>
          <w:bCs/>
          <w:sz w:val="18"/>
          <w:szCs w:val="18"/>
        </w:rPr>
        <w:t>Территориальные зоны</w:t>
      </w:r>
      <w:r w:rsidRPr="0064449C">
        <w:rPr>
          <w:sz w:val="18"/>
          <w:szCs w:val="18"/>
        </w:rPr>
        <w:t xml:space="preserve"> – зоны, для которых в Правилах застройки определены границы и установлены градостроительные регламенты.</w:t>
      </w:r>
    </w:p>
    <w:p w14:paraId="41D59354" w14:textId="77777777" w:rsidR="00880005" w:rsidRPr="0064449C" w:rsidRDefault="00880005" w:rsidP="00A04CD9">
      <w:pPr>
        <w:jc w:val="both"/>
        <w:rPr>
          <w:sz w:val="18"/>
          <w:szCs w:val="18"/>
        </w:rPr>
      </w:pPr>
      <w:r w:rsidRPr="0064449C">
        <w:rPr>
          <w:b/>
          <w:bCs/>
          <w:sz w:val="18"/>
          <w:szCs w:val="18"/>
        </w:rPr>
        <w:t>Территории общего пользования</w:t>
      </w:r>
      <w:r w:rsidRPr="0064449C">
        <w:rPr>
          <w:sz w:val="18"/>
          <w:szCs w:val="18"/>
        </w:rPr>
        <w:t xml:space="preserve"> – территории, которыми беспрепятственно пользуется неограниченный круг лиц (в том числе площади, автомобильные дороги, улицы, проезды, набережные, береговые полосы водных объектов общего пользования, скверы, бульвары).</w:t>
      </w:r>
    </w:p>
    <w:p w14:paraId="3981D628" w14:textId="77777777" w:rsidR="00880005" w:rsidRPr="0064449C" w:rsidRDefault="00880005" w:rsidP="00A04CD9">
      <w:pPr>
        <w:jc w:val="both"/>
        <w:rPr>
          <w:sz w:val="18"/>
          <w:szCs w:val="18"/>
        </w:rPr>
      </w:pPr>
      <w:r w:rsidRPr="0064449C">
        <w:rPr>
          <w:b/>
          <w:bCs/>
          <w:sz w:val="18"/>
          <w:szCs w:val="18"/>
        </w:rPr>
        <w:t>Универсальная спортивная площадка</w:t>
      </w:r>
      <w:r w:rsidRPr="0064449C">
        <w:rPr>
          <w:sz w:val="18"/>
          <w:szCs w:val="18"/>
        </w:rPr>
        <w:t xml:space="preserve"> – плоскостное сооружение физкультурно-спортивного назначения, защищённое от атмосферных осадков крышей, в состав которого входят: блок отапливаемых, подключенных к водоснабжению и канализации вспомогательных помещений и открытая спортивная площадка для игровых командных видов спорта.</w:t>
      </w:r>
    </w:p>
    <w:p w14:paraId="450191CD" w14:textId="77777777" w:rsidR="00880005" w:rsidRPr="0064449C" w:rsidRDefault="00880005" w:rsidP="00A04CD9">
      <w:pPr>
        <w:jc w:val="both"/>
        <w:rPr>
          <w:sz w:val="18"/>
          <w:szCs w:val="18"/>
        </w:rPr>
      </w:pPr>
      <w:r w:rsidRPr="0064449C">
        <w:rPr>
          <w:b/>
          <w:sz w:val="18"/>
          <w:szCs w:val="18"/>
        </w:rPr>
        <w:t>Хозяйственные площадки</w:t>
      </w:r>
      <w:r w:rsidRPr="0064449C">
        <w:rPr>
          <w:sz w:val="18"/>
          <w:szCs w:val="18"/>
        </w:rPr>
        <w:t xml:space="preserve"> – площадки для мусоросборников, для выгула собак, для сушки белья, для чистки одежды и ковров.</w:t>
      </w:r>
    </w:p>
    <w:p w14:paraId="68433412" w14:textId="77777777" w:rsidR="00880005" w:rsidRPr="0064449C" w:rsidRDefault="00880005" w:rsidP="00A04CD9">
      <w:pPr>
        <w:jc w:val="both"/>
        <w:rPr>
          <w:sz w:val="18"/>
          <w:szCs w:val="18"/>
        </w:rPr>
      </w:pPr>
      <w:r w:rsidRPr="0064449C">
        <w:rPr>
          <w:b/>
          <w:sz w:val="18"/>
          <w:szCs w:val="18"/>
        </w:rPr>
        <w:t>Элементы благоустройства</w:t>
      </w:r>
      <w:r w:rsidRPr="0064449C">
        <w:rPr>
          <w:sz w:val="18"/>
          <w:szCs w:val="18"/>
        </w:rPr>
        <w:t xml:space="preserve">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визуальные коммуникации, коммунально-бытовое и техническое оборудование на территории муниципального образования.</w:t>
      </w:r>
    </w:p>
    <w:p w14:paraId="75318521" w14:textId="77777777" w:rsidR="00880005" w:rsidRPr="0064449C" w:rsidRDefault="00880005" w:rsidP="00A04CD9">
      <w:pPr>
        <w:jc w:val="both"/>
        <w:rPr>
          <w:sz w:val="18"/>
          <w:szCs w:val="18"/>
        </w:rPr>
      </w:pPr>
    </w:p>
    <w:p w14:paraId="07CD4717" w14:textId="77777777" w:rsidR="00880005" w:rsidRPr="0064449C" w:rsidRDefault="00880005" w:rsidP="00A04CD9">
      <w:pPr>
        <w:jc w:val="both"/>
        <w:rPr>
          <w:b/>
          <w:bCs/>
          <w:sz w:val="18"/>
          <w:szCs w:val="18"/>
        </w:rPr>
      </w:pPr>
      <w:bookmarkStart w:id="3" w:name="_Toc356828478"/>
      <w:r w:rsidRPr="0064449C">
        <w:rPr>
          <w:b/>
          <w:bCs/>
          <w:sz w:val="18"/>
          <w:szCs w:val="18"/>
        </w:rPr>
        <w:t>Статья 2. Цели Правил</w:t>
      </w:r>
      <w:bookmarkEnd w:id="3"/>
      <w:r w:rsidRPr="0064449C">
        <w:rPr>
          <w:b/>
          <w:bCs/>
          <w:sz w:val="18"/>
          <w:szCs w:val="18"/>
        </w:rPr>
        <w:t>.</w:t>
      </w:r>
    </w:p>
    <w:p w14:paraId="692CF9D2" w14:textId="77777777" w:rsidR="00880005" w:rsidRPr="0064449C" w:rsidRDefault="00880005" w:rsidP="00A04CD9">
      <w:pPr>
        <w:jc w:val="both"/>
        <w:rPr>
          <w:b/>
          <w:bCs/>
          <w:sz w:val="18"/>
          <w:szCs w:val="18"/>
        </w:rPr>
      </w:pPr>
    </w:p>
    <w:p w14:paraId="7D78DD87" w14:textId="77777777" w:rsidR="00880005" w:rsidRPr="0064449C" w:rsidRDefault="00880005" w:rsidP="00A04CD9">
      <w:pPr>
        <w:jc w:val="both"/>
        <w:rPr>
          <w:sz w:val="18"/>
          <w:szCs w:val="18"/>
        </w:rPr>
      </w:pPr>
      <w:r w:rsidRPr="0064449C">
        <w:rPr>
          <w:sz w:val="18"/>
          <w:szCs w:val="18"/>
        </w:rPr>
        <w:t>Целями Правил являются:</w:t>
      </w:r>
    </w:p>
    <w:p w14:paraId="20D787FE" w14:textId="77777777" w:rsidR="00880005" w:rsidRPr="0064449C" w:rsidRDefault="00880005" w:rsidP="00A04CD9">
      <w:pPr>
        <w:jc w:val="both"/>
        <w:rPr>
          <w:sz w:val="18"/>
          <w:szCs w:val="18"/>
        </w:rPr>
      </w:pPr>
      <w:r w:rsidRPr="0064449C">
        <w:rPr>
          <w:sz w:val="18"/>
          <w:szCs w:val="18"/>
        </w:rPr>
        <w:t>- создание условий для устойчивого развития территории сельского поселения, сохранения окружающей среды и объектов культурного наследия;</w:t>
      </w:r>
    </w:p>
    <w:p w14:paraId="0788F02C" w14:textId="77777777" w:rsidR="00880005" w:rsidRPr="0064449C" w:rsidRDefault="00880005" w:rsidP="00A04CD9">
      <w:pPr>
        <w:jc w:val="both"/>
        <w:rPr>
          <w:sz w:val="18"/>
          <w:szCs w:val="18"/>
        </w:rPr>
      </w:pPr>
      <w:r w:rsidRPr="0064449C">
        <w:rPr>
          <w:sz w:val="18"/>
          <w:szCs w:val="18"/>
        </w:rPr>
        <w:t>- создание условий для планировки территории сельского поселения;</w:t>
      </w:r>
    </w:p>
    <w:p w14:paraId="2B7273BE" w14:textId="77777777" w:rsidR="00880005" w:rsidRPr="0064449C" w:rsidRDefault="00880005" w:rsidP="00A04CD9">
      <w:pPr>
        <w:jc w:val="both"/>
        <w:rPr>
          <w:sz w:val="18"/>
          <w:szCs w:val="18"/>
        </w:rPr>
      </w:pPr>
      <w:r w:rsidRPr="0064449C">
        <w:rPr>
          <w:sz w:val="18"/>
          <w:szCs w:val="18"/>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60CF1CDC" w14:textId="77777777" w:rsidR="00880005" w:rsidRPr="0064449C" w:rsidRDefault="00880005" w:rsidP="00A04CD9">
      <w:pPr>
        <w:jc w:val="both"/>
        <w:rPr>
          <w:sz w:val="18"/>
          <w:szCs w:val="18"/>
        </w:rPr>
      </w:pPr>
      <w:r w:rsidRPr="0064449C">
        <w:rPr>
          <w:sz w:val="18"/>
          <w:szCs w:val="18"/>
        </w:rPr>
        <w:lastRenderedPageBreak/>
        <w:t>- 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14:paraId="0492FFCA" w14:textId="77777777" w:rsidR="00880005" w:rsidRPr="0064449C" w:rsidRDefault="00880005" w:rsidP="00A04CD9">
      <w:pPr>
        <w:jc w:val="both"/>
        <w:rPr>
          <w:sz w:val="18"/>
          <w:szCs w:val="18"/>
        </w:rPr>
      </w:pPr>
    </w:p>
    <w:p w14:paraId="166B9006" w14:textId="77777777" w:rsidR="00880005" w:rsidRPr="0064449C" w:rsidRDefault="00880005" w:rsidP="00A04CD9">
      <w:pPr>
        <w:jc w:val="both"/>
        <w:rPr>
          <w:b/>
          <w:bCs/>
          <w:sz w:val="18"/>
          <w:szCs w:val="18"/>
        </w:rPr>
      </w:pPr>
      <w:bookmarkStart w:id="4" w:name="_Toc356828479"/>
      <w:r w:rsidRPr="0064449C">
        <w:rPr>
          <w:b/>
          <w:bCs/>
          <w:sz w:val="18"/>
          <w:szCs w:val="18"/>
        </w:rPr>
        <w:t>Статья 3. Область применения Правил</w:t>
      </w:r>
      <w:bookmarkEnd w:id="4"/>
      <w:r w:rsidRPr="0064449C">
        <w:rPr>
          <w:b/>
          <w:bCs/>
          <w:sz w:val="18"/>
          <w:szCs w:val="18"/>
        </w:rPr>
        <w:t>.</w:t>
      </w:r>
    </w:p>
    <w:p w14:paraId="3780ED07" w14:textId="77777777" w:rsidR="00880005" w:rsidRPr="0064449C" w:rsidRDefault="00880005" w:rsidP="00A04CD9">
      <w:pPr>
        <w:jc w:val="both"/>
        <w:rPr>
          <w:b/>
          <w:bCs/>
          <w:sz w:val="18"/>
          <w:szCs w:val="18"/>
        </w:rPr>
      </w:pPr>
    </w:p>
    <w:p w14:paraId="6811FDE2" w14:textId="77777777" w:rsidR="00880005" w:rsidRPr="0064449C" w:rsidRDefault="00880005" w:rsidP="00A04CD9">
      <w:pPr>
        <w:jc w:val="both"/>
        <w:rPr>
          <w:sz w:val="18"/>
          <w:szCs w:val="18"/>
        </w:rPr>
      </w:pPr>
      <w:r w:rsidRPr="0064449C">
        <w:rPr>
          <w:sz w:val="18"/>
          <w:szCs w:val="18"/>
        </w:rPr>
        <w:t>1.</w:t>
      </w:r>
      <w:r w:rsidRPr="0064449C">
        <w:rPr>
          <w:sz w:val="18"/>
          <w:szCs w:val="18"/>
        </w:rPr>
        <w:tab/>
        <w:t>Правила распространяются на всю территорию сельского поселения.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14:paraId="1545A6DD" w14:textId="77777777" w:rsidR="00880005" w:rsidRPr="0064449C" w:rsidRDefault="00880005" w:rsidP="00A04CD9">
      <w:pPr>
        <w:jc w:val="both"/>
        <w:rPr>
          <w:sz w:val="18"/>
          <w:szCs w:val="18"/>
        </w:rPr>
      </w:pPr>
      <w:r w:rsidRPr="0064449C">
        <w:rPr>
          <w:sz w:val="18"/>
          <w:szCs w:val="18"/>
        </w:rPr>
        <w:t>2.</w:t>
      </w:r>
      <w:r w:rsidRPr="0064449C">
        <w:rPr>
          <w:sz w:val="18"/>
          <w:szCs w:val="18"/>
        </w:rPr>
        <w:tab/>
        <w:t>Правила применяются при:</w:t>
      </w:r>
    </w:p>
    <w:p w14:paraId="2C1F2502" w14:textId="77777777" w:rsidR="00880005" w:rsidRPr="0064449C" w:rsidRDefault="00880005" w:rsidP="00A04CD9">
      <w:pPr>
        <w:jc w:val="both"/>
        <w:rPr>
          <w:sz w:val="18"/>
          <w:szCs w:val="18"/>
        </w:rPr>
      </w:pPr>
      <w:r w:rsidRPr="0064449C">
        <w:rPr>
          <w:sz w:val="18"/>
          <w:szCs w:val="18"/>
        </w:rPr>
        <w:t>- подготовке, проверке и утверждении градостроительной документации, в том числе разрешений на строительство,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14:paraId="41DB8476" w14:textId="77777777" w:rsidR="00880005" w:rsidRPr="0064449C" w:rsidRDefault="00880005" w:rsidP="00A04CD9">
      <w:pPr>
        <w:jc w:val="both"/>
        <w:rPr>
          <w:sz w:val="18"/>
          <w:szCs w:val="18"/>
        </w:rPr>
      </w:pPr>
      <w:r w:rsidRPr="0064449C">
        <w:rPr>
          <w:sz w:val="18"/>
          <w:szCs w:val="18"/>
        </w:rPr>
        <w:t>- 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14:paraId="1D756854" w14:textId="77777777" w:rsidR="00880005" w:rsidRPr="0064449C" w:rsidRDefault="00880005" w:rsidP="00A04CD9">
      <w:pPr>
        <w:jc w:val="both"/>
        <w:rPr>
          <w:sz w:val="18"/>
          <w:szCs w:val="18"/>
        </w:rPr>
      </w:pPr>
      <w:r w:rsidRPr="0064449C">
        <w:rPr>
          <w:sz w:val="18"/>
          <w:szCs w:val="18"/>
        </w:rPr>
        <w:t>- 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14:paraId="3C30209A" w14:textId="77777777" w:rsidR="00880005" w:rsidRPr="0064449C" w:rsidRDefault="00880005" w:rsidP="00A04CD9">
      <w:pPr>
        <w:jc w:val="both"/>
        <w:rPr>
          <w:sz w:val="18"/>
          <w:szCs w:val="18"/>
        </w:rPr>
      </w:pPr>
      <w:r w:rsidRPr="0064449C">
        <w:rPr>
          <w:sz w:val="18"/>
          <w:szCs w:val="18"/>
        </w:rPr>
        <w:t>- осуществлении контроля за использованием земель на территории сельского поселения;</w:t>
      </w:r>
    </w:p>
    <w:p w14:paraId="1D5F95BB" w14:textId="77777777" w:rsidR="00880005" w:rsidRPr="0064449C" w:rsidRDefault="00880005" w:rsidP="00A04CD9">
      <w:pPr>
        <w:jc w:val="both"/>
        <w:rPr>
          <w:sz w:val="18"/>
          <w:szCs w:val="18"/>
        </w:rPr>
      </w:pPr>
      <w:r w:rsidRPr="0064449C">
        <w:rPr>
          <w:sz w:val="18"/>
          <w:szCs w:val="18"/>
        </w:rPr>
        <w:t>- в других случаях, предусмотренных нормативными правовыми и нормативными техническими документами.</w:t>
      </w:r>
    </w:p>
    <w:p w14:paraId="76FFDBFB" w14:textId="77777777" w:rsidR="00880005" w:rsidRPr="0064449C" w:rsidRDefault="00880005" w:rsidP="00A04CD9">
      <w:pPr>
        <w:jc w:val="both"/>
        <w:rPr>
          <w:sz w:val="18"/>
          <w:szCs w:val="18"/>
        </w:rPr>
      </w:pPr>
    </w:p>
    <w:p w14:paraId="50A71D1A" w14:textId="77777777" w:rsidR="00880005" w:rsidRPr="0064449C" w:rsidRDefault="00880005" w:rsidP="00A04CD9">
      <w:pPr>
        <w:jc w:val="both"/>
        <w:rPr>
          <w:b/>
          <w:bCs/>
          <w:sz w:val="18"/>
          <w:szCs w:val="18"/>
        </w:rPr>
      </w:pPr>
      <w:bookmarkStart w:id="5" w:name="_Toc356828480"/>
      <w:r w:rsidRPr="0064449C">
        <w:rPr>
          <w:b/>
          <w:bCs/>
          <w:sz w:val="18"/>
          <w:szCs w:val="18"/>
        </w:rPr>
        <w:t>Статья 4. Общедоступность информации</w:t>
      </w:r>
      <w:r w:rsidRPr="0064449C">
        <w:rPr>
          <w:b/>
          <w:bCs/>
          <w:sz w:val="18"/>
          <w:szCs w:val="18"/>
        </w:rPr>
        <w:br/>
        <w:t>о землепользовании и застройке</w:t>
      </w:r>
      <w:bookmarkEnd w:id="5"/>
      <w:r w:rsidRPr="0064449C">
        <w:rPr>
          <w:b/>
          <w:bCs/>
          <w:sz w:val="18"/>
          <w:szCs w:val="18"/>
        </w:rPr>
        <w:t>.</w:t>
      </w:r>
    </w:p>
    <w:p w14:paraId="36143E18" w14:textId="77777777" w:rsidR="00880005" w:rsidRPr="0064449C" w:rsidRDefault="00880005" w:rsidP="00A04CD9">
      <w:pPr>
        <w:jc w:val="both"/>
        <w:rPr>
          <w:b/>
          <w:bCs/>
          <w:sz w:val="18"/>
          <w:szCs w:val="18"/>
        </w:rPr>
      </w:pPr>
    </w:p>
    <w:p w14:paraId="419EFBC8" w14:textId="77777777" w:rsidR="00880005" w:rsidRPr="0064449C" w:rsidRDefault="00880005" w:rsidP="00A04CD9">
      <w:pPr>
        <w:jc w:val="both"/>
        <w:rPr>
          <w:sz w:val="18"/>
          <w:szCs w:val="18"/>
        </w:rPr>
      </w:pPr>
      <w:r w:rsidRPr="0064449C">
        <w:rPr>
          <w:sz w:val="18"/>
          <w:szCs w:val="18"/>
        </w:rPr>
        <w:t>1.</w:t>
      </w:r>
      <w:r w:rsidRPr="0064449C">
        <w:rPr>
          <w:sz w:val="18"/>
          <w:szCs w:val="18"/>
        </w:rPr>
        <w:tab/>
        <w:t>Все текстовые и картографические материалы Правил  являются общедоступной информацией. Доступ к текстовым и картографическим материалам Правил  не ограничен.</w:t>
      </w:r>
    </w:p>
    <w:p w14:paraId="0B2DF210" w14:textId="77777777" w:rsidR="00880005" w:rsidRPr="0064449C" w:rsidRDefault="00880005" w:rsidP="00A04CD9">
      <w:pPr>
        <w:jc w:val="both"/>
        <w:rPr>
          <w:sz w:val="18"/>
          <w:szCs w:val="18"/>
        </w:rPr>
      </w:pPr>
      <w:r w:rsidRPr="0064449C">
        <w:rPr>
          <w:sz w:val="18"/>
          <w:szCs w:val="18"/>
        </w:rPr>
        <w:t>2. Администрация муниципального района «Сыктывдинский»  размещает Правила на официальном сайте администрации муниципального района  «Сыктывдинский».</w:t>
      </w:r>
    </w:p>
    <w:p w14:paraId="7CAC1172" w14:textId="77777777" w:rsidR="00880005" w:rsidRPr="0064449C" w:rsidRDefault="00880005" w:rsidP="00A04CD9">
      <w:pPr>
        <w:jc w:val="both"/>
        <w:rPr>
          <w:sz w:val="18"/>
          <w:szCs w:val="18"/>
        </w:rPr>
      </w:pPr>
      <w:r w:rsidRPr="0064449C">
        <w:rPr>
          <w:sz w:val="18"/>
          <w:szCs w:val="18"/>
        </w:rPr>
        <w:t>3.</w:t>
      </w:r>
      <w:r w:rsidRPr="0064449C">
        <w:rPr>
          <w:sz w:val="18"/>
          <w:szCs w:val="18"/>
        </w:rPr>
        <w:tab/>
        <w:t>Администрация сельского поселения  обеспечивает возможность ознакомления с Правилами  путём - размещения на официальном сайте сельского поселения в информационно-телекоммуникационной сети «Интернет».</w:t>
      </w:r>
    </w:p>
    <w:p w14:paraId="7026471C" w14:textId="77777777" w:rsidR="00880005" w:rsidRPr="0064449C" w:rsidRDefault="00880005" w:rsidP="00A04CD9">
      <w:pPr>
        <w:jc w:val="both"/>
        <w:rPr>
          <w:sz w:val="18"/>
          <w:szCs w:val="18"/>
        </w:rPr>
      </w:pPr>
      <w:r w:rsidRPr="0064449C">
        <w:rPr>
          <w:sz w:val="18"/>
          <w:szCs w:val="18"/>
        </w:rPr>
        <w:t>4. Опубликование Правил производится в установленном действующим законодательством порядке.</w:t>
      </w:r>
    </w:p>
    <w:p w14:paraId="0782F164" w14:textId="77777777" w:rsidR="00880005" w:rsidRPr="0064449C" w:rsidRDefault="00880005" w:rsidP="00A04CD9">
      <w:pPr>
        <w:jc w:val="both"/>
        <w:rPr>
          <w:sz w:val="18"/>
          <w:szCs w:val="18"/>
        </w:rPr>
      </w:pPr>
    </w:p>
    <w:p w14:paraId="45733250" w14:textId="77777777" w:rsidR="00880005" w:rsidRPr="0064449C" w:rsidRDefault="00880005" w:rsidP="00A04CD9">
      <w:pPr>
        <w:jc w:val="both"/>
        <w:rPr>
          <w:b/>
          <w:bCs/>
          <w:sz w:val="18"/>
          <w:szCs w:val="18"/>
        </w:rPr>
      </w:pPr>
      <w:bookmarkStart w:id="6" w:name="_Toc356828481"/>
      <w:r w:rsidRPr="0064449C">
        <w:rPr>
          <w:b/>
          <w:bCs/>
          <w:sz w:val="18"/>
          <w:szCs w:val="18"/>
        </w:rPr>
        <w:t xml:space="preserve">Статья 5. Соотношение Правил с Генеральным планом </w:t>
      </w:r>
      <w:r w:rsidRPr="0064449C">
        <w:rPr>
          <w:b/>
          <w:bCs/>
          <w:sz w:val="18"/>
          <w:szCs w:val="18"/>
        </w:rPr>
        <w:br/>
        <w:t>сельского поселения и документацией по планировке территории</w:t>
      </w:r>
      <w:bookmarkEnd w:id="6"/>
      <w:r w:rsidRPr="0064449C">
        <w:rPr>
          <w:b/>
          <w:bCs/>
          <w:sz w:val="18"/>
          <w:szCs w:val="18"/>
        </w:rPr>
        <w:t>.</w:t>
      </w:r>
    </w:p>
    <w:p w14:paraId="6F5E0E9C" w14:textId="77777777" w:rsidR="00880005" w:rsidRPr="0064449C" w:rsidRDefault="00880005" w:rsidP="00A04CD9">
      <w:pPr>
        <w:jc w:val="both"/>
        <w:rPr>
          <w:b/>
          <w:bCs/>
          <w:sz w:val="18"/>
          <w:szCs w:val="18"/>
        </w:rPr>
      </w:pPr>
    </w:p>
    <w:p w14:paraId="066377ED" w14:textId="77777777" w:rsidR="00880005" w:rsidRPr="0064449C" w:rsidRDefault="00880005" w:rsidP="00A04CD9">
      <w:pPr>
        <w:jc w:val="both"/>
        <w:rPr>
          <w:sz w:val="18"/>
          <w:szCs w:val="18"/>
        </w:rPr>
      </w:pPr>
      <w:r w:rsidRPr="0064449C">
        <w:rPr>
          <w:sz w:val="18"/>
          <w:szCs w:val="18"/>
        </w:rPr>
        <w:t>1.</w:t>
      </w:r>
      <w:r w:rsidRPr="0064449C">
        <w:rPr>
          <w:sz w:val="18"/>
          <w:szCs w:val="18"/>
        </w:rPr>
        <w:tab/>
        <w:t>Правила разработаны на основе Генерального плана сельского поселения. Допускается конкретизация Правилами положений указанного Генерального плана, но с обязательным учётом функционального зонирования территории.</w:t>
      </w:r>
    </w:p>
    <w:p w14:paraId="30FC7F50" w14:textId="77777777" w:rsidR="00880005" w:rsidRPr="0064449C" w:rsidRDefault="00880005" w:rsidP="00A04CD9">
      <w:pPr>
        <w:jc w:val="both"/>
        <w:rPr>
          <w:sz w:val="18"/>
          <w:szCs w:val="18"/>
        </w:rPr>
      </w:pPr>
      <w:r w:rsidRPr="0064449C">
        <w:rPr>
          <w:sz w:val="18"/>
          <w:szCs w:val="18"/>
        </w:rPr>
        <w:lastRenderedPageBreak/>
        <w:t>В случае внесения в установленном порядке изменений в Генеральный план сельского поселения, соответствующие изменения вносятся в Правила.</w:t>
      </w:r>
    </w:p>
    <w:p w14:paraId="61ACED16" w14:textId="77777777" w:rsidR="00880005" w:rsidRPr="0064449C" w:rsidRDefault="00880005" w:rsidP="00A04CD9">
      <w:pPr>
        <w:jc w:val="both"/>
        <w:rPr>
          <w:sz w:val="18"/>
          <w:szCs w:val="18"/>
        </w:rPr>
      </w:pPr>
    </w:p>
    <w:p w14:paraId="42105AB4" w14:textId="77777777" w:rsidR="00880005" w:rsidRPr="0064449C" w:rsidRDefault="00880005" w:rsidP="00A04CD9">
      <w:pPr>
        <w:jc w:val="both"/>
        <w:rPr>
          <w:b/>
          <w:bCs/>
          <w:sz w:val="18"/>
          <w:szCs w:val="18"/>
        </w:rPr>
      </w:pPr>
      <w:bookmarkStart w:id="7" w:name="_Toc356828482"/>
      <w:r w:rsidRPr="0064449C">
        <w:rPr>
          <w:b/>
          <w:bCs/>
          <w:sz w:val="18"/>
          <w:szCs w:val="18"/>
        </w:rPr>
        <w:t xml:space="preserve">Статья 6. Действие Правил по отношению </w:t>
      </w:r>
      <w:r w:rsidRPr="0064449C">
        <w:rPr>
          <w:b/>
          <w:bCs/>
          <w:sz w:val="18"/>
          <w:szCs w:val="18"/>
        </w:rPr>
        <w:br/>
        <w:t>к ранее возникшим правам</w:t>
      </w:r>
      <w:bookmarkEnd w:id="7"/>
      <w:r w:rsidRPr="0064449C">
        <w:rPr>
          <w:b/>
          <w:bCs/>
          <w:sz w:val="18"/>
          <w:szCs w:val="18"/>
        </w:rPr>
        <w:t>.</w:t>
      </w:r>
    </w:p>
    <w:p w14:paraId="087492F2" w14:textId="77777777" w:rsidR="00880005" w:rsidRPr="0064449C" w:rsidRDefault="00880005" w:rsidP="00A04CD9">
      <w:pPr>
        <w:jc w:val="both"/>
        <w:rPr>
          <w:b/>
          <w:bCs/>
          <w:sz w:val="18"/>
          <w:szCs w:val="18"/>
        </w:rPr>
      </w:pPr>
    </w:p>
    <w:p w14:paraId="7B36026F" w14:textId="77777777" w:rsidR="00880005" w:rsidRPr="0064449C" w:rsidRDefault="00880005" w:rsidP="0029780D">
      <w:pPr>
        <w:numPr>
          <w:ilvl w:val="0"/>
          <w:numId w:val="2"/>
        </w:numPr>
        <w:tabs>
          <w:tab w:val="clear" w:pos="0"/>
        </w:tabs>
        <w:jc w:val="both"/>
        <w:rPr>
          <w:sz w:val="18"/>
          <w:szCs w:val="18"/>
        </w:rPr>
      </w:pPr>
      <w:r w:rsidRPr="0064449C">
        <w:rPr>
          <w:sz w:val="18"/>
          <w:szCs w:val="18"/>
        </w:rPr>
        <w:t>Правила не применяются к отношениям по землепользованию и застройке в сельском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14:paraId="62086930" w14:textId="77777777" w:rsidR="00880005" w:rsidRPr="0064449C" w:rsidRDefault="00880005" w:rsidP="0029780D">
      <w:pPr>
        <w:numPr>
          <w:ilvl w:val="0"/>
          <w:numId w:val="2"/>
        </w:numPr>
        <w:tabs>
          <w:tab w:val="clear" w:pos="0"/>
        </w:tabs>
        <w:jc w:val="both"/>
        <w:rPr>
          <w:sz w:val="18"/>
          <w:szCs w:val="18"/>
        </w:rPr>
      </w:pPr>
      <w:r w:rsidRPr="0064449C">
        <w:rPr>
          <w:sz w:val="18"/>
          <w:szCs w:val="18"/>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14:paraId="77B842DB" w14:textId="77777777" w:rsidR="00880005" w:rsidRPr="0064449C" w:rsidRDefault="00880005" w:rsidP="0029780D">
      <w:pPr>
        <w:numPr>
          <w:ilvl w:val="0"/>
          <w:numId w:val="2"/>
        </w:numPr>
        <w:tabs>
          <w:tab w:val="clear" w:pos="0"/>
        </w:tabs>
        <w:jc w:val="both"/>
        <w:rPr>
          <w:sz w:val="18"/>
          <w:szCs w:val="18"/>
        </w:rPr>
      </w:pPr>
      <w:r w:rsidRPr="0064449C">
        <w:rPr>
          <w:sz w:val="18"/>
          <w:szCs w:val="18"/>
        </w:rPr>
        <w:t>Принятые до вступления в силу Правил  правовые акты муниципального района «Сыктывдинский» и сельского поселения  по вопросам землепользования и застройки применяются в части, не противоречащей Правилам.</w:t>
      </w:r>
    </w:p>
    <w:p w14:paraId="72E9C564" w14:textId="77777777" w:rsidR="00880005" w:rsidRPr="0064449C" w:rsidRDefault="00880005" w:rsidP="0029780D">
      <w:pPr>
        <w:numPr>
          <w:ilvl w:val="0"/>
          <w:numId w:val="2"/>
        </w:numPr>
        <w:tabs>
          <w:tab w:val="clear" w:pos="0"/>
        </w:tabs>
        <w:jc w:val="both"/>
        <w:rPr>
          <w:sz w:val="18"/>
          <w:szCs w:val="18"/>
        </w:rPr>
      </w:pPr>
      <w:r w:rsidRPr="0064449C">
        <w:rPr>
          <w:sz w:val="18"/>
          <w:szCs w:val="18"/>
        </w:rPr>
        <w:t>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14:paraId="0D4674A8" w14:textId="77777777" w:rsidR="00880005" w:rsidRPr="0064449C" w:rsidRDefault="00880005" w:rsidP="0029780D">
      <w:pPr>
        <w:numPr>
          <w:ilvl w:val="0"/>
          <w:numId w:val="2"/>
        </w:numPr>
        <w:tabs>
          <w:tab w:val="clear" w:pos="0"/>
        </w:tabs>
        <w:jc w:val="both"/>
        <w:rPr>
          <w:sz w:val="18"/>
          <w:szCs w:val="18"/>
        </w:rPr>
      </w:pPr>
      <w:r w:rsidRPr="0064449C">
        <w:rPr>
          <w:sz w:val="18"/>
          <w:szCs w:val="18"/>
        </w:rPr>
        <w:t>Выданные до вступления в силу настоящих Правил специальные согласования, разрешения на условно разрешённый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разрешённым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14:paraId="62F61716" w14:textId="77777777" w:rsidR="00880005" w:rsidRPr="0064449C" w:rsidRDefault="00880005" w:rsidP="00A04CD9">
      <w:pPr>
        <w:jc w:val="both"/>
        <w:rPr>
          <w:b/>
          <w:bCs/>
          <w:sz w:val="18"/>
          <w:szCs w:val="18"/>
          <w:lang w:bidi="ru-RU"/>
        </w:rPr>
      </w:pPr>
    </w:p>
    <w:p w14:paraId="15E0A0D4" w14:textId="77777777" w:rsidR="00880005" w:rsidRPr="0064449C" w:rsidRDefault="00880005" w:rsidP="00A04CD9">
      <w:pPr>
        <w:jc w:val="both"/>
        <w:rPr>
          <w:b/>
          <w:bCs/>
          <w:sz w:val="18"/>
          <w:szCs w:val="18"/>
          <w:lang w:bidi="ru-RU"/>
        </w:rPr>
      </w:pPr>
      <w:bookmarkStart w:id="8" w:name="_Toc356828483"/>
      <w:r w:rsidRPr="0064449C">
        <w:rPr>
          <w:b/>
          <w:bCs/>
          <w:sz w:val="18"/>
          <w:szCs w:val="18"/>
          <w:lang w:bidi="ru-RU"/>
        </w:rPr>
        <w:t xml:space="preserve">Статья 7. Полномочия органов местного самоуправления муниципального района и </w:t>
      </w:r>
      <w:r w:rsidRPr="0064449C">
        <w:rPr>
          <w:b/>
          <w:bCs/>
          <w:sz w:val="18"/>
          <w:szCs w:val="18"/>
          <w:lang w:bidi="ru-RU"/>
        </w:rPr>
        <w:br/>
        <w:t>сельского поселения в области землепользования и застройки</w:t>
      </w:r>
      <w:bookmarkEnd w:id="8"/>
      <w:r w:rsidRPr="0064449C">
        <w:rPr>
          <w:b/>
          <w:bCs/>
          <w:sz w:val="18"/>
          <w:szCs w:val="18"/>
          <w:lang w:bidi="ru-RU"/>
        </w:rPr>
        <w:t>.</w:t>
      </w:r>
    </w:p>
    <w:p w14:paraId="6586A5D4" w14:textId="77777777" w:rsidR="00880005" w:rsidRPr="0064449C" w:rsidRDefault="00880005" w:rsidP="00A04CD9">
      <w:pPr>
        <w:jc w:val="both"/>
        <w:rPr>
          <w:sz w:val="18"/>
          <w:szCs w:val="18"/>
          <w:lang w:bidi="ru-RU"/>
        </w:rPr>
      </w:pPr>
    </w:p>
    <w:p w14:paraId="7994946C" w14:textId="77777777" w:rsidR="00880005" w:rsidRPr="0064449C" w:rsidRDefault="00880005" w:rsidP="00A04CD9">
      <w:pPr>
        <w:jc w:val="both"/>
        <w:rPr>
          <w:sz w:val="18"/>
          <w:szCs w:val="18"/>
          <w:lang w:bidi="ru-RU"/>
        </w:rPr>
      </w:pPr>
      <w:r w:rsidRPr="0064449C">
        <w:rPr>
          <w:sz w:val="18"/>
          <w:szCs w:val="18"/>
          <w:lang w:bidi="ru-RU"/>
        </w:rPr>
        <w:t>Полномочия Совета муниципального района, сельского поселения, администрации муниципального района и администрации сельского поселения в области землепользования и застройки определяются действующим законодательством и соответствующим Уставом.</w:t>
      </w:r>
    </w:p>
    <w:p w14:paraId="540EEE57" w14:textId="77777777" w:rsidR="00880005" w:rsidRPr="0064449C" w:rsidRDefault="00880005" w:rsidP="00A04CD9">
      <w:pPr>
        <w:jc w:val="both"/>
        <w:rPr>
          <w:sz w:val="18"/>
          <w:szCs w:val="18"/>
          <w:lang w:bidi="ru-RU"/>
        </w:rPr>
      </w:pPr>
    </w:p>
    <w:p w14:paraId="5BDA6A3A" w14:textId="77777777" w:rsidR="00880005" w:rsidRPr="0064449C" w:rsidRDefault="00880005" w:rsidP="00A04CD9">
      <w:pPr>
        <w:jc w:val="both"/>
        <w:rPr>
          <w:b/>
          <w:bCs/>
          <w:sz w:val="18"/>
          <w:szCs w:val="18"/>
        </w:rPr>
      </w:pPr>
      <w:bookmarkStart w:id="9" w:name="_Toc356828484"/>
      <w:r w:rsidRPr="0064449C">
        <w:rPr>
          <w:b/>
          <w:bCs/>
          <w:sz w:val="18"/>
          <w:szCs w:val="18"/>
        </w:rPr>
        <w:t>Статья 8. Комиссия по подготовке проекта</w:t>
      </w:r>
      <w:r w:rsidRPr="0064449C">
        <w:rPr>
          <w:b/>
          <w:bCs/>
          <w:sz w:val="18"/>
          <w:szCs w:val="18"/>
        </w:rPr>
        <w:br/>
      </w:r>
      <w:bookmarkEnd w:id="9"/>
      <w:r w:rsidRPr="0064449C">
        <w:rPr>
          <w:b/>
          <w:bCs/>
          <w:sz w:val="18"/>
          <w:szCs w:val="18"/>
        </w:rPr>
        <w:t>по внесению изменений в правила землепользования и застройки.</w:t>
      </w:r>
    </w:p>
    <w:p w14:paraId="652A1F1D" w14:textId="77777777" w:rsidR="00880005" w:rsidRPr="0064449C" w:rsidRDefault="00880005" w:rsidP="00A04CD9">
      <w:pPr>
        <w:jc w:val="both"/>
        <w:rPr>
          <w:b/>
          <w:sz w:val="18"/>
          <w:szCs w:val="18"/>
        </w:rPr>
      </w:pPr>
    </w:p>
    <w:p w14:paraId="1BF898E5" w14:textId="77777777" w:rsidR="00880005" w:rsidRPr="0064449C" w:rsidRDefault="00880005" w:rsidP="00A04CD9">
      <w:pPr>
        <w:jc w:val="both"/>
        <w:rPr>
          <w:sz w:val="18"/>
          <w:szCs w:val="18"/>
        </w:rPr>
      </w:pPr>
      <w:r w:rsidRPr="0064449C">
        <w:rPr>
          <w:sz w:val="18"/>
          <w:szCs w:val="18"/>
        </w:rPr>
        <w:tab/>
        <w:t xml:space="preserve">Для внесения изменений в Правила в соответствии с действующим законодательством может создаваться соответствующая Комиссия по подготовке проекта </w:t>
      </w:r>
      <w:r w:rsidRPr="0064449C">
        <w:rPr>
          <w:sz w:val="18"/>
          <w:szCs w:val="18"/>
        </w:rPr>
        <w:lastRenderedPageBreak/>
        <w:t>правил землепользования и застройки (далее – Комиссия) органа местного самоуправления, к полномочиям которого относится утверждение Правил.</w:t>
      </w:r>
    </w:p>
    <w:p w14:paraId="2B0E383F" w14:textId="77777777" w:rsidR="00880005" w:rsidRPr="0064449C" w:rsidRDefault="00880005" w:rsidP="00A04CD9">
      <w:pPr>
        <w:jc w:val="both"/>
        <w:rPr>
          <w:b/>
          <w:bCs/>
          <w:sz w:val="18"/>
          <w:szCs w:val="18"/>
        </w:rPr>
      </w:pPr>
    </w:p>
    <w:p w14:paraId="5B90A56C" w14:textId="77777777" w:rsidR="00880005" w:rsidRPr="0064449C" w:rsidRDefault="00880005" w:rsidP="00A04CD9">
      <w:pPr>
        <w:jc w:val="both"/>
        <w:rPr>
          <w:b/>
          <w:bCs/>
          <w:sz w:val="18"/>
          <w:szCs w:val="18"/>
        </w:rPr>
      </w:pPr>
      <w:bookmarkStart w:id="10" w:name="_Toc356828485"/>
      <w:bookmarkEnd w:id="10"/>
      <w:r w:rsidRPr="0064449C">
        <w:rPr>
          <w:b/>
          <w:bCs/>
          <w:sz w:val="18"/>
          <w:szCs w:val="18"/>
        </w:rPr>
        <w:t>Глава 2. Формирование и предоставление земельных участков.</w:t>
      </w:r>
      <w:r w:rsidRPr="0064449C">
        <w:rPr>
          <w:b/>
          <w:bCs/>
          <w:sz w:val="18"/>
          <w:szCs w:val="18"/>
        </w:rPr>
        <w:br/>
        <w:t>Изъятие и резервирование земельных участков. Публичные сервитуты. Развитие застроенных территорий. Земельный контроль</w:t>
      </w:r>
    </w:p>
    <w:p w14:paraId="57270696" w14:textId="77777777" w:rsidR="00880005" w:rsidRPr="0064449C" w:rsidRDefault="00880005" w:rsidP="00A04CD9">
      <w:pPr>
        <w:jc w:val="both"/>
        <w:rPr>
          <w:b/>
          <w:bCs/>
          <w:sz w:val="18"/>
          <w:szCs w:val="18"/>
        </w:rPr>
      </w:pPr>
    </w:p>
    <w:p w14:paraId="0F3486FB" w14:textId="77777777" w:rsidR="00880005" w:rsidRPr="0064449C" w:rsidRDefault="00880005" w:rsidP="00A04CD9">
      <w:pPr>
        <w:jc w:val="both"/>
        <w:rPr>
          <w:b/>
          <w:bCs/>
          <w:sz w:val="18"/>
          <w:szCs w:val="18"/>
        </w:rPr>
      </w:pPr>
      <w:bookmarkStart w:id="11" w:name="_Toc356828486"/>
      <w:r w:rsidRPr="0064449C">
        <w:rPr>
          <w:b/>
          <w:bCs/>
          <w:sz w:val="18"/>
          <w:szCs w:val="18"/>
        </w:rPr>
        <w:t xml:space="preserve"> </w:t>
      </w:r>
      <w:bookmarkEnd w:id="11"/>
      <w:r w:rsidRPr="0064449C">
        <w:rPr>
          <w:b/>
          <w:bCs/>
          <w:sz w:val="18"/>
          <w:szCs w:val="18"/>
        </w:rPr>
        <w:t>Статья 9. Формирование и предоставление земельных участков</w:t>
      </w:r>
      <w:r w:rsidRPr="0064449C">
        <w:rPr>
          <w:b/>
          <w:bCs/>
          <w:sz w:val="18"/>
          <w:szCs w:val="18"/>
        </w:rPr>
        <w:br/>
        <w:t>для строительства. Формирование земельных участков под многоквартирными домами</w:t>
      </w:r>
    </w:p>
    <w:p w14:paraId="6D2B0088" w14:textId="77777777" w:rsidR="00880005" w:rsidRPr="0064449C" w:rsidRDefault="00880005" w:rsidP="00A04CD9">
      <w:pPr>
        <w:jc w:val="both"/>
        <w:rPr>
          <w:b/>
          <w:bCs/>
          <w:sz w:val="18"/>
          <w:szCs w:val="18"/>
        </w:rPr>
      </w:pPr>
    </w:p>
    <w:p w14:paraId="25C047D6" w14:textId="77777777" w:rsidR="00880005" w:rsidRPr="0064449C" w:rsidRDefault="00880005" w:rsidP="00A04CD9">
      <w:pPr>
        <w:jc w:val="both"/>
        <w:rPr>
          <w:sz w:val="18"/>
          <w:szCs w:val="18"/>
          <w:u w:val="single"/>
        </w:rPr>
      </w:pPr>
      <w:r w:rsidRPr="0064449C">
        <w:rPr>
          <w:sz w:val="18"/>
          <w:szCs w:val="18"/>
          <w:u w:val="single"/>
        </w:rPr>
        <w:t>1.  Формирование земельных участков для жилищного строительства.</w:t>
      </w:r>
    </w:p>
    <w:p w14:paraId="5C909BE8" w14:textId="77777777" w:rsidR="00880005" w:rsidRPr="0064449C" w:rsidRDefault="00880005" w:rsidP="00A04CD9">
      <w:pPr>
        <w:jc w:val="both"/>
        <w:rPr>
          <w:sz w:val="18"/>
          <w:szCs w:val="18"/>
        </w:rPr>
      </w:pPr>
      <w:r w:rsidRPr="0064449C">
        <w:rPr>
          <w:sz w:val="18"/>
          <w:szCs w:val="18"/>
        </w:rPr>
        <w:t xml:space="preserve">1.1. Управление и распоряжение земельными участками, в границах сельского поселения, государственная или муниципальная собственность на которые не разграничена,  осуществляется в соответствии с действующим законодательством. </w:t>
      </w:r>
    </w:p>
    <w:p w14:paraId="32B9F1D8" w14:textId="77777777" w:rsidR="00880005" w:rsidRPr="0064449C" w:rsidRDefault="00880005" w:rsidP="00A04CD9">
      <w:pPr>
        <w:jc w:val="both"/>
        <w:rPr>
          <w:sz w:val="18"/>
          <w:szCs w:val="18"/>
        </w:rPr>
      </w:pPr>
      <w:r w:rsidRPr="0064449C">
        <w:rPr>
          <w:sz w:val="18"/>
          <w:szCs w:val="18"/>
        </w:rPr>
        <w:t>1.2. Для строительства могут предоставляться сформированные земельные участки, указанные в части 1 настоящей статьи, свободные от прав третьих лиц, которые согласно земельному законодательству не изъяты из оборота. Не допускается предоставлять земельные участки, не сформированные как объекты недвижимости, для любого строительства.</w:t>
      </w:r>
    </w:p>
    <w:p w14:paraId="227FA7CA" w14:textId="77777777" w:rsidR="00880005" w:rsidRPr="0064449C" w:rsidRDefault="00880005" w:rsidP="00A04CD9">
      <w:pPr>
        <w:jc w:val="both"/>
        <w:rPr>
          <w:sz w:val="18"/>
          <w:szCs w:val="18"/>
        </w:rPr>
      </w:pPr>
      <w:r w:rsidRPr="0064449C">
        <w:rPr>
          <w:sz w:val="18"/>
          <w:szCs w:val="18"/>
        </w:rPr>
        <w:t>1.3. Образуемый земельный участок сформирован, если проведены работы по определению и установлению на местности его границ с определением координат характерных точек и осуществлён его государственный кадастровый учёт.</w:t>
      </w:r>
    </w:p>
    <w:p w14:paraId="1654AC54" w14:textId="77777777" w:rsidR="00880005" w:rsidRPr="0064449C" w:rsidRDefault="00880005" w:rsidP="00A04CD9">
      <w:pPr>
        <w:jc w:val="both"/>
        <w:rPr>
          <w:sz w:val="18"/>
          <w:szCs w:val="18"/>
        </w:rPr>
      </w:pPr>
      <w:r w:rsidRPr="0064449C">
        <w:rPr>
          <w:sz w:val="18"/>
          <w:szCs w:val="18"/>
        </w:rPr>
        <w:t>1.4. Формирование земельных участков, на которых расположены многоквартирные дома, осуществляется с проведением работ по подготовке проектов межевания территории и градостроительной планировки территории.</w:t>
      </w:r>
    </w:p>
    <w:p w14:paraId="4963D1FB" w14:textId="77777777" w:rsidR="00880005" w:rsidRPr="0064449C" w:rsidRDefault="00880005" w:rsidP="00A04CD9">
      <w:pPr>
        <w:jc w:val="both"/>
        <w:rPr>
          <w:sz w:val="18"/>
          <w:szCs w:val="18"/>
          <w:u w:val="single"/>
        </w:rPr>
      </w:pPr>
      <w:r w:rsidRPr="0064449C">
        <w:rPr>
          <w:sz w:val="18"/>
          <w:szCs w:val="18"/>
          <w:u w:val="single"/>
        </w:rPr>
        <w:t xml:space="preserve">2. Предоставление земельных участков для строительства многоквартирных жилых домов (с предварительным согласованием). </w:t>
      </w:r>
    </w:p>
    <w:p w14:paraId="157B5E42" w14:textId="77777777" w:rsidR="00880005" w:rsidRPr="0064449C" w:rsidRDefault="00880005" w:rsidP="00A04CD9">
      <w:pPr>
        <w:jc w:val="both"/>
        <w:rPr>
          <w:sz w:val="18"/>
          <w:szCs w:val="18"/>
        </w:rPr>
      </w:pPr>
      <w:r w:rsidRPr="0064449C">
        <w:rPr>
          <w:sz w:val="18"/>
          <w:szCs w:val="18"/>
        </w:rPr>
        <w:t xml:space="preserve">2.1. Предоставление земельных участков для строительства многоквартирных домов производится в соответствии с действующим законодательством. </w:t>
      </w:r>
    </w:p>
    <w:p w14:paraId="38DBB5CF" w14:textId="77777777" w:rsidR="00880005" w:rsidRPr="0064449C" w:rsidRDefault="00880005" w:rsidP="00A04CD9">
      <w:pPr>
        <w:jc w:val="both"/>
        <w:rPr>
          <w:sz w:val="18"/>
          <w:szCs w:val="18"/>
        </w:rPr>
      </w:pPr>
      <w:r w:rsidRPr="0064449C">
        <w:rPr>
          <w:sz w:val="18"/>
          <w:szCs w:val="18"/>
        </w:rPr>
        <w:t>2.2. Проекты межевания территории с подготовкой в их составе градостроительных планов земельных участков, на которых расположены многоквартирные дома, разрабатываются и утверждаются с учётом интересов собственников помещений соседних многоквартирных домов, которые могут быть гарантированы в определённых случаях только путём признания неделимости земельных участков, на которых расположено несколько многоквартирных домов.</w:t>
      </w:r>
    </w:p>
    <w:p w14:paraId="5FDAAA01" w14:textId="77777777" w:rsidR="00880005" w:rsidRPr="0064449C" w:rsidRDefault="00880005" w:rsidP="00A04CD9">
      <w:pPr>
        <w:jc w:val="both"/>
        <w:rPr>
          <w:sz w:val="18"/>
          <w:szCs w:val="18"/>
        </w:rPr>
      </w:pPr>
      <w:r w:rsidRPr="0064449C">
        <w:rPr>
          <w:sz w:val="18"/>
          <w:szCs w:val="18"/>
        </w:rPr>
        <w:t>2.3. Подготовка проектов межевания территории с подготовкой в их составе градостроительных планов земельных участков, на которых расположены многоквартирные дома, может осуществляться по инициативе:</w:t>
      </w:r>
    </w:p>
    <w:p w14:paraId="62B8C01A" w14:textId="77777777" w:rsidR="00880005" w:rsidRPr="0064449C" w:rsidRDefault="00880005" w:rsidP="00A04CD9">
      <w:pPr>
        <w:jc w:val="both"/>
        <w:rPr>
          <w:sz w:val="18"/>
          <w:szCs w:val="18"/>
        </w:rPr>
      </w:pPr>
      <w:r w:rsidRPr="0064449C">
        <w:rPr>
          <w:sz w:val="18"/>
          <w:szCs w:val="18"/>
        </w:rPr>
        <w:t>- собственников помещений в многоквартирных домах, расположенных на соответствующей территории, заинтересованных в формировании земельного участка, на котором расположен многоквартирный дом;</w:t>
      </w:r>
    </w:p>
    <w:p w14:paraId="64AE9A2F" w14:textId="77777777" w:rsidR="00880005" w:rsidRPr="0064449C" w:rsidRDefault="00880005" w:rsidP="00A04CD9">
      <w:pPr>
        <w:jc w:val="both"/>
        <w:rPr>
          <w:sz w:val="18"/>
          <w:szCs w:val="18"/>
        </w:rPr>
      </w:pPr>
      <w:r w:rsidRPr="0064449C">
        <w:rPr>
          <w:sz w:val="18"/>
          <w:szCs w:val="18"/>
        </w:rPr>
        <w:t>- администрации сельского поселения, администрации муниципального района «Сыктывдинский» Республики Коми;</w:t>
      </w:r>
    </w:p>
    <w:p w14:paraId="195DD6C4" w14:textId="77777777" w:rsidR="00880005" w:rsidRPr="0064449C" w:rsidRDefault="00880005" w:rsidP="00A04CD9">
      <w:pPr>
        <w:jc w:val="both"/>
        <w:rPr>
          <w:sz w:val="18"/>
          <w:szCs w:val="18"/>
        </w:rPr>
      </w:pPr>
      <w:r w:rsidRPr="0064449C">
        <w:rPr>
          <w:sz w:val="18"/>
          <w:szCs w:val="18"/>
        </w:rPr>
        <w:t>- заявителей, которые не являются собственниками помещений в многоквартирных домах, расположенных на соответствующей территории, но заинтересованных в подготовке документации по планировке территории.</w:t>
      </w:r>
    </w:p>
    <w:p w14:paraId="4004E0F0" w14:textId="77777777" w:rsidR="00880005" w:rsidRPr="0064449C" w:rsidRDefault="00880005" w:rsidP="00A04CD9">
      <w:pPr>
        <w:jc w:val="both"/>
        <w:rPr>
          <w:sz w:val="18"/>
          <w:szCs w:val="18"/>
          <w:u w:val="single"/>
        </w:rPr>
      </w:pPr>
      <w:r w:rsidRPr="0064449C">
        <w:rPr>
          <w:sz w:val="18"/>
          <w:szCs w:val="18"/>
          <w:u w:val="single"/>
        </w:rPr>
        <w:t>3. Предоставление земельных участков для ведения личного подсобного хозяйства.</w:t>
      </w:r>
    </w:p>
    <w:p w14:paraId="163638D2" w14:textId="77777777" w:rsidR="00880005" w:rsidRPr="0064449C" w:rsidRDefault="00880005" w:rsidP="00A04CD9">
      <w:pPr>
        <w:jc w:val="both"/>
        <w:rPr>
          <w:sz w:val="18"/>
          <w:szCs w:val="18"/>
        </w:rPr>
      </w:pPr>
      <w:r w:rsidRPr="0064449C">
        <w:rPr>
          <w:sz w:val="18"/>
          <w:szCs w:val="18"/>
        </w:rPr>
        <w:lastRenderedPageBreak/>
        <w:t xml:space="preserve">3.1. Предоставление земельных участков для ведения личного подсобного хозяйства осуществляется  в соответствии с действующим законодательством, регулирующим указанные вопросы.  </w:t>
      </w:r>
    </w:p>
    <w:p w14:paraId="392E9DC4" w14:textId="77777777" w:rsidR="00880005" w:rsidRPr="0064449C" w:rsidRDefault="00880005" w:rsidP="00A04CD9">
      <w:pPr>
        <w:jc w:val="both"/>
        <w:rPr>
          <w:sz w:val="18"/>
          <w:szCs w:val="18"/>
        </w:rPr>
      </w:pPr>
      <w:r w:rsidRPr="0064449C">
        <w:rPr>
          <w:sz w:val="18"/>
          <w:szCs w:val="18"/>
        </w:rPr>
        <w:t>3.2. Выделение земельных участков для ведения личного подсобного хозяйства, не связанных со строительством индивидуального жилого дома, осуществляется в соответствии с действующим законодательством.</w:t>
      </w:r>
    </w:p>
    <w:p w14:paraId="4C673B00" w14:textId="77777777" w:rsidR="00880005" w:rsidRPr="0064449C" w:rsidRDefault="00880005" w:rsidP="00A04CD9">
      <w:pPr>
        <w:jc w:val="both"/>
        <w:rPr>
          <w:sz w:val="18"/>
          <w:szCs w:val="18"/>
          <w:u w:val="single"/>
        </w:rPr>
      </w:pPr>
      <w:r w:rsidRPr="0064449C">
        <w:rPr>
          <w:sz w:val="18"/>
          <w:szCs w:val="18"/>
          <w:u w:val="single"/>
        </w:rPr>
        <w:t>4. Выделение земельных участков для индивидуального жилищного строительства.</w:t>
      </w:r>
    </w:p>
    <w:p w14:paraId="2F4F3DD3" w14:textId="77777777" w:rsidR="00880005" w:rsidRPr="0064449C" w:rsidRDefault="00880005" w:rsidP="00A04CD9">
      <w:pPr>
        <w:jc w:val="both"/>
        <w:rPr>
          <w:sz w:val="18"/>
          <w:szCs w:val="18"/>
        </w:rPr>
      </w:pPr>
      <w:r w:rsidRPr="0064449C">
        <w:rPr>
          <w:sz w:val="18"/>
          <w:szCs w:val="18"/>
        </w:rPr>
        <w:t>4.1. Земельные участки с разрешенным использованием «для индивидуального жилищного строительства» предоставляются в соответствии с действующим законодательством.</w:t>
      </w:r>
    </w:p>
    <w:p w14:paraId="0E03A4CB" w14:textId="77777777" w:rsidR="00880005" w:rsidRPr="0064449C" w:rsidRDefault="00880005" w:rsidP="00A04CD9">
      <w:pPr>
        <w:jc w:val="both"/>
        <w:rPr>
          <w:sz w:val="18"/>
          <w:szCs w:val="18"/>
        </w:rPr>
      </w:pPr>
      <w:r w:rsidRPr="0064449C">
        <w:rPr>
          <w:sz w:val="18"/>
          <w:szCs w:val="18"/>
        </w:rPr>
        <w:t>5. Предоставление земельных участков для размещения нежилых объектов капитального строительства.</w:t>
      </w:r>
    </w:p>
    <w:p w14:paraId="3CD5AAC1" w14:textId="77777777" w:rsidR="00880005" w:rsidRPr="0064449C" w:rsidRDefault="00880005" w:rsidP="00A04CD9">
      <w:pPr>
        <w:jc w:val="both"/>
        <w:rPr>
          <w:sz w:val="18"/>
          <w:szCs w:val="18"/>
        </w:rPr>
      </w:pPr>
      <w:r w:rsidRPr="0064449C">
        <w:rPr>
          <w:sz w:val="18"/>
          <w:szCs w:val="18"/>
        </w:rPr>
        <w:t>5.1. Предоставление земельных участков для размещения нежилых объектов капитального строительства осуществляется в соответствии с действующим законодательством.</w:t>
      </w:r>
    </w:p>
    <w:p w14:paraId="6C0491FE" w14:textId="77777777" w:rsidR="00880005" w:rsidRPr="0064449C" w:rsidRDefault="00880005" w:rsidP="00A04CD9">
      <w:pPr>
        <w:jc w:val="both"/>
        <w:rPr>
          <w:sz w:val="18"/>
          <w:szCs w:val="18"/>
        </w:rPr>
      </w:pPr>
      <w:r w:rsidRPr="0064449C">
        <w:rPr>
          <w:sz w:val="18"/>
          <w:szCs w:val="18"/>
        </w:rPr>
        <w:t>5.2.Объекты капитального строительства, включённые в Генеральный план сельского поселения и предусмотренные иными документами органов местного самоуправления сельского поселения и муниципального района, являются приоритетными при резервировании, формировании и межевании земельных участков и учитываются в проектах планировки территории.</w:t>
      </w:r>
    </w:p>
    <w:p w14:paraId="06619BFD" w14:textId="77777777" w:rsidR="00880005" w:rsidRPr="0064449C" w:rsidRDefault="00880005" w:rsidP="00A04CD9">
      <w:pPr>
        <w:jc w:val="both"/>
        <w:rPr>
          <w:sz w:val="18"/>
          <w:szCs w:val="18"/>
        </w:rPr>
      </w:pPr>
      <w:r w:rsidRPr="0064449C">
        <w:rPr>
          <w:sz w:val="18"/>
          <w:szCs w:val="18"/>
        </w:rPr>
        <w:t>5.3. Земельные участки должны использоваться в соответствии с их принадлежностью к той или иной категории земель и разрешённым использованием.</w:t>
      </w:r>
    </w:p>
    <w:p w14:paraId="34887E8A" w14:textId="77777777" w:rsidR="00880005" w:rsidRPr="0064449C" w:rsidRDefault="00880005" w:rsidP="00A04CD9">
      <w:pPr>
        <w:jc w:val="both"/>
        <w:rPr>
          <w:sz w:val="18"/>
          <w:szCs w:val="18"/>
        </w:rPr>
      </w:pPr>
    </w:p>
    <w:p w14:paraId="736B3458" w14:textId="77777777" w:rsidR="00880005" w:rsidRPr="0064449C" w:rsidRDefault="00880005" w:rsidP="00A04CD9">
      <w:pPr>
        <w:jc w:val="both"/>
        <w:rPr>
          <w:b/>
          <w:bCs/>
          <w:sz w:val="18"/>
          <w:szCs w:val="18"/>
        </w:rPr>
      </w:pPr>
      <w:bookmarkStart w:id="12" w:name="_Toc356828487"/>
      <w:r w:rsidRPr="0064449C">
        <w:rPr>
          <w:b/>
          <w:bCs/>
          <w:sz w:val="18"/>
          <w:szCs w:val="18"/>
        </w:rPr>
        <w:t xml:space="preserve">Статья 10. Изъятие земель для муниципальных нужд </w:t>
      </w:r>
      <w:bookmarkEnd w:id="12"/>
      <w:r w:rsidRPr="0064449C">
        <w:rPr>
          <w:b/>
          <w:bCs/>
          <w:sz w:val="18"/>
          <w:szCs w:val="18"/>
        </w:rPr>
        <w:t>сельского поселения.</w:t>
      </w:r>
    </w:p>
    <w:p w14:paraId="72C4075B" w14:textId="77777777" w:rsidR="00880005" w:rsidRPr="0064449C" w:rsidRDefault="00880005" w:rsidP="00A04CD9">
      <w:pPr>
        <w:jc w:val="both"/>
        <w:rPr>
          <w:b/>
          <w:bCs/>
          <w:sz w:val="18"/>
          <w:szCs w:val="18"/>
        </w:rPr>
      </w:pPr>
    </w:p>
    <w:p w14:paraId="655B23C5" w14:textId="77777777" w:rsidR="00880005" w:rsidRPr="0064449C" w:rsidRDefault="00880005" w:rsidP="00A04CD9">
      <w:pPr>
        <w:jc w:val="both"/>
        <w:rPr>
          <w:sz w:val="18"/>
          <w:szCs w:val="18"/>
        </w:rPr>
      </w:pPr>
      <w:r w:rsidRPr="0064449C">
        <w:rPr>
          <w:sz w:val="18"/>
          <w:szCs w:val="18"/>
        </w:rPr>
        <w:tab/>
        <w:t>1. Изъятие, в том числе путём выкупа, земельных участков для муниципальных нужд осуществляется в исключительных случаях, связанных с размещением следующих объектов федерального, регионального и местного значения сельского поселения в соответствии с градостроительным законодательством Российской Федерации при отсутствии других вариантов возможного размещения этих объектов, в том числе:</w:t>
      </w:r>
    </w:p>
    <w:p w14:paraId="74782430" w14:textId="77777777" w:rsidR="00880005" w:rsidRPr="0064449C" w:rsidRDefault="00880005" w:rsidP="00A04CD9">
      <w:pPr>
        <w:jc w:val="both"/>
        <w:rPr>
          <w:sz w:val="18"/>
          <w:szCs w:val="18"/>
        </w:rPr>
      </w:pPr>
      <w:r w:rsidRPr="0064449C">
        <w:rPr>
          <w:sz w:val="18"/>
          <w:szCs w:val="18"/>
        </w:rPr>
        <w:t>- объекты электро-, газо-, тепло-, водоснабжения и водоотведения муниципального значения сельского поселения;</w:t>
      </w:r>
    </w:p>
    <w:p w14:paraId="40114DA8" w14:textId="77777777" w:rsidR="00880005" w:rsidRPr="0064449C" w:rsidRDefault="00880005" w:rsidP="00A04CD9">
      <w:pPr>
        <w:jc w:val="both"/>
        <w:rPr>
          <w:sz w:val="18"/>
          <w:szCs w:val="18"/>
        </w:rPr>
      </w:pPr>
      <w:r w:rsidRPr="0064449C">
        <w:rPr>
          <w:sz w:val="18"/>
          <w:szCs w:val="18"/>
        </w:rPr>
        <w:t>- автомобильные дороги местного значения;</w:t>
      </w:r>
    </w:p>
    <w:p w14:paraId="72DD088F" w14:textId="77777777" w:rsidR="00880005" w:rsidRPr="0064449C" w:rsidRDefault="00880005" w:rsidP="00A04CD9">
      <w:pPr>
        <w:jc w:val="both"/>
        <w:rPr>
          <w:sz w:val="18"/>
          <w:szCs w:val="18"/>
        </w:rPr>
      </w:pPr>
      <w:r w:rsidRPr="0064449C">
        <w:rPr>
          <w:sz w:val="18"/>
          <w:szCs w:val="18"/>
        </w:rPr>
        <w:t>- автомобильных дорог регионального или межмуниципального значения;</w:t>
      </w:r>
    </w:p>
    <w:p w14:paraId="249E50AF" w14:textId="77777777" w:rsidR="00880005" w:rsidRPr="0064449C" w:rsidRDefault="00880005" w:rsidP="00A04CD9">
      <w:pPr>
        <w:jc w:val="both"/>
        <w:rPr>
          <w:sz w:val="18"/>
          <w:szCs w:val="18"/>
        </w:rPr>
      </w:pPr>
      <w:r w:rsidRPr="0064449C">
        <w:rPr>
          <w:sz w:val="18"/>
          <w:szCs w:val="18"/>
        </w:rPr>
        <w:t>- автомобильных дорог федерального значения;</w:t>
      </w:r>
    </w:p>
    <w:p w14:paraId="688A116E" w14:textId="77777777" w:rsidR="00880005" w:rsidRPr="0064449C" w:rsidRDefault="00880005" w:rsidP="00A04CD9">
      <w:pPr>
        <w:jc w:val="both"/>
        <w:rPr>
          <w:sz w:val="18"/>
          <w:szCs w:val="18"/>
        </w:rPr>
      </w:pPr>
      <w:r w:rsidRPr="0064449C">
        <w:rPr>
          <w:sz w:val="18"/>
          <w:szCs w:val="18"/>
        </w:rPr>
        <w:t>-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сельского поселения, в случаях, установленных законами Республики Коми.</w:t>
      </w:r>
    </w:p>
    <w:p w14:paraId="13CB8A39" w14:textId="77777777" w:rsidR="00880005" w:rsidRPr="0064449C" w:rsidRDefault="00880005" w:rsidP="00A04CD9">
      <w:pPr>
        <w:jc w:val="both"/>
        <w:rPr>
          <w:sz w:val="18"/>
          <w:szCs w:val="18"/>
        </w:rPr>
      </w:pPr>
      <w:r w:rsidRPr="0064449C">
        <w:rPr>
          <w:sz w:val="18"/>
          <w:szCs w:val="18"/>
        </w:rPr>
        <w:t>2. Порядок изъятия земельных участков, в том числе путём выкупа, для муниципальных нужд устанавливается Земельным кодексом Российской Федерации и действующим  законодательством.</w:t>
      </w:r>
    </w:p>
    <w:p w14:paraId="02825758" w14:textId="77777777" w:rsidR="00880005" w:rsidRPr="0064449C" w:rsidRDefault="00880005" w:rsidP="00A04CD9">
      <w:pPr>
        <w:jc w:val="both"/>
        <w:rPr>
          <w:sz w:val="18"/>
          <w:szCs w:val="18"/>
        </w:rPr>
      </w:pPr>
    </w:p>
    <w:p w14:paraId="5D5D8C01" w14:textId="77777777" w:rsidR="00880005" w:rsidRPr="0064449C" w:rsidRDefault="00880005" w:rsidP="00A04CD9">
      <w:pPr>
        <w:jc w:val="both"/>
        <w:rPr>
          <w:b/>
          <w:bCs/>
          <w:sz w:val="18"/>
          <w:szCs w:val="18"/>
        </w:rPr>
      </w:pPr>
      <w:bookmarkStart w:id="13" w:name="_Toc356828488"/>
      <w:r w:rsidRPr="0064449C">
        <w:rPr>
          <w:b/>
          <w:bCs/>
          <w:sz w:val="18"/>
          <w:szCs w:val="18"/>
        </w:rPr>
        <w:t>Статья 11. Возмещение убытков при изъятии земельных участков</w:t>
      </w:r>
      <w:r w:rsidRPr="0064449C">
        <w:rPr>
          <w:b/>
          <w:bCs/>
          <w:sz w:val="18"/>
          <w:szCs w:val="18"/>
        </w:rPr>
        <w:br/>
        <w:t>для муниципальных нужд</w:t>
      </w:r>
      <w:bookmarkEnd w:id="13"/>
      <w:r w:rsidRPr="0064449C">
        <w:rPr>
          <w:b/>
          <w:bCs/>
          <w:sz w:val="18"/>
          <w:szCs w:val="18"/>
        </w:rPr>
        <w:t>.</w:t>
      </w:r>
    </w:p>
    <w:p w14:paraId="68D0F5AE" w14:textId="77777777" w:rsidR="00880005" w:rsidRPr="0064449C" w:rsidRDefault="00880005" w:rsidP="00A04CD9">
      <w:pPr>
        <w:jc w:val="both"/>
        <w:rPr>
          <w:b/>
          <w:bCs/>
          <w:sz w:val="18"/>
          <w:szCs w:val="18"/>
        </w:rPr>
      </w:pPr>
    </w:p>
    <w:p w14:paraId="336DF399" w14:textId="77777777" w:rsidR="00880005" w:rsidRPr="0064449C" w:rsidRDefault="00880005" w:rsidP="00A04CD9">
      <w:pPr>
        <w:jc w:val="both"/>
        <w:rPr>
          <w:sz w:val="18"/>
          <w:szCs w:val="18"/>
        </w:rPr>
      </w:pPr>
      <w:r w:rsidRPr="0064449C">
        <w:rPr>
          <w:sz w:val="18"/>
          <w:szCs w:val="18"/>
        </w:rPr>
        <w:tab/>
        <w:t xml:space="preserve">1. При изъятии земельного участка для муниципальных нужд убытки, причинённые собственнику (арендатору), включаются в плату за изымаемый земельный </w:t>
      </w:r>
      <w:r w:rsidRPr="0064449C">
        <w:rPr>
          <w:sz w:val="18"/>
          <w:szCs w:val="18"/>
        </w:rPr>
        <w:lastRenderedPageBreak/>
        <w:t>участок (выкупную цену). При определении выкупной цены в неё, помимо убытков, включается рыночная стоимость земельного участка (в том случае, если земельный участок зарегистрирован на праве собственности), элементов благоустройства и находящегося на нём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14:paraId="1C26F0D4" w14:textId="77777777" w:rsidR="00880005" w:rsidRPr="0064449C" w:rsidRDefault="00880005" w:rsidP="00A04CD9">
      <w:pPr>
        <w:jc w:val="both"/>
        <w:rPr>
          <w:sz w:val="18"/>
          <w:szCs w:val="18"/>
        </w:rPr>
      </w:pPr>
      <w:r w:rsidRPr="0064449C">
        <w:rPr>
          <w:sz w:val="18"/>
          <w:szCs w:val="18"/>
        </w:rPr>
        <w:tab/>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осуществляющих изъятие данного земельного участка, уплатить выкупную цену за изымаемый участок (в случае изъятия земельного участка зарегистрированного на праве собственности), или предоставить равнозначный по рыночной стоимости земельный участок (в случае изъятия земельного участка зарегистрированного на праве аренды.</w:t>
      </w:r>
    </w:p>
    <w:p w14:paraId="1CF1A9FE" w14:textId="77777777" w:rsidR="00880005" w:rsidRPr="0064449C" w:rsidRDefault="00880005" w:rsidP="00A04CD9">
      <w:pPr>
        <w:jc w:val="both"/>
        <w:rPr>
          <w:sz w:val="18"/>
          <w:szCs w:val="18"/>
        </w:rPr>
      </w:pPr>
      <w:r w:rsidRPr="0064449C">
        <w:rPr>
          <w:sz w:val="18"/>
          <w:szCs w:val="18"/>
        </w:rPr>
        <w:tab/>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рыночной стоимости земельного участка на основании решения суда.</w:t>
      </w:r>
    </w:p>
    <w:p w14:paraId="7E1338DB" w14:textId="77777777" w:rsidR="00880005" w:rsidRPr="0064449C" w:rsidRDefault="00880005" w:rsidP="00A04CD9">
      <w:pPr>
        <w:jc w:val="both"/>
        <w:rPr>
          <w:sz w:val="18"/>
          <w:szCs w:val="18"/>
        </w:rPr>
      </w:pPr>
      <w:r w:rsidRPr="0064449C">
        <w:rPr>
          <w:sz w:val="18"/>
          <w:szCs w:val="18"/>
        </w:rPr>
        <w:tab/>
        <w:t>4.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14:paraId="4279239E" w14:textId="77777777" w:rsidR="00880005" w:rsidRPr="0064449C" w:rsidRDefault="00880005" w:rsidP="00A04CD9">
      <w:pPr>
        <w:jc w:val="both"/>
        <w:rPr>
          <w:sz w:val="18"/>
          <w:szCs w:val="18"/>
        </w:rPr>
      </w:pPr>
      <w:r w:rsidRPr="0064449C">
        <w:rPr>
          <w:sz w:val="18"/>
          <w:szCs w:val="18"/>
        </w:rPr>
        <w:tab/>
        <w:t>5.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пунктах 1 и 2 статьи 56.4 настоящего Кодекса, за счет средств указанной организации.</w:t>
      </w:r>
    </w:p>
    <w:p w14:paraId="3C583A31" w14:textId="77777777" w:rsidR="00880005" w:rsidRPr="0064449C" w:rsidRDefault="00880005" w:rsidP="00A04CD9">
      <w:pPr>
        <w:jc w:val="both"/>
        <w:rPr>
          <w:sz w:val="18"/>
          <w:szCs w:val="18"/>
        </w:rPr>
      </w:pPr>
      <w:r w:rsidRPr="0064449C">
        <w:rPr>
          <w:sz w:val="18"/>
          <w:szCs w:val="18"/>
        </w:rPr>
        <w:tab/>
        <w:t>6.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изъятия земельного участка.</w:t>
      </w:r>
    </w:p>
    <w:p w14:paraId="1FBD42D1" w14:textId="77777777" w:rsidR="00880005" w:rsidRPr="0064449C" w:rsidRDefault="00880005" w:rsidP="00A04CD9">
      <w:pPr>
        <w:jc w:val="both"/>
        <w:rPr>
          <w:sz w:val="18"/>
          <w:szCs w:val="18"/>
        </w:rPr>
      </w:pPr>
      <w:r w:rsidRPr="0064449C">
        <w:rPr>
          <w:sz w:val="18"/>
          <w:szCs w:val="18"/>
        </w:rPr>
        <w:tab/>
        <w:t>7. Порядок определения выкупной цены земельного участка, выкупаемого для муниципальных нужд, права собственника земельного участка, подлежащего выкупу для муниципальных нужд, устанавливаются действующим законодательством.</w:t>
      </w:r>
    </w:p>
    <w:p w14:paraId="3AB91DAC" w14:textId="77777777" w:rsidR="00880005" w:rsidRPr="0064449C" w:rsidRDefault="00880005" w:rsidP="00A04CD9">
      <w:pPr>
        <w:jc w:val="both"/>
        <w:rPr>
          <w:b/>
          <w:bCs/>
          <w:sz w:val="18"/>
          <w:szCs w:val="18"/>
        </w:rPr>
      </w:pPr>
    </w:p>
    <w:p w14:paraId="6AB42FD7" w14:textId="77777777" w:rsidR="00880005" w:rsidRPr="0064449C" w:rsidRDefault="00880005" w:rsidP="00A04CD9">
      <w:pPr>
        <w:jc w:val="both"/>
        <w:rPr>
          <w:sz w:val="18"/>
          <w:szCs w:val="18"/>
        </w:rPr>
      </w:pPr>
      <w:r w:rsidRPr="0064449C">
        <w:rPr>
          <w:b/>
          <w:bCs/>
          <w:sz w:val="18"/>
          <w:szCs w:val="18"/>
        </w:rPr>
        <w:t>Статья 12. Резервирование земельных участков для муниципальных нужд.</w:t>
      </w:r>
    </w:p>
    <w:p w14:paraId="1D9C3B93" w14:textId="77777777" w:rsidR="00880005" w:rsidRPr="0064449C" w:rsidRDefault="00880005" w:rsidP="00A04CD9">
      <w:pPr>
        <w:jc w:val="both"/>
        <w:rPr>
          <w:b/>
          <w:bCs/>
          <w:sz w:val="18"/>
          <w:szCs w:val="18"/>
        </w:rPr>
      </w:pPr>
      <w:bookmarkStart w:id="14" w:name="_Toc3568284891"/>
      <w:bookmarkEnd w:id="14"/>
      <w:r w:rsidRPr="0064449C">
        <w:rPr>
          <w:b/>
          <w:bCs/>
          <w:sz w:val="18"/>
          <w:szCs w:val="18"/>
        </w:rPr>
        <w:t xml:space="preserve"> </w:t>
      </w:r>
    </w:p>
    <w:p w14:paraId="0DA64288" w14:textId="77777777" w:rsidR="00880005" w:rsidRPr="0064449C" w:rsidRDefault="00880005" w:rsidP="00A04CD9">
      <w:pPr>
        <w:jc w:val="both"/>
        <w:rPr>
          <w:sz w:val="18"/>
          <w:szCs w:val="18"/>
        </w:rPr>
      </w:pPr>
      <w:r w:rsidRPr="0064449C">
        <w:rPr>
          <w:sz w:val="18"/>
          <w:szCs w:val="18"/>
        </w:rPr>
        <w:tab/>
        <w:t>1. Резервирование земель для муниципальных нужд осуществляется в случаях, предусмотренных частью 1 статьи 10 Правил, земель, находящихся в муниципальной собственности сельского поселения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сельского поселения, созданием особо охраняемых природных территорий местного значения сельского поселения, организацией пруда или обводнённого карьера.</w:t>
      </w:r>
    </w:p>
    <w:p w14:paraId="3E5323DD" w14:textId="77777777" w:rsidR="00880005" w:rsidRPr="0064449C" w:rsidRDefault="00880005" w:rsidP="00A04CD9">
      <w:pPr>
        <w:jc w:val="both"/>
        <w:rPr>
          <w:sz w:val="18"/>
          <w:szCs w:val="18"/>
        </w:rPr>
      </w:pPr>
      <w:r w:rsidRPr="0064449C">
        <w:rPr>
          <w:sz w:val="18"/>
          <w:szCs w:val="18"/>
        </w:rPr>
        <w:tab/>
        <w:t>2. Резервирование земель допускается в зонах планируемого размещения объектов капитального строительства местного значения, определённых документацией по планировке территории сельского поселения, а также в пределах иных территорий, необходимых в соответствии с федеральными законами для обеспечения муниципальных нужд.</w:t>
      </w:r>
    </w:p>
    <w:p w14:paraId="1693A191" w14:textId="77777777" w:rsidR="00880005" w:rsidRPr="0064449C" w:rsidRDefault="00880005" w:rsidP="00A04CD9">
      <w:pPr>
        <w:jc w:val="both"/>
        <w:rPr>
          <w:sz w:val="18"/>
          <w:szCs w:val="18"/>
        </w:rPr>
      </w:pPr>
      <w:r w:rsidRPr="0064449C">
        <w:rPr>
          <w:sz w:val="18"/>
          <w:szCs w:val="18"/>
        </w:rPr>
        <w:tab/>
        <w:t xml:space="preserve">3. Земли для муниципальных нужд могут резервироваться на срок не более чем семь лет. Допускается резервирование земель,  не обремененных правами третьих лиц, </w:t>
      </w:r>
      <w:r w:rsidRPr="0064449C">
        <w:rPr>
          <w:sz w:val="18"/>
          <w:szCs w:val="18"/>
        </w:rPr>
        <w:lastRenderedPageBreak/>
        <w:t>находящихся в муниципальной собственности сельского поселения и не предоставленных гражданам и юридическим лицам, для строительства линейных объектов местного значения на срок до двадцати лет.</w:t>
      </w:r>
    </w:p>
    <w:p w14:paraId="38A9E7B5" w14:textId="77777777" w:rsidR="00880005" w:rsidRPr="0064449C" w:rsidRDefault="00880005" w:rsidP="00A04CD9">
      <w:pPr>
        <w:jc w:val="both"/>
        <w:rPr>
          <w:sz w:val="18"/>
          <w:szCs w:val="18"/>
        </w:rPr>
      </w:pPr>
      <w:r w:rsidRPr="0064449C">
        <w:rPr>
          <w:sz w:val="18"/>
          <w:szCs w:val="18"/>
        </w:rPr>
        <w:tab/>
        <w:t>4. Ограничения права собственности и иных вещных прав на земельные участки в связи с резервированием земель для муниципальных нужд устанавливаются действующим законодательством.</w:t>
      </w:r>
    </w:p>
    <w:p w14:paraId="692ACEC9" w14:textId="77777777" w:rsidR="00880005" w:rsidRPr="0064449C" w:rsidRDefault="00880005" w:rsidP="00A04CD9">
      <w:pPr>
        <w:jc w:val="both"/>
        <w:rPr>
          <w:sz w:val="18"/>
          <w:szCs w:val="18"/>
        </w:rPr>
      </w:pPr>
      <w:r w:rsidRPr="0064449C">
        <w:rPr>
          <w:sz w:val="18"/>
          <w:szCs w:val="18"/>
        </w:rPr>
        <w:tab/>
        <w:t>5. Порядок резервирования земель для муниципальных нужд определяется действующим законодательством Российской Федерации.</w:t>
      </w:r>
    </w:p>
    <w:p w14:paraId="2A4BF287" w14:textId="77777777" w:rsidR="00880005" w:rsidRPr="0064449C" w:rsidRDefault="00880005" w:rsidP="00A04CD9">
      <w:pPr>
        <w:jc w:val="both"/>
        <w:rPr>
          <w:sz w:val="18"/>
          <w:szCs w:val="18"/>
        </w:rPr>
      </w:pPr>
    </w:p>
    <w:p w14:paraId="3EA3E209" w14:textId="77777777" w:rsidR="00880005" w:rsidRPr="0064449C" w:rsidRDefault="00880005" w:rsidP="00A04CD9">
      <w:pPr>
        <w:jc w:val="both"/>
        <w:rPr>
          <w:b/>
          <w:bCs/>
          <w:sz w:val="18"/>
          <w:szCs w:val="18"/>
        </w:rPr>
      </w:pPr>
      <w:bookmarkStart w:id="15" w:name="_Toc356828490"/>
      <w:r w:rsidRPr="0064449C">
        <w:rPr>
          <w:b/>
          <w:bCs/>
          <w:sz w:val="18"/>
          <w:szCs w:val="18"/>
        </w:rPr>
        <w:t>Статья 13. Публичные сервитуты на территории</w:t>
      </w:r>
      <w:r w:rsidRPr="0064449C">
        <w:rPr>
          <w:b/>
          <w:bCs/>
          <w:sz w:val="18"/>
          <w:szCs w:val="18"/>
        </w:rPr>
        <w:br/>
      </w:r>
      <w:bookmarkEnd w:id="15"/>
      <w:r w:rsidRPr="0064449C">
        <w:rPr>
          <w:b/>
          <w:bCs/>
          <w:sz w:val="18"/>
          <w:szCs w:val="18"/>
        </w:rPr>
        <w:t>сельского поселения.</w:t>
      </w:r>
    </w:p>
    <w:p w14:paraId="30234791" w14:textId="77777777" w:rsidR="00880005" w:rsidRPr="0064449C" w:rsidRDefault="00880005" w:rsidP="00A04CD9">
      <w:pPr>
        <w:jc w:val="both"/>
        <w:rPr>
          <w:sz w:val="18"/>
          <w:szCs w:val="18"/>
        </w:rPr>
      </w:pPr>
    </w:p>
    <w:p w14:paraId="547D466A" w14:textId="77777777" w:rsidR="00880005" w:rsidRPr="0064449C" w:rsidRDefault="00880005" w:rsidP="00A04CD9">
      <w:pPr>
        <w:jc w:val="both"/>
        <w:rPr>
          <w:sz w:val="18"/>
          <w:szCs w:val="18"/>
        </w:rPr>
      </w:pPr>
      <w:r w:rsidRPr="0064449C">
        <w:rPr>
          <w:sz w:val="18"/>
          <w:szCs w:val="18"/>
        </w:rPr>
        <w:tab/>
        <w:t xml:space="preserve">Установление публичного сервитута, цели установления публичных сервитутов, их сроки, а также права и обязанности владельцев земельных на которых устанавливаются или </w:t>
      </w:r>
      <w:proofErr w:type="spellStart"/>
      <w:r w:rsidRPr="0064449C">
        <w:rPr>
          <w:sz w:val="18"/>
          <w:szCs w:val="18"/>
        </w:rPr>
        <w:t>установленны</w:t>
      </w:r>
      <w:proofErr w:type="spellEnd"/>
      <w:r w:rsidRPr="0064449C">
        <w:rPr>
          <w:sz w:val="18"/>
          <w:szCs w:val="18"/>
        </w:rPr>
        <w:t xml:space="preserve"> публичные сервитуты регламентируются в соответствии с ст. 23 и главой </w:t>
      </w:r>
      <w:r w:rsidRPr="0064449C">
        <w:rPr>
          <w:sz w:val="18"/>
          <w:szCs w:val="18"/>
          <w:lang w:val="en-US"/>
        </w:rPr>
        <w:t>V</w:t>
      </w:r>
      <w:r w:rsidRPr="0064449C">
        <w:rPr>
          <w:sz w:val="18"/>
          <w:szCs w:val="18"/>
        </w:rPr>
        <w:t>.7. Земельного кодекса Российской Федерации.</w:t>
      </w:r>
      <w:bookmarkStart w:id="16" w:name="_Toc356828491"/>
    </w:p>
    <w:p w14:paraId="650327F2" w14:textId="77777777" w:rsidR="00880005" w:rsidRPr="0064449C" w:rsidRDefault="00880005" w:rsidP="00A04CD9">
      <w:pPr>
        <w:jc w:val="both"/>
        <w:rPr>
          <w:sz w:val="18"/>
          <w:szCs w:val="18"/>
        </w:rPr>
      </w:pPr>
    </w:p>
    <w:p w14:paraId="45206E24" w14:textId="77777777" w:rsidR="00880005" w:rsidRPr="0064449C" w:rsidRDefault="00880005" w:rsidP="00A04CD9">
      <w:pPr>
        <w:jc w:val="both"/>
        <w:rPr>
          <w:b/>
          <w:bCs/>
          <w:sz w:val="18"/>
          <w:szCs w:val="18"/>
        </w:rPr>
      </w:pPr>
      <w:r w:rsidRPr="0064449C">
        <w:rPr>
          <w:b/>
          <w:bCs/>
          <w:sz w:val="18"/>
          <w:szCs w:val="18"/>
        </w:rPr>
        <w:t>Статья 14. Развитие застроенных территорий</w:t>
      </w:r>
      <w:bookmarkEnd w:id="16"/>
      <w:r w:rsidRPr="0064449C">
        <w:rPr>
          <w:b/>
          <w:bCs/>
          <w:sz w:val="18"/>
          <w:szCs w:val="18"/>
        </w:rPr>
        <w:t>.</w:t>
      </w:r>
    </w:p>
    <w:p w14:paraId="082E4541" w14:textId="77777777" w:rsidR="00880005" w:rsidRPr="0064449C" w:rsidRDefault="00880005" w:rsidP="00A04CD9">
      <w:pPr>
        <w:jc w:val="both"/>
        <w:rPr>
          <w:b/>
          <w:bCs/>
          <w:sz w:val="18"/>
          <w:szCs w:val="18"/>
        </w:rPr>
      </w:pPr>
    </w:p>
    <w:p w14:paraId="722390D9" w14:textId="77777777" w:rsidR="00880005" w:rsidRPr="0064449C" w:rsidRDefault="00880005" w:rsidP="00A04CD9">
      <w:pPr>
        <w:jc w:val="both"/>
        <w:rPr>
          <w:sz w:val="18"/>
          <w:szCs w:val="18"/>
        </w:rPr>
      </w:pPr>
      <w:r w:rsidRPr="0064449C">
        <w:rPr>
          <w:sz w:val="18"/>
          <w:szCs w:val="18"/>
        </w:rPr>
        <w:t>1.</w:t>
      </w:r>
      <w:r w:rsidRPr="0064449C">
        <w:rPr>
          <w:sz w:val="18"/>
          <w:szCs w:val="18"/>
        </w:rPr>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14:paraId="5978C48D" w14:textId="77777777" w:rsidR="00880005" w:rsidRPr="0064449C" w:rsidRDefault="00880005" w:rsidP="00A04CD9">
      <w:pPr>
        <w:jc w:val="both"/>
        <w:rPr>
          <w:sz w:val="18"/>
          <w:szCs w:val="18"/>
        </w:rPr>
      </w:pPr>
      <w:r w:rsidRPr="0064449C">
        <w:rPr>
          <w:sz w:val="18"/>
          <w:szCs w:val="18"/>
        </w:rPr>
        <w:t>2.</w:t>
      </w:r>
      <w:r w:rsidRPr="0064449C">
        <w:rPr>
          <w:sz w:val="18"/>
          <w:szCs w:val="18"/>
        </w:rPr>
        <w:tab/>
        <w:t>Решение о развитии застроенной территории принимается при наличии градостроительного регламента, а также местных нормативов градостроительного проектирования сельского поселения (при их отсутствии – утверждённых расчётных показателей обеспечения такой территории объектами социального и коммунально-бытового назначения, объектами инженерной инфраструктуры).</w:t>
      </w:r>
    </w:p>
    <w:p w14:paraId="09192879" w14:textId="77777777" w:rsidR="00880005" w:rsidRPr="0064449C" w:rsidRDefault="00880005" w:rsidP="00A04CD9">
      <w:pPr>
        <w:jc w:val="both"/>
        <w:rPr>
          <w:sz w:val="18"/>
          <w:szCs w:val="18"/>
        </w:rPr>
      </w:pPr>
      <w:r w:rsidRPr="0064449C">
        <w:rPr>
          <w:sz w:val="18"/>
          <w:szCs w:val="18"/>
        </w:rPr>
        <w:t>3.</w:t>
      </w:r>
      <w:r w:rsidRPr="0064449C">
        <w:rPr>
          <w:sz w:val="18"/>
          <w:szCs w:val="18"/>
        </w:rPr>
        <w:tab/>
        <w:t>Условия и порядок осуществления развития застроенной территории определены статьями 46.1-46.3 Градостроительного кодекса Российской Федерации.</w:t>
      </w:r>
    </w:p>
    <w:p w14:paraId="253255DE" w14:textId="77777777" w:rsidR="00880005" w:rsidRPr="0064449C" w:rsidRDefault="00880005" w:rsidP="00A04CD9">
      <w:pPr>
        <w:jc w:val="both"/>
        <w:rPr>
          <w:sz w:val="18"/>
          <w:szCs w:val="18"/>
        </w:rPr>
      </w:pPr>
    </w:p>
    <w:p w14:paraId="1714EA10" w14:textId="77777777" w:rsidR="00880005" w:rsidRPr="0064449C" w:rsidRDefault="00880005" w:rsidP="00A04CD9">
      <w:pPr>
        <w:jc w:val="both"/>
        <w:rPr>
          <w:b/>
          <w:bCs/>
          <w:sz w:val="18"/>
          <w:szCs w:val="18"/>
        </w:rPr>
      </w:pPr>
      <w:bookmarkStart w:id="17" w:name="_Toc356828492"/>
      <w:r w:rsidRPr="0064449C">
        <w:rPr>
          <w:b/>
          <w:bCs/>
          <w:sz w:val="18"/>
          <w:szCs w:val="18"/>
        </w:rPr>
        <w:t xml:space="preserve">Статья 15. Государственный земельный надзор, </w:t>
      </w:r>
      <w:r w:rsidRPr="0064449C">
        <w:rPr>
          <w:b/>
          <w:bCs/>
          <w:sz w:val="18"/>
          <w:szCs w:val="18"/>
        </w:rPr>
        <w:br/>
        <w:t>муниципальный земельный контроль</w:t>
      </w:r>
      <w:bookmarkEnd w:id="17"/>
      <w:r w:rsidRPr="0064449C">
        <w:rPr>
          <w:b/>
          <w:bCs/>
          <w:sz w:val="18"/>
          <w:szCs w:val="18"/>
        </w:rPr>
        <w:t xml:space="preserve"> за использованием земель.</w:t>
      </w:r>
    </w:p>
    <w:p w14:paraId="18641512" w14:textId="77777777" w:rsidR="00880005" w:rsidRPr="0064449C" w:rsidRDefault="00880005" w:rsidP="00A04CD9">
      <w:pPr>
        <w:jc w:val="both"/>
        <w:rPr>
          <w:sz w:val="18"/>
          <w:szCs w:val="18"/>
        </w:rPr>
      </w:pPr>
    </w:p>
    <w:p w14:paraId="5289224A" w14:textId="77777777" w:rsidR="00880005" w:rsidRPr="0064449C" w:rsidRDefault="00880005" w:rsidP="00A04CD9">
      <w:pPr>
        <w:jc w:val="both"/>
        <w:rPr>
          <w:sz w:val="18"/>
          <w:szCs w:val="18"/>
        </w:rPr>
      </w:pPr>
      <w:r w:rsidRPr="0064449C">
        <w:rPr>
          <w:sz w:val="18"/>
          <w:szCs w:val="18"/>
        </w:rPr>
        <w:t>1.</w:t>
      </w:r>
      <w:r w:rsidRPr="0064449C">
        <w:rPr>
          <w:sz w:val="18"/>
          <w:szCs w:val="18"/>
        </w:rPr>
        <w:tab/>
        <w:t>На территории сельского поселения  осуществляется государственный земельный надзор, муниципальный земельный контроль за использованием земель.</w:t>
      </w:r>
    </w:p>
    <w:p w14:paraId="71F5470C" w14:textId="77777777" w:rsidR="00880005" w:rsidRPr="0064449C" w:rsidRDefault="00880005" w:rsidP="00A04CD9">
      <w:pPr>
        <w:jc w:val="both"/>
        <w:rPr>
          <w:sz w:val="18"/>
          <w:szCs w:val="18"/>
        </w:rPr>
      </w:pPr>
      <w:r w:rsidRPr="0064449C">
        <w:rPr>
          <w:sz w:val="18"/>
          <w:szCs w:val="18"/>
        </w:rPr>
        <w:t>2.</w:t>
      </w:r>
      <w:r w:rsidRPr="0064449C">
        <w:rPr>
          <w:sz w:val="18"/>
          <w:szCs w:val="18"/>
        </w:rPr>
        <w:tab/>
        <w:t>Государственный земельный надзор, муниципальный земельный контроль осуществляются в соответствии с земельным законодательством Российской Федерации.</w:t>
      </w:r>
    </w:p>
    <w:p w14:paraId="69B39337" w14:textId="77777777" w:rsidR="00880005" w:rsidRPr="0064449C" w:rsidRDefault="00880005" w:rsidP="00A04CD9">
      <w:pPr>
        <w:jc w:val="both"/>
        <w:rPr>
          <w:sz w:val="18"/>
          <w:szCs w:val="18"/>
        </w:rPr>
      </w:pPr>
      <w:r w:rsidRPr="0064449C">
        <w:rPr>
          <w:sz w:val="18"/>
          <w:szCs w:val="18"/>
        </w:rPr>
        <w:t>3.</w:t>
      </w:r>
      <w:r w:rsidRPr="0064449C">
        <w:rPr>
          <w:sz w:val="18"/>
          <w:szCs w:val="18"/>
        </w:rPr>
        <w:tab/>
        <w:t>Муниципальный земельный контроль осуществляется в соответствии с действующим законодательством и в порядке, установленном муниципальными правовыми актами органов местного самоуправления.</w:t>
      </w:r>
    </w:p>
    <w:p w14:paraId="29238890" w14:textId="77777777" w:rsidR="00880005" w:rsidRPr="0064449C" w:rsidRDefault="00880005" w:rsidP="00A04CD9">
      <w:pPr>
        <w:jc w:val="both"/>
        <w:rPr>
          <w:sz w:val="18"/>
          <w:szCs w:val="18"/>
        </w:rPr>
      </w:pPr>
    </w:p>
    <w:p w14:paraId="533ABF26" w14:textId="77777777" w:rsidR="00880005" w:rsidRPr="0064449C" w:rsidRDefault="00880005" w:rsidP="00A04CD9">
      <w:pPr>
        <w:jc w:val="both"/>
        <w:rPr>
          <w:b/>
          <w:bCs/>
          <w:sz w:val="18"/>
          <w:szCs w:val="18"/>
        </w:rPr>
      </w:pPr>
      <w:bookmarkStart w:id="18" w:name="_Toc356828493"/>
      <w:r w:rsidRPr="0064449C">
        <w:rPr>
          <w:b/>
          <w:bCs/>
          <w:sz w:val="18"/>
          <w:szCs w:val="18"/>
        </w:rPr>
        <w:t xml:space="preserve">Глава 3. Подготовка документации по планировке территории органами местного самоуправления </w:t>
      </w:r>
      <w:bookmarkEnd w:id="18"/>
      <w:r w:rsidRPr="0064449C">
        <w:rPr>
          <w:b/>
          <w:bCs/>
          <w:sz w:val="18"/>
          <w:szCs w:val="18"/>
        </w:rPr>
        <w:t>сельского поселения.</w:t>
      </w:r>
    </w:p>
    <w:p w14:paraId="0FC3EF8C" w14:textId="77777777" w:rsidR="00880005" w:rsidRPr="0064449C" w:rsidRDefault="00880005" w:rsidP="00A04CD9">
      <w:pPr>
        <w:jc w:val="both"/>
        <w:rPr>
          <w:b/>
          <w:bCs/>
          <w:sz w:val="18"/>
          <w:szCs w:val="18"/>
        </w:rPr>
      </w:pPr>
    </w:p>
    <w:p w14:paraId="6AC9800F" w14:textId="77777777" w:rsidR="00880005" w:rsidRPr="0064449C" w:rsidRDefault="00880005" w:rsidP="00A04CD9">
      <w:pPr>
        <w:jc w:val="both"/>
        <w:rPr>
          <w:b/>
          <w:bCs/>
          <w:sz w:val="18"/>
          <w:szCs w:val="18"/>
        </w:rPr>
      </w:pPr>
      <w:bookmarkStart w:id="19" w:name="_Toc356828494"/>
      <w:bookmarkEnd w:id="19"/>
      <w:r w:rsidRPr="0064449C">
        <w:rPr>
          <w:b/>
          <w:bCs/>
          <w:sz w:val="18"/>
          <w:szCs w:val="18"/>
        </w:rPr>
        <w:t>Статья 16. Общие положения о планировке территории</w:t>
      </w:r>
    </w:p>
    <w:p w14:paraId="4F42B41D" w14:textId="77777777" w:rsidR="00880005" w:rsidRPr="0064449C" w:rsidRDefault="00880005" w:rsidP="00A04CD9">
      <w:pPr>
        <w:jc w:val="both"/>
        <w:rPr>
          <w:b/>
          <w:bCs/>
          <w:sz w:val="18"/>
          <w:szCs w:val="18"/>
        </w:rPr>
      </w:pPr>
    </w:p>
    <w:p w14:paraId="4D048F55" w14:textId="77777777" w:rsidR="00880005" w:rsidRPr="0064449C" w:rsidRDefault="00880005" w:rsidP="00A04CD9">
      <w:pPr>
        <w:jc w:val="both"/>
        <w:rPr>
          <w:sz w:val="18"/>
          <w:szCs w:val="18"/>
        </w:rPr>
      </w:pPr>
      <w:r w:rsidRPr="0064449C">
        <w:rPr>
          <w:sz w:val="18"/>
          <w:szCs w:val="18"/>
        </w:rPr>
        <w:t>1.</w:t>
      </w:r>
      <w:r w:rsidRPr="0064449C">
        <w:rPr>
          <w:sz w:val="18"/>
          <w:szCs w:val="18"/>
        </w:rPr>
        <w:tab/>
        <w:t>Планировка территории осуществляется посредством подготовки документации по планировке территории:</w:t>
      </w:r>
    </w:p>
    <w:p w14:paraId="42FB7EB4" w14:textId="77777777" w:rsidR="00880005" w:rsidRPr="0064449C" w:rsidRDefault="00880005" w:rsidP="0029780D">
      <w:pPr>
        <w:numPr>
          <w:ilvl w:val="0"/>
          <w:numId w:val="3"/>
        </w:numPr>
        <w:tabs>
          <w:tab w:val="clear" w:pos="1353"/>
        </w:tabs>
        <w:jc w:val="both"/>
        <w:rPr>
          <w:sz w:val="18"/>
          <w:szCs w:val="18"/>
        </w:rPr>
      </w:pPr>
      <w:r w:rsidRPr="0064449C">
        <w:rPr>
          <w:sz w:val="18"/>
          <w:szCs w:val="18"/>
        </w:rPr>
        <w:lastRenderedPageBreak/>
        <w:t>проектов планировки территории как отдельных документов;</w:t>
      </w:r>
    </w:p>
    <w:p w14:paraId="45389C87" w14:textId="77777777" w:rsidR="00880005" w:rsidRPr="0064449C" w:rsidRDefault="00880005" w:rsidP="0029780D">
      <w:pPr>
        <w:numPr>
          <w:ilvl w:val="0"/>
          <w:numId w:val="3"/>
        </w:numPr>
        <w:tabs>
          <w:tab w:val="clear" w:pos="1353"/>
        </w:tabs>
        <w:jc w:val="both"/>
        <w:rPr>
          <w:sz w:val="18"/>
          <w:szCs w:val="18"/>
        </w:rPr>
      </w:pPr>
      <w:r w:rsidRPr="0064449C">
        <w:rPr>
          <w:sz w:val="18"/>
          <w:szCs w:val="18"/>
        </w:rPr>
        <w:t>проектов планировки территории с проектами межевания территории в их составе;</w:t>
      </w:r>
    </w:p>
    <w:p w14:paraId="27D9B86B" w14:textId="77777777" w:rsidR="00880005" w:rsidRPr="0064449C" w:rsidRDefault="00880005" w:rsidP="0029780D">
      <w:pPr>
        <w:numPr>
          <w:ilvl w:val="0"/>
          <w:numId w:val="3"/>
        </w:numPr>
        <w:tabs>
          <w:tab w:val="clear" w:pos="1353"/>
        </w:tabs>
        <w:jc w:val="both"/>
        <w:rPr>
          <w:sz w:val="18"/>
          <w:szCs w:val="18"/>
        </w:rPr>
      </w:pPr>
      <w:r w:rsidRPr="0064449C">
        <w:rPr>
          <w:sz w:val="18"/>
          <w:szCs w:val="18"/>
        </w:rPr>
        <w:t>проектов межевания территории как отдельных документов.</w:t>
      </w:r>
    </w:p>
    <w:p w14:paraId="66849E63" w14:textId="77777777" w:rsidR="00880005" w:rsidRPr="0064449C" w:rsidRDefault="00880005" w:rsidP="00A04CD9">
      <w:pPr>
        <w:jc w:val="both"/>
        <w:rPr>
          <w:sz w:val="18"/>
          <w:szCs w:val="18"/>
        </w:rPr>
      </w:pPr>
    </w:p>
    <w:p w14:paraId="08BD1AAE" w14:textId="77777777" w:rsidR="00880005" w:rsidRPr="0064449C" w:rsidRDefault="00880005" w:rsidP="00A04CD9">
      <w:pPr>
        <w:jc w:val="both"/>
        <w:rPr>
          <w:sz w:val="18"/>
          <w:szCs w:val="18"/>
        </w:rPr>
      </w:pPr>
      <w:r w:rsidRPr="0064449C">
        <w:rPr>
          <w:sz w:val="18"/>
          <w:szCs w:val="18"/>
        </w:rPr>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14:paraId="59B5291A" w14:textId="77777777" w:rsidR="00880005" w:rsidRPr="0064449C" w:rsidRDefault="00880005" w:rsidP="00A04CD9">
      <w:pPr>
        <w:jc w:val="both"/>
        <w:rPr>
          <w:sz w:val="18"/>
          <w:szCs w:val="18"/>
        </w:rPr>
      </w:pPr>
      <w:r w:rsidRPr="0064449C">
        <w:rPr>
          <w:sz w:val="18"/>
          <w:szCs w:val="18"/>
        </w:rPr>
        <w:t>Проекты планировки разрабатываются в случаях, когда необходимо установить (изменить), в том числе посредством установления красных линий:</w:t>
      </w:r>
    </w:p>
    <w:p w14:paraId="15F6A483" w14:textId="77777777" w:rsidR="00880005" w:rsidRPr="0064449C" w:rsidRDefault="00880005" w:rsidP="0029780D">
      <w:pPr>
        <w:numPr>
          <w:ilvl w:val="0"/>
          <w:numId w:val="4"/>
        </w:numPr>
        <w:tabs>
          <w:tab w:val="clear" w:pos="1429"/>
        </w:tabs>
        <w:jc w:val="both"/>
        <w:rPr>
          <w:sz w:val="18"/>
          <w:szCs w:val="18"/>
        </w:rPr>
      </w:pPr>
      <w:r w:rsidRPr="0064449C">
        <w:rPr>
          <w:sz w:val="18"/>
          <w:szCs w:val="18"/>
        </w:rPr>
        <w:t>границы элементов планировочной структуры территории (микрорайонов, кварталов);</w:t>
      </w:r>
    </w:p>
    <w:p w14:paraId="3211F5CE" w14:textId="77777777" w:rsidR="00880005" w:rsidRPr="0064449C" w:rsidRDefault="00880005" w:rsidP="0029780D">
      <w:pPr>
        <w:numPr>
          <w:ilvl w:val="0"/>
          <w:numId w:val="4"/>
        </w:numPr>
        <w:tabs>
          <w:tab w:val="clear" w:pos="1429"/>
        </w:tabs>
        <w:jc w:val="both"/>
        <w:rPr>
          <w:sz w:val="18"/>
          <w:szCs w:val="18"/>
        </w:rPr>
      </w:pPr>
      <w:r w:rsidRPr="0064449C">
        <w:rPr>
          <w:sz w:val="18"/>
          <w:szCs w:val="18"/>
        </w:rPr>
        <w:t>границы земельных участков линейных объектов;</w:t>
      </w:r>
    </w:p>
    <w:p w14:paraId="760FACDC" w14:textId="77777777" w:rsidR="00880005" w:rsidRPr="0064449C" w:rsidRDefault="00880005" w:rsidP="0029780D">
      <w:pPr>
        <w:numPr>
          <w:ilvl w:val="0"/>
          <w:numId w:val="4"/>
        </w:numPr>
        <w:tabs>
          <w:tab w:val="clear" w:pos="1429"/>
        </w:tabs>
        <w:jc w:val="both"/>
        <w:rPr>
          <w:sz w:val="18"/>
          <w:szCs w:val="18"/>
        </w:rPr>
      </w:pPr>
      <w:r w:rsidRPr="0064449C">
        <w:rPr>
          <w:sz w:val="18"/>
          <w:szCs w:val="18"/>
        </w:rPr>
        <w:t>границы зон планируемого размещения объектов капитального строительства местного значения сельского поселения;</w:t>
      </w:r>
    </w:p>
    <w:p w14:paraId="526769A2" w14:textId="77777777" w:rsidR="00880005" w:rsidRPr="0064449C" w:rsidRDefault="00880005" w:rsidP="0029780D">
      <w:pPr>
        <w:numPr>
          <w:ilvl w:val="0"/>
          <w:numId w:val="4"/>
        </w:numPr>
        <w:tabs>
          <w:tab w:val="clear" w:pos="1429"/>
        </w:tabs>
        <w:jc w:val="both"/>
        <w:rPr>
          <w:sz w:val="18"/>
          <w:szCs w:val="18"/>
        </w:rPr>
      </w:pPr>
      <w:r w:rsidRPr="0064449C">
        <w:rPr>
          <w:sz w:val="18"/>
          <w:szCs w:val="18"/>
        </w:rPr>
        <w:t>другие границы.</w:t>
      </w:r>
    </w:p>
    <w:p w14:paraId="644C537A" w14:textId="77777777" w:rsidR="00880005" w:rsidRPr="0064449C" w:rsidRDefault="00880005" w:rsidP="00A04CD9">
      <w:pPr>
        <w:jc w:val="both"/>
        <w:rPr>
          <w:sz w:val="18"/>
          <w:szCs w:val="18"/>
        </w:rPr>
      </w:pPr>
      <w:r w:rsidRPr="0064449C">
        <w:rPr>
          <w:sz w:val="18"/>
          <w:szCs w:val="18"/>
        </w:rPr>
        <w:t>3.</w:t>
      </w:r>
      <w:r w:rsidRPr="0064449C">
        <w:rPr>
          <w:sz w:val="18"/>
          <w:szCs w:val="18"/>
        </w:rPr>
        <w:tab/>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14:paraId="5F2B512D" w14:textId="77777777" w:rsidR="00880005" w:rsidRPr="0064449C" w:rsidRDefault="00880005" w:rsidP="00A04CD9">
      <w:pPr>
        <w:jc w:val="both"/>
        <w:rPr>
          <w:sz w:val="18"/>
          <w:szCs w:val="18"/>
        </w:rPr>
      </w:pPr>
      <w:r w:rsidRPr="0064449C">
        <w:rPr>
          <w:sz w:val="18"/>
          <w:szCs w:val="18"/>
        </w:rPr>
        <w:t>1)</w:t>
      </w:r>
      <w:r w:rsidRPr="0064449C">
        <w:rPr>
          <w:sz w:val="18"/>
          <w:szCs w:val="18"/>
        </w:rPr>
        <w:tab/>
        <w:t>границ земельных участков, которые не являются земельными участками общего пользования;</w:t>
      </w:r>
    </w:p>
    <w:p w14:paraId="1BD60DBB" w14:textId="77777777" w:rsidR="00880005" w:rsidRPr="0064449C" w:rsidRDefault="00880005" w:rsidP="00A04CD9">
      <w:pPr>
        <w:jc w:val="both"/>
        <w:rPr>
          <w:sz w:val="18"/>
          <w:szCs w:val="18"/>
        </w:rPr>
      </w:pPr>
      <w:r w:rsidRPr="0064449C">
        <w:rPr>
          <w:sz w:val="18"/>
          <w:szCs w:val="18"/>
        </w:rPr>
        <w:t>2)</w:t>
      </w:r>
      <w:r w:rsidRPr="0064449C">
        <w:rPr>
          <w:sz w:val="18"/>
          <w:szCs w:val="18"/>
        </w:rPr>
        <w:tab/>
        <w:t>линии застройки – линии отступа от красной линии для определения места допустимого размещения зданий, строений, сооружений;</w:t>
      </w:r>
    </w:p>
    <w:p w14:paraId="7DD9855D" w14:textId="77777777" w:rsidR="00880005" w:rsidRPr="0064449C" w:rsidRDefault="00880005" w:rsidP="00A04CD9">
      <w:pPr>
        <w:jc w:val="both"/>
        <w:rPr>
          <w:sz w:val="18"/>
          <w:szCs w:val="18"/>
        </w:rPr>
      </w:pPr>
      <w:r w:rsidRPr="0064449C">
        <w:rPr>
          <w:sz w:val="18"/>
          <w:szCs w:val="18"/>
        </w:rPr>
        <w:t>3)</w:t>
      </w:r>
      <w:r w:rsidRPr="0064449C">
        <w:rPr>
          <w:sz w:val="18"/>
          <w:szCs w:val="18"/>
        </w:rPr>
        <w:tab/>
        <w:t>границ земельных участков, предназначенных для размещения объектов капитального строительства местного значения сельского поселения «Выльгорт»;</w:t>
      </w:r>
    </w:p>
    <w:p w14:paraId="1CDE3719" w14:textId="77777777" w:rsidR="00880005" w:rsidRPr="0064449C" w:rsidRDefault="00880005" w:rsidP="00A04CD9">
      <w:pPr>
        <w:jc w:val="both"/>
        <w:rPr>
          <w:sz w:val="18"/>
          <w:szCs w:val="18"/>
        </w:rPr>
      </w:pPr>
      <w:r w:rsidRPr="0064449C">
        <w:rPr>
          <w:sz w:val="18"/>
          <w:szCs w:val="18"/>
        </w:rPr>
        <w:t>4)</w:t>
      </w:r>
      <w:r w:rsidRPr="0064449C">
        <w:rPr>
          <w:sz w:val="18"/>
          <w:szCs w:val="18"/>
        </w:rPr>
        <w:tab/>
        <w:t>других границ.</w:t>
      </w:r>
    </w:p>
    <w:p w14:paraId="13F48CBB" w14:textId="77777777" w:rsidR="00880005" w:rsidRPr="0064449C" w:rsidRDefault="00880005" w:rsidP="00A04CD9">
      <w:pPr>
        <w:jc w:val="both"/>
        <w:rPr>
          <w:sz w:val="18"/>
          <w:szCs w:val="18"/>
        </w:rPr>
      </w:pPr>
      <w:r w:rsidRPr="0064449C">
        <w:rPr>
          <w:sz w:val="18"/>
          <w:szCs w:val="18"/>
        </w:rPr>
        <w:t>4.</w:t>
      </w:r>
      <w:r w:rsidRPr="0064449C">
        <w:rPr>
          <w:sz w:val="18"/>
          <w:szCs w:val="18"/>
        </w:rPr>
        <w:tab/>
        <w:t>Посредством документации по планировке территории определяются:</w:t>
      </w:r>
    </w:p>
    <w:p w14:paraId="27C7A2D3" w14:textId="77777777" w:rsidR="00880005" w:rsidRPr="0064449C" w:rsidRDefault="00880005" w:rsidP="0029780D">
      <w:pPr>
        <w:numPr>
          <w:ilvl w:val="0"/>
          <w:numId w:val="5"/>
        </w:numPr>
        <w:tabs>
          <w:tab w:val="clear" w:pos="1429"/>
        </w:tabs>
        <w:jc w:val="both"/>
        <w:rPr>
          <w:sz w:val="18"/>
          <w:szCs w:val="18"/>
        </w:rPr>
      </w:pPr>
      <w:r w:rsidRPr="0064449C">
        <w:rPr>
          <w:sz w:val="18"/>
          <w:szCs w:val="18"/>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14:paraId="30BE37AB" w14:textId="77777777" w:rsidR="00880005" w:rsidRPr="0064449C" w:rsidRDefault="00880005" w:rsidP="0029780D">
      <w:pPr>
        <w:numPr>
          <w:ilvl w:val="0"/>
          <w:numId w:val="5"/>
        </w:numPr>
        <w:tabs>
          <w:tab w:val="clear" w:pos="1429"/>
        </w:tabs>
        <w:jc w:val="both"/>
        <w:rPr>
          <w:sz w:val="18"/>
          <w:szCs w:val="18"/>
        </w:rPr>
      </w:pPr>
      <w:r w:rsidRPr="0064449C">
        <w:rPr>
          <w:sz w:val="18"/>
          <w:szCs w:val="18"/>
        </w:rPr>
        <w:t>красные линии;</w:t>
      </w:r>
    </w:p>
    <w:p w14:paraId="0C6A6BBF" w14:textId="77777777" w:rsidR="00880005" w:rsidRPr="0064449C" w:rsidRDefault="00880005" w:rsidP="0029780D">
      <w:pPr>
        <w:numPr>
          <w:ilvl w:val="0"/>
          <w:numId w:val="5"/>
        </w:numPr>
        <w:tabs>
          <w:tab w:val="clear" w:pos="1429"/>
        </w:tabs>
        <w:jc w:val="both"/>
        <w:rPr>
          <w:sz w:val="18"/>
          <w:szCs w:val="18"/>
        </w:rPr>
      </w:pPr>
      <w:r w:rsidRPr="0064449C">
        <w:rPr>
          <w:sz w:val="18"/>
          <w:szCs w:val="18"/>
        </w:rPr>
        <w:t>границы земельных участков, которые планируется изъять, в том числе путём выкупа, для муниципальных нужд сельского поселения, либо зарезервировать с последующим изъятием, а также границы земельных участков, определяемых для муниципальных нужд сельского поселения без резервирования и изъятия, расположенных в составе земель, находящихся в муниципальной собственности;</w:t>
      </w:r>
    </w:p>
    <w:p w14:paraId="69B442F2" w14:textId="77777777" w:rsidR="00880005" w:rsidRPr="0064449C" w:rsidRDefault="00880005" w:rsidP="0029780D">
      <w:pPr>
        <w:numPr>
          <w:ilvl w:val="0"/>
          <w:numId w:val="5"/>
        </w:numPr>
        <w:tabs>
          <w:tab w:val="clear" w:pos="1429"/>
        </w:tabs>
        <w:jc w:val="both"/>
        <w:rPr>
          <w:sz w:val="18"/>
          <w:szCs w:val="18"/>
        </w:rPr>
      </w:pPr>
      <w:r w:rsidRPr="0064449C">
        <w:rPr>
          <w:sz w:val="18"/>
          <w:szCs w:val="18"/>
        </w:rPr>
        <w:t>границы земельных участков, которые планируется предоставить физическим или юридическим лицам;</w:t>
      </w:r>
    </w:p>
    <w:p w14:paraId="43791F79" w14:textId="77777777" w:rsidR="00880005" w:rsidRPr="0064449C" w:rsidRDefault="00880005" w:rsidP="0029780D">
      <w:pPr>
        <w:numPr>
          <w:ilvl w:val="0"/>
          <w:numId w:val="5"/>
        </w:numPr>
        <w:tabs>
          <w:tab w:val="clear" w:pos="1429"/>
        </w:tabs>
        <w:jc w:val="both"/>
        <w:rPr>
          <w:sz w:val="18"/>
          <w:szCs w:val="18"/>
        </w:rPr>
      </w:pPr>
      <w:r w:rsidRPr="0064449C">
        <w:rPr>
          <w:sz w:val="18"/>
          <w:szCs w:val="18"/>
        </w:rPr>
        <w:t>границы земельных участков на территориях существующей застройки, не разделённых на земельные участки;</w:t>
      </w:r>
    </w:p>
    <w:p w14:paraId="18B92B78" w14:textId="77777777" w:rsidR="00880005" w:rsidRPr="0064449C" w:rsidRDefault="00880005" w:rsidP="0029780D">
      <w:pPr>
        <w:numPr>
          <w:ilvl w:val="0"/>
          <w:numId w:val="5"/>
        </w:numPr>
        <w:tabs>
          <w:tab w:val="clear" w:pos="1429"/>
        </w:tabs>
        <w:jc w:val="both"/>
        <w:rPr>
          <w:sz w:val="18"/>
          <w:szCs w:val="18"/>
        </w:rPr>
      </w:pPr>
      <w:r w:rsidRPr="0064449C">
        <w:rPr>
          <w:sz w:val="18"/>
          <w:szCs w:val="18"/>
        </w:rPr>
        <w:t>другие границы.</w:t>
      </w:r>
    </w:p>
    <w:p w14:paraId="12C54B26" w14:textId="77777777" w:rsidR="00880005" w:rsidRPr="0064449C" w:rsidRDefault="00880005" w:rsidP="00A04CD9">
      <w:pPr>
        <w:jc w:val="both"/>
        <w:rPr>
          <w:sz w:val="18"/>
          <w:szCs w:val="18"/>
        </w:rPr>
      </w:pPr>
    </w:p>
    <w:p w14:paraId="35E0BF41" w14:textId="77777777" w:rsidR="00880005" w:rsidRPr="0064449C" w:rsidRDefault="00880005" w:rsidP="00A04CD9">
      <w:pPr>
        <w:jc w:val="both"/>
        <w:rPr>
          <w:b/>
          <w:bCs/>
          <w:sz w:val="18"/>
          <w:szCs w:val="18"/>
        </w:rPr>
      </w:pPr>
      <w:bookmarkStart w:id="20" w:name="_Toc356828495"/>
      <w:r w:rsidRPr="0064449C">
        <w:rPr>
          <w:b/>
          <w:bCs/>
          <w:sz w:val="18"/>
          <w:szCs w:val="18"/>
        </w:rPr>
        <w:t>Статья 17. Подготовка документации по планировке территории</w:t>
      </w:r>
      <w:bookmarkEnd w:id="20"/>
      <w:r w:rsidRPr="0064449C">
        <w:rPr>
          <w:b/>
          <w:bCs/>
          <w:sz w:val="18"/>
          <w:szCs w:val="18"/>
        </w:rPr>
        <w:t>.</w:t>
      </w:r>
    </w:p>
    <w:p w14:paraId="0A160146" w14:textId="77777777" w:rsidR="00880005" w:rsidRPr="0064449C" w:rsidRDefault="00880005" w:rsidP="00A04CD9">
      <w:pPr>
        <w:jc w:val="both"/>
        <w:rPr>
          <w:b/>
          <w:bCs/>
          <w:sz w:val="18"/>
          <w:szCs w:val="18"/>
        </w:rPr>
      </w:pPr>
    </w:p>
    <w:p w14:paraId="093B9A0C" w14:textId="77777777" w:rsidR="00880005" w:rsidRPr="0064449C" w:rsidRDefault="00880005" w:rsidP="0029780D">
      <w:pPr>
        <w:numPr>
          <w:ilvl w:val="0"/>
          <w:numId w:val="6"/>
        </w:numPr>
        <w:tabs>
          <w:tab w:val="clear" w:pos="1211"/>
        </w:tabs>
        <w:jc w:val="both"/>
        <w:rPr>
          <w:sz w:val="18"/>
          <w:szCs w:val="18"/>
        </w:rPr>
      </w:pPr>
      <w:r w:rsidRPr="0064449C">
        <w:rPr>
          <w:sz w:val="18"/>
          <w:szCs w:val="18"/>
        </w:rPr>
        <w:lastRenderedPageBreak/>
        <w:t>Подготовка документации по планировке территории сельского поселения осуществляется на основании Генерального плана сельского поселения, настоящих Правил, требований технических регламентов, нормативов градостроительного проектирования Республики Коми и/или сельского поселения, с учётом границ территорий объектов культурного наследия (в том числе вновь выявленных), границ зон с особыми условиями использования территорий.</w:t>
      </w:r>
    </w:p>
    <w:p w14:paraId="4E917A00" w14:textId="77777777" w:rsidR="00880005" w:rsidRPr="0064449C" w:rsidRDefault="00880005" w:rsidP="0029780D">
      <w:pPr>
        <w:numPr>
          <w:ilvl w:val="0"/>
          <w:numId w:val="6"/>
        </w:numPr>
        <w:tabs>
          <w:tab w:val="clear" w:pos="1211"/>
        </w:tabs>
        <w:jc w:val="both"/>
        <w:rPr>
          <w:sz w:val="18"/>
          <w:szCs w:val="18"/>
        </w:rPr>
      </w:pPr>
      <w:r w:rsidRPr="0064449C">
        <w:rPr>
          <w:sz w:val="18"/>
          <w:szCs w:val="18"/>
        </w:rPr>
        <w:t>Подготовка документации по планировке территории осуществляется органом местного самоуправления, к полномочиям которого относится решение данных вопросов, самостоятельно либо на основании муниципального контракта, заключённого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 Подготовка документации по планировке территории, в том числе предусматривающей размещение объектов местного значения сельского поселения, может осуществляться физическими или юридическими лицами за счёт их средств.</w:t>
      </w:r>
    </w:p>
    <w:p w14:paraId="3E024251" w14:textId="77777777" w:rsidR="00880005" w:rsidRPr="0064449C" w:rsidRDefault="00880005" w:rsidP="0029780D">
      <w:pPr>
        <w:numPr>
          <w:ilvl w:val="0"/>
          <w:numId w:val="6"/>
        </w:numPr>
        <w:tabs>
          <w:tab w:val="clear" w:pos="1211"/>
        </w:tabs>
        <w:jc w:val="both"/>
        <w:rPr>
          <w:sz w:val="18"/>
          <w:szCs w:val="18"/>
        </w:rPr>
      </w:pPr>
      <w:r w:rsidRPr="0064449C">
        <w:rPr>
          <w:sz w:val="18"/>
          <w:szCs w:val="18"/>
        </w:rPr>
        <w:t xml:space="preserve">Документация по планировке территории утверждается органом местного самоуправления. </w:t>
      </w:r>
    </w:p>
    <w:p w14:paraId="77B701FA" w14:textId="77777777" w:rsidR="00880005" w:rsidRPr="0064449C" w:rsidRDefault="00880005" w:rsidP="0029780D">
      <w:pPr>
        <w:numPr>
          <w:ilvl w:val="0"/>
          <w:numId w:val="6"/>
        </w:numPr>
        <w:tabs>
          <w:tab w:val="clear" w:pos="1211"/>
        </w:tabs>
        <w:jc w:val="both"/>
        <w:rPr>
          <w:sz w:val="18"/>
          <w:szCs w:val="18"/>
        </w:rPr>
      </w:pPr>
      <w:r w:rsidRPr="0064449C">
        <w:rPr>
          <w:sz w:val="18"/>
          <w:szCs w:val="18"/>
        </w:rPr>
        <w:t>Основанием для разработки документации по планировке является соответствующее решение органом местного самоуправления, за исключением случаев, указанных в частях 1.1 и 12.12  статьи 45 Градостроительного кодекса Российской Федерации. Данное решение  принимается органом местного самоуправления самостоятельно либо на основании предложений физических или юридических лиц. В случае принятия решения о подготовке документации по планировке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14:paraId="42D3CAE2" w14:textId="77777777" w:rsidR="00880005" w:rsidRPr="0064449C" w:rsidRDefault="00880005" w:rsidP="0029780D">
      <w:pPr>
        <w:numPr>
          <w:ilvl w:val="0"/>
          <w:numId w:val="6"/>
        </w:numPr>
        <w:tabs>
          <w:tab w:val="clear" w:pos="1211"/>
        </w:tabs>
        <w:jc w:val="both"/>
        <w:rPr>
          <w:sz w:val="18"/>
          <w:szCs w:val="18"/>
        </w:rPr>
      </w:pPr>
      <w:r w:rsidRPr="0064449C">
        <w:rPr>
          <w:sz w:val="18"/>
          <w:szCs w:val="18"/>
        </w:rPr>
        <w:t>В приложении к решению о подготовке документации по планировке территории должны содержаться следующие сведения:</w:t>
      </w:r>
    </w:p>
    <w:p w14:paraId="521B0BB4" w14:textId="77777777" w:rsidR="00880005" w:rsidRPr="0064449C" w:rsidRDefault="00880005" w:rsidP="0029780D">
      <w:pPr>
        <w:numPr>
          <w:ilvl w:val="0"/>
          <w:numId w:val="7"/>
        </w:numPr>
        <w:tabs>
          <w:tab w:val="clear" w:pos="1429"/>
        </w:tabs>
        <w:jc w:val="both"/>
        <w:rPr>
          <w:sz w:val="18"/>
          <w:szCs w:val="18"/>
        </w:rPr>
      </w:pPr>
      <w:r w:rsidRPr="0064449C">
        <w:rPr>
          <w:sz w:val="18"/>
          <w:szCs w:val="18"/>
        </w:rPr>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14:paraId="729CDCCB" w14:textId="77777777" w:rsidR="00880005" w:rsidRPr="0064449C" w:rsidRDefault="00880005" w:rsidP="0029780D">
      <w:pPr>
        <w:numPr>
          <w:ilvl w:val="0"/>
          <w:numId w:val="7"/>
        </w:numPr>
        <w:tabs>
          <w:tab w:val="clear" w:pos="1429"/>
        </w:tabs>
        <w:jc w:val="both"/>
        <w:rPr>
          <w:sz w:val="18"/>
          <w:szCs w:val="18"/>
        </w:rPr>
      </w:pPr>
      <w:r w:rsidRPr="0064449C">
        <w:rPr>
          <w:sz w:val="18"/>
          <w:szCs w:val="18"/>
        </w:rPr>
        <w:t>цель планировки территории;</w:t>
      </w:r>
    </w:p>
    <w:p w14:paraId="06CF40E0" w14:textId="77777777" w:rsidR="00880005" w:rsidRPr="0064449C" w:rsidRDefault="00880005" w:rsidP="0029780D">
      <w:pPr>
        <w:numPr>
          <w:ilvl w:val="0"/>
          <w:numId w:val="7"/>
        </w:numPr>
        <w:tabs>
          <w:tab w:val="clear" w:pos="1429"/>
        </w:tabs>
        <w:jc w:val="both"/>
        <w:rPr>
          <w:sz w:val="18"/>
          <w:szCs w:val="18"/>
        </w:rPr>
      </w:pPr>
      <w:r w:rsidRPr="0064449C">
        <w:rPr>
          <w:sz w:val="18"/>
          <w:szCs w:val="18"/>
        </w:rPr>
        <w:t>содержание работ по планировке территории;</w:t>
      </w:r>
    </w:p>
    <w:p w14:paraId="57F87EDB" w14:textId="77777777" w:rsidR="00880005" w:rsidRPr="0064449C" w:rsidRDefault="00880005" w:rsidP="0029780D">
      <w:pPr>
        <w:numPr>
          <w:ilvl w:val="0"/>
          <w:numId w:val="7"/>
        </w:numPr>
        <w:tabs>
          <w:tab w:val="clear" w:pos="1429"/>
        </w:tabs>
        <w:jc w:val="both"/>
        <w:rPr>
          <w:sz w:val="18"/>
          <w:szCs w:val="18"/>
        </w:rPr>
      </w:pPr>
      <w:r w:rsidRPr="0064449C">
        <w:rPr>
          <w:sz w:val="18"/>
          <w:szCs w:val="18"/>
        </w:rPr>
        <w:t>сроки проведения работ по планировке территории;</w:t>
      </w:r>
    </w:p>
    <w:p w14:paraId="73277B36" w14:textId="77777777" w:rsidR="00880005" w:rsidRPr="0064449C" w:rsidRDefault="00880005" w:rsidP="0029780D">
      <w:pPr>
        <w:numPr>
          <w:ilvl w:val="0"/>
          <w:numId w:val="7"/>
        </w:numPr>
        <w:tabs>
          <w:tab w:val="clear" w:pos="1429"/>
        </w:tabs>
        <w:jc w:val="both"/>
        <w:rPr>
          <w:sz w:val="18"/>
          <w:szCs w:val="18"/>
        </w:rPr>
      </w:pPr>
      <w:r w:rsidRPr="0064449C">
        <w:rPr>
          <w:sz w:val="18"/>
          <w:szCs w:val="18"/>
        </w:rPr>
        <w:t>вид разрабатываемой документации по планировке территории;</w:t>
      </w:r>
    </w:p>
    <w:p w14:paraId="4CAEB6C9" w14:textId="77777777" w:rsidR="00880005" w:rsidRPr="0064449C" w:rsidRDefault="00880005" w:rsidP="0029780D">
      <w:pPr>
        <w:numPr>
          <w:ilvl w:val="0"/>
          <w:numId w:val="7"/>
        </w:numPr>
        <w:tabs>
          <w:tab w:val="clear" w:pos="1429"/>
        </w:tabs>
        <w:jc w:val="both"/>
        <w:rPr>
          <w:sz w:val="18"/>
          <w:szCs w:val="18"/>
        </w:rPr>
      </w:pPr>
      <w:r w:rsidRPr="0064449C">
        <w:rPr>
          <w:sz w:val="18"/>
          <w:szCs w:val="18"/>
        </w:rPr>
        <w:t>иные сведения.</w:t>
      </w:r>
    </w:p>
    <w:p w14:paraId="65A713B6" w14:textId="77777777" w:rsidR="00880005" w:rsidRPr="0064449C" w:rsidRDefault="00880005" w:rsidP="0029780D">
      <w:pPr>
        <w:numPr>
          <w:ilvl w:val="0"/>
          <w:numId w:val="6"/>
        </w:numPr>
        <w:tabs>
          <w:tab w:val="clear" w:pos="1211"/>
        </w:tabs>
        <w:jc w:val="both"/>
        <w:rPr>
          <w:sz w:val="18"/>
          <w:szCs w:val="18"/>
        </w:rPr>
      </w:pPr>
      <w:r w:rsidRPr="0064449C">
        <w:rPr>
          <w:sz w:val="18"/>
          <w:szCs w:val="18"/>
        </w:rPr>
        <w:t>Решение о подготовке документации по планировке территории подлежит опубликованию в порядке, установленном частью 2 статьи 46 Градостроительного кодекса Российской Федерации.</w:t>
      </w:r>
    </w:p>
    <w:p w14:paraId="55AC0D06" w14:textId="77777777" w:rsidR="00880005" w:rsidRPr="0064449C" w:rsidRDefault="00880005" w:rsidP="0029780D">
      <w:pPr>
        <w:numPr>
          <w:ilvl w:val="0"/>
          <w:numId w:val="6"/>
        </w:numPr>
        <w:tabs>
          <w:tab w:val="clear" w:pos="1211"/>
        </w:tabs>
        <w:jc w:val="both"/>
        <w:rPr>
          <w:sz w:val="18"/>
          <w:szCs w:val="18"/>
        </w:rPr>
      </w:pPr>
      <w:r w:rsidRPr="0064449C">
        <w:rPr>
          <w:sz w:val="18"/>
          <w:szCs w:val="18"/>
        </w:rPr>
        <w:t xml:space="preserve">Со дня опубликования решения о подготовке документации по планировке территории физические или юридические лица вправе </w:t>
      </w:r>
      <w:r w:rsidRPr="0064449C">
        <w:rPr>
          <w:sz w:val="18"/>
          <w:szCs w:val="18"/>
        </w:rPr>
        <w:lastRenderedPageBreak/>
        <w:t>представить в орган местного самоуправления свои предложения о порядке, сроках подготовки и содержании этих документов.</w:t>
      </w:r>
    </w:p>
    <w:p w14:paraId="447C8C33" w14:textId="77777777" w:rsidR="00880005" w:rsidRPr="0064449C" w:rsidRDefault="00880005" w:rsidP="0029780D">
      <w:pPr>
        <w:numPr>
          <w:ilvl w:val="0"/>
          <w:numId w:val="6"/>
        </w:numPr>
        <w:tabs>
          <w:tab w:val="clear" w:pos="1211"/>
        </w:tabs>
        <w:jc w:val="both"/>
        <w:rPr>
          <w:sz w:val="18"/>
          <w:szCs w:val="18"/>
        </w:rPr>
      </w:pPr>
      <w:r w:rsidRPr="0064449C">
        <w:rPr>
          <w:sz w:val="18"/>
          <w:szCs w:val="18"/>
        </w:rPr>
        <w:t>Орган местного самоуправления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части 10 статьи 45 Градостроительного кодекса Российской Федерации.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791B6561" w14:textId="77777777" w:rsidR="00880005" w:rsidRPr="0064449C" w:rsidRDefault="00880005" w:rsidP="0029780D">
      <w:pPr>
        <w:numPr>
          <w:ilvl w:val="0"/>
          <w:numId w:val="6"/>
        </w:numPr>
        <w:tabs>
          <w:tab w:val="clear" w:pos="1211"/>
        </w:tabs>
        <w:jc w:val="both"/>
        <w:rPr>
          <w:sz w:val="18"/>
          <w:szCs w:val="18"/>
        </w:rPr>
      </w:pPr>
      <w:r w:rsidRPr="0064449C">
        <w:rPr>
          <w:sz w:val="18"/>
          <w:szCs w:val="18"/>
        </w:rPr>
        <w:t>Публичные слушания проводятся в соответствии со статьей 5.1. Градостроительного кодекса Российской Федерации.</w:t>
      </w:r>
    </w:p>
    <w:p w14:paraId="2B0D26D0" w14:textId="77777777" w:rsidR="00880005" w:rsidRPr="0064449C" w:rsidRDefault="00880005" w:rsidP="0029780D">
      <w:pPr>
        <w:numPr>
          <w:ilvl w:val="0"/>
          <w:numId w:val="6"/>
        </w:numPr>
        <w:tabs>
          <w:tab w:val="clear" w:pos="1211"/>
        </w:tabs>
        <w:jc w:val="both"/>
        <w:rPr>
          <w:sz w:val="18"/>
          <w:szCs w:val="18"/>
        </w:rPr>
      </w:pPr>
      <w:r w:rsidRPr="0064449C">
        <w:rPr>
          <w:sz w:val="18"/>
          <w:szCs w:val="18"/>
        </w:rPr>
        <w:t>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частью 5.1. статьи 46 Градостроительного кодекса Российской Федерации</w:t>
      </w:r>
    </w:p>
    <w:p w14:paraId="3296B4AF" w14:textId="77777777" w:rsidR="00880005" w:rsidRPr="0064449C" w:rsidRDefault="00880005" w:rsidP="0029780D">
      <w:pPr>
        <w:numPr>
          <w:ilvl w:val="0"/>
          <w:numId w:val="6"/>
        </w:numPr>
        <w:tabs>
          <w:tab w:val="clear" w:pos="1211"/>
        </w:tabs>
        <w:jc w:val="both"/>
        <w:rPr>
          <w:sz w:val="18"/>
          <w:szCs w:val="18"/>
        </w:rPr>
      </w:pPr>
      <w:r w:rsidRPr="0064449C">
        <w:rPr>
          <w:sz w:val="18"/>
          <w:szCs w:val="18"/>
        </w:rPr>
        <w:t>Орган местного самоуправления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 а в случае, если в соответствии с настоящей статьей публичные слушания не проводятся, в срок, указанный в части 4 статьи 46 Градостроительного кодекса Российской Федерации.</w:t>
      </w:r>
    </w:p>
    <w:p w14:paraId="5A9E5D1D" w14:textId="77777777" w:rsidR="00880005" w:rsidRPr="0064449C" w:rsidRDefault="00880005" w:rsidP="0029780D">
      <w:pPr>
        <w:numPr>
          <w:ilvl w:val="0"/>
          <w:numId w:val="6"/>
        </w:numPr>
        <w:tabs>
          <w:tab w:val="clear" w:pos="1211"/>
        </w:tabs>
        <w:jc w:val="both"/>
        <w:rPr>
          <w:sz w:val="18"/>
          <w:szCs w:val="18"/>
        </w:rPr>
      </w:pPr>
      <w:r w:rsidRPr="0064449C">
        <w:rPr>
          <w:sz w:val="18"/>
          <w:szCs w:val="18"/>
        </w:rPr>
        <w:t xml:space="preserve">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14:paraId="0866FC94" w14:textId="77777777" w:rsidR="00880005" w:rsidRPr="0064449C" w:rsidRDefault="00880005" w:rsidP="0029780D">
      <w:pPr>
        <w:numPr>
          <w:ilvl w:val="0"/>
          <w:numId w:val="6"/>
        </w:numPr>
        <w:tabs>
          <w:tab w:val="clear" w:pos="1211"/>
        </w:tabs>
        <w:jc w:val="both"/>
        <w:rPr>
          <w:sz w:val="18"/>
          <w:szCs w:val="18"/>
        </w:rPr>
      </w:pPr>
      <w:r w:rsidRPr="0064449C">
        <w:rPr>
          <w:sz w:val="18"/>
          <w:szCs w:val="18"/>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71F4617A" w14:textId="77777777" w:rsidR="00880005" w:rsidRPr="0064449C" w:rsidRDefault="00880005" w:rsidP="0029780D">
      <w:pPr>
        <w:numPr>
          <w:ilvl w:val="0"/>
          <w:numId w:val="6"/>
        </w:numPr>
        <w:tabs>
          <w:tab w:val="clear" w:pos="1211"/>
        </w:tabs>
        <w:jc w:val="both"/>
        <w:rPr>
          <w:sz w:val="18"/>
          <w:szCs w:val="18"/>
        </w:rPr>
      </w:pPr>
      <w:r w:rsidRPr="0064449C">
        <w:rPr>
          <w:sz w:val="18"/>
          <w:szCs w:val="18"/>
        </w:rPr>
        <w:t>Внесение изменений в документацию по планировке территории (проекты планировки территории и проекты межевания территории) производится посредством подготовки и утверждения новых проектов планировки и межевания.</w:t>
      </w:r>
    </w:p>
    <w:p w14:paraId="474C6980" w14:textId="77777777" w:rsidR="00880005" w:rsidRPr="0064449C" w:rsidRDefault="00880005" w:rsidP="0029780D">
      <w:pPr>
        <w:numPr>
          <w:ilvl w:val="0"/>
          <w:numId w:val="6"/>
        </w:numPr>
        <w:tabs>
          <w:tab w:val="clear" w:pos="1211"/>
        </w:tabs>
        <w:jc w:val="both"/>
        <w:rPr>
          <w:sz w:val="18"/>
          <w:szCs w:val="18"/>
        </w:rPr>
      </w:pPr>
      <w:r w:rsidRPr="0064449C">
        <w:rPr>
          <w:sz w:val="18"/>
          <w:szCs w:val="18"/>
        </w:rPr>
        <w:t>На основании документации</w:t>
      </w:r>
      <w:r w:rsidRPr="0064449C">
        <w:rPr>
          <w:bCs/>
          <w:sz w:val="18"/>
          <w:szCs w:val="18"/>
        </w:rPr>
        <w:t xml:space="preserve"> по планировке территории </w:t>
      </w:r>
      <w:r w:rsidRPr="0064449C">
        <w:rPr>
          <w:sz w:val="18"/>
          <w:szCs w:val="18"/>
        </w:rPr>
        <w:t xml:space="preserve">могут быть внесены изменения в Правила в части уточнения установленных градостроительными регламентами предельных параметров </w:t>
      </w:r>
      <w:r w:rsidRPr="0064449C">
        <w:rPr>
          <w:sz w:val="18"/>
          <w:szCs w:val="18"/>
        </w:rPr>
        <w:lastRenderedPageBreak/>
        <w:t>разрешённого строительства и реконструкции объектов капитального строительства.</w:t>
      </w:r>
    </w:p>
    <w:p w14:paraId="597827CB" w14:textId="77777777" w:rsidR="00880005" w:rsidRPr="0064449C" w:rsidRDefault="00880005" w:rsidP="0029780D">
      <w:pPr>
        <w:numPr>
          <w:ilvl w:val="0"/>
          <w:numId w:val="6"/>
        </w:numPr>
        <w:tabs>
          <w:tab w:val="clear" w:pos="1211"/>
        </w:tabs>
        <w:jc w:val="both"/>
        <w:rPr>
          <w:sz w:val="18"/>
          <w:szCs w:val="18"/>
        </w:rPr>
      </w:pPr>
      <w:r w:rsidRPr="0064449C">
        <w:rPr>
          <w:sz w:val="18"/>
          <w:szCs w:val="18"/>
        </w:rPr>
        <w:t>Утверждённая документация по планировке территории подлежит размещению на официальных сайтах администрации муниципального района «Сыктывдинский» и сельского поселения.</w:t>
      </w:r>
    </w:p>
    <w:p w14:paraId="719B7DD8" w14:textId="77777777" w:rsidR="00880005" w:rsidRPr="0064449C" w:rsidRDefault="00880005" w:rsidP="00A04CD9">
      <w:pPr>
        <w:jc w:val="both"/>
        <w:rPr>
          <w:sz w:val="18"/>
          <w:szCs w:val="18"/>
        </w:rPr>
      </w:pPr>
    </w:p>
    <w:p w14:paraId="7537C545" w14:textId="77777777" w:rsidR="00880005" w:rsidRPr="0064449C" w:rsidRDefault="00880005" w:rsidP="00A04CD9">
      <w:pPr>
        <w:jc w:val="both"/>
        <w:rPr>
          <w:b/>
          <w:bCs/>
          <w:sz w:val="18"/>
          <w:szCs w:val="18"/>
        </w:rPr>
      </w:pPr>
      <w:bookmarkStart w:id="21" w:name="_Toc356828496"/>
      <w:r w:rsidRPr="0064449C">
        <w:rPr>
          <w:b/>
          <w:bCs/>
          <w:sz w:val="18"/>
          <w:szCs w:val="18"/>
        </w:rPr>
        <w:t>Глава 4. Градостроительные регламенты и порядок их применения</w:t>
      </w:r>
      <w:bookmarkEnd w:id="21"/>
      <w:r w:rsidRPr="0064449C">
        <w:rPr>
          <w:b/>
          <w:bCs/>
          <w:sz w:val="18"/>
          <w:szCs w:val="18"/>
        </w:rPr>
        <w:t>.</w:t>
      </w:r>
    </w:p>
    <w:p w14:paraId="7797E75E" w14:textId="77777777" w:rsidR="00880005" w:rsidRPr="0064449C" w:rsidRDefault="00880005" w:rsidP="00A04CD9">
      <w:pPr>
        <w:jc w:val="both"/>
        <w:rPr>
          <w:b/>
          <w:bCs/>
          <w:sz w:val="18"/>
          <w:szCs w:val="18"/>
        </w:rPr>
      </w:pPr>
    </w:p>
    <w:p w14:paraId="1993F25E" w14:textId="77777777" w:rsidR="00880005" w:rsidRPr="0064449C" w:rsidRDefault="00880005" w:rsidP="00A04CD9">
      <w:pPr>
        <w:jc w:val="both"/>
        <w:rPr>
          <w:b/>
          <w:bCs/>
          <w:sz w:val="18"/>
          <w:szCs w:val="18"/>
        </w:rPr>
      </w:pPr>
      <w:bookmarkStart w:id="22" w:name="_Toc356828497"/>
      <w:r w:rsidRPr="0064449C">
        <w:rPr>
          <w:b/>
          <w:bCs/>
          <w:sz w:val="18"/>
          <w:szCs w:val="18"/>
        </w:rPr>
        <w:t>Статья 18. Градостроительный регламент</w:t>
      </w:r>
      <w:bookmarkEnd w:id="22"/>
      <w:r w:rsidRPr="0064449C">
        <w:rPr>
          <w:b/>
          <w:bCs/>
          <w:sz w:val="18"/>
          <w:szCs w:val="18"/>
        </w:rPr>
        <w:t>.</w:t>
      </w:r>
    </w:p>
    <w:p w14:paraId="5BC5C54E" w14:textId="77777777" w:rsidR="00880005" w:rsidRPr="0064449C" w:rsidRDefault="00880005" w:rsidP="00A04CD9">
      <w:pPr>
        <w:jc w:val="both"/>
        <w:rPr>
          <w:b/>
          <w:bCs/>
          <w:sz w:val="18"/>
          <w:szCs w:val="18"/>
        </w:rPr>
      </w:pPr>
    </w:p>
    <w:p w14:paraId="4D2F3447" w14:textId="77777777" w:rsidR="00880005" w:rsidRPr="0064449C" w:rsidRDefault="00880005" w:rsidP="00A04CD9">
      <w:pPr>
        <w:jc w:val="both"/>
        <w:rPr>
          <w:sz w:val="18"/>
          <w:szCs w:val="18"/>
        </w:rPr>
      </w:pPr>
      <w:r w:rsidRPr="0064449C">
        <w:rPr>
          <w:sz w:val="18"/>
          <w:szCs w:val="18"/>
        </w:rPr>
        <w:t>1.</w:t>
      </w:r>
      <w:r w:rsidRPr="0064449C">
        <w:rPr>
          <w:sz w:val="18"/>
          <w:szCs w:val="18"/>
        </w:rPr>
        <w:tab/>
        <w:t>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26F553B2" w14:textId="77777777" w:rsidR="00880005" w:rsidRPr="0064449C" w:rsidRDefault="00880005" w:rsidP="00A04CD9">
      <w:pPr>
        <w:jc w:val="both"/>
        <w:rPr>
          <w:sz w:val="18"/>
          <w:szCs w:val="18"/>
        </w:rPr>
      </w:pPr>
      <w:r w:rsidRPr="0064449C">
        <w:rPr>
          <w:sz w:val="18"/>
          <w:szCs w:val="18"/>
        </w:rPr>
        <w:t>2.</w:t>
      </w:r>
      <w:r w:rsidRPr="0064449C">
        <w:rPr>
          <w:sz w:val="18"/>
          <w:szCs w:val="18"/>
        </w:rPr>
        <w:tab/>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2C98AD94" w14:textId="77777777" w:rsidR="00880005" w:rsidRPr="0064449C" w:rsidRDefault="00880005" w:rsidP="00A04CD9">
      <w:pPr>
        <w:jc w:val="both"/>
        <w:rPr>
          <w:sz w:val="18"/>
          <w:szCs w:val="18"/>
        </w:rPr>
      </w:pPr>
      <w:r w:rsidRPr="0064449C">
        <w:rPr>
          <w:sz w:val="18"/>
          <w:szCs w:val="18"/>
        </w:rPr>
        <w:t>1)</w:t>
      </w:r>
      <w:r w:rsidRPr="0064449C">
        <w:rPr>
          <w:sz w:val="18"/>
          <w:szCs w:val="18"/>
        </w:rPr>
        <w:tab/>
        <w:t>виды разрешённого использования земельных участков и объектов капитального строительства;</w:t>
      </w:r>
    </w:p>
    <w:p w14:paraId="7847DF67" w14:textId="77777777" w:rsidR="00880005" w:rsidRPr="0064449C" w:rsidRDefault="00880005" w:rsidP="00A04CD9">
      <w:pPr>
        <w:jc w:val="both"/>
        <w:rPr>
          <w:sz w:val="18"/>
          <w:szCs w:val="18"/>
        </w:rPr>
      </w:pPr>
      <w:r w:rsidRPr="0064449C">
        <w:rPr>
          <w:sz w:val="18"/>
          <w:szCs w:val="18"/>
        </w:rPr>
        <w:t>2)</w:t>
      </w:r>
      <w:r w:rsidRPr="0064449C">
        <w:rPr>
          <w:sz w:val="18"/>
          <w:szCs w:val="18"/>
        </w:rPr>
        <w:tab/>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14:paraId="78526E0C" w14:textId="77777777" w:rsidR="00880005" w:rsidRPr="0064449C" w:rsidRDefault="00880005" w:rsidP="00A04CD9">
      <w:pPr>
        <w:jc w:val="both"/>
        <w:rPr>
          <w:sz w:val="18"/>
          <w:szCs w:val="18"/>
        </w:rPr>
      </w:pPr>
      <w:r w:rsidRPr="0064449C">
        <w:rPr>
          <w:sz w:val="18"/>
          <w:szCs w:val="18"/>
        </w:rPr>
        <w:t>3)</w:t>
      </w:r>
      <w:r w:rsidRPr="0064449C">
        <w:rPr>
          <w:sz w:val="18"/>
          <w:szCs w:val="18"/>
        </w:rPr>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D54B77A" w14:textId="77777777" w:rsidR="00880005" w:rsidRPr="0064449C" w:rsidRDefault="00880005" w:rsidP="00A04CD9">
      <w:pPr>
        <w:jc w:val="both"/>
        <w:rPr>
          <w:sz w:val="18"/>
          <w:szCs w:val="18"/>
        </w:rPr>
      </w:pPr>
      <w:r w:rsidRPr="0064449C">
        <w:rPr>
          <w:sz w:val="18"/>
          <w:szCs w:val="18"/>
        </w:rPr>
        <w:t>3.</w:t>
      </w:r>
      <w:r w:rsidRPr="0064449C">
        <w:rPr>
          <w:sz w:val="18"/>
          <w:szCs w:val="18"/>
        </w:rPr>
        <w:tab/>
        <w:t>Градостроительные регламенты установлены с учётом:</w:t>
      </w:r>
    </w:p>
    <w:p w14:paraId="060F7334" w14:textId="77777777" w:rsidR="00880005" w:rsidRPr="0064449C" w:rsidRDefault="00880005" w:rsidP="00A04CD9">
      <w:pPr>
        <w:jc w:val="both"/>
        <w:rPr>
          <w:sz w:val="18"/>
          <w:szCs w:val="18"/>
        </w:rPr>
      </w:pPr>
      <w:r w:rsidRPr="0064449C">
        <w:rPr>
          <w:sz w:val="18"/>
          <w:szCs w:val="18"/>
        </w:rPr>
        <w:t>1)</w:t>
      </w:r>
      <w:r w:rsidRPr="0064449C">
        <w:rPr>
          <w:sz w:val="18"/>
          <w:szCs w:val="18"/>
        </w:rPr>
        <w:tab/>
        <w:t>фактического использования земельных участков и объектов капитального строительства в границах территориальной зоны;</w:t>
      </w:r>
    </w:p>
    <w:p w14:paraId="19C347FE" w14:textId="77777777" w:rsidR="00880005" w:rsidRPr="0064449C" w:rsidRDefault="00880005" w:rsidP="00A04CD9">
      <w:pPr>
        <w:jc w:val="both"/>
        <w:rPr>
          <w:sz w:val="18"/>
          <w:szCs w:val="18"/>
        </w:rPr>
      </w:pPr>
      <w:r w:rsidRPr="0064449C">
        <w:rPr>
          <w:sz w:val="18"/>
          <w:szCs w:val="18"/>
        </w:rPr>
        <w:t>2)</w:t>
      </w:r>
      <w:r w:rsidRPr="0064449C">
        <w:rPr>
          <w:sz w:val="18"/>
          <w:szCs w:val="18"/>
        </w:rPr>
        <w:tab/>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73AD944B" w14:textId="77777777" w:rsidR="00880005" w:rsidRPr="0064449C" w:rsidRDefault="00880005" w:rsidP="00A04CD9">
      <w:pPr>
        <w:jc w:val="both"/>
        <w:rPr>
          <w:sz w:val="18"/>
          <w:szCs w:val="18"/>
        </w:rPr>
      </w:pPr>
      <w:r w:rsidRPr="0064449C">
        <w:rPr>
          <w:sz w:val="18"/>
          <w:szCs w:val="18"/>
        </w:rPr>
        <w:t>3)</w:t>
      </w:r>
      <w:r w:rsidRPr="0064449C">
        <w:rPr>
          <w:sz w:val="18"/>
          <w:szCs w:val="18"/>
        </w:rPr>
        <w:tab/>
        <w:t>функциональных зон и характеристик их планируемого развития, определённых Генеральным планом сельского поселения;</w:t>
      </w:r>
    </w:p>
    <w:p w14:paraId="651EE3DA" w14:textId="77777777" w:rsidR="00880005" w:rsidRPr="0064449C" w:rsidRDefault="00880005" w:rsidP="00A04CD9">
      <w:pPr>
        <w:jc w:val="both"/>
        <w:rPr>
          <w:sz w:val="18"/>
          <w:szCs w:val="18"/>
        </w:rPr>
      </w:pPr>
      <w:r w:rsidRPr="0064449C">
        <w:rPr>
          <w:sz w:val="18"/>
          <w:szCs w:val="18"/>
        </w:rPr>
        <w:t>4)</w:t>
      </w:r>
      <w:r w:rsidRPr="0064449C">
        <w:rPr>
          <w:sz w:val="18"/>
          <w:szCs w:val="18"/>
        </w:rPr>
        <w:tab/>
        <w:t>видов территориальных зон;</w:t>
      </w:r>
    </w:p>
    <w:p w14:paraId="6D17FD88" w14:textId="77777777" w:rsidR="00880005" w:rsidRPr="0064449C" w:rsidRDefault="00880005" w:rsidP="00A04CD9">
      <w:pPr>
        <w:jc w:val="both"/>
        <w:rPr>
          <w:sz w:val="18"/>
          <w:szCs w:val="18"/>
        </w:rPr>
      </w:pPr>
      <w:r w:rsidRPr="0064449C">
        <w:rPr>
          <w:sz w:val="18"/>
          <w:szCs w:val="18"/>
        </w:rPr>
        <w:t>5)</w:t>
      </w:r>
      <w:r w:rsidRPr="0064449C">
        <w:rPr>
          <w:sz w:val="18"/>
          <w:szCs w:val="18"/>
        </w:rPr>
        <w:tab/>
        <w:t>требований охраны объектов культурного наследия, а также особо охраняемых природных территорий, иных природных объектов.</w:t>
      </w:r>
    </w:p>
    <w:p w14:paraId="4C66345B" w14:textId="77777777" w:rsidR="00880005" w:rsidRPr="0064449C" w:rsidRDefault="00880005" w:rsidP="00A04CD9">
      <w:pPr>
        <w:jc w:val="both"/>
        <w:rPr>
          <w:sz w:val="18"/>
          <w:szCs w:val="18"/>
        </w:rPr>
      </w:pPr>
      <w:r w:rsidRPr="0064449C">
        <w:rPr>
          <w:sz w:val="18"/>
          <w:szCs w:val="18"/>
        </w:rPr>
        <w:t>4.</w:t>
      </w:r>
      <w:r w:rsidRPr="0064449C">
        <w:rPr>
          <w:sz w:val="18"/>
          <w:szCs w:val="18"/>
        </w:rPr>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сельского поселения.</w:t>
      </w:r>
    </w:p>
    <w:p w14:paraId="07F35AE8" w14:textId="77777777" w:rsidR="00880005" w:rsidRPr="0064449C" w:rsidRDefault="00880005" w:rsidP="00A04CD9">
      <w:pPr>
        <w:jc w:val="both"/>
        <w:rPr>
          <w:sz w:val="18"/>
          <w:szCs w:val="18"/>
        </w:rPr>
      </w:pPr>
      <w:r w:rsidRPr="0064449C">
        <w:rPr>
          <w:sz w:val="18"/>
          <w:szCs w:val="18"/>
        </w:rPr>
        <w:t>6.</w:t>
      </w:r>
      <w:r w:rsidRPr="0064449C">
        <w:rPr>
          <w:sz w:val="18"/>
          <w:szCs w:val="18"/>
        </w:rPr>
        <w:tab/>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Республики Коми, публичных сервитутов,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w:t>
      </w:r>
    </w:p>
    <w:p w14:paraId="1DF33393" w14:textId="77777777" w:rsidR="00880005" w:rsidRPr="0064449C" w:rsidRDefault="00880005" w:rsidP="00A04CD9">
      <w:pPr>
        <w:jc w:val="both"/>
        <w:rPr>
          <w:sz w:val="18"/>
          <w:szCs w:val="18"/>
        </w:rPr>
      </w:pPr>
      <w:r w:rsidRPr="0064449C">
        <w:rPr>
          <w:sz w:val="18"/>
          <w:szCs w:val="18"/>
        </w:rPr>
        <w:lastRenderedPageBreak/>
        <w:t>7.</w:t>
      </w:r>
      <w:r w:rsidRPr="0064449C">
        <w:rPr>
          <w:sz w:val="18"/>
          <w:szCs w:val="18"/>
        </w:rPr>
        <w:tab/>
        <w:t>Действие градостроительного регламента не распространяется на земельные участки:</w:t>
      </w:r>
    </w:p>
    <w:p w14:paraId="160E5836" w14:textId="77777777" w:rsidR="00880005" w:rsidRPr="0064449C" w:rsidRDefault="00880005" w:rsidP="00A04CD9">
      <w:pPr>
        <w:jc w:val="both"/>
        <w:rPr>
          <w:sz w:val="18"/>
          <w:szCs w:val="18"/>
        </w:rPr>
      </w:pPr>
      <w:r w:rsidRPr="0064449C">
        <w:rPr>
          <w:sz w:val="18"/>
          <w:szCs w:val="18"/>
        </w:rPr>
        <w:t>1)</w:t>
      </w:r>
      <w:r w:rsidRPr="0064449C">
        <w:rPr>
          <w:sz w:val="18"/>
          <w:szCs w:val="18"/>
        </w:rPr>
        <w:tab/>
        <w:t>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14:paraId="3F5ABFDF" w14:textId="77777777" w:rsidR="00880005" w:rsidRPr="0064449C" w:rsidRDefault="00880005" w:rsidP="00A04CD9">
      <w:pPr>
        <w:jc w:val="both"/>
        <w:rPr>
          <w:sz w:val="18"/>
          <w:szCs w:val="18"/>
        </w:rPr>
      </w:pPr>
      <w:r w:rsidRPr="0064449C">
        <w:rPr>
          <w:sz w:val="18"/>
          <w:szCs w:val="18"/>
        </w:rPr>
        <w:t>2)</w:t>
      </w:r>
      <w:r w:rsidRPr="0064449C">
        <w:rPr>
          <w:sz w:val="18"/>
          <w:szCs w:val="18"/>
        </w:rPr>
        <w:tab/>
        <w:t>в границах территорий общего пользования;</w:t>
      </w:r>
    </w:p>
    <w:p w14:paraId="177FA6F4" w14:textId="77777777" w:rsidR="00880005" w:rsidRPr="0064449C" w:rsidRDefault="00880005" w:rsidP="00A04CD9">
      <w:pPr>
        <w:jc w:val="both"/>
        <w:rPr>
          <w:sz w:val="18"/>
          <w:szCs w:val="18"/>
        </w:rPr>
      </w:pPr>
      <w:r w:rsidRPr="0064449C">
        <w:rPr>
          <w:sz w:val="18"/>
          <w:szCs w:val="18"/>
        </w:rPr>
        <w:t>3)</w:t>
      </w:r>
      <w:r w:rsidRPr="0064449C">
        <w:rPr>
          <w:sz w:val="18"/>
          <w:szCs w:val="18"/>
        </w:rPr>
        <w:tab/>
        <w:t>предназначенные для размещения линейных объектов и (или) занятые линейными объектами.</w:t>
      </w:r>
    </w:p>
    <w:p w14:paraId="1734A96C" w14:textId="77777777" w:rsidR="00880005" w:rsidRPr="0064449C" w:rsidRDefault="00880005" w:rsidP="00A04CD9">
      <w:pPr>
        <w:jc w:val="both"/>
        <w:rPr>
          <w:sz w:val="18"/>
          <w:szCs w:val="18"/>
        </w:rPr>
      </w:pPr>
      <w:r w:rsidRPr="0064449C">
        <w:rPr>
          <w:sz w:val="18"/>
          <w:szCs w:val="18"/>
        </w:rPr>
        <w:t>8.</w:t>
      </w:r>
      <w:r w:rsidRPr="0064449C">
        <w:rPr>
          <w:sz w:val="18"/>
          <w:szCs w:val="18"/>
        </w:rPr>
        <w:tab/>
        <w:t>Градостроительные регламенты не установлены Правилами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14:paraId="5A545259" w14:textId="77777777" w:rsidR="00880005" w:rsidRPr="0064449C" w:rsidRDefault="00880005" w:rsidP="00A04CD9">
      <w:pPr>
        <w:jc w:val="both"/>
        <w:rPr>
          <w:sz w:val="18"/>
          <w:szCs w:val="18"/>
        </w:rPr>
      </w:pPr>
      <w:r w:rsidRPr="0064449C">
        <w:rPr>
          <w:sz w:val="18"/>
          <w:szCs w:val="18"/>
        </w:rPr>
        <w:t>9.</w:t>
      </w:r>
      <w:r w:rsidRPr="0064449C">
        <w:rPr>
          <w:sz w:val="18"/>
          <w:szCs w:val="18"/>
        </w:rPr>
        <w:tab/>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14:paraId="6FE8106C" w14:textId="77777777" w:rsidR="00880005" w:rsidRPr="0064449C" w:rsidRDefault="00880005" w:rsidP="00A04CD9">
      <w:pPr>
        <w:jc w:val="both"/>
        <w:rPr>
          <w:sz w:val="18"/>
          <w:szCs w:val="18"/>
        </w:rPr>
      </w:pPr>
      <w:r w:rsidRPr="0064449C">
        <w:rPr>
          <w:sz w:val="18"/>
          <w:szCs w:val="18"/>
        </w:rPr>
        <w:t>10.</w:t>
      </w:r>
      <w:r w:rsidRPr="0064449C">
        <w:rPr>
          <w:sz w:val="18"/>
          <w:szCs w:val="18"/>
        </w:rPr>
        <w:tab/>
        <w:t>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разрешённого строительства, реконструкции объектов капитального строительства.</w:t>
      </w:r>
    </w:p>
    <w:p w14:paraId="34CAF53F" w14:textId="77777777" w:rsidR="00880005" w:rsidRPr="0064449C" w:rsidRDefault="00880005" w:rsidP="00A04CD9">
      <w:pPr>
        <w:jc w:val="both"/>
        <w:rPr>
          <w:sz w:val="18"/>
          <w:szCs w:val="18"/>
        </w:rPr>
      </w:pPr>
      <w:r w:rsidRPr="0064449C">
        <w:rPr>
          <w:sz w:val="18"/>
          <w:szCs w:val="18"/>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14:paraId="692F4F05" w14:textId="77777777" w:rsidR="00880005" w:rsidRPr="0064449C" w:rsidRDefault="00880005" w:rsidP="00A04CD9">
      <w:pPr>
        <w:jc w:val="both"/>
        <w:rPr>
          <w:sz w:val="18"/>
          <w:szCs w:val="18"/>
        </w:rPr>
      </w:pPr>
      <w:r w:rsidRPr="0064449C">
        <w:rPr>
          <w:sz w:val="18"/>
          <w:szCs w:val="18"/>
        </w:rPr>
        <w:t>11.</w:t>
      </w:r>
      <w:r w:rsidRPr="0064449C">
        <w:rPr>
          <w:sz w:val="18"/>
          <w:szCs w:val="18"/>
        </w:rPr>
        <w:tab/>
        <w:t>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14:paraId="56F76A8D" w14:textId="77777777" w:rsidR="00880005" w:rsidRPr="0064449C" w:rsidRDefault="00880005" w:rsidP="00A04CD9">
      <w:pPr>
        <w:jc w:val="both"/>
        <w:rPr>
          <w:sz w:val="18"/>
          <w:szCs w:val="18"/>
        </w:rPr>
      </w:pPr>
    </w:p>
    <w:p w14:paraId="6CBF871A" w14:textId="77777777" w:rsidR="00880005" w:rsidRPr="0064449C" w:rsidRDefault="00880005" w:rsidP="00A04CD9">
      <w:pPr>
        <w:jc w:val="both"/>
        <w:rPr>
          <w:b/>
          <w:bCs/>
          <w:sz w:val="18"/>
          <w:szCs w:val="18"/>
        </w:rPr>
      </w:pPr>
      <w:bookmarkStart w:id="23" w:name="_Toc356828498"/>
      <w:r w:rsidRPr="0064449C">
        <w:rPr>
          <w:b/>
          <w:bCs/>
          <w:sz w:val="18"/>
          <w:szCs w:val="18"/>
        </w:rPr>
        <w:t>Статья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23"/>
      <w:r w:rsidRPr="0064449C">
        <w:rPr>
          <w:b/>
          <w:bCs/>
          <w:sz w:val="18"/>
          <w:szCs w:val="18"/>
        </w:rPr>
        <w:t>.</w:t>
      </w:r>
    </w:p>
    <w:p w14:paraId="0AAECF29" w14:textId="77777777" w:rsidR="00880005" w:rsidRPr="0064449C" w:rsidRDefault="00880005" w:rsidP="00A04CD9">
      <w:pPr>
        <w:jc w:val="both"/>
        <w:rPr>
          <w:b/>
          <w:bCs/>
          <w:sz w:val="18"/>
          <w:szCs w:val="18"/>
        </w:rPr>
      </w:pPr>
    </w:p>
    <w:p w14:paraId="6F4DFBC8" w14:textId="77777777" w:rsidR="00880005" w:rsidRPr="0064449C" w:rsidRDefault="00880005" w:rsidP="00A04CD9">
      <w:pPr>
        <w:jc w:val="both"/>
        <w:rPr>
          <w:sz w:val="18"/>
          <w:szCs w:val="18"/>
        </w:rPr>
      </w:pPr>
      <w:r w:rsidRPr="0064449C">
        <w:rPr>
          <w:sz w:val="18"/>
          <w:szCs w:val="18"/>
        </w:rPr>
        <w:t>1.</w:t>
      </w:r>
      <w:r w:rsidRPr="0064449C">
        <w:rPr>
          <w:sz w:val="18"/>
          <w:szCs w:val="18"/>
        </w:rPr>
        <w:tab/>
        <w:t xml:space="preserve">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w:t>
      </w:r>
      <w:r w:rsidRPr="0064449C">
        <w:rPr>
          <w:sz w:val="18"/>
          <w:szCs w:val="18"/>
        </w:rPr>
        <w:lastRenderedPageBreak/>
        <w:t>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14:paraId="1DC12816" w14:textId="77777777" w:rsidR="00880005" w:rsidRPr="0064449C" w:rsidRDefault="00880005" w:rsidP="00A04CD9">
      <w:pPr>
        <w:jc w:val="both"/>
        <w:rPr>
          <w:sz w:val="18"/>
          <w:szCs w:val="18"/>
        </w:rPr>
      </w:pPr>
      <w:r w:rsidRPr="0064449C">
        <w:rPr>
          <w:sz w:val="18"/>
          <w:szCs w:val="18"/>
        </w:rPr>
        <w:t>2.</w:t>
      </w:r>
      <w:r w:rsidRPr="0064449C">
        <w:rPr>
          <w:sz w:val="18"/>
          <w:szCs w:val="18"/>
        </w:rPr>
        <w:tab/>
        <w:t>В границах территорий общего пользования (площадей, улиц, проездов, набережных, береговых полос водных объектов общего пользования, скверов, бульваров и других подобных территорий), а также в границах земельных участков, предназначенных для размещения линейных объектов и (или) занятых линейными объектами,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принимаются в соответствии с положениями Генерального плана сельского поселения, а также с требованиями технических регламентов, строительных, санитарно-эпидемиологических норм и правил, Нормативов градостроительного проектирования Республики Коми и/или сельского поселения,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 органом местного самоуправления, к полномочиям которого отнесено принятие данного решения.</w:t>
      </w:r>
    </w:p>
    <w:p w14:paraId="162B945C" w14:textId="77777777" w:rsidR="00880005" w:rsidRPr="0064449C" w:rsidRDefault="00880005" w:rsidP="00A04CD9">
      <w:pPr>
        <w:jc w:val="both"/>
        <w:rPr>
          <w:sz w:val="18"/>
          <w:szCs w:val="18"/>
        </w:rPr>
      </w:pPr>
      <w:r w:rsidRPr="0064449C">
        <w:rPr>
          <w:sz w:val="18"/>
          <w:szCs w:val="18"/>
        </w:rPr>
        <w:t>3.</w:t>
      </w:r>
      <w:r w:rsidRPr="0064449C">
        <w:rPr>
          <w:sz w:val="18"/>
          <w:szCs w:val="18"/>
        </w:rPr>
        <w:tab/>
        <w:t xml:space="preserve">Застройка и использование земельных участков, на которые градостроительные регламенты не установлены, определяется в соответствии с действующим законодательством. </w:t>
      </w:r>
    </w:p>
    <w:p w14:paraId="20E74206" w14:textId="77777777" w:rsidR="00880005" w:rsidRPr="0064449C" w:rsidRDefault="00880005" w:rsidP="00A04CD9">
      <w:pPr>
        <w:jc w:val="both"/>
        <w:rPr>
          <w:sz w:val="18"/>
          <w:szCs w:val="18"/>
        </w:rPr>
      </w:pPr>
    </w:p>
    <w:p w14:paraId="62DCA749" w14:textId="77777777" w:rsidR="00880005" w:rsidRPr="0064449C" w:rsidRDefault="00880005" w:rsidP="00A04CD9">
      <w:pPr>
        <w:jc w:val="both"/>
        <w:rPr>
          <w:b/>
          <w:bCs/>
          <w:sz w:val="18"/>
          <w:szCs w:val="18"/>
        </w:rPr>
      </w:pPr>
      <w:bookmarkStart w:id="24" w:name="_Toc356828499"/>
      <w:r w:rsidRPr="0064449C">
        <w:rPr>
          <w:b/>
          <w:bCs/>
          <w:sz w:val="18"/>
          <w:szCs w:val="18"/>
        </w:rPr>
        <w:t>Статья 20. Виды разрешённого использования земельных участков и объектов капитального строительства</w:t>
      </w:r>
      <w:bookmarkEnd w:id="24"/>
      <w:r w:rsidRPr="0064449C">
        <w:rPr>
          <w:b/>
          <w:bCs/>
          <w:sz w:val="18"/>
          <w:szCs w:val="18"/>
        </w:rPr>
        <w:t>.</w:t>
      </w:r>
    </w:p>
    <w:p w14:paraId="460A83D2" w14:textId="77777777" w:rsidR="00880005" w:rsidRPr="0064449C" w:rsidRDefault="00880005" w:rsidP="00A04CD9">
      <w:pPr>
        <w:jc w:val="both"/>
        <w:rPr>
          <w:b/>
          <w:bCs/>
          <w:sz w:val="18"/>
          <w:szCs w:val="18"/>
        </w:rPr>
      </w:pPr>
    </w:p>
    <w:p w14:paraId="1C6FE323" w14:textId="77777777" w:rsidR="00880005" w:rsidRPr="0064449C" w:rsidRDefault="00880005" w:rsidP="00A04CD9">
      <w:pPr>
        <w:jc w:val="both"/>
        <w:rPr>
          <w:sz w:val="18"/>
          <w:szCs w:val="18"/>
        </w:rPr>
      </w:pPr>
      <w:r w:rsidRPr="0064449C">
        <w:rPr>
          <w:sz w:val="18"/>
          <w:szCs w:val="18"/>
        </w:rPr>
        <w:t>1.</w:t>
      </w:r>
      <w:r w:rsidRPr="0064449C">
        <w:rPr>
          <w:sz w:val="18"/>
          <w:szCs w:val="18"/>
        </w:rPr>
        <w:tab/>
        <w:t>Разрешённое использование земельных участков и объектов капитального строительства может быть следующих видов:</w:t>
      </w:r>
    </w:p>
    <w:p w14:paraId="0B697302" w14:textId="77777777" w:rsidR="00880005" w:rsidRPr="0064449C" w:rsidRDefault="00880005" w:rsidP="00A04CD9">
      <w:pPr>
        <w:jc w:val="both"/>
        <w:rPr>
          <w:sz w:val="18"/>
          <w:szCs w:val="18"/>
        </w:rPr>
      </w:pPr>
      <w:r w:rsidRPr="0064449C">
        <w:rPr>
          <w:sz w:val="18"/>
          <w:szCs w:val="18"/>
        </w:rPr>
        <w:t>1)</w:t>
      </w:r>
      <w:r w:rsidRPr="0064449C">
        <w:rPr>
          <w:sz w:val="18"/>
          <w:szCs w:val="18"/>
        </w:rPr>
        <w:tab/>
        <w:t>основные виды разрешённого использования;</w:t>
      </w:r>
    </w:p>
    <w:p w14:paraId="676DDD87" w14:textId="77777777" w:rsidR="00880005" w:rsidRPr="0064449C" w:rsidRDefault="00880005" w:rsidP="00A04CD9">
      <w:pPr>
        <w:jc w:val="both"/>
        <w:rPr>
          <w:sz w:val="18"/>
          <w:szCs w:val="18"/>
        </w:rPr>
      </w:pPr>
      <w:r w:rsidRPr="0064449C">
        <w:rPr>
          <w:sz w:val="18"/>
          <w:szCs w:val="18"/>
        </w:rPr>
        <w:t>2)</w:t>
      </w:r>
      <w:r w:rsidRPr="0064449C">
        <w:rPr>
          <w:sz w:val="18"/>
          <w:szCs w:val="18"/>
        </w:rPr>
        <w:tab/>
        <w:t>условно разрешённые виды использования;</w:t>
      </w:r>
    </w:p>
    <w:p w14:paraId="7CD88105" w14:textId="77777777" w:rsidR="00880005" w:rsidRPr="0064449C" w:rsidRDefault="00880005" w:rsidP="00A04CD9">
      <w:pPr>
        <w:jc w:val="both"/>
        <w:rPr>
          <w:sz w:val="18"/>
          <w:szCs w:val="18"/>
        </w:rPr>
      </w:pPr>
      <w:r w:rsidRPr="0064449C">
        <w:rPr>
          <w:sz w:val="18"/>
          <w:szCs w:val="18"/>
        </w:rPr>
        <w:t>3)</w:t>
      </w:r>
      <w:r w:rsidRPr="0064449C">
        <w:rPr>
          <w:sz w:val="18"/>
          <w:szCs w:val="18"/>
        </w:rPr>
        <w:tab/>
        <w:t>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14:paraId="18DA9C1F" w14:textId="77777777" w:rsidR="00880005" w:rsidRPr="0064449C" w:rsidRDefault="00880005" w:rsidP="00A04CD9">
      <w:pPr>
        <w:jc w:val="both"/>
        <w:rPr>
          <w:sz w:val="18"/>
          <w:szCs w:val="18"/>
        </w:rPr>
      </w:pPr>
      <w:r w:rsidRPr="0064449C">
        <w:rPr>
          <w:sz w:val="18"/>
          <w:szCs w:val="18"/>
        </w:rPr>
        <w:t>2.</w:t>
      </w:r>
      <w:r w:rsidRPr="0064449C">
        <w:rPr>
          <w:sz w:val="18"/>
          <w:szCs w:val="18"/>
        </w:rPr>
        <w:tab/>
        <w:t>Применительно к территориальным зонам статьями 30-38 Правил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15A41C1E" w14:textId="77777777" w:rsidR="00880005" w:rsidRPr="0064449C" w:rsidRDefault="00880005" w:rsidP="00A04CD9">
      <w:pPr>
        <w:jc w:val="both"/>
        <w:rPr>
          <w:sz w:val="18"/>
          <w:szCs w:val="18"/>
        </w:rPr>
      </w:pPr>
      <w:r w:rsidRPr="0064449C">
        <w:rPr>
          <w:sz w:val="18"/>
          <w:szCs w:val="18"/>
        </w:rPr>
        <w:t>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w:t>
      </w:r>
    </w:p>
    <w:p w14:paraId="53D76FFB" w14:textId="77777777" w:rsidR="00880005" w:rsidRPr="0064449C" w:rsidRDefault="00880005" w:rsidP="00A04CD9">
      <w:pPr>
        <w:jc w:val="both"/>
        <w:rPr>
          <w:sz w:val="18"/>
          <w:szCs w:val="18"/>
        </w:rPr>
      </w:pPr>
      <w:r w:rsidRPr="0064449C">
        <w:rPr>
          <w:sz w:val="18"/>
          <w:szCs w:val="18"/>
        </w:rPr>
        <w:t>3.</w:t>
      </w:r>
      <w:r w:rsidRPr="0064449C">
        <w:rPr>
          <w:sz w:val="18"/>
          <w:szCs w:val="18"/>
        </w:rPr>
        <w:tab/>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статьёй 21 Правил.</w:t>
      </w:r>
    </w:p>
    <w:p w14:paraId="0AEFDC29" w14:textId="77777777" w:rsidR="00880005" w:rsidRPr="0064449C" w:rsidRDefault="00880005" w:rsidP="00A04CD9">
      <w:pPr>
        <w:jc w:val="both"/>
        <w:rPr>
          <w:sz w:val="18"/>
          <w:szCs w:val="18"/>
        </w:rPr>
      </w:pPr>
      <w:r w:rsidRPr="0064449C">
        <w:rPr>
          <w:sz w:val="18"/>
          <w:szCs w:val="18"/>
        </w:rPr>
        <w:t>4.</w:t>
      </w:r>
      <w:r w:rsidRPr="0064449C">
        <w:rPr>
          <w:sz w:val="18"/>
          <w:szCs w:val="18"/>
        </w:rPr>
        <w:tab/>
        <w:t xml:space="preserve">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w:t>
      </w:r>
      <w:r w:rsidRPr="0064449C">
        <w:rPr>
          <w:sz w:val="18"/>
          <w:szCs w:val="18"/>
        </w:rPr>
        <w:lastRenderedPageBreak/>
        <w:t>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норм, Нормативов градостроительного проектирования Республики Коми,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14:paraId="2EDDBA8E" w14:textId="77777777" w:rsidR="00880005" w:rsidRPr="0064449C" w:rsidRDefault="00880005" w:rsidP="00A04CD9">
      <w:pPr>
        <w:jc w:val="both"/>
        <w:rPr>
          <w:sz w:val="18"/>
          <w:szCs w:val="18"/>
        </w:rPr>
      </w:pPr>
      <w:r w:rsidRPr="0064449C">
        <w:rPr>
          <w:sz w:val="18"/>
          <w:szCs w:val="18"/>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предприятиями выбираются в соответствии с действующим законодательством.</w:t>
      </w:r>
    </w:p>
    <w:p w14:paraId="0B4AB321" w14:textId="77777777" w:rsidR="00880005" w:rsidRPr="0064449C" w:rsidRDefault="00880005" w:rsidP="00A04CD9">
      <w:pPr>
        <w:jc w:val="both"/>
        <w:rPr>
          <w:sz w:val="18"/>
          <w:szCs w:val="18"/>
        </w:rPr>
      </w:pPr>
      <w:r w:rsidRPr="0064449C">
        <w:rPr>
          <w:sz w:val="18"/>
          <w:szCs w:val="18"/>
        </w:rPr>
        <w:t>5.</w:t>
      </w:r>
      <w:r w:rsidRPr="0064449C">
        <w:rPr>
          <w:sz w:val="18"/>
          <w:szCs w:val="18"/>
        </w:rPr>
        <w:tab/>
        <w:t>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14:paraId="4BC6AEC9" w14:textId="77777777" w:rsidR="00880005" w:rsidRPr="0064449C" w:rsidRDefault="00880005" w:rsidP="00A04CD9">
      <w:pPr>
        <w:jc w:val="both"/>
        <w:rPr>
          <w:sz w:val="18"/>
          <w:szCs w:val="18"/>
        </w:rPr>
      </w:pPr>
      <w:r w:rsidRPr="0064449C">
        <w:rPr>
          <w:sz w:val="18"/>
          <w:szCs w:val="18"/>
        </w:rPr>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14:paraId="202C3EE5" w14:textId="77777777" w:rsidR="00880005" w:rsidRPr="0064449C" w:rsidRDefault="00880005" w:rsidP="00A04CD9">
      <w:pPr>
        <w:jc w:val="both"/>
        <w:rPr>
          <w:sz w:val="18"/>
          <w:szCs w:val="18"/>
        </w:rPr>
      </w:pPr>
      <w:r w:rsidRPr="0064449C">
        <w:rPr>
          <w:sz w:val="18"/>
          <w:szCs w:val="18"/>
        </w:rPr>
        <w:t>-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отнесённых настоящими Правилами к основным и/или условно разрешённым видам использования земельных участков и объектов капитального строительства в соответствующей территориальной зоне.</w:t>
      </w:r>
    </w:p>
    <w:p w14:paraId="5C75A3EB" w14:textId="77777777" w:rsidR="00880005" w:rsidRPr="0064449C" w:rsidRDefault="00880005" w:rsidP="00A04CD9">
      <w:pPr>
        <w:jc w:val="both"/>
        <w:rPr>
          <w:sz w:val="18"/>
          <w:szCs w:val="18"/>
        </w:rPr>
      </w:pPr>
      <w:r w:rsidRPr="0064449C">
        <w:rPr>
          <w:sz w:val="18"/>
          <w:szCs w:val="18"/>
        </w:rPr>
        <w:t>6.</w:t>
      </w:r>
      <w:r w:rsidRPr="0064449C">
        <w:rPr>
          <w:sz w:val="18"/>
          <w:szCs w:val="18"/>
        </w:rPr>
        <w:tab/>
        <w:t>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статьёй 25 Правил  и в соответствии со статьёй 39 Градостроительного кодекса Российской Федерации.</w:t>
      </w:r>
    </w:p>
    <w:p w14:paraId="281E4836" w14:textId="77777777" w:rsidR="00880005" w:rsidRPr="0064449C" w:rsidRDefault="00880005" w:rsidP="00A04CD9">
      <w:pPr>
        <w:jc w:val="both"/>
        <w:rPr>
          <w:sz w:val="18"/>
          <w:szCs w:val="18"/>
        </w:rPr>
      </w:pPr>
      <w:r w:rsidRPr="0064449C">
        <w:rPr>
          <w:sz w:val="18"/>
          <w:szCs w:val="18"/>
        </w:rPr>
        <w:t>7.</w:t>
      </w:r>
      <w:r w:rsidRPr="0064449C">
        <w:rPr>
          <w:sz w:val="18"/>
          <w:szCs w:val="18"/>
        </w:rPr>
        <w:tab/>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14:paraId="2CC5114A" w14:textId="77777777" w:rsidR="00880005" w:rsidRPr="0064449C" w:rsidRDefault="00880005" w:rsidP="00A04CD9">
      <w:pPr>
        <w:jc w:val="both"/>
        <w:rPr>
          <w:sz w:val="18"/>
          <w:szCs w:val="18"/>
        </w:rPr>
      </w:pPr>
    </w:p>
    <w:p w14:paraId="1F351D46" w14:textId="77777777" w:rsidR="00880005" w:rsidRPr="0064449C" w:rsidRDefault="00880005" w:rsidP="00A04CD9">
      <w:pPr>
        <w:jc w:val="both"/>
        <w:rPr>
          <w:b/>
          <w:bCs/>
          <w:sz w:val="18"/>
          <w:szCs w:val="18"/>
        </w:rPr>
      </w:pPr>
      <w:bookmarkStart w:id="25" w:name="_Toc356828500"/>
      <w:r w:rsidRPr="0064449C">
        <w:rPr>
          <w:b/>
          <w:bCs/>
          <w:sz w:val="18"/>
          <w:szCs w:val="18"/>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5"/>
      <w:r w:rsidRPr="0064449C">
        <w:rPr>
          <w:b/>
          <w:bCs/>
          <w:sz w:val="18"/>
          <w:szCs w:val="18"/>
        </w:rPr>
        <w:t>.</w:t>
      </w:r>
    </w:p>
    <w:p w14:paraId="53B0D4A7" w14:textId="77777777" w:rsidR="00880005" w:rsidRPr="0064449C" w:rsidRDefault="00880005" w:rsidP="00A04CD9">
      <w:pPr>
        <w:jc w:val="both"/>
        <w:rPr>
          <w:b/>
          <w:bCs/>
          <w:sz w:val="18"/>
          <w:szCs w:val="18"/>
        </w:rPr>
      </w:pPr>
    </w:p>
    <w:p w14:paraId="41DAFCC9" w14:textId="77777777" w:rsidR="00880005" w:rsidRPr="0064449C" w:rsidRDefault="00880005" w:rsidP="00A04CD9">
      <w:pPr>
        <w:jc w:val="both"/>
        <w:rPr>
          <w:sz w:val="18"/>
          <w:szCs w:val="18"/>
        </w:rPr>
      </w:pPr>
      <w:r w:rsidRPr="0064449C">
        <w:rPr>
          <w:sz w:val="18"/>
          <w:szCs w:val="18"/>
        </w:rPr>
        <w:t>1.</w:t>
      </w:r>
      <w:r w:rsidRPr="0064449C">
        <w:rPr>
          <w:sz w:val="18"/>
          <w:szCs w:val="18"/>
        </w:rPr>
        <w:tab/>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Республики Коми,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w:t>
      </w:r>
      <w:r w:rsidRPr="0064449C">
        <w:rPr>
          <w:sz w:val="18"/>
          <w:szCs w:val="18"/>
        </w:rPr>
        <w:lastRenderedPageBreak/>
        <w:t>документации по планировке территории и других требований действующего законодательства.</w:t>
      </w:r>
    </w:p>
    <w:p w14:paraId="09207700" w14:textId="77777777" w:rsidR="00880005" w:rsidRPr="0064449C" w:rsidRDefault="00880005" w:rsidP="00A04CD9">
      <w:pPr>
        <w:jc w:val="both"/>
        <w:rPr>
          <w:sz w:val="18"/>
          <w:szCs w:val="18"/>
        </w:rPr>
      </w:pPr>
      <w:r w:rsidRPr="0064449C">
        <w:rPr>
          <w:sz w:val="18"/>
          <w:szCs w:val="18"/>
        </w:rPr>
        <w:t>2.</w:t>
      </w:r>
      <w:r w:rsidRPr="0064449C">
        <w:rPr>
          <w:sz w:val="18"/>
          <w:szCs w:val="18"/>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14:paraId="3D81F585" w14:textId="77777777" w:rsidR="00880005" w:rsidRPr="0064449C" w:rsidRDefault="00880005" w:rsidP="00A04CD9">
      <w:pPr>
        <w:jc w:val="both"/>
        <w:rPr>
          <w:sz w:val="18"/>
          <w:szCs w:val="18"/>
        </w:rPr>
      </w:pPr>
      <w:r w:rsidRPr="0064449C">
        <w:rPr>
          <w:sz w:val="18"/>
          <w:szCs w:val="18"/>
        </w:rPr>
        <w:t>3.</w:t>
      </w:r>
      <w:r w:rsidRPr="0064449C">
        <w:rPr>
          <w:sz w:val="18"/>
          <w:szCs w:val="18"/>
        </w:rP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в соответствии с действующим законодательством.</w:t>
      </w:r>
    </w:p>
    <w:p w14:paraId="3DB4C3D6" w14:textId="77777777" w:rsidR="00880005" w:rsidRPr="0064449C" w:rsidRDefault="00880005" w:rsidP="00A04CD9">
      <w:pPr>
        <w:jc w:val="both"/>
        <w:rPr>
          <w:sz w:val="18"/>
          <w:szCs w:val="18"/>
        </w:rPr>
      </w:pPr>
      <w:r w:rsidRPr="0064449C">
        <w:rPr>
          <w:sz w:val="18"/>
          <w:szCs w:val="18"/>
        </w:rPr>
        <w:t>4. Изменение категории, вида разрешенного использования земельных участков осуществляется без проведения публичных слушаний в соответствии с действующим законодательством, генеральным планом сельского поселения и данными Правилами.</w:t>
      </w:r>
    </w:p>
    <w:p w14:paraId="5AC9BE62" w14:textId="77777777" w:rsidR="00880005" w:rsidRPr="0064449C" w:rsidRDefault="00880005" w:rsidP="00A04CD9">
      <w:pPr>
        <w:jc w:val="both"/>
        <w:rPr>
          <w:sz w:val="18"/>
          <w:szCs w:val="18"/>
        </w:rPr>
      </w:pPr>
      <w:r w:rsidRPr="0064449C">
        <w:rPr>
          <w:sz w:val="18"/>
          <w:szCs w:val="18"/>
        </w:rPr>
        <w:t xml:space="preserve">5. Принятие решения об изменении категории, вида разрешенного использования земельного участка осуществляется  органом местного самоуправления, к полномочиям которого относится данное решение по инициативе физических либо юридических лиц. </w:t>
      </w:r>
    </w:p>
    <w:p w14:paraId="0899A70C" w14:textId="77777777" w:rsidR="00880005" w:rsidRPr="0064449C" w:rsidRDefault="00880005" w:rsidP="00A04CD9">
      <w:pPr>
        <w:jc w:val="both"/>
        <w:rPr>
          <w:sz w:val="18"/>
          <w:szCs w:val="18"/>
        </w:rPr>
      </w:pPr>
    </w:p>
    <w:p w14:paraId="09AA2AFD" w14:textId="77777777" w:rsidR="00880005" w:rsidRPr="0064449C" w:rsidRDefault="00880005" w:rsidP="00A04CD9">
      <w:pPr>
        <w:jc w:val="both"/>
        <w:rPr>
          <w:b/>
          <w:bCs/>
          <w:sz w:val="18"/>
          <w:szCs w:val="18"/>
        </w:rPr>
      </w:pPr>
      <w:bookmarkStart w:id="26" w:name="_Toc356828501"/>
      <w:r w:rsidRPr="0064449C">
        <w:rPr>
          <w:b/>
          <w:bCs/>
          <w:sz w:val="18"/>
          <w:szCs w:val="18"/>
        </w:rPr>
        <w:t xml:space="preserve">Статья 22. Общие требования градостроительного регламента </w:t>
      </w:r>
      <w:r w:rsidRPr="0064449C">
        <w:rPr>
          <w:b/>
          <w:bCs/>
          <w:sz w:val="18"/>
          <w:szCs w:val="18"/>
        </w:rPr>
        <w:br/>
        <w:t xml:space="preserve">в части предельных размеров земельных участков и предельных </w:t>
      </w:r>
      <w:r w:rsidRPr="0064449C">
        <w:rPr>
          <w:b/>
          <w:bCs/>
          <w:sz w:val="18"/>
          <w:szCs w:val="18"/>
        </w:rPr>
        <w:br/>
        <w:t>параметров разрешённого строительства, реконструкции объектов капитального строительства</w:t>
      </w:r>
      <w:bookmarkEnd w:id="26"/>
      <w:r w:rsidRPr="0064449C">
        <w:rPr>
          <w:b/>
          <w:bCs/>
          <w:sz w:val="18"/>
          <w:szCs w:val="18"/>
        </w:rPr>
        <w:t>.</w:t>
      </w:r>
    </w:p>
    <w:p w14:paraId="603FE527" w14:textId="77777777" w:rsidR="00880005" w:rsidRPr="0064449C" w:rsidRDefault="00880005" w:rsidP="00A04CD9">
      <w:pPr>
        <w:jc w:val="both"/>
        <w:rPr>
          <w:b/>
          <w:bCs/>
          <w:sz w:val="18"/>
          <w:szCs w:val="18"/>
        </w:rPr>
      </w:pPr>
    </w:p>
    <w:p w14:paraId="0E4700AF" w14:textId="77777777" w:rsidR="00880005" w:rsidRPr="0064449C" w:rsidRDefault="00880005" w:rsidP="00A04CD9">
      <w:pPr>
        <w:jc w:val="both"/>
        <w:rPr>
          <w:sz w:val="18"/>
          <w:szCs w:val="18"/>
        </w:rPr>
      </w:pPr>
      <w:r w:rsidRPr="0064449C">
        <w:rPr>
          <w:sz w:val="18"/>
          <w:szCs w:val="18"/>
        </w:rPr>
        <w:t>1.</w:t>
      </w:r>
      <w:r w:rsidRPr="0064449C">
        <w:rPr>
          <w:sz w:val="18"/>
          <w:szCs w:val="18"/>
        </w:rPr>
        <w:tab/>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могут включать в себя:</w:t>
      </w:r>
    </w:p>
    <w:p w14:paraId="54F1E22F" w14:textId="77777777" w:rsidR="00880005" w:rsidRPr="0064449C" w:rsidRDefault="00880005" w:rsidP="00A04CD9">
      <w:pPr>
        <w:jc w:val="both"/>
        <w:rPr>
          <w:sz w:val="18"/>
          <w:szCs w:val="18"/>
        </w:rPr>
      </w:pPr>
      <w:r w:rsidRPr="0064449C">
        <w:rPr>
          <w:sz w:val="18"/>
          <w:szCs w:val="18"/>
        </w:rPr>
        <w:t>- предельные (минимальные и (или) максимальные) размеры земельных участков, в том числе их площадь;</w:t>
      </w:r>
    </w:p>
    <w:p w14:paraId="5E7F1025" w14:textId="77777777" w:rsidR="00880005" w:rsidRPr="0064449C" w:rsidRDefault="00880005" w:rsidP="00A04CD9">
      <w:pPr>
        <w:jc w:val="both"/>
        <w:rPr>
          <w:sz w:val="18"/>
          <w:szCs w:val="18"/>
        </w:rPr>
      </w:pPr>
      <w:r w:rsidRPr="0064449C">
        <w:rPr>
          <w:sz w:val="18"/>
          <w:szCs w:val="18"/>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B9B4AEF" w14:textId="77777777" w:rsidR="00880005" w:rsidRPr="0064449C" w:rsidRDefault="00880005" w:rsidP="00A04CD9">
      <w:pPr>
        <w:jc w:val="both"/>
        <w:rPr>
          <w:sz w:val="18"/>
          <w:szCs w:val="18"/>
        </w:rPr>
      </w:pPr>
      <w:r w:rsidRPr="0064449C">
        <w:rPr>
          <w:sz w:val="18"/>
          <w:szCs w:val="18"/>
        </w:rPr>
        <w:t>- предельную этажность или предельную высоту зданий, строений, сооружений;</w:t>
      </w:r>
    </w:p>
    <w:p w14:paraId="1F969775" w14:textId="77777777" w:rsidR="00880005" w:rsidRPr="0064449C" w:rsidRDefault="00880005" w:rsidP="00A04CD9">
      <w:pPr>
        <w:jc w:val="both"/>
        <w:rPr>
          <w:sz w:val="18"/>
          <w:szCs w:val="18"/>
        </w:rPr>
      </w:pPr>
      <w:r w:rsidRPr="0064449C">
        <w:rPr>
          <w:sz w:val="18"/>
          <w:szCs w:val="18"/>
        </w:rPr>
        <w:t>- максимальный/минимальный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F3D14CE" w14:textId="77777777" w:rsidR="00880005" w:rsidRPr="0064449C" w:rsidRDefault="00880005" w:rsidP="00A04CD9">
      <w:pPr>
        <w:jc w:val="both"/>
        <w:rPr>
          <w:sz w:val="18"/>
          <w:szCs w:val="18"/>
        </w:rPr>
      </w:pPr>
      <w:r w:rsidRPr="0064449C">
        <w:rPr>
          <w:sz w:val="18"/>
          <w:szCs w:val="18"/>
        </w:rPr>
        <w:t>- иные показатели.</w:t>
      </w:r>
    </w:p>
    <w:p w14:paraId="1554109C" w14:textId="77777777" w:rsidR="00880005" w:rsidRPr="0064449C" w:rsidRDefault="00880005" w:rsidP="00A04CD9">
      <w:pPr>
        <w:jc w:val="both"/>
        <w:rPr>
          <w:sz w:val="18"/>
          <w:szCs w:val="18"/>
        </w:rPr>
      </w:pPr>
      <w:r w:rsidRPr="0064449C">
        <w:rPr>
          <w:sz w:val="18"/>
          <w:szCs w:val="18"/>
        </w:rPr>
        <w:t>2.</w:t>
      </w:r>
      <w:r w:rsidRPr="0064449C">
        <w:rPr>
          <w:sz w:val="18"/>
          <w:szCs w:val="18"/>
        </w:rPr>
        <w:tab/>
        <w:t>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Республики Коми, нормативными правовыми актами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14:paraId="550DE831" w14:textId="77777777" w:rsidR="00880005" w:rsidRPr="0064449C" w:rsidRDefault="00880005" w:rsidP="00A04CD9">
      <w:pPr>
        <w:jc w:val="both"/>
        <w:rPr>
          <w:sz w:val="18"/>
          <w:szCs w:val="18"/>
        </w:rPr>
      </w:pPr>
      <w:r w:rsidRPr="0064449C">
        <w:rPr>
          <w:sz w:val="18"/>
          <w:szCs w:val="18"/>
        </w:rPr>
        <w:t>3.</w:t>
      </w:r>
      <w:r w:rsidRPr="0064449C">
        <w:rPr>
          <w:sz w:val="18"/>
          <w:szCs w:val="18"/>
        </w:rPr>
        <w:tab/>
        <w:t xml:space="preserve">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w:t>
      </w:r>
      <w:r w:rsidRPr="0064449C">
        <w:rPr>
          <w:sz w:val="18"/>
          <w:szCs w:val="18"/>
        </w:rPr>
        <w:lastRenderedPageBreak/>
        <w:t>санитарных норм, Нормативов градостроительного проектирования Республики Коми,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14:paraId="1191907F" w14:textId="77777777" w:rsidR="00880005" w:rsidRPr="0064449C" w:rsidRDefault="00880005" w:rsidP="00A04CD9">
      <w:pPr>
        <w:jc w:val="both"/>
        <w:rPr>
          <w:sz w:val="18"/>
          <w:szCs w:val="18"/>
        </w:rPr>
      </w:pPr>
    </w:p>
    <w:p w14:paraId="186112CF" w14:textId="77777777" w:rsidR="00880005" w:rsidRPr="0064449C" w:rsidRDefault="00880005" w:rsidP="00A04CD9">
      <w:pPr>
        <w:jc w:val="both"/>
        <w:rPr>
          <w:b/>
          <w:bCs/>
          <w:sz w:val="18"/>
          <w:szCs w:val="18"/>
        </w:rPr>
      </w:pPr>
      <w:bookmarkStart w:id="27" w:name="_Toc356828502"/>
      <w:r w:rsidRPr="0064449C">
        <w:rPr>
          <w:b/>
          <w:bCs/>
          <w:sz w:val="18"/>
          <w:szCs w:val="18"/>
        </w:rPr>
        <w:t xml:space="preserve">Статья 23. Общие требования градостроительного регламента </w:t>
      </w:r>
      <w:r w:rsidRPr="0064449C">
        <w:rPr>
          <w:b/>
          <w:bCs/>
          <w:sz w:val="18"/>
          <w:szCs w:val="18"/>
        </w:rPr>
        <w:br/>
        <w:t>в части ограничений использования земельных участков и объектов капитального строительства</w:t>
      </w:r>
      <w:bookmarkEnd w:id="27"/>
      <w:r w:rsidRPr="0064449C">
        <w:rPr>
          <w:b/>
          <w:bCs/>
          <w:sz w:val="18"/>
          <w:szCs w:val="18"/>
        </w:rPr>
        <w:t>.</w:t>
      </w:r>
    </w:p>
    <w:p w14:paraId="5F1B4B4A" w14:textId="77777777" w:rsidR="00880005" w:rsidRPr="0064449C" w:rsidRDefault="00880005" w:rsidP="00A04CD9">
      <w:pPr>
        <w:jc w:val="both"/>
        <w:rPr>
          <w:b/>
          <w:bCs/>
          <w:sz w:val="18"/>
          <w:szCs w:val="18"/>
        </w:rPr>
      </w:pPr>
    </w:p>
    <w:p w14:paraId="352449A6" w14:textId="77777777" w:rsidR="00880005" w:rsidRPr="0064449C" w:rsidRDefault="00880005" w:rsidP="00A04CD9">
      <w:pPr>
        <w:jc w:val="both"/>
        <w:rPr>
          <w:sz w:val="18"/>
          <w:szCs w:val="18"/>
        </w:rPr>
      </w:pPr>
      <w:r w:rsidRPr="0064449C">
        <w:rPr>
          <w:sz w:val="18"/>
          <w:szCs w:val="18"/>
        </w:rPr>
        <w:t>1.</w:t>
      </w:r>
      <w:r w:rsidRPr="0064449C">
        <w:rPr>
          <w:sz w:val="18"/>
          <w:szCs w:val="18"/>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14:paraId="4C2A3122" w14:textId="77777777" w:rsidR="00880005" w:rsidRPr="0064449C" w:rsidRDefault="00880005" w:rsidP="00A04CD9">
      <w:pPr>
        <w:jc w:val="both"/>
        <w:rPr>
          <w:sz w:val="18"/>
          <w:szCs w:val="18"/>
        </w:rPr>
      </w:pPr>
      <w:r w:rsidRPr="0064449C">
        <w:rPr>
          <w:sz w:val="18"/>
          <w:szCs w:val="18"/>
        </w:rPr>
        <w:t>2.</w:t>
      </w:r>
      <w:r w:rsidRPr="0064449C">
        <w:rPr>
          <w:sz w:val="18"/>
          <w:szCs w:val="18"/>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14:paraId="09ABB84D" w14:textId="77777777" w:rsidR="00880005" w:rsidRPr="0064449C" w:rsidRDefault="00880005" w:rsidP="00A04CD9">
      <w:pPr>
        <w:jc w:val="both"/>
        <w:rPr>
          <w:sz w:val="18"/>
          <w:szCs w:val="18"/>
        </w:rPr>
      </w:pPr>
    </w:p>
    <w:p w14:paraId="1BCA1860" w14:textId="77777777" w:rsidR="00880005" w:rsidRPr="0064449C" w:rsidRDefault="00880005" w:rsidP="00A04CD9">
      <w:pPr>
        <w:jc w:val="both"/>
        <w:rPr>
          <w:b/>
          <w:bCs/>
          <w:sz w:val="18"/>
          <w:szCs w:val="18"/>
        </w:rPr>
      </w:pPr>
      <w:bookmarkStart w:id="28" w:name="_Toc356828503"/>
      <w:r w:rsidRPr="0064449C">
        <w:rPr>
          <w:b/>
          <w:bCs/>
          <w:sz w:val="18"/>
          <w:szCs w:val="18"/>
        </w:rPr>
        <w:t>Статья 24. Использование земельных участков и объектов капитального строительства, не соответствующих градостроительному регламенту</w:t>
      </w:r>
      <w:bookmarkEnd w:id="28"/>
      <w:r w:rsidRPr="0064449C">
        <w:rPr>
          <w:b/>
          <w:bCs/>
          <w:sz w:val="18"/>
          <w:szCs w:val="18"/>
        </w:rPr>
        <w:t>.</w:t>
      </w:r>
    </w:p>
    <w:p w14:paraId="3315C968" w14:textId="77777777" w:rsidR="00880005" w:rsidRPr="0064449C" w:rsidRDefault="00880005" w:rsidP="00A04CD9">
      <w:pPr>
        <w:jc w:val="both"/>
        <w:rPr>
          <w:b/>
          <w:bCs/>
          <w:sz w:val="18"/>
          <w:szCs w:val="18"/>
        </w:rPr>
      </w:pPr>
    </w:p>
    <w:p w14:paraId="65DC6CE7" w14:textId="77777777" w:rsidR="00880005" w:rsidRPr="0064449C" w:rsidRDefault="00880005" w:rsidP="00A04CD9">
      <w:pPr>
        <w:jc w:val="both"/>
        <w:rPr>
          <w:sz w:val="18"/>
          <w:szCs w:val="18"/>
        </w:rPr>
      </w:pPr>
      <w:r w:rsidRPr="0064449C">
        <w:rPr>
          <w:sz w:val="18"/>
          <w:szCs w:val="18"/>
        </w:rPr>
        <w:t>1.</w:t>
      </w:r>
      <w:r w:rsidRPr="0064449C">
        <w:rPr>
          <w:sz w:val="18"/>
          <w:szCs w:val="18"/>
        </w:rPr>
        <w:tab/>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14:paraId="544AB6C1" w14:textId="77777777" w:rsidR="00880005" w:rsidRPr="0064449C" w:rsidRDefault="00880005" w:rsidP="00A04CD9">
      <w:pPr>
        <w:jc w:val="both"/>
        <w:rPr>
          <w:sz w:val="18"/>
          <w:szCs w:val="18"/>
        </w:rPr>
      </w:pPr>
      <w:r w:rsidRPr="0064449C">
        <w:rPr>
          <w:sz w:val="18"/>
          <w:szCs w:val="18"/>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14:paraId="5151E5FA" w14:textId="77777777" w:rsidR="00880005" w:rsidRPr="0064449C" w:rsidRDefault="00880005" w:rsidP="00A04CD9">
      <w:pPr>
        <w:jc w:val="both"/>
        <w:rPr>
          <w:sz w:val="18"/>
          <w:szCs w:val="18"/>
        </w:rPr>
      </w:pPr>
      <w:r w:rsidRPr="0064449C">
        <w:rPr>
          <w:sz w:val="18"/>
          <w:szCs w:val="18"/>
        </w:rPr>
        <w:t>-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14:paraId="4DF075D2" w14:textId="77777777" w:rsidR="00880005" w:rsidRPr="0064449C" w:rsidRDefault="00880005" w:rsidP="00A04CD9">
      <w:pPr>
        <w:jc w:val="both"/>
        <w:rPr>
          <w:sz w:val="18"/>
          <w:szCs w:val="18"/>
        </w:rPr>
      </w:pPr>
      <w:r w:rsidRPr="0064449C">
        <w:rPr>
          <w:sz w:val="18"/>
          <w:szCs w:val="18"/>
        </w:rPr>
        <w:t>-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14:paraId="1CE4D681" w14:textId="77777777" w:rsidR="00880005" w:rsidRPr="0064449C" w:rsidRDefault="00880005" w:rsidP="00A04CD9">
      <w:pPr>
        <w:jc w:val="both"/>
        <w:rPr>
          <w:sz w:val="18"/>
          <w:szCs w:val="18"/>
        </w:rPr>
      </w:pPr>
      <w:r w:rsidRPr="0064449C">
        <w:rPr>
          <w:sz w:val="18"/>
          <w:szCs w:val="18"/>
        </w:rPr>
        <w:t>-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14:paraId="1205C4D8" w14:textId="77777777" w:rsidR="00880005" w:rsidRPr="0064449C" w:rsidRDefault="00880005" w:rsidP="00A04CD9">
      <w:pPr>
        <w:jc w:val="both"/>
        <w:rPr>
          <w:sz w:val="18"/>
          <w:szCs w:val="18"/>
        </w:rPr>
      </w:pPr>
      <w:r w:rsidRPr="0064449C">
        <w:rPr>
          <w:sz w:val="18"/>
          <w:szCs w:val="18"/>
        </w:rPr>
        <w:t xml:space="preserve">-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w:t>
      </w:r>
      <w:r w:rsidRPr="0064449C">
        <w:rPr>
          <w:sz w:val="18"/>
          <w:szCs w:val="18"/>
        </w:rPr>
        <w:lastRenderedPageBreak/>
        <w:t>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14:paraId="025D4BDE" w14:textId="77777777" w:rsidR="00880005" w:rsidRPr="0064449C" w:rsidRDefault="00880005" w:rsidP="00A04CD9">
      <w:pPr>
        <w:jc w:val="both"/>
        <w:rPr>
          <w:sz w:val="18"/>
          <w:szCs w:val="18"/>
        </w:rPr>
      </w:pPr>
      <w:r w:rsidRPr="0064449C">
        <w:rPr>
          <w:sz w:val="18"/>
          <w:szCs w:val="18"/>
        </w:rPr>
        <w:t>2.</w:t>
      </w:r>
      <w:r w:rsidRPr="0064449C">
        <w:rPr>
          <w:sz w:val="18"/>
          <w:szCs w:val="18"/>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статьёй 19 Правил.</w:t>
      </w:r>
    </w:p>
    <w:p w14:paraId="50343C5E" w14:textId="77777777" w:rsidR="00880005" w:rsidRPr="0064449C" w:rsidRDefault="00880005" w:rsidP="00A04CD9">
      <w:pPr>
        <w:jc w:val="both"/>
        <w:rPr>
          <w:sz w:val="18"/>
          <w:szCs w:val="18"/>
        </w:rPr>
      </w:pPr>
    </w:p>
    <w:p w14:paraId="7EFCCF3E" w14:textId="77777777" w:rsidR="00880005" w:rsidRPr="0064449C" w:rsidRDefault="00880005" w:rsidP="00A04CD9">
      <w:pPr>
        <w:jc w:val="both"/>
        <w:rPr>
          <w:b/>
          <w:bCs/>
          <w:sz w:val="18"/>
          <w:szCs w:val="18"/>
        </w:rPr>
      </w:pPr>
      <w:bookmarkStart w:id="29" w:name="_Toc356828504"/>
      <w:r w:rsidRPr="0064449C">
        <w:rPr>
          <w:b/>
          <w:bCs/>
          <w:sz w:val="18"/>
          <w:szCs w:val="18"/>
        </w:rPr>
        <w:t xml:space="preserve">Глава 5. Разрешение на условно разрешённый вид использования </w:t>
      </w:r>
      <w:r w:rsidRPr="0064449C">
        <w:rPr>
          <w:b/>
          <w:bCs/>
          <w:sz w:val="18"/>
          <w:szCs w:val="18"/>
        </w:rPr>
        <w:br/>
        <w:t xml:space="preserve">земельного участка или объекта капитального строительства. </w:t>
      </w:r>
      <w:r w:rsidRPr="0064449C">
        <w:rPr>
          <w:b/>
          <w:bCs/>
          <w:sz w:val="18"/>
          <w:szCs w:val="18"/>
        </w:rPr>
        <w:br/>
        <w:t>Разрешение на отклонение от предельных параметров строительства, реконструкции объектов капитального строительства</w:t>
      </w:r>
      <w:bookmarkEnd w:id="29"/>
      <w:r w:rsidRPr="0064449C">
        <w:rPr>
          <w:b/>
          <w:bCs/>
          <w:sz w:val="18"/>
          <w:szCs w:val="18"/>
        </w:rPr>
        <w:t>.</w:t>
      </w:r>
    </w:p>
    <w:p w14:paraId="43A78059" w14:textId="77777777" w:rsidR="00880005" w:rsidRPr="0064449C" w:rsidRDefault="00880005" w:rsidP="00A04CD9">
      <w:pPr>
        <w:jc w:val="both"/>
        <w:rPr>
          <w:b/>
          <w:bCs/>
          <w:sz w:val="18"/>
          <w:szCs w:val="18"/>
        </w:rPr>
      </w:pPr>
    </w:p>
    <w:p w14:paraId="0BF3B5DE" w14:textId="77777777" w:rsidR="00880005" w:rsidRPr="0064449C" w:rsidRDefault="00880005" w:rsidP="00A04CD9">
      <w:pPr>
        <w:jc w:val="both"/>
        <w:rPr>
          <w:b/>
          <w:bCs/>
          <w:sz w:val="18"/>
          <w:szCs w:val="18"/>
        </w:rPr>
      </w:pPr>
      <w:bookmarkStart w:id="30" w:name="_Toc356828505"/>
      <w:r w:rsidRPr="0064449C">
        <w:rPr>
          <w:b/>
          <w:bCs/>
          <w:sz w:val="18"/>
          <w:szCs w:val="18"/>
        </w:rPr>
        <w:t>Статья 25. Порядок предоставления разрешения на условно разрешённый вид использования земельного участка или объекта капитального строительства</w:t>
      </w:r>
      <w:bookmarkEnd w:id="30"/>
      <w:r w:rsidRPr="0064449C">
        <w:rPr>
          <w:b/>
          <w:bCs/>
          <w:sz w:val="18"/>
          <w:szCs w:val="18"/>
        </w:rPr>
        <w:t>.</w:t>
      </w:r>
    </w:p>
    <w:p w14:paraId="1F94CFD4" w14:textId="77777777" w:rsidR="00880005" w:rsidRPr="0064449C" w:rsidRDefault="00880005" w:rsidP="00A04CD9">
      <w:pPr>
        <w:jc w:val="both"/>
        <w:rPr>
          <w:b/>
          <w:bCs/>
          <w:sz w:val="18"/>
          <w:szCs w:val="18"/>
        </w:rPr>
      </w:pPr>
    </w:p>
    <w:p w14:paraId="2AF5CB1D" w14:textId="77777777" w:rsidR="00880005" w:rsidRPr="0064449C" w:rsidRDefault="00880005" w:rsidP="00A04CD9">
      <w:pPr>
        <w:jc w:val="both"/>
        <w:rPr>
          <w:sz w:val="18"/>
          <w:szCs w:val="18"/>
        </w:rPr>
      </w:pPr>
      <w:r w:rsidRPr="0064449C">
        <w:rPr>
          <w:sz w:val="18"/>
          <w:szCs w:val="18"/>
        </w:rPr>
        <w:t>1.</w:t>
      </w:r>
      <w:r w:rsidRPr="0064449C">
        <w:rPr>
          <w:sz w:val="18"/>
          <w:szCs w:val="18"/>
        </w:rPr>
        <w:tab/>
        <w:t>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орган местного самоуправления, к полномочиям которого относится принятие данного решения.</w:t>
      </w:r>
    </w:p>
    <w:p w14:paraId="327DDBDF" w14:textId="77777777" w:rsidR="00880005" w:rsidRPr="0064449C" w:rsidRDefault="00880005" w:rsidP="00A04CD9">
      <w:pPr>
        <w:jc w:val="both"/>
        <w:rPr>
          <w:sz w:val="18"/>
          <w:szCs w:val="18"/>
        </w:rPr>
      </w:pPr>
      <w:r w:rsidRPr="0064449C">
        <w:rPr>
          <w:sz w:val="18"/>
          <w:szCs w:val="18"/>
        </w:rPr>
        <w:t>2.</w:t>
      </w:r>
      <w:r w:rsidRPr="0064449C">
        <w:rPr>
          <w:sz w:val="18"/>
          <w:szCs w:val="18"/>
        </w:rPr>
        <w:tab/>
        <w:t>Вопрос о предоставлении разрешения на условно разрешённый вид использования подлежит обсуждению на публичных слушаниях. Публичные слушания проводятся в соответствии с Положением о публичных слушаниях.</w:t>
      </w:r>
    </w:p>
    <w:p w14:paraId="2168C6AA" w14:textId="77777777" w:rsidR="00880005" w:rsidRPr="0064449C" w:rsidRDefault="00880005" w:rsidP="00A04CD9">
      <w:pPr>
        <w:jc w:val="both"/>
        <w:rPr>
          <w:sz w:val="18"/>
          <w:szCs w:val="18"/>
        </w:rPr>
      </w:pPr>
      <w:r w:rsidRPr="0064449C">
        <w:rPr>
          <w:sz w:val="18"/>
          <w:szCs w:val="18"/>
        </w:rPr>
        <w:t xml:space="preserve">3. Орган местного самоуправления в течение трёх дней со дня проведения публичных слушаний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официальному опубликованию.  </w:t>
      </w:r>
    </w:p>
    <w:p w14:paraId="4B9A3AA1" w14:textId="77777777" w:rsidR="00880005" w:rsidRPr="0064449C" w:rsidRDefault="00880005" w:rsidP="00A04CD9">
      <w:pPr>
        <w:jc w:val="both"/>
        <w:rPr>
          <w:sz w:val="18"/>
          <w:szCs w:val="18"/>
        </w:rPr>
      </w:pPr>
      <w:r w:rsidRPr="0064449C">
        <w:rPr>
          <w:sz w:val="18"/>
          <w:szCs w:val="18"/>
        </w:rPr>
        <w:t>4.</w:t>
      </w:r>
      <w:r w:rsidRPr="0064449C">
        <w:rPr>
          <w:sz w:val="18"/>
          <w:szCs w:val="18"/>
        </w:rPr>
        <w:tab/>
        <w:t>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14:paraId="76C80847" w14:textId="77777777" w:rsidR="00880005" w:rsidRPr="0064449C" w:rsidRDefault="00880005" w:rsidP="00A04CD9">
      <w:pPr>
        <w:jc w:val="both"/>
        <w:rPr>
          <w:sz w:val="18"/>
          <w:szCs w:val="18"/>
        </w:rPr>
      </w:pPr>
      <w:r w:rsidRPr="0064449C">
        <w:rPr>
          <w:sz w:val="18"/>
          <w:szCs w:val="18"/>
        </w:rPr>
        <w:t>5.</w:t>
      </w:r>
      <w:r w:rsidRPr="0064449C">
        <w:rPr>
          <w:sz w:val="18"/>
          <w:szCs w:val="18"/>
        </w:rPr>
        <w:tab/>
        <w:t>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14:paraId="72F28B2B" w14:textId="77777777" w:rsidR="00880005" w:rsidRPr="0064449C" w:rsidRDefault="00880005" w:rsidP="00A04CD9">
      <w:pPr>
        <w:jc w:val="both"/>
        <w:rPr>
          <w:sz w:val="18"/>
          <w:szCs w:val="18"/>
        </w:rPr>
      </w:pPr>
    </w:p>
    <w:p w14:paraId="5DD1E8BB" w14:textId="77777777" w:rsidR="00880005" w:rsidRPr="0064449C" w:rsidRDefault="00880005" w:rsidP="00A04CD9">
      <w:pPr>
        <w:jc w:val="both"/>
        <w:rPr>
          <w:b/>
          <w:bCs/>
          <w:sz w:val="18"/>
          <w:szCs w:val="18"/>
        </w:rPr>
      </w:pPr>
      <w:bookmarkStart w:id="31" w:name="_Toc356828506"/>
      <w:r w:rsidRPr="0064449C">
        <w:rPr>
          <w:b/>
          <w:bCs/>
          <w:sz w:val="18"/>
          <w:szCs w:val="18"/>
        </w:rPr>
        <w:t>Статья 26.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1"/>
      <w:r w:rsidRPr="0064449C">
        <w:rPr>
          <w:b/>
          <w:bCs/>
          <w:sz w:val="18"/>
          <w:szCs w:val="18"/>
        </w:rPr>
        <w:t>.</w:t>
      </w:r>
    </w:p>
    <w:p w14:paraId="58DA2E5D" w14:textId="77777777" w:rsidR="00880005" w:rsidRPr="0064449C" w:rsidRDefault="00880005" w:rsidP="00A04CD9">
      <w:pPr>
        <w:jc w:val="both"/>
        <w:rPr>
          <w:b/>
          <w:bCs/>
          <w:sz w:val="18"/>
          <w:szCs w:val="18"/>
        </w:rPr>
      </w:pPr>
    </w:p>
    <w:p w14:paraId="45319D39" w14:textId="77777777" w:rsidR="00880005" w:rsidRPr="0064449C" w:rsidRDefault="00880005" w:rsidP="00A04CD9">
      <w:pPr>
        <w:jc w:val="both"/>
        <w:rPr>
          <w:sz w:val="18"/>
          <w:szCs w:val="18"/>
        </w:rPr>
      </w:pPr>
      <w:r w:rsidRPr="0064449C">
        <w:rPr>
          <w:sz w:val="18"/>
          <w:szCs w:val="18"/>
        </w:rPr>
        <w:t>1.</w:t>
      </w:r>
      <w:r w:rsidRPr="0064449C">
        <w:rPr>
          <w:sz w:val="18"/>
          <w:szCs w:val="18"/>
        </w:rPr>
        <w:tab/>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w:t>
      </w:r>
      <w:r w:rsidRPr="0064449C">
        <w:rPr>
          <w:sz w:val="18"/>
          <w:szCs w:val="18"/>
        </w:rPr>
        <w:lastRenderedPageBreak/>
        <w:t>предельных параметров разрешённого строительства, реконструкции объектов капитального строительства.</w:t>
      </w:r>
    </w:p>
    <w:p w14:paraId="1B695BB7" w14:textId="77777777" w:rsidR="00880005" w:rsidRPr="0064449C" w:rsidRDefault="00880005" w:rsidP="00A04CD9">
      <w:pPr>
        <w:jc w:val="both"/>
        <w:rPr>
          <w:sz w:val="18"/>
          <w:szCs w:val="18"/>
        </w:rPr>
      </w:pPr>
      <w:r w:rsidRPr="0064449C">
        <w:rPr>
          <w:sz w:val="18"/>
          <w:szCs w:val="18"/>
        </w:rPr>
        <w:t>2.</w:t>
      </w:r>
      <w:r w:rsidRPr="0064449C">
        <w:rPr>
          <w:sz w:val="18"/>
          <w:szCs w:val="18"/>
        </w:rPr>
        <w:tab/>
        <w:t>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33F04450" w14:textId="77777777" w:rsidR="00880005" w:rsidRPr="0064449C" w:rsidRDefault="00880005" w:rsidP="00A04CD9">
      <w:pPr>
        <w:jc w:val="both"/>
        <w:rPr>
          <w:sz w:val="18"/>
          <w:szCs w:val="18"/>
        </w:rPr>
      </w:pPr>
      <w:r w:rsidRPr="0064449C">
        <w:rPr>
          <w:sz w:val="18"/>
          <w:szCs w:val="18"/>
        </w:rPr>
        <w:t>3.</w:t>
      </w:r>
      <w:r w:rsidRPr="0064449C">
        <w:rPr>
          <w:sz w:val="18"/>
          <w:szCs w:val="18"/>
        </w:rPr>
        <w:tab/>
        <w:t>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орган местного самоуправления, к полномочиям которого относится принятие данного решения, заявление о предоставлении такого разрешения.</w:t>
      </w:r>
    </w:p>
    <w:p w14:paraId="237979D2" w14:textId="77777777" w:rsidR="00880005" w:rsidRPr="0064449C" w:rsidRDefault="00880005" w:rsidP="00A04CD9">
      <w:pPr>
        <w:jc w:val="both"/>
        <w:rPr>
          <w:sz w:val="18"/>
          <w:szCs w:val="18"/>
        </w:rPr>
      </w:pPr>
      <w:r w:rsidRPr="0064449C">
        <w:rPr>
          <w:sz w:val="18"/>
          <w:szCs w:val="18"/>
        </w:rPr>
        <w:t>4.</w:t>
      </w:r>
      <w:r w:rsidRPr="0064449C">
        <w:rPr>
          <w:sz w:val="18"/>
          <w:szCs w:val="18"/>
        </w:rPr>
        <w:tab/>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 в части 1.1 статьи 40 Градостроительного Кодекса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06432F14" w14:textId="77777777" w:rsidR="00880005" w:rsidRPr="0064449C" w:rsidRDefault="00880005" w:rsidP="00A04CD9">
      <w:pPr>
        <w:jc w:val="both"/>
        <w:rPr>
          <w:sz w:val="18"/>
          <w:szCs w:val="18"/>
        </w:rPr>
      </w:pPr>
      <w:r w:rsidRPr="0064449C">
        <w:rPr>
          <w:sz w:val="18"/>
          <w:szCs w:val="18"/>
        </w:rPr>
        <w:t>5.</w:t>
      </w:r>
      <w:r w:rsidRPr="0064449C">
        <w:rPr>
          <w:sz w:val="18"/>
          <w:szCs w:val="18"/>
        </w:rPr>
        <w:tab/>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района.</w:t>
      </w:r>
    </w:p>
    <w:p w14:paraId="5A71D82C" w14:textId="77777777" w:rsidR="00880005" w:rsidRPr="0064449C" w:rsidRDefault="00880005" w:rsidP="00A04CD9">
      <w:pPr>
        <w:jc w:val="both"/>
        <w:rPr>
          <w:sz w:val="18"/>
          <w:szCs w:val="18"/>
        </w:rPr>
      </w:pPr>
      <w:r w:rsidRPr="0064449C">
        <w:rPr>
          <w:sz w:val="18"/>
          <w:szCs w:val="18"/>
        </w:rPr>
        <w:t>6. Глава района в течение семи дней со дня поступления указанных в части 5  статьи 40 Градостроительного Кодекса РФ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5C7EFBE1" w14:textId="77777777" w:rsidR="00880005" w:rsidRPr="0064449C" w:rsidRDefault="00880005" w:rsidP="00A04CD9">
      <w:pPr>
        <w:jc w:val="both"/>
        <w:rPr>
          <w:b/>
          <w:bCs/>
          <w:sz w:val="18"/>
          <w:szCs w:val="18"/>
        </w:rPr>
      </w:pPr>
    </w:p>
    <w:p w14:paraId="0E91D629" w14:textId="77777777" w:rsidR="00880005" w:rsidRPr="0064449C" w:rsidRDefault="00880005" w:rsidP="00A04CD9">
      <w:pPr>
        <w:jc w:val="both"/>
        <w:rPr>
          <w:b/>
          <w:bCs/>
          <w:sz w:val="18"/>
          <w:szCs w:val="18"/>
        </w:rPr>
      </w:pPr>
      <w:bookmarkStart w:id="32" w:name="_Toc356828507"/>
      <w:r w:rsidRPr="0064449C">
        <w:rPr>
          <w:b/>
          <w:bCs/>
          <w:sz w:val="18"/>
          <w:szCs w:val="18"/>
        </w:rPr>
        <w:t>Глава 6. Внесение изменения в Правила.</w:t>
      </w:r>
      <w:r w:rsidRPr="0064449C">
        <w:rPr>
          <w:b/>
          <w:bCs/>
          <w:sz w:val="18"/>
          <w:szCs w:val="18"/>
        </w:rPr>
        <w:br/>
        <w:t>Ответственность за нарушение Правил</w:t>
      </w:r>
      <w:bookmarkEnd w:id="32"/>
      <w:r w:rsidRPr="0064449C">
        <w:rPr>
          <w:b/>
          <w:bCs/>
          <w:sz w:val="18"/>
          <w:szCs w:val="18"/>
        </w:rPr>
        <w:t>.</w:t>
      </w:r>
    </w:p>
    <w:p w14:paraId="0BD19A32" w14:textId="77777777" w:rsidR="00880005" w:rsidRPr="0064449C" w:rsidRDefault="00880005" w:rsidP="00A04CD9">
      <w:pPr>
        <w:jc w:val="both"/>
        <w:rPr>
          <w:b/>
          <w:bCs/>
          <w:sz w:val="18"/>
          <w:szCs w:val="18"/>
        </w:rPr>
      </w:pPr>
    </w:p>
    <w:p w14:paraId="03152598" w14:textId="77777777" w:rsidR="00880005" w:rsidRPr="0064449C" w:rsidRDefault="00880005" w:rsidP="00A04CD9">
      <w:pPr>
        <w:jc w:val="both"/>
        <w:rPr>
          <w:b/>
          <w:bCs/>
          <w:sz w:val="18"/>
          <w:szCs w:val="18"/>
        </w:rPr>
      </w:pPr>
      <w:bookmarkStart w:id="33" w:name="_Toc356828508"/>
      <w:bookmarkEnd w:id="33"/>
      <w:r w:rsidRPr="0064449C">
        <w:rPr>
          <w:b/>
          <w:bCs/>
          <w:sz w:val="18"/>
          <w:szCs w:val="18"/>
        </w:rPr>
        <w:t>Статья 27. Порядок внесения изменений в Правила</w:t>
      </w:r>
    </w:p>
    <w:p w14:paraId="5D4FD8E3" w14:textId="77777777" w:rsidR="00880005" w:rsidRPr="0064449C" w:rsidRDefault="00880005" w:rsidP="00A04CD9">
      <w:pPr>
        <w:jc w:val="both"/>
        <w:rPr>
          <w:b/>
          <w:bCs/>
          <w:sz w:val="18"/>
          <w:szCs w:val="18"/>
        </w:rPr>
      </w:pPr>
    </w:p>
    <w:p w14:paraId="5B405DCC" w14:textId="77777777" w:rsidR="00880005" w:rsidRPr="0064449C" w:rsidRDefault="00880005" w:rsidP="00A04CD9">
      <w:pPr>
        <w:jc w:val="both"/>
        <w:rPr>
          <w:sz w:val="18"/>
          <w:szCs w:val="18"/>
        </w:rPr>
      </w:pPr>
      <w:r w:rsidRPr="0064449C">
        <w:rPr>
          <w:sz w:val="18"/>
          <w:szCs w:val="18"/>
        </w:rPr>
        <w:t>1.</w:t>
      </w:r>
      <w:r w:rsidRPr="0064449C">
        <w:rPr>
          <w:sz w:val="18"/>
          <w:szCs w:val="18"/>
        </w:rPr>
        <w:tab/>
        <w:t xml:space="preserve">Изменениями настоящих Правил считаются любые изменения текста Правил, Карты градостроительного зонирования сельского поселения, Карты зон с особыми </w:t>
      </w:r>
      <w:r w:rsidRPr="0064449C">
        <w:rPr>
          <w:sz w:val="18"/>
          <w:szCs w:val="18"/>
        </w:rPr>
        <w:lastRenderedPageBreak/>
        <w:t>условиями использования территории сельского поселения либо градостроительных регламентов.</w:t>
      </w:r>
    </w:p>
    <w:p w14:paraId="4F5B4A14" w14:textId="77777777" w:rsidR="00880005" w:rsidRPr="0064449C" w:rsidRDefault="00880005" w:rsidP="00A04CD9">
      <w:pPr>
        <w:jc w:val="both"/>
        <w:rPr>
          <w:sz w:val="18"/>
          <w:szCs w:val="18"/>
        </w:rPr>
      </w:pPr>
      <w:r w:rsidRPr="0064449C">
        <w:rPr>
          <w:sz w:val="18"/>
          <w:szCs w:val="18"/>
        </w:rPr>
        <w:t>2.</w:t>
      </w:r>
      <w:r w:rsidRPr="0064449C">
        <w:rPr>
          <w:sz w:val="18"/>
          <w:szCs w:val="18"/>
        </w:rPr>
        <w:tab/>
        <w:t>Основаниями для внесения изменений в настоящие Правила являются основания установленные частью 2 статьи 33  Градостроительного Кодекса РФ.</w:t>
      </w:r>
    </w:p>
    <w:p w14:paraId="7C35BB7A" w14:textId="77777777" w:rsidR="00880005" w:rsidRPr="0064449C" w:rsidRDefault="00880005" w:rsidP="00A04CD9">
      <w:pPr>
        <w:jc w:val="both"/>
        <w:rPr>
          <w:sz w:val="18"/>
          <w:szCs w:val="18"/>
        </w:rPr>
      </w:pPr>
      <w:r w:rsidRPr="0064449C">
        <w:rPr>
          <w:sz w:val="18"/>
          <w:szCs w:val="18"/>
        </w:rPr>
        <w:t>4.</w:t>
      </w:r>
      <w:r w:rsidRPr="0064449C">
        <w:rPr>
          <w:sz w:val="18"/>
          <w:szCs w:val="18"/>
        </w:rPr>
        <w:tab/>
        <w:t xml:space="preserve">Предложение о внесении изменений в настоящие Правила направляется орган местного самоуправления, к полномочиям которого относится принятие данного решения.  </w:t>
      </w:r>
    </w:p>
    <w:p w14:paraId="34662BD6" w14:textId="77777777" w:rsidR="00880005" w:rsidRPr="0064449C" w:rsidRDefault="00880005" w:rsidP="00A04CD9">
      <w:pPr>
        <w:jc w:val="both"/>
        <w:rPr>
          <w:sz w:val="18"/>
          <w:szCs w:val="18"/>
        </w:rPr>
      </w:pPr>
      <w:r w:rsidRPr="0064449C">
        <w:rPr>
          <w:sz w:val="18"/>
          <w:szCs w:val="18"/>
        </w:rPr>
        <w:t>5.</w:t>
      </w:r>
      <w:r w:rsidRPr="0064449C">
        <w:rPr>
          <w:sz w:val="18"/>
          <w:szCs w:val="18"/>
        </w:rPr>
        <w:tab/>
        <w:t>Орган местного самоуправления со дня поступления предложения в течение 25 дней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p>
    <w:p w14:paraId="4EAC759A" w14:textId="77777777" w:rsidR="00880005" w:rsidRPr="0064449C" w:rsidRDefault="00880005" w:rsidP="00A04CD9">
      <w:pPr>
        <w:jc w:val="both"/>
        <w:rPr>
          <w:sz w:val="18"/>
          <w:szCs w:val="18"/>
        </w:rPr>
      </w:pPr>
      <w:r w:rsidRPr="0064449C">
        <w:rPr>
          <w:sz w:val="18"/>
          <w:szCs w:val="18"/>
        </w:rPr>
        <w:t xml:space="preserve">Глава муниципального </w:t>
      </w:r>
      <w:proofErr w:type="spellStart"/>
      <w:r w:rsidRPr="0064449C">
        <w:rPr>
          <w:sz w:val="18"/>
          <w:szCs w:val="18"/>
        </w:rPr>
        <w:t>роайона</w:t>
      </w:r>
      <w:proofErr w:type="spellEnd"/>
      <w:r w:rsidRPr="0064449C">
        <w:rPr>
          <w:sz w:val="18"/>
          <w:szCs w:val="18"/>
        </w:rPr>
        <w:t xml:space="preserve"> района с учетом рекомендаций, содержащихся в заключении,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49286C03" w14:textId="77777777" w:rsidR="00880005" w:rsidRPr="0064449C" w:rsidRDefault="00880005" w:rsidP="00A04CD9">
      <w:pPr>
        <w:jc w:val="both"/>
        <w:rPr>
          <w:sz w:val="18"/>
          <w:szCs w:val="18"/>
        </w:rPr>
      </w:pPr>
      <w:r w:rsidRPr="0064449C">
        <w:rPr>
          <w:sz w:val="18"/>
          <w:szCs w:val="18"/>
        </w:rPr>
        <w:t>Одновременно с принятием решения о подготовке проекта правил землепользования и застройки главой района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14:paraId="2EC48B7A" w14:textId="77777777" w:rsidR="00880005" w:rsidRPr="0064449C" w:rsidRDefault="00880005" w:rsidP="00A04CD9">
      <w:pPr>
        <w:jc w:val="both"/>
        <w:rPr>
          <w:sz w:val="18"/>
          <w:szCs w:val="18"/>
        </w:rPr>
      </w:pPr>
      <w:r w:rsidRPr="0064449C">
        <w:rPr>
          <w:sz w:val="18"/>
          <w:szCs w:val="18"/>
        </w:rPr>
        <w:t>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w:t>
      </w:r>
    </w:p>
    <w:p w14:paraId="45279FBC" w14:textId="77777777" w:rsidR="00880005" w:rsidRPr="0064449C" w:rsidRDefault="00880005" w:rsidP="00A04CD9">
      <w:pPr>
        <w:jc w:val="both"/>
        <w:rPr>
          <w:sz w:val="18"/>
          <w:szCs w:val="18"/>
        </w:rPr>
      </w:pPr>
      <w:r w:rsidRPr="0064449C">
        <w:rPr>
          <w:sz w:val="18"/>
          <w:szCs w:val="18"/>
        </w:rPr>
        <w:t xml:space="preserve">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района, в соответствии со статьей 5.1 и 28 Градостроительного Кодекса РФ и с частями 13 и 14 статьи 31 </w:t>
      </w:r>
      <w:bookmarkStart w:id="34" w:name="__DdeLink__37292_3441298065"/>
      <w:r w:rsidRPr="0064449C">
        <w:rPr>
          <w:sz w:val="18"/>
          <w:szCs w:val="18"/>
        </w:rPr>
        <w:t>Градостроительного Кодекса РФ</w:t>
      </w:r>
      <w:bookmarkEnd w:id="34"/>
      <w:r w:rsidRPr="0064449C">
        <w:rPr>
          <w:sz w:val="18"/>
          <w:szCs w:val="18"/>
        </w:rPr>
        <w:t>.</w:t>
      </w:r>
    </w:p>
    <w:p w14:paraId="1C27D607" w14:textId="77777777" w:rsidR="00880005" w:rsidRPr="0064449C" w:rsidRDefault="00880005" w:rsidP="00A04CD9">
      <w:pPr>
        <w:jc w:val="both"/>
        <w:rPr>
          <w:sz w:val="18"/>
          <w:szCs w:val="18"/>
        </w:rPr>
      </w:pPr>
      <w:r w:rsidRPr="0064449C">
        <w:rPr>
          <w:sz w:val="18"/>
          <w:szCs w:val="18"/>
        </w:rPr>
        <w:t>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3F4A7F25" w14:textId="77777777" w:rsidR="00880005" w:rsidRPr="0064449C" w:rsidRDefault="00880005" w:rsidP="00A04CD9">
      <w:pPr>
        <w:jc w:val="both"/>
        <w:rPr>
          <w:sz w:val="18"/>
          <w:szCs w:val="18"/>
        </w:rPr>
      </w:pPr>
      <w:r w:rsidRPr="0064449C">
        <w:rPr>
          <w:sz w:val="18"/>
          <w:szCs w:val="18"/>
        </w:rPr>
        <w:t>Глава района в течение десяти дней после представления ему проекта правил землепользования и застройки и указанных в части 15 статьи 31 Градостроительного Кодекса РФ обязательных приложений должен принять решение об утверждении правил землепользования и застройки,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27FC758D" w14:textId="77777777" w:rsidR="00880005" w:rsidRPr="0064449C" w:rsidRDefault="00880005" w:rsidP="00A04CD9">
      <w:pPr>
        <w:jc w:val="both"/>
        <w:rPr>
          <w:sz w:val="18"/>
          <w:szCs w:val="18"/>
        </w:rPr>
      </w:pPr>
      <w:r w:rsidRPr="0064449C">
        <w:rPr>
          <w:sz w:val="18"/>
          <w:szCs w:val="18"/>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w:t>
      </w:r>
      <w:r w:rsidRPr="0064449C">
        <w:rPr>
          <w:sz w:val="18"/>
          <w:szCs w:val="18"/>
        </w:rPr>
        <w:lastRenderedPageBreak/>
        <w:t>в проект правил землепользования и застройки и представляет указанный проект главе района.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w:t>
      </w:r>
    </w:p>
    <w:p w14:paraId="1B36642A" w14:textId="77777777" w:rsidR="00880005" w:rsidRPr="0064449C" w:rsidRDefault="00880005" w:rsidP="00A04CD9">
      <w:pPr>
        <w:jc w:val="both"/>
        <w:rPr>
          <w:sz w:val="18"/>
          <w:szCs w:val="18"/>
        </w:rPr>
      </w:pPr>
      <w:r w:rsidRPr="0064449C">
        <w:rPr>
          <w:sz w:val="18"/>
          <w:szCs w:val="18"/>
        </w:rPr>
        <w:t>7</w:t>
      </w:r>
      <w:r w:rsidRPr="0064449C">
        <w:rPr>
          <w:sz w:val="18"/>
          <w:szCs w:val="18"/>
        </w:rPr>
        <w:tab/>
        <w:t xml:space="preserve">Опубликование решения о внесении изменений в Правила осуществляется в установленном законодательством порядке. </w:t>
      </w:r>
    </w:p>
    <w:p w14:paraId="10AD4CBE" w14:textId="77777777" w:rsidR="00880005" w:rsidRPr="0064449C" w:rsidRDefault="00880005" w:rsidP="00A04CD9">
      <w:pPr>
        <w:jc w:val="both"/>
        <w:rPr>
          <w:sz w:val="18"/>
          <w:szCs w:val="18"/>
        </w:rPr>
      </w:pPr>
    </w:p>
    <w:p w14:paraId="6365D250" w14:textId="77777777" w:rsidR="00880005" w:rsidRPr="0064449C" w:rsidRDefault="00880005" w:rsidP="00A04CD9">
      <w:pPr>
        <w:jc w:val="both"/>
        <w:rPr>
          <w:b/>
          <w:bCs/>
          <w:sz w:val="18"/>
          <w:szCs w:val="18"/>
        </w:rPr>
      </w:pPr>
      <w:bookmarkStart w:id="35" w:name="_Toc356828509"/>
      <w:r w:rsidRPr="0064449C">
        <w:rPr>
          <w:b/>
          <w:bCs/>
          <w:sz w:val="18"/>
          <w:szCs w:val="18"/>
        </w:rPr>
        <w:t>Статья 28. Ответственность за нарушение Правил</w:t>
      </w:r>
      <w:bookmarkEnd w:id="35"/>
      <w:r w:rsidRPr="0064449C">
        <w:rPr>
          <w:b/>
          <w:bCs/>
          <w:sz w:val="18"/>
          <w:szCs w:val="18"/>
        </w:rPr>
        <w:t>.</w:t>
      </w:r>
    </w:p>
    <w:p w14:paraId="5442373B" w14:textId="77777777" w:rsidR="00880005" w:rsidRPr="0064449C" w:rsidRDefault="00880005" w:rsidP="00A04CD9">
      <w:pPr>
        <w:jc w:val="both"/>
        <w:rPr>
          <w:b/>
          <w:bCs/>
          <w:sz w:val="18"/>
          <w:szCs w:val="18"/>
        </w:rPr>
      </w:pPr>
    </w:p>
    <w:p w14:paraId="0B4DA90E" w14:textId="77777777" w:rsidR="00880005" w:rsidRPr="0064449C" w:rsidRDefault="00880005" w:rsidP="00A04CD9">
      <w:pPr>
        <w:jc w:val="both"/>
        <w:rPr>
          <w:sz w:val="18"/>
          <w:szCs w:val="18"/>
        </w:rPr>
      </w:pPr>
      <w:r w:rsidRPr="0064449C">
        <w:rPr>
          <w:sz w:val="18"/>
          <w:szCs w:val="18"/>
        </w:rPr>
        <w:t>Лица, виновные в нарушении настоящих Правил, несут ответственность, предусмотренную действующим законодательством.</w:t>
      </w:r>
    </w:p>
    <w:p w14:paraId="3D5B30AA" w14:textId="77777777" w:rsidR="00880005" w:rsidRPr="0064449C" w:rsidRDefault="00880005" w:rsidP="00A04CD9">
      <w:pPr>
        <w:jc w:val="both"/>
        <w:rPr>
          <w:sz w:val="18"/>
          <w:szCs w:val="18"/>
        </w:rPr>
      </w:pPr>
    </w:p>
    <w:p w14:paraId="6E66B489" w14:textId="77777777" w:rsidR="00880005" w:rsidRPr="0064449C" w:rsidRDefault="00880005" w:rsidP="00A04CD9">
      <w:pPr>
        <w:jc w:val="both"/>
        <w:rPr>
          <w:b/>
          <w:sz w:val="18"/>
          <w:szCs w:val="18"/>
          <w:lang w:bidi="ru-RU"/>
        </w:rPr>
      </w:pPr>
      <w:r w:rsidRPr="0064449C">
        <w:rPr>
          <w:b/>
          <w:sz w:val="18"/>
          <w:szCs w:val="18"/>
          <w:lang w:bidi="ru-RU"/>
        </w:rPr>
        <w:t>Часть II. КАРТА ГРАДОСТРОИТЕЛЬНОГО ЗОНИРОВАНИЯ. КАРТА ЗОН С ОСОБЫМИ УСЛОВИЯМИ ИСПОЛЬЗОВАНИЯ ТЕРРИТОРИИ</w:t>
      </w:r>
    </w:p>
    <w:p w14:paraId="7528D03F" w14:textId="77777777" w:rsidR="00880005" w:rsidRPr="0064449C" w:rsidRDefault="00880005" w:rsidP="00A04CD9">
      <w:pPr>
        <w:jc w:val="both"/>
        <w:rPr>
          <w:sz w:val="18"/>
          <w:szCs w:val="18"/>
        </w:rPr>
      </w:pPr>
      <w:r w:rsidRPr="0064449C">
        <w:rPr>
          <w:sz w:val="18"/>
          <w:szCs w:val="18"/>
          <w:lang w:bidi="ru-RU"/>
        </w:rPr>
        <w:t xml:space="preserve">     Карта представлена в окончании текстовой части Правил, включает в себя совмещённую карту градостроительного зонирования и зон с особыми условиями использования территории.</w:t>
      </w:r>
    </w:p>
    <w:p w14:paraId="39C9F10E" w14:textId="77777777" w:rsidR="00880005" w:rsidRPr="0064449C" w:rsidRDefault="00880005" w:rsidP="00A04CD9">
      <w:pPr>
        <w:jc w:val="both"/>
        <w:rPr>
          <w:b/>
          <w:sz w:val="18"/>
          <w:szCs w:val="18"/>
          <w:lang w:bidi="ru-RU"/>
        </w:rPr>
      </w:pPr>
    </w:p>
    <w:p w14:paraId="13317CC8" w14:textId="77777777" w:rsidR="00880005" w:rsidRPr="0064449C" w:rsidRDefault="00880005" w:rsidP="00A04CD9">
      <w:pPr>
        <w:jc w:val="both"/>
        <w:rPr>
          <w:b/>
          <w:sz w:val="18"/>
          <w:szCs w:val="18"/>
          <w:lang w:bidi="ru-RU"/>
        </w:rPr>
      </w:pPr>
      <w:r w:rsidRPr="0064449C">
        <w:rPr>
          <w:b/>
          <w:sz w:val="18"/>
          <w:szCs w:val="18"/>
          <w:lang w:bidi="ru-RU"/>
        </w:rPr>
        <w:t xml:space="preserve">Часть </w:t>
      </w:r>
      <w:r w:rsidRPr="0064449C">
        <w:rPr>
          <w:b/>
          <w:sz w:val="18"/>
          <w:szCs w:val="18"/>
          <w:lang w:val="en-US"/>
        </w:rPr>
        <w:t>I</w:t>
      </w:r>
      <w:r w:rsidRPr="0064449C">
        <w:rPr>
          <w:b/>
          <w:sz w:val="18"/>
          <w:szCs w:val="18"/>
          <w:lang w:bidi="ru-RU"/>
        </w:rPr>
        <w:t>II. ГРАДОСТРОИТЕЛЬНЫЕ РЕГЛАМЕНТЫ</w:t>
      </w:r>
    </w:p>
    <w:p w14:paraId="6C8CBE33" w14:textId="77777777" w:rsidR="00880005" w:rsidRPr="0064449C" w:rsidRDefault="00880005" w:rsidP="00A04CD9">
      <w:pPr>
        <w:jc w:val="both"/>
        <w:rPr>
          <w:b/>
          <w:sz w:val="18"/>
          <w:szCs w:val="18"/>
          <w:lang w:bidi="ru-RU"/>
        </w:rPr>
      </w:pPr>
    </w:p>
    <w:p w14:paraId="6E69978C" w14:textId="77777777" w:rsidR="00880005" w:rsidRPr="0064449C" w:rsidRDefault="00880005" w:rsidP="00A04CD9">
      <w:pPr>
        <w:jc w:val="both"/>
        <w:rPr>
          <w:b/>
          <w:sz w:val="18"/>
          <w:szCs w:val="18"/>
          <w:lang w:bidi="ru-RU"/>
        </w:rPr>
      </w:pPr>
      <w:r w:rsidRPr="0064449C">
        <w:rPr>
          <w:b/>
          <w:sz w:val="18"/>
          <w:szCs w:val="18"/>
          <w:lang w:bidi="ru-RU"/>
        </w:rPr>
        <w:t>Глава 7. Градостроительные регламенты в части видов разрешенного использования земельных участков и объектов капитального строительства и реконструкции по территориальным зонам.</w:t>
      </w:r>
    </w:p>
    <w:p w14:paraId="63E7BAC9" w14:textId="77777777" w:rsidR="00880005" w:rsidRPr="0064449C" w:rsidRDefault="00880005" w:rsidP="00A04CD9">
      <w:pPr>
        <w:jc w:val="both"/>
        <w:rPr>
          <w:b/>
          <w:sz w:val="18"/>
          <w:szCs w:val="18"/>
          <w:lang w:bidi="ru-RU"/>
        </w:rPr>
      </w:pPr>
      <w:r w:rsidRPr="0064449C">
        <w:rPr>
          <w:b/>
          <w:sz w:val="18"/>
          <w:szCs w:val="18"/>
          <w:lang w:bidi="ru-RU"/>
        </w:rPr>
        <w:t>Статья 29. Перечень территориальных зон. Градостроительные регламенты территориальных зон.</w:t>
      </w:r>
    </w:p>
    <w:p w14:paraId="4BF5A4A2" w14:textId="77777777" w:rsidR="00880005" w:rsidRPr="0064449C" w:rsidRDefault="00880005" w:rsidP="00A04CD9">
      <w:pPr>
        <w:jc w:val="both"/>
        <w:rPr>
          <w:b/>
          <w:sz w:val="18"/>
          <w:szCs w:val="18"/>
          <w:lang w:bidi="ru-RU"/>
        </w:rPr>
      </w:pPr>
      <w:r w:rsidRPr="0064449C">
        <w:rPr>
          <w:b/>
          <w:sz w:val="18"/>
          <w:szCs w:val="18"/>
          <w:lang w:bidi="ru-RU"/>
        </w:rPr>
        <w:t>Статья 29.1. Перечень территориальных зон</w:t>
      </w:r>
    </w:p>
    <w:p w14:paraId="29B9BF1B" w14:textId="77777777" w:rsidR="00880005" w:rsidRPr="0064449C" w:rsidRDefault="00880005" w:rsidP="00A04CD9">
      <w:pPr>
        <w:jc w:val="both"/>
        <w:rPr>
          <w:b/>
          <w:sz w:val="18"/>
          <w:szCs w:val="18"/>
          <w:lang w:bidi="ru-RU"/>
        </w:rPr>
      </w:pPr>
      <w:r w:rsidRPr="0064449C">
        <w:rPr>
          <w:b/>
          <w:sz w:val="18"/>
          <w:szCs w:val="18"/>
          <w:lang w:bidi="ru-RU"/>
        </w:rPr>
        <w:t>Жилые зоны</w:t>
      </w:r>
    </w:p>
    <w:p w14:paraId="55E549FF" w14:textId="77777777" w:rsidR="00880005" w:rsidRPr="0064449C" w:rsidRDefault="00880005" w:rsidP="00A04CD9">
      <w:pPr>
        <w:jc w:val="both"/>
        <w:rPr>
          <w:sz w:val="18"/>
          <w:szCs w:val="18"/>
          <w:lang w:bidi="ru-RU"/>
        </w:rPr>
      </w:pPr>
      <w:r w:rsidRPr="0064449C">
        <w:rPr>
          <w:sz w:val="18"/>
          <w:szCs w:val="18"/>
          <w:lang w:bidi="ru-RU"/>
        </w:rPr>
        <w:t>Ж-1 — зона индивидуальных жилых домов с приусадебными участками</w:t>
      </w:r>
    </w:p>
    <w:p w14:paraId="585497A6" w14:textId="77777777" w:rsidR="00880005" w:rsidRPr="0064449C" w:rsidRDefault="00880005" w:rsidP="00A04CD9">
      <w:pPr>
        <w:jc w:val="both"/>
        <w:rPr>
          <w:sz w:val="18"/>
          <w:szCs w:val="18"/>
          <w:lang w:bidi="ru-RU"/>
        </w:rPr>
      </w:pPr>
      <w:r w:rsidRPr="0064449C">
        <w:rPr>
          <w:sz w:val="18"/>
          <w:szCs w:val="18"/>
          <w:lang w:bidi="ru-RU"/>
        </w:rPr>
        <w:t>Ж-2 — зона многоквартирной малоэтажной жилой застройки</w:t>
      </w:r>
    </w:p>
    <w:p w14:paraId="404A973E" w14:textId="77777777" w:rsidR="00880005" w:rsidRPr="0064449C" w:rsidRDefault="00880005" w:rsidP="00A04CD9">
      <w:pPr>
        <w:jc w:val="both"/>
        <w:rPr>
          <w:sz w:val="18"/>
          <w:szCs w:val="18"/>
          <w:lang w:bidi="ru-RU"/>
        </w:rPr>
      </w:pPr>
      <w:r w:rsidRPr="0064449C">
        <w:rPr>
          <w:sz w:val="18"/>
          <w:szCs w:val="18"/>
          <w:lang w:bidi="ru-RU"/>
        </w:rPr>
        <w:t>Ж-3 — зона многоквартирной средне этажной жилой застройки</w:t>
      </w:r>
    </w:p>
    <w:p w14:paraId="0898FA7F" w14:textId="77777777" w:rsidR="00880005" w:rsidRPr="0064449C" w:rsidRDefault="00880005" w:rsidP="00A04CD9">
      <w:pPr>
        <w:jc w:val="both"/>
        <w:rPr>
          <w:sz w:val="18"/>
          <w:szCs w:val="18"/>
        </w:rPr>
      </w:pPr>
      <w:r w:rsidRPr="0064449C">
        <w:rPr>
          <w:sz w:val="18"/>
          <w:szCs w:val="18"/>
          <w:lang w:bidi="ru-RU"/>
        </w:rPr>
        <w:t xml:space="preserve">Ж-4 — зона перспективного развития жилых зон </w:t>
      </w:r>
    </w:p>
    <w:p w14:paraId="6FCE8CDC" w14:textId="77777777" w:rsidR="00880005" w:rsidRPr="0064449C" w:rsidRDefault="00880005" w:rsidP="00A04CD9">
      <w:pPr>
        <w:jc w:val="both"/>
        <w:rPr>
          <w:sz w:val="18"/>
          <w:szCs w:val="18"/>
        </w:rPr>
      </w:pPr>
      <w:r w:rsidRPr="0064449C">
        <w:rPr>
          <w:sz w:val="18"/>
          <w:szCs w:val="18"/>
          <w:lang w:bidi="ru-RU"/>
        </w:rPr>
        <w:t>Ж-5 — зона садоводств и дачных участков.</w:t>
      </w:r>
    </w:p>
    <w:p w14:paraId="61FED300" w14:textId="77777777" w:rsidR="00880005" w:rsidRPr="0064449C" w:rsidRDefault="00880005" w:rsidP="00A04CD9">
      <w:pPr>
        <w:jc w:val="both"/>
        <w:rPr>
          <w:sz w:val="18"/>
          <w:szCs w:val="18"/>
        </w:rPr>
      </w:pPr>
      <w:r w:rsidRPr="0064449C">
        <w:rPr>
          <w:b/>
          <w:sz w:val="18"/>
          <w:szCs w:val="18"/>
          <w:lang w:bidi="ru-RU"/>
        </w:rPr>
        <w:t>Общественно-деловые зоны</w:t>
      </w:r>
    </w:p>
    <w:p w14:paraId="07F1833E" w14:textId="77777777" w:rsidR="00880005" w:rsidRPr="0064449C" w:rsidRDefault="00880005" w:rsidP="00A04CD9">
      <w:pPr>
        <w:jc w:val="both"/>
        <w:rPr>
          <w:sz w:val="18"/>
          <w:szCs w:val="18"/>
        </w:rPr>
      </w:pPr>
      <w:r w:rsidRPr="0064449C">
        <w:rPr>
          <w:sz w:val="18"/>
          <w:szCs w:val="18"/>
          <w:lang w:bidi="ru-RU"/>
        </w:rPr>
        <w:tab/>
        <w:t>ОД-1 — общественно-деловая зона</w:t>
      </w:r>
    </w:p>
    <w:p w14:paraId="574485A3" w14:textId="77777777" w:rsidR="00880005" w:rsidRPr="0064449C" w:rsidRDefault="00880005" w:rsidP="00A04CD9">
      <w:pPr>
        <w:jc w:val="both"/>
        <w:rPr>
          <w:sz w:val="18"/>
          <w:szCs w:val="18"/>
        </w:rPr>
      </w:pPr>
      <w:r w:rsidRPr="0064449C">
        <w:rPr>
          <w:sz w:val="18"/>
          <w:szCs w:val="18"/>
          <w:lang w:bidi="ru-RU"/>
        </w:rPr>
        <w:tab/>
        <w:t>ОД-2 — зона образовательных учреждений</w:t>
      </w:r>
    </w:p>
    <w:p w14:paraId="7AC7AD2E" w14:textId="77777777" w:rsidR="00880005" w:rsidRPr="0064449C" w:rsidRDefault="00880005" w:rsidP="00A04CD9">
      <w:pPr>
        <w:jc w:val="both"/>
        <w:rPr>
          <w:sz w:val="18"/>
          <w:szCs w:val="18"/>
        </w:rPr>
      </w:pPr>
      <w:r w:rsidRPr="0064449C">
        <w:rPr>
          <w:sz w:val="18"/>
          <w:szCs w:val="18"/>
          <w:lang w:bidi="ru-RU"/>
        </w:rPr>
        <w:tab/>
        <w:t>ОД-3 — зона объектов медицинского назначения.</w:t>
      </w:r>
      <w:r w:rsidRPr="0064449C">
        <w:rPr>
          <w:sz w:val="18"/>
          <w:szCs w:val="18"/>
          <w:lang w:bidi="ru-RU"/>
        </w:rPr>
        <w:tab/>
      </w:r>
    </w:p>
    <w:p w14:paraId="594BBE49" w14:textId="77777777" w:rsidR="00880005" w:rsidRPr="0064449C" w:rsidRDefault="00880005" w:rsidP="00A04CD9">
      <w:pPr>
        <w:jc w:val="both"/>
        <w:rPr>
          <w:sz w:val="18"/>
          <w:szCs w:val="18"/>
        </w:rPr>
      </w:pPr>
      <w:r w:rsidRPr="0064449C">
        <w:rPr>
          <w:sz w:val="18"/>
          <w:szCs w:val="18"/>
          <w:lang w:bidi="ru-RU"/>
        </w:rPr>
        <w:t xml:space="preserve"> </w:t>
      </w:r>
      <w:r w:rsidRPr="0064449C">
        <w:rPr>
          <w:b/>
          <w:sz w:val="18"/>
          <w:szCs w:val="18"/>
          <w:lang w:bidi="ru-RU"/>
        </w:rPr>
        <w:t>Производственные зоны</w:t>
      </w:r>
    </w:p>
    <w:p w14:paraId="49CFEB08" w14:textId="77777777" w:rsidR="00880005" w:rsidRPr="0064449C" w:rsidRDefault="00880005" w:rsidP="00A04CD9">
      <w:pPr>
        <w:jc w:val="both"/>
        <w:rPr>
          <w:sz w:val="18"/>
          <w:szCs w:val="18"/>
          <w:lang w:bidi="ru-RU"/>
        </w:rPr>
      </w:pPr>
      <w:r w:rsidRPr="0064449C">
        <w:rPr>
          <w:sz w:val="18"/>
          <w:szCs w:val="18"/>
          <w:lang w:bidi="ru-RU"/>
        </w:rPr>
        <w:t>П-1 — зона коммунально-складских и промышленных объектов и производств V класса по санитарной классификации</w:t>
      </w:r>
    </w:p>
    <w:p w14:paraId="48787D0E" w14:textId="77777777" w:rsidR="00880005" w:rsidRPr="0064449C" w:rsidRDefault="00880005" w:rsidP="00A04CD9">
      <w:pPr>
        <w:jc w:val="both"/>
        <w:rPr>
          <w:sz w:val="18"/>
          <w:szCs w:val="18"/>
          <w:lang w:bidi="ru-RU"/>
        </w:rPr>
      </w:pPr>
      <w:r w:rsidRPr="0064449C">
        <w:rPr>
          <w:sz w:val="18"/>
          <w:szCs w:val="18"/>
          <w:lang w:bidi="ru-RU"/>
        </w:rPr>
        <w:t xml:space="preserve">П-2 — </w:t>
      </w:r>
      <w:bookmarkStart w:id="36" w:name="_Hlk511920262"/>
      <w:bookmarkEnd w:id="36"/>
      <w:r w:rsidRPr="0064449C">
        <w:rPr>
          <w:sz w:val="18"/>
          <w:szCs w:val="18"/>
          <w:lang w:bidi="ru-RU"/>
        </w:rPr>
        <w:t>зона коммунально-складских и промышленных объектов и производств IV класса по санитарной классификации</w:t>
      </w:r>
    </w:p>
    <w:p w14:paraId="5162522F" w14:textId="77777777" w:rsidR="00880005" w:rsidRPr="0064449C" w:rsidRDefault="00880005" w:rsidP="00A04CD9">
      <w:pPr>
        <w:jc w:val="both"/>
        <w:rPr>
          <w:sz w:val="18"/>
          <w:szCs w:val="18"/>
          <w:lang w:bidi="ru-RU"/>
        </w:rPr>
      </w:pPr>
      <w:r w:rsidRPr="0064449C">
        <w:rPr>
          <w:sz w:val="18"/>
          <w:szCs w:val="18"/>
          <w:lang w:bidi="ru-RU"/>
        </w:rPr>
        <w:t>П-3 - зона коммунально-складских и промышленных объектов и производств I</w:t>
      </w:r>
      <w:r w:rsidRPr="0064449C">
        <w:rPr>
          <w:sz w:val="18"/>
          <w:szCs w:val="18"/>
          <w:lang w:val="en-US"/>
        </w:rPr>
        <w:t>II</w:t>
      </w:r>
      <w:r w:rsidRPr="0064449C">
        <w:rPr>
          <w:sz w:val="18"/>
          <w:szCs w:val="18"/>
          <w:lang w:bidi="ru-RU"/>
        </w:rPr>
        <w:t xml:space="preserve"> и </w:t>
      </w:r>
      <w:r w:rsidRPr="0064449C">
        <w:rPr>
          <w:sz w:val="18"/>
          <w:szCs w:val="18"/>
          <w:lang w:val="en-US"/>
        </w:rPr>
        <w:t>II</w:t>
      </w:r>
      <w:r w:rsidRPr="0064449C">
        <w:rPr>
          <w:sz w:val="18"/>
          <w:szCs w:val="18"/>
          <w:lang w:bidi="ru-RU"/>
        </w:rPr>
        <w:t xml:space="preserve"> классов по санитарной классификации </w:t>
      </w:r>
    </w:p>
    <w:p w14:paraId="43F7B595" w14:textId="77777777" w:rsidR="00880005" w:rsidRPr="0064449C" w:rsidRDefault="00880005" w:rsidP="00A04CD9">
      <w:pPr>
        <w:jc w:val="both"/>
        <w:rPr>
          <w:b/>
          <w:sz w:val="18"/>
          <w:szCs w:val="18"/>
          <w:lang w:bidi="ru-RU"/>
        </w:rPr>
      </w:pPr>
      <w:r w:rsidRPr="0064449C">
        <w:rPr>
          <w:b/>
          <w:sz w:val="18"/>
          <w:szCs w:val="18"/>
          <w:lang w:bidi="ru-RU"/>
        </w:rPr>
        <w:t>Зоны инженерной и транспортной инфраструктур</w:t>
      </w:r>
    </w:p>
    <w:p w14:paraId="10FDED2C" w14:textId="77777777" w:rsidR="00880005" w:rsidRPr="0064449C" w:rsidRDefault="00880005" w:rsidP="00A04CD9">
      <w:pPr>
        <w:jc w:val="both"/>
        <w:rPr>
          <w:sz w:val="18"/>
          <w:szCs w:val="18"/>
          <w:lang w:bidi="ru-RU"/>
        </w:rPr>
      </w:pPr>
      <w:r w:rsidRPr="0064449C">
        <w:rPr>
          <w:sz w:val="18"/>
          <w:szCs w:val="18"/>
          <w:lang w:bidi="ru-RU"/>
        </w:rPr>
        <w:t xml:space="preserve">ИТИ-1 — зона объектов транспортной инфраструктуры </w:t>
      </w:r>
    </w:p>
    <w:p w14:paraId="788074DE" w14:textId="77777777" w:rsidR="00880005" w:rsidRPr="0064449C" w:rsidRDefault="00880005" w:rsidP="00A04CD9">
      <w:pPr>
        <w:jc w:val="both"/>
        <w:rPr>
          <w:sz w:val="18"/>
          <w:szCs w:val="18"/>
          <w:lang w:bidi="ru-RU"/>
        </w:rPr>
      </w:pPr>
      <w:r w:rsidRPr="0064449C">
        <w:rPr>
          <w:sz w:val="18"/>
          <w:szCs w:val="18"/>
          <w:lang w:bidi="ru-RU"/>
        </w:rPr>
        <w:t xml:space="preserve">ИТИ-2 — зона объектов инженерной инфраструктуры </w:t>
      </w:r>
    </w:p>
    <w:p w14:paraId="73105837" w14:textId="77777777" w:rsidR="00880005" w:rsidRPr="0064449C" w:rsidRDefault="00880005" w:rsidP="00A04CD9">
      <w:pPr>
        <w:jc w:val="both"/>
        <w:rPr>
          <w:b/>
          <w:sz w:val="18"/>
          <w:szCs w:val="18"/>
          <w:lang w:bidi="ru-RU"/>
        </w:rPr>
      </w:pPr>
      <w:r w:rsidRPr="0064449C">
        <w:rPr>
          <w:b/>
          <w:sz w:val="18"/>
          <w:szCs w:val="18"/>
          <w:lang w:bidi="ru-RU"/>
        </w:rPr>
        <w:t>Рекреационные зоны</w:t>
      </w:r>
    </w:p>
    <w:p w14:paraId="551521A7" w14:textId="77777777" w:rsidR="00880005" w:rsidRPr="0064449C" w:rsidRDefault="00880005" w:rsidP="00A04CD9">
      <w:pPr>
        <w:jc w:val="both"/>
        <w:rPr>
          <w:sz w:val="18"/>
          <w:szCs w:val="18"/>
        </w:rPr>
      </w:pPr>
      <w:r w:rsidRPr="0064449C">
        <w:rPr>
          <w:sz w:val="18"/>
          <w:szCs w:val="18"/>
          <w:lang w:bidi="ru-RU"/>
        </w:rPr>
        <w:t xml:space="preserve">      </w:t>
      </w:r>
      <w:r w:rsidRPr="0064449C">
        <w:rPr>
          <w:sz w:val="18"/>
          <w:szCs w:val="18"/>
          <w:lang w:bidi="ru-RU"/>
        </w:rPr>
        <w:tab/>
        <w:t xml:space="preserve">Р-1 — </w:t>
      </w:r>
      <w:r w:rsidRPr="0064449C">
        <w:rPr>
          <w:sz w:val="18"/>
          <w:szCs w:val="18"/>
        </w:rPr>
        <w:t>зона озелененных территорий общего пользования</w:t>
      </w:r>
    </w:p>
    <w:p w14:paraId="26B8DE42" w14:textId="77777777" w:rsidR="00880005" w:rsidRPr="0064449C" w:rsidRDefault="00880005" w:rsidP="00A04CD9">
      <w:pPr>
        <w:jc w:val="both"/>
        <w:rPr>
          <w:sz w:val="18"/>
          <w:szCs w:val="18"/>
        </w:rPr>
      </w:pPr>
      <w:r w:rsidRPr="0064449C">
        <w:rPr>
          <w:sz w:val="18"/>
          <w:szCs w:val="18"/>
          <w:lang w:bidi="ru-RU"/>
        </w:rPr>
        <w:lastRenderedPageBreak/>
        <w:t>Р-2 — зона рекреационного назначения</w:t>
      </w:r>
    </w:p>
    <w:p w14:paraId="1D33549C" w14:textId="77777777" w:rsidR="00880005" w:rsidRPr="0064449C" w:rsidRDefault="00880005" w:rsidP="00A04CD9">
      <w:pPr>
        <w:jc w:val="both"/>
        <w:rPr>
          <w:sz w:val="18"/>
          <w:szCs w:val="18"/>
        </w:rPr>
      </w:pPr>
      <w:r w:rsidRPr="0064449C">
        <w:rPr>
          <w:sz w:val="18"/>
          <w:szCs w:val="18"/>
          <w:lang w:bidi="ru-RU"/>
        </w:rPr>
        <w:t xml:space="preserve">Р-3 — зона объектов спорта и отдыха </w:t>
      </w:r>
    </w:p>
    <w:p w14:paraId="554194DA" w14:textId="77777777" w:rsidR="00880005" w:rsidRPr="0064449C" w:rsidRDefault="00880005" w:rsidP="00A04CD9">
      <w:pPr>
        <w:jc w:val="both"/>
        <w:rPr>
          <w:b/>
          <w:sz w:val="18"/>
          <w:szCs w:val="18"/>
          <w:lang w:bidi="ru-RU"/>
        </w:rPr>
      </w:pPr>
      <w:r w:rsidRPr="0064449C">
        <w:rPr>
          <w:b/>
          <w:sz w:val="18"/>
          <w:szCs w:val="18"/>
          <w:lang w:bidi="ru-RU"/>
        </w:rPr>
        <w:t>Зоны особо охраняемых территорий</w:t>
      </w:r>
    </w:p>
    <w:p w14:paraId="4FF8412B" w14:textId="77777777" w:rsidR="00880005" w:rsidRPr="0064449C" w:rsidRDefault="00880005" w:rsidP="00A04CD9">
      <w:pPr>
        <w:jc w:val="both"/>
        <w:rPr>
          <w:sz w:val="18"/>
          <w:szCs w:val="18"/>
          <w:lang w:bidi="ru-RU"/>
        </w:rPr>
      </w:pPr>
      <w:r w:rsidRPr="0064449C">
        <w:rPr>
          <w:sz w:val="18"/>
          <w:szCs w:val="18"/>
          <w:lang w:bidi="ru-RU"/>
        </w:rPr>
        <w:t xml:space="preserve">ООПТ — зона особо охраняемых природных территорий </w:t>
      </w:r>
    </w:p>
    <w:p w14:paraId="01E8DD86" w14:textId="77777777" w:rsidR="00880005" w:rsidRPr="0064449C" w:rsidRDefault="00880005" w:rsidP="00A04CD9">
      <w:pPr>
        <w:jc w:val="both"/>
        <w:rPr>
          <w:sz w:val="18"/>
          <w:szCs w:val="18"/>
          <w:lang w:bidi="ru-RU"/>
        </w:rPr>
      </w:pPr>
    </w:p>
    <w:p w14:paraId="5D871B6B" w14:textId="77777777" w:rsidR="00880005" w:rsidRPr="0064449C" w:rsidRDefault="00880005" w:rsidP="00A04CD9">
      <w:pPr>
        <w:jc w:val="both"/>
        <w:rPr>
          <w:b/>
          <w:sz w:val="18"/>
          <w:szCs w:val="18"/>
          <w:lang w:bidi="ru-RU"/>
        </w:rPr>
      </w:pPr>
      <w:r w:rsidRPr="0064449C">
        <w:rPr>
          <w:b/>
          <w:sz w:val="18"/>
          <w:szCs w:val="18"/>
          <w:lang w:bidi="ru-RU"/>
        </w:rPr>
        <w:t>Зоны сельскохозяйственного использования</w:t>
      </w:r>
    </w:p>
    <w:p w14:paraId="2333CB7D" w14:textId="77777777" w:rsidR="00880005" w:rsidRPr="0064449C" w:rsidRDefault="00880005" w:rsidP="00A04CD9">
      <w:pPr>
        <w:jc w:val="both"/>
        <w:rPr>
          <w:sz w:val="18"/>
          <w:szCs w:val="18"/>
        </w:rPr>
      </w:pPr>
      <w:r w:rsidRPr="0064449C">
        <w:rPr>
          <w:sz w:val="18"/>
          <w:szCs w:val="18"/>
          <w:lang w:bidi="ru-RU"/>
        </w:rPr>
        <w:t xml:space="preserve">СХ-1 — зона сельскохозяйственных угодий </w:t>
      </w:r>
    </w:p>
    <w:p w14:paraId="15124F4F" w14:textId="77777777" w:rsidR="00880005" w:rsidRPr="0064449C" w:rsidRDefault="00880005" w:rsidP="00A04CD9">
      <w:pPr>
        <w:jc w:val="both"/>
        <w:rPr>
          <w:sz w:val="18"/>
          <w:szCs w:val="18"/>
        </w:rPr>
      </w:pPr>
      <w:r w:rsidRPr="0064449C">
        <w:rPr>
          <w:sz w:val="18"/>
          <w:szCs w:val="18"/>
          <w:lang w:bidi="ru-RU"/>
        </w:rPr>
        <w:t xml:space="preserve">СХ-2 — зона сельскохозяйственных предприятий </w:t>
      </w:r>
    </w:p>
    <w:p w14:paraId="7A793574" w14:textId="77777777" w:rsidR="00880005" w:rsidRPr="0064449C" w:rsidRDefault="00880005" w:rsidP="00A04CD9">
      <w:pPr>
        <w:jc w:val="both"/>
        <w:rPr>
          <w:b/>
          <w:sz w:val="18"/>
          <w:szCs w:val="18"/>
          <w:lang w:bidi="ru-RU"/>
        </w:rPr>
      </w:pPr>
      <w:r w:rsidRPr="0064449C">
        <w:rPr>
          <w:b/>
          <w:sz w:val="18"/>
          <w:szCs w:val="18"/>
          <w:lang w:bidi="ru-RU"/>
        </w:rPr>
        <w:t>Зоны специального назначения</w:t>
      </w:r>
    </w:p>
    <w:p w14:paraId="1704A658" w14:textId="77777777" w:rsidR="00880005" w:rsidRPr="0064449C" w:rsidRDefault="00880005" w:rsidP="00A04CD9">
      <w:pPr>
        <w:jc w:val="both"/>
        <w:rPr>
          <w:sz w:val="18"/>
          <w:szCs w:val="18"/>
        </w:rPr>
      </w:pPr>
      <w:r w:rsidRPr="0064449C">
        <w:rPr>
          <w:sz w:val="18"/>
          <w:szCs w:val="18"/>
          <w:lang w:bidi="ru-RU"/>
        </w:rPr>
        <w:t xml:space="preserve">С-1 — зона кладбищ </w:t>
      </w:r>
    </w:p>
    <w:p w14:paraId="286E338B" w14:textId="77777777" w:rsidR="00880005" w:rsidRPr="0064449C" w:rsidRDefault="00880005" w:rsidP="00A04CD9">
      <w:pPr>
        <w:jc w:val="both"/>
        <w:rPr>
          <w:sz w:val="18"/>
          <w:szCs w:val="18"/>
        </w:rPr>
      </w:pPr>
      <w:r w:rsidRPr="0064449C">
        <w:rPr>
          <w:sz w:val="18"/>
          <w:szCs w:val="18"/>
          <w:lang w:bidi="ru-RU"/>
        </w:rPr>
        <w:t xml:space="preserve">С-1 — зона полигона ТБО </w:t>
      </w:r>
    </w:p>
    <w:p w14:paraId="26BC3077" w14:textId="77777777" w:rsidR="00880005" w:rsidRPr="0064449C" w:rsidRDefault="00880005" w:rsidP="00A04CD9">
      <w:pPr>
        <w:jc w:val="both"/>
        <w:rPr>
          <w:sz w:val="18"/>
          <w:szCs w:val="18"/>
        </w:rPr>
      </w:pPr>
      <w:r w:rsidRPr="0064449C">
        <w:rPr>
          <w:b/>
          <w:sz w:val="18"/>
          <w:szCs w:val="18"/>
          <w:lang w:bidi="ru-RU"/>
        </w:rPr>
        <w:t>Прочие зоны</w:t>
      </w:r>
    </w:p>
    <w:p w14:paraId="1C9C1E53" w14:textId="77777777" w:rsidR="00880005" w:rsidRPr="0064449C" w:rsidRDefault="00880005" w:rsidP="00A04CD9">
      <w:pPr>
        <w:jc w:val="both"/>
        <w:rPr>
          <w:sz w:val="18"/>
          <w:szCs w:val="18"/>
        </w:rPr>
      </w:pPr>
      <w:r w:rsidRPr="0064449C">
        <w:rPr>
          <w:sz w:val="18"/>
          <w:szCs w:val="18"/>
          <w:lang w:bidi="ru-RU"/>
        </w:rPr>
        <w:t xml:space="preserve">Пр-1 — зона прочих территорий </w:t>
      </w:r>
    </w:p>
    <w:p w14:paraId="2C440881" w14:textId="77777777" w:rsidR="00880005" w:rsidRPr="0064449C" w:rsidRDefault="00880005" w:rsidP="00A04CD9">
      <w:pPr>
        <w:jc w:val="both"/>
        <w:rPr>
          <w:sz w:val="18"/>
          <w:szCs w:val="18"/>
        </w:rPr>
      </w:pPr>
      <w:r w:rsidRPr="0064449C">
        <w:rPr>
          <w:sz w:val="18"/>
          <w:szCs w:val="18"/>
          <w:lang w:bidi="ru-RU"/>
        </w:rPr>
        <w:t xml:space="preserve">Пр-2 — зона озеленения специального назначения </w:t>
      </w:r>
    </w:p>
    <w:p w14:paraId="4907191A" w14:textId="77777777" w:rsidR="00880005" w:rsidRPr="0064449C" w:rsidRDefault="00880005" w:rsidP="00A04CD9">
      <w:pPr>
        <w:jc w:val="both"/>
        <w:rPr>
          <w:sz w:val="18"/>
          <w:szCs w:val="18"/>
          <w:lang w:bidi="ru-RU"/>
        </w:rPr>
      </w:pPr>
      <w:r w:rsidRPr="0064449C">
        <w:rPr>
          <w:sz w:val="18"/>
          <w:szCs w:val="18"/>
          <w:lang w:bidi="ru-RU"/>
        </w:rPr>
        <w:t xml:space="preserve"> V-1 — зона водных объектов </w:t>
      </w:r>
    </w:p>
    <w:p w14:paraId="305AC4ED" w14:textId="77777777" w:rsidR="00880005" w:rsidRPr="0064449C" w:rsidRDefault="00880005" w:rsidP="00A04CD9">
      <w:pPr>
        <w:jc w:val="both"/>
        <w:rPr>
          <w:sz w:val="18"/>
          <w:szCs w:val="18"/>
          <w:lang w:bidi="ru-RU"/>
        </w:rPr>
      </w:pPr>
    </w:p>
    <w:p w14:paraId="254180B5" w14:textId="77777777" w:rsidR="00880005" w:rsidRPr="0064449C" w:rsidRDefault="00880005" w:rsidP="00A04CD9">
      <w:pPr>
        <w:jc w:val="both"/>
        <w:rPr>
          <w:b/>
          <w:sz w:val="18"/>
          <w:szCs w:val="18"/>
          <w:lang w:bidi="ru-RU"/>
        </w:rPr>
      </w:pPr>
      <w:r w:rsidRPr="0064449C">
        <w:rPr>
          <w:b/>
          <w:sz w:val="18"/>
          <w:szCs w:val="18"/>
          <w:lang w:bidi="ru-RU"/>
        </w:rPr>
        <w:t>Статья 29.2. Градостроительные регламенты территориальных зон.</w:t>
      </w:r>
    </w:p>
    <w:p w14:paraId="5CF3539A" w14:textId="77777777" w:rsidR="00880005" w:rsidRPr="0064449C" w:rsidRDefault="00880005" w:rsidP="00A04CD9">
      <w:pPr>
        <w:jc w:val="both"/>
        <w:rPr>
          <w:sz w:val="18"/>
          <w:szCs w:val="18"/>
          <w:lang w:bidi="ru-RU"/>
        </w:rPr>
      </w:pPr>
      <w:r w:rsidRPr="0064449C">
        <w:rPr>
          <w:sz w:val="18"/>
          <w:szCs w:val="18"/>
          <w:lang w:bidi="ru-RU"/>
        </w:rPr>
        <w:t>Градостроительные регламенты всех видов территориальных зон применяются с учетом ограничений, определенных статьей 25 настоящих Правил, иными документами по экологическим условиям и нормативному режиму хозяйственной деятельности.</w:t>
      </w:r>
    </w:p>
    <w:p w14:paraId="7DDB2F75" w14:textId="77777777" w:rsidR="00880005" w:rsidRPr="0064449C" w:rsidRDefault="00880005" w:rsidP="00A04CD9">
      <w:pPr>
        <w:jc w:val="both"/>
        <w:rPr>
          <w:i/>
          <w:sz w:val="18"/>
          <w:szCs w:val="18"/>
          <w:lang w:bidi="ru-RU"/>
        </w:rPr>
      </w:pPr>
      <w:r w:rsidRPr="0064449C">
        <w:rPr>
          <w:i/>
          <w:sz w:val="18"/>
          <w:szCs w:val="18"/>
          <w:lang w:bidi="ru-RU"/>
        </w:rPr>
        <w:t>Действие градостроительного регламента не распространяется на земельные участки:</w:t>
      </w:r>
    </w:p>
    <w:p w14:paraId="5CB886A6" w14:textId="77777777" w:rsidR="00880005" w:rsidRPr="0064449C" w:rsidRDefault="00880005" w:rsidP="0029780D">
      <w:pPr>
        <w:numPr>
          <w:ilvl w:val="0"/>
          <w:numId w:val="8"/>
        </w:numPr>
        <w:tabs>
          <w:tab w:val="clear" w:pos="0"/>
        </w:tabs>
        <w:jc w:val="both"/>
        <w:rPr>
          <w:sz w:val="18"/>
          <w:szCs w:val="18"/>
          <w:lang w:bidi="ru-RU"/>
        </w:rPr>
      </w:pPr>
      <w:r w:rsidRPr="0064449C">
        <w:rPr>
          <w:sz w:val="18"/>
          <w:szCs w:val="18"/>
          <w:lang w:bidi="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p>
    <w:p w14:paraId="2E1284EB" w14:textId="77777777" w:rsidR="00880005" w:rsidRPr="0064449C" w:rsidRDefault="00880005" w:rsidP="0029780D">
      <w:pPr>
        <w:numPr>
          <w:ilvl w:val="0"/>
          <w:numId w:val="8"/>
        </w:numPr>
        <w:tabs>
          <w:tab w:val="clear" w:pos="0"/>
        </w:tabs>
        <w:jc w:val="both"/>
        <w:rPr>
          <w:sz w:val="18"/>
          <w:szCs w:val="18"/>
          <w:lang w:bidi="ru-RU"/>
        </w:rPr>
      </w:pPr>
      <w:r w:rsidRPr="0064449C">
        <w:rPr>
          <w:sz w:val="18"/>
          <w:szCs w:val="18"/>
          <w:lang w:bidi="ru-RU"/>
        </w:rPr>
        <w:t>в границах территорий общего пользования;</w:t>
      </w:r>
    </w:p>
    <w:p w14:paraId="1781F374" w14:textId="77777777" w:rsidR="00880005" w:rsidRPr="0064449C" w:rsidRDefault="00880005" w:rsidP="0029780D">
      <w:pPr>
        <w:numPr>
          <w:ilvl w:val="0"/>
          <w:numId w:val="8"/>
        </w:numPr>
        <w:tabs>
          <w:tab w:val="clear" w:pos="0"/>
        </w:tabs>
        <w:jc w:val="both"/>
        <w:rPr>
          <w:sz w:val="18"/>
          <w:szCs w:val="18"/>
          <w:lang w:bidi="ru-RU"/>
        </w:rPr>
      </w:pPr>
      <w:r w:rsidRPr="0064449C">
        <w:rPr>
          <w:sz w:val="18"/>
          <w:szCs w:val="18"/>
          <w:lang w:bidi="ru-RU"/>
        </w:rPr>
        <w:t>занятые линейными объектами (линейно-кабельные сооружения, трубопроводы, автомобильные дороги, железнодорожные линии и подобные сооружения);</w:t>
      </w:r>
    </w:p>
    <w:p w14:paraId="6F6578F0" w14:textId="77777777" w:rsidR="00880005" w:rsidRPr="0064449C" w:rsidRDefault="00880005" w:rsidP="0029780D">
      <w:pPr>
        <w:numPr>
          <w:ilvl w:val="0"/>
          <w:numId w:val="8"/>
        </w:numPr>
        <w:tabs>
          <w:tab w:val="clear" w:pos="0"/>
        </w:tabs>
        <w:jc w:val="both"/>
        <w:rPr>
          <w:sz w:val="18"/>
          <w:szCs w:val="18"/>
          <w:lang w:bidi="ru-RU"/>
        </w:rPr>
      </w:pPr>
      <w:r w:rsidRPr="0064449C">
        <w:rPr>
          <w:sz w:val="18"/>
          <w:szCs w:val="18"/>
          <w:lang w:bidi="ru-RU"/>
        </w:rPr>
        <w:t>представленные для добычи полезных ископаемых.</w:t>
      </w:r>
    </w:p>
    <w:p w14:paraId="22DD7A30" w14:textId="77777777" w:rsidR="00880005" w:rsidRPr="0064449C" w:rsidRDefault="00880005" w:rsidP="00A04CD9">
      <w:pPr>
        <w:jc w:val="both"/>
        <w:rPr>
          <w:i/>
          <w:sz w:val="18"/>
          <w:szCs w:val="18"/>
          <w:lang w:bidi="ru-RU"/>
        </w:rPr>
      </w:pPr>
      <w:r w:rsidRPr="0064449C">
        <w:rPr>
          <w:i/>
          <w:sz w:val="18"/>
          <w:szCs w:val="18"/>
          <w:lang w:bidi="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14:paraId="25A5459A" w14:textId="77777777" w:rsidR="00880005" w:rsidRPr="0064449C" w:rsidRDefault="00880005" w:rsidP="00A04CD9">
      <w:pPr>
        <w:jc w:val="both"/>
        <w:rPr>
          <w:i/>
          <w:sz w:val="18"/>
          <w:szCs w:val="18"/>
          <w:lang w:bidi="ru-RU"/>
        </w:rPr>
      </w:pPr>
    </w:p>
    <w:p w14:paraId="506BE755" w14:textId="77777777" w:rsidR="00880005" w:rsidRPr="0064449C" w:rsidRDefault="00880005" w:rsidP="00A04CD9">
      <w:pPr>
        <w:jc w:val="both"/>
        <w:rPr>
          <w:b/>
          <w:sz w:val="18"/>
          <w:szCs w:val="18"/>
          <w:u w:val="single"/>
          <w:lang w:bidi="ru-RU"/>
        </w:rPr>
      </w:pPr>
      <w:r w:rsidRPr="0064449C">
        <w:rPr>
          <w:b/>
          <w:sz w:val="18"/>
          <w:szCs w:val="18"/>
          <w:u w:val="single"/>
          <w:lang w:bidi="ru-RU"/>
        </w:rPr>
        <w:t>ОБЩИЕ ТРЕБОВАНИЯ</w:t>
      </w:r>
    </w:p>
    <w:p w14:paraId="56967F2B" w14:textId="77777777" w:rsidR="00880005" w:rsidRPr="0064449C" w:rsidRDefault="00880005" w:rsidP="0029780D">
      <w:pPr>
        <w:numPr>
          <w:ilvl w:val="0"/>
          <w:numId w:val="9"/>
        </w:numPr>
        <w:tabs>
          <w:tab w:val="clear" w:pos="0"/>
        </w:tabs>
        <w:jc w:val="both"/>
        <w:rPr>
          <w:sz w:val="18"/>
          <w:szCs w:val="18"/>
          <w:lang w:bidi="ru-RU"/>
        </w:rPr>
      </w:pPr>
      <w:r w:rsidRPr="0064449C">
        <w:rPr>
          <w:sz w:val="18"/>
          <w:szCs w:val="18"/>
          <w:lang w:bidi="ru-RU"/>
        </w:rPr>
        <w:t>Рекомендуемая плотность населения на селитебной территории сельского поселения принимается в соответствии с СП 42.13330.2016 «Градостроительство. Планировка и застройка городских и сельских поселений» и с «Региональными нормативами градостроительного проектирования» (РНГП) для Республики Коми.</w:t>
      </w:r>
    </w:p>
    <w:p w14:paraId="669985E9" w14:textId="77777777" w:rsidR="00880005" w:rsidRPr="0064449C" w:rsidRDefault="00880005" w:rsidP="0029780D">
      <w:pPr>
        <w:numPr>
          <w:ilvl w:val="0"/>
          <w:numId w:val="9"/>
        </w:numPr>
        <w:tabs>
          <w:tab w:val="clear" w:pos="0"/>
        </w:tabs>
        <w:jc w:val="both"/>
        <w:rPr>
          <w:sz w:val="18"/>
          <w:szCs w:val="18"/>
          <w:lang w:bidi="ru-RU"/>
        </w:rPr>
      </w:pPr>
      <w:r w:rsidRPr="0064449C">
        <w:rPr>
          <w:sz w:val="18"/>
          <w:szCs w:val="18"/>
          <w:lang w:bidi="ru-RU"/>
        </w:rPr>
        <w:lastRenderedPageBreak/>
        <w:t>В соответствии с «Региональными нормативами градостроительного проектирования» (РНГП) для Республики Коми, площадь озеленённых территорий в кварталах многоквартирной жилой застройки следует принимать не менее 6 м2/чел. Из них собственно озелененные территории должны составлять по климатическим подрайонам: 1Г – не менее 50 %; 1Д – не менее 70 %; 1В – не менее 80 %.</w:t>
      </w:r>
    </w:p>
    <w:p w14:paraId="2AB32E10" w14:textId="77777777" w:rsidR="00880005" w:rsidRPr="0064449C" w:rsidRDefault="00880005" w:rsidP="00A04CD9">
      <w:pPr>
        <w:jc w:val="both"/>
        <w:rPr>
          <w:i/>
          <w:sz w:val="18"/>
          <w:szCs w:val="18"/>
          <w:lang w:bidi="ru-RU"/>
        </w:rPr>
      </w:pPr>
      <w:r w:rsidRPr="0064449C">
        <w:rPr>
          <w:i/>
          <w:sz w:val="18"/>
          <w:szCs w:val="18"/>
          <w:lang w:bidi="ru-RU"/>
        </w:rPr>
        <w:t xml:space="preserve">Примечание: - </w:t>
      </w:r>
      <w:r w:rsidRPr="0064449C">
        <w:rPr>
          <w:sz w:val="18"/>
          <w:szCs w:val="18"/>
          <w:lang w:bidi="ru-RU"/>
        </w:rPr>
        <w:t>В площадь озеленённых территорий включается вся территория квартала, кроме площади застройки жилых домов, участков общественных учреждений, а также проездов, стоянок, физкультурных и хозяйственных площадок. Площадки для отдыха и игр детей, пешеходные дорожки в состав озелененных территорий включаются, если они составляют не более 30 % их площади.</w:t>
      </w:r>
    </w:p>
    <w:p w14:paraId="36FADD4D" w14:textId="77777777" w:rsidR="00880005" w:rsidRPr="0064449C" w:rsidRDefault="00880005" w:rsidP="0029780D">
      <w:pPr>
        <w:numPr>
          <w:ilvl w:val="0"/>
          <w:numId w:val="10"/>
        </w:numPr>
        <w:tabs>
          <w:tab w:val="clear" w:pos="0"/>
        </w:tabs>
        <w:jc w:val="both"/>
        <w:rPr>
          <w:sz w:val="18"/>
          <w:szCs w:val="18"/>
          <w:lang w:bidi="ru-RU"/>
        </w:rPr>
      </w:pPr>
      <w:r w:rsidRPr="0064449C">
        <w:rPr>
          <w:sz w:val="18"/>
          <w:szCs w:val="18"/>
          <w:lang w:bidi="ru-RU"/>
        </w:rPr>
        <w:t>Планировка территорий осуществляется в соответствии с требованиями Главы 5 (статьи с 41 по 46) Градостроительного кодекса Российской Федерации, другими действующими нормативными документами.</w:t>
      </w:r>
    </w:p>
    <w:p w14:paraId="5108A35F" w14:textId="77777777" w:rsidR="00880005" w:rsidRPr="0064449C" w:rsidRDefault="00880005" w:rsidP="0029780D">
      <w:pPr>
        <w:numPr>
          <w:ilvl w:val="0"/>
          <w:numId w:val="10"/>
        </w:numPr>
        <w:tabs>
          <w:tab w:val="clear" w:pos="0"/>
        </w:tabs>
        <w:jc w:val="both"/>
        <w:rPr>
          <w:sz w:val="18"/>
          <w:szCs w:val="18"/>
          <w:lang w:bidi="ru-RU"/>
        </w:rPr>
      </w:pPr>
      <w:r w:rsidRPr="0064449C">
        <w:rPr>
          <w:sz w:val="18"/>
          <w:szCs w:val="18"/>
          <w:lang w:bidi="ru-RU"/>
        </w:rPr>
        <w:t>Расстояния между жилыми, жилыми и общественными зданиями следует принимать на основе расчетов инсоляции в соответствии со СП 42.13330.2016 «Градостроительство. Планировка и застройка городских и сельских поселений» с «Региональными нормативами градостроительного проектирования (РНГП) для Республики Коми, другими действующими нормативными документами.</w:t>
      </w:r>
    </w:p>
    <w:p w14:paraId="53704987" w14:textId="77777777" w:rsidR="00880005" w:rsidRPr="0064449C" w:rsidRDefault="00880005" w:rsidP="00A04CD9">
      <w:pPr>
        <w:jc w:val="both"/>
        <w:rPr>
          <w:sz w:val="18"/>
          <w:szCs w:val="18"/>
          <w:lang w:bidi="ru-RU"/>
        </w:rPr>
      </w:pPr>
      <w:r w:rsidRPr="0064449C">
        <w:rPr>
          <w:sz w:val="18"/>
          <w:szCs w:val="18"/>
          <w:lang w:bidi="ru-RU"/>
        </w:rPr>
        <w:t>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принимать в соответствии с СП 4.13130.2013 «Системы противопожарной защиты. Ограничение распространения пожара на объектах защиты». Общие требования пожарной безопасности из данного свода правил приведены в Приложении А.</w:t>
      </w:r>
    </w:p>
    <w:p w14:paraId="15C1ADF7" w14:textId="77777777" w:rsidR="00880005" w:rsidRPr="0064449C" w:rsidRDefault="00880005" w:rsidP="0029780D">
      <w:pPr>
        <w:numPr>
          <w:ilvl w:val="0"/>
          <w:numId w:val="11"/>
        </w:numPr>
        <w:tabs>
          <w:tab w:val="clear" w:pos="0"/>
        </w:tabs>
        <w:jc w:val="both"/>
        <w:rPr>
          <w:sz w:val="18"/>
          <w:szCs w:val="18"/>
          <w:lang w:bidi="ru-RU"/>
        </w:rPr>
      </w:pPr>
      <w:r w:rsidRPr="0064449C">
        <w:rPr>
          <w:sz w:val="18"/>
          <w:szCs w:val="18"/>
          <w:lang w:bidi="ru-RU"/>
        </w:rPr>
        <w:t xml:space="preserve"> На объектах защиты жилого и общественного назначения, классов функциональной пожарной опасности Ф1-Ф4, могут размещаться части зданий, группы помещений или отдельные помещения различного функционального назначения с учетом требований СП 4.13130.2013 «Системы противопожарной защиты. Ограничение распространения пожара на объектах защиты» к объектам защиты соответствующего класса функциональной пожарной опасности и других действующих нормативных документов и технических регламентов.</w:t>
      </w:r>
    </w:p>
    <w:p w14:paraId="423BA21D" w14:textId="77777777" w:rsidR="00880005" w:rsidRPr="0064449C" w:rsidRDefault="00880005" w:rsidP="0029780D">
      <w:pPr>
        <w:numPr>
          <w:ilvl w:val="0"/>
          <w:numId w:val="11"/>
        </w:numPr>
        <w:tabs>
          <w:tab w:val="clear" w:pos="0"/>
        </w:tabs>
        <w:jc w:val="both"/>
        <w:rPr>
          <w:sz w:val="18"/>
          <w:szCs w:val="18"/>
          <w:lang w:bidi="ru-RU"/>
        </w:rPr>
      </w:pPr>
      <w:r w:rsidRPr="0064449C">
        <w:rPr>
          <w:sz w:val="18"/>
          <w:szCs w:val="18"/>
          <w:lang w:bidi="ru-RU"/>
        </w:rPr>
        <w:t>Доля встроенного нежилого фонда в общем объеме фонда на участке жилой застройки не должна превышать 20 %.</w:t>
      </w:r>
    </w:p>
    <w:p w14:paraId="04C71405" w14:textId="77777777" w:rsidR="00880005" w:rsidRPr="0064449C" w:rsidRDefault="00880005" w:rsidP="0029780D">
      <w:pPr>
        <w:numPr>
          <w:ilvl w:val="0"/>
          <w:numId w:val="11"/>
        </w:numPr>
        <w:tabs>
          <w:tab w:val="clear" w:pos="0"/>
        </w:tabs>
        <w:jc w:val="both"/>
        <w:rPr>
          <w:sz w:val="18"/>
          <w:szCs w:val="18"/>
          <w:lang w:bidi="ru-RU"/>
        </w:rPr>
      </w:pPr>
      <w:r w:rsidRPr="0064449C">
        <w:rPr>
          <w:sz w:val="18"/>
          <w:szCs w:val="18"/>
          <w:lang w:bidi="ru-RU"/>
        </w:rPr>
        <w:t>Размеры земельных участков учреждений и предприятий обслуживания принимаются в соответствии со СП 42.13330.2016, Приложение Ж «Нормы расчета учреждений и предприятий обслуживания и размеры их земельных участков».</w:t>
      </w:r>
    </w:p>
    <w:p w14:paraId="6457C35B" w14:textId="77777777" w:rsidR="00880005" w:rsidRPr="0064449C" w:rsidRDefault="00880005" w:rsidP="0029780D">
      <w:pPr>
        <w:numPr>
          <w:ilvl w:val="0"/>
          <w:numId w:val="11"/>
        </w:numPr>
        <w:tabs>
          <w:tab w:val="clear" w:pos="0"/>
        </w:tabs>
        <w:jc w:val="both"/>
        <w:rPr>
          <w:sz w:val="18"/>
          <w:szCs w:val="18"/>
          <w:lang w:bidi="ru-RU"/>
        </w:rPr>
      </w:pPr>
      <w:r w:rsidRPr="0064449C">
        <w:rPr>
          <w:sz w:val="18"/>
          <w:szCs w:val="18"/>
          <w:lang w:bidi="ru-RU"/>
        </w:rPr>
        <w:t>Коэффициент использования земельного участка для жилых домов различной этажности. Нормативный размер земельного участка жилых домов.</w:t>
      </w:r>
    </w:p>
    <w:tbl>
      <w:tblPr>
        <w:tblW w:w="7088" w:type="dxa"/>
        <w:tblInd w:w="147" w:type="dxa"/>
        <w:tblLayout w:type="fixed"/>
        <w:tblCellMar>
          <w:left w:w="5" w:type="dxa"/>
          <w:right w:w="98" w:type="dxa"/>
        </w:tblCellMar>
        <w:tblLook w:val="04A0" w:firstRow="1" w:lastRow="0" w:firstColumn="1" w:lastColumn="0" w:noHBand="0" w:noVBand="1"/>
      </w:tblPr>
      <w:tblGrid>
        <w:gridCol w:w="1501"/>
        <w:gridCol w:w="3035"/>
        <w:gridCol w:w="2552"/>
      </w:tblGrid>
      <w:tr w:rsidR="00880005" w:rsidRPr="0064449C" w14:paraId="18B7926A" w14:textId="77777777" w:rsidTr="00A04CD9">
        <w:trPr>
          <w:trHeight w:val="743"/>
        </w:trPr>
        <w:tc>
          <w:tcPr>
            <w:tcW w:w="1501"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15EE5519" w14:textId="77777777" w:rsidR="00880005" w:rsidRPr="0064449C" w:rsidRDefault="00880005" w:rsidP="00A04CD9">
            <w:pPr>
              <w:jc w:val="both"/>
              <w:rPr>
                <w:sz w:val="18"/>
                <w:szCs w:val="18"/>
                <w:lang w:bidi="ru-RU"/>
              </w:rPr>
            </w:pPr>
            <w:r w:rsidRPr="0064449C">
              <w:rPr>
                <w:sz w:val="18"/>
                <w:szCs w:val="18"/>
                <w:lang w:bidi="ru-RU"/>
              </w:rPr>
              <w:t>Этажность</w:t>
            </w:r>
          </w:p>
        </w:tc>
        <w:tc>
          <w:tcPr>
            <w:tcW w:w="3035"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73436E28" w14:textId="77777777" w:rsidR="00880005" w:rsidRPr="0064449C" w:rsidRDefault="00880005" w:rsidP="00A04CD9">
            <w:pPr>
              <w:jc w:val="both"/>
              <w:rPr>
                <w:sz w:val="18"/>
                <w:szCs w:val="18"/>
                <w:lang w:bidi="ru-RU"/>
              </w:rPr>
            </w:pPr>
            <w:r w:rsidRPr="0064449C">
              <w:rPr>
                <w:sz w:val="18"/>
                <w:szCs w:val="18"/>
                <w:lang w:bidi="ru-RU"/>
              </w:rPr>
              <w:t>Удельный показатель земельной доли, приходящийся на 1 м2 общей площади жилых помещений</w:t>
            </w:r>
          </w:p>
        </w:tc>
        <w:tc>
          <w:tcPr>
            <w:tcW w:w="2552"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7CE5D8B5" w14:textId="77777777" w:rsidR="00880005" w:rsidRPr="0064449C" w:rsidRDefault="00880005" w:rsidP="00A04CD9">
            <w:pPr>
              <w:jc w:val="both"/>
              <w:rPr>
                <w:sz w:val="18"/>
                <w:szCs w:val="18"/>
                <w:lang w:bidi="ru-RU"/>
              </w:rPr>
            </w:pPr>
            <w:r w:rsidRPr="0064449C">
              <w:rPr>
                <w:sz w:val="18"/>
                <w:szCs w:val="18"/>
                <w:lang w:bidi="ru-RU"/>
              </w:rPr>
              <w:t>Коэффициенты использования земельного участка</w:t>
            </w:r>
          </w:p>
        </w:tc>
      </w:tr>
      <w:tr w:rsidR="00880005" w:rsidRPr="0064449C" w14:paraId="3648FF9E" w14:textId="77777777" w:rsidTr="00A04CD9">
        <w:trPr>
          <w:trHeight w:val="1"/>
        </w:trPr>
        <w:tc>
          <w:tcPr>
            <w:tcW w:w="1501"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5578AD52" w14:textId="77777777" w:rsidR="00880005" w:rsidRPr="0064449C" w:rsidRDefault="00880005" w:rsidP="00A04CD9">
            <w:pPr>
              <w:jc w:val="both"/>
              <w:rPr>
                <w:sz w:val="18"/>
                <w:szCs w:val="18"/>
                <w:lang w:bidi="ru-RU"/>
              </w:rPr>
            </w:pPr>
            <w:r w:rsidRPr="0064449C">
              <w:rPr>
                <w:sz w:val="18"/>
                <w:szCs w:val="18"/>
                <w:lang w:bidi="ru-RU"/>
              </w:rPr>
              <w:lastRenderedPageBreak/>
              <w:t>1</w:t>
            </w:r>
          </w:p>
        </w:tc>
        <w:tc>
          <w:tcPr>
            <w:tcW w:w="3035"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119E0134" w14:textId="77777777" w:rsidR="00880005" w:rsidRPr="0064449C" w:rsidRDefault="00880005" w:rsidP="00A04CD9">
            <w:pPr>
              <w:jc w:val="both"/>
              <w:rPr>
                <w:sz w:val="18"/>
                <w:szCs w:val="18"/>
                <w:lang w:bidi="ru-RU"/>
              </w:rPr>
            </w:pPr>
            <w:r w:rsidRPr="0064449C">
              <w:rPr>
                <w:sz w:val="18"/>
                <w:szCs w:val="18"/>
                <w:lang w:bidi="ru-RU"/>
              </w:rPr>
              <w:t>2</w:t>
            </w:r>
          </w:p>
        </w:tc>
        <w:tc>
          <w:tcPr>
            <w:tcW w:w="2552"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75A0D645" w14:textId="77777777" w:rsidR="00880005" w:rsidRPr="0064449C" w:rsidRDefault="00880005" w:rsidP="00A04CD9">
            <w:pPr>
              <w:jc w:val="both"/>
              <w:rPr>
                <w:sz w:val="18"/>
                <w:szCs w:val="18"/>
                <w:lang w:bidi="ru-RU"/>
              </w:rPr>
            </w:pPr>
            <w:r w:rsidRPr="0064449C">
              <w:rPr>
                <w:sz w:val="18"/>
                <w:szCs w:val="18"/>
                <w:lang w:bidi="ru-RU"/>
              </w:rPr>
              <w:t>3</w:t>
            </w:r>
          </w:p>
        </w:tc>
      </w:tr>
      <w:tr w:rsidR="00880005" w:rsidRPr="0064449C" w14:paraId="27B2EDCC" w14:textId="77777777" w:rsidTr="00A04CD9">
        <w:trPr>
          <w:trHeight w:val="1"/>
        </w:trPr>
        <w:tc>
          <w:tcPr>
            <w:tcW w:w="1501"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29830F44" w14:textId="77777777" w:rsidR="00880005" w:rsidRPr="0064449C" w:rsidRDefault="00880005" w:rsidP="00A04CD9">
            <w:pPr>
              <w:jc w:val="both"/>
              <w:rPr>
                <w:sz w:val="18"/>
                <w:szCs w:val="18"/>
                <w:lang w:bidi="ru-RU"/>
              </w:rPr>
            </w:pPr>
            <w:r w:rsidRPr="0064449C">
              <w:rPr>
                <w:sz w:val="18"/>
                <w:szCs w:val="18"/>
                <w:lang w:bidi="ru-RU"/>
              </w:rPr>
              <w:t>2</w:t>
            </w:r>
          </w:p>
        </w:tc>
        <w:tc>
          <w:tcPr>
            <w:tcW w:w="3035"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23ED6664" w14:textId="77777777" w:rsidR="00880005" w:rsidRPr="0064449C" w:rsidRDefault="00880005" w:rsidP="00A04CD9">
            <w:pPr>
              <w:jc w:val="both"/>
              <w:rPr>
                <w:sz w:val="18"/>
                <w:szCs w:val="18"/>
                <w:lang w:bidi="ru-RU"/>
              </w:rPr>
            </w:pPr>
            <w:r w:rsidRPr="0064449C">
              <w:rPr>
                <w:sz w:val="18"/>
                <w:szCs w:val="18"/>
                <w:lang w:bidi="ru-RU"/>
              </w:rPr>
              <w:t>3,57</w:t>
            </w:r>
          </w:p>
        </w:tc>
        <w:tc>
          <w:tcPr>
            <w:tcW w:w="2552"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657DD721" w14:textId="77777777" w:rsidR="00880005" w:rsidRPr="0064449C" w:rsidRDefault="00880005" w:rsidP="00A04CD9">
            <w:pPr>
              <w:jc w:val="both"/>
              <w:rPr>
                <w:sz w:val="18"/>
                <w:szCs w:val="18"/>
                <w:lang w:bidi="ru-RU"/>
              </w:rPr>
            </w:pPr>
            <w:r w:rsidRPr="0064449C">
              <w:rPr>
                <w:sz w:val="18"/>
                <w:szCs w:val="18"/>
                <w:lang w:bidi="ru-RU"/>
              </w:rPr>
              <w:t>0,28</w:t>
            </w:r>
          </w:p>
        </w:tc>
      </w:tr>
    </w:tbl>
    <w:p w14:paraId="165978AA" w14:textId="77777777" w:rsidR="00880005" w:rsidRPr="0064449C" w:rsidRDefault="00880005" w:rsidP="00A04CD9">
      <w:pPr>
        <w:jc w:val="both"/>
        <w:rPr>
          <w:sz w:val="18"/>
          <w:szCs w:val="18"/>
          <w:lang w:bidi="ru-RU"/>
        </w:rPr>
      </w:pPr>
      <w:r w:rsidRPr="0064449C">
        <w:rPr>
          <w:sz w:val="18"/>
          <w:szCs w:val="18"/>
          <w:lang w:bidi="ru-RU"/>
        </w:rPr>
        <w:t>Нормативный размер земельного участка жилых домов определяется путем умножения удельного показателя земельной доли, приходящиеся на 1 кв. м общей площади жилых помещений на общую площадь дома.</w:t>
      </w:r>
    </w:p>
    <w:p w14:paraId="0176C52A" w14:textId="77777777" w:rsidR="00880005" w:rsidRPr="0064449C" w:rsidRDefault="00880005" w:rsidP="0029780D">
      <w:pPr>
        <w:numPr>
          <w:ilvl w:val="0"/>
          <w:numId w:val="12"/>
        </w:numPr>
        <w:tabs>
          <w:tab w:val="clear" w:pos="0"/>
        </w:tabs>
        <w:jc w:val="both"/>
        <w:rPr>
          <w:sz w:val="18"/>
          <w:szCs w:val="18"/>
          <w:lang w:bidi="ru-RU"/>
        </w:rPr>
      </w:pPr>
      <w:r w:rsidRPr="0064449C">
        <w:rPr>
          <w:sz w:val="18"/>
          <w:szCs w:val="18"/>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 действующими нормативными документами, а также заданиями на проектирование.</w:t>
      </w:r>
    </w:p>
    <w:p w14:paraId="44768099" w14:textId="77777777" w:rsidR="00880005" w:rsidRPr="0064449C" w:rsidRDefault="00880005" w:rsidP="0029780D">
      <w:pPr>
        <w:numPr>
          <w:ilvl w:val="0"/>
          <w:numId w:val="12"/>
        </w:numPr>
        <w:tabs>
          <w:tab w:val="clear" w:pos="0"/>
        </w:tabs>
        <w:jc w:val="both"/>
        <w:rPr>
          <w:sz w:val="18"/>
          <w:szCs w:val="18"/>
          <w:lang w:bidi="ru-RU"/>
        </w:rPr>
      </w:pPr>
      <w:r w:rsidRPr="0064449C">
        <w:rPr>
          <w:sz w:val="18"/>
          <w:szCs w:val="18"/>
          <w:lang w:bidi="ru-RU"/>
        </w:rPr>
        <w:t>Максимальная высота ограждений земельных участков жилой застройки:</w:t>
      </w:r>
    </w:p>
    <w:p w14:paraId="11304B19" w14:textId="77777777" w:rsidR="00880005" w:rsidRPr="0064449C" w:rsidRDefault="00880005" w:rsidP="0029780D">
      <w:pPr>
        <w:numPr>
          <w:ilvl w:val="0"/>
          <w:numId w:val="12"/>
        </w:numPr>
        <w:tabs>
          <w:tab w:val="clear" w:pos="0"/>
        </w:tabs>
        <w:jc w:val="both"/>
        <w:rPr>
          <w:sz w:val="18"/>
          <w:szCs w:val="18"/>
        </w:rPr>
      </w:pPr>
      <w:r w:rsidRPr="0064449C">
        <w:rPr>
          <w:sz w:val="18"/>
          <w:szCs w:val="18"/>
          <w:lang w:bidi="ru-RU"/>
        </w:rPr>
        <w:t xml:space="preserve"> вдоль транспортных магистралей — 2,5 метра;</w:t>
      </w:r>
    </w:p>
    <w:p w14:paraId="04BDB10A" w14:textId="77777777" w:rsidR="00880005" w:rsidRPr="0064449C" w:rsidRDefault="00880005" w:rsidP="0029780D">
      <w:pPr>
        <w:numPr>
          <w:ilvl w:val="0"/>
          <w:numId w:val="12"/>
        </w:numPr>
        <w:tabs>
          <w:tab w:val="clear" w:pos="0"/>
        </w:tabs>
        <w:jc w:val="both"/>
        <w:rPr>
          <w:sz w:val="18"/>
          <w:szCs w:val="18"/>
        </w:rPr>
      </w:pPr>
      <w:r w:rsidRPr="0064449C">
        <w:rPr>
          <w:sz w:val="18"/>
          <w:szCs w:val="18"/>
          <w:lang w:bidi="ru-RU"/>
        </w:rPr>
        <w:t xml:space="preserve"> вдоль улиц и проездов - 2 метров;</w:t>
      </w:r>
    </w:p>
    <w:p w14:paraId="7C3D6D86" w14:textId="77777777" w:rsidR="00880005" w:rsidRPr="0064449C" w:rsidRDefault="00880005" w:rsidP="0029780D">
      <w:pPr>
        <w:numPr>
          <w:ilvl w:val="0"/>
          <w:numId w:val="12"/>
        </w:numPr>
        <w:tabs>
          <w:tab w:val="clear" w:pos="0"/>
        </w:tabs>
        <w:jc w:val="both"/>
        <w:rPr>
          <w:sz w:val="18"/>
          <w:szCs w:val="18"/>
        </w:rPr>
      </w:pPr>
      <w:r w:rsidRPr="0064449C">
        <w:rPr>
          <w:sz w:val="18"/>
          <w:szCs w:val="18"/>
          <w:lang w:bidi="ru-RU"/>
        </w:rPr>
        <w:t xml:space="preserve"> между соседними участками застройки - 2 метра без согласования со смежными землепользователями. Более 2 метров – по согласованию со смежными землепользователями. Для участков жилой застройки высота 2 метров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14:paraId="5B9FA3EA" w14:textId="77777777" w:rsidR="00880005" w:rsidRPr="0064449C" w:rsidRDefault="00880005" w:rsidP="0029780D">
      <w:pPr>
        <w:numPr>
          <w:ilvl w:val="0"/>
          <w:numId w:val="12"/>
        </w:numPr>
        <w:tabs>
          <w:tab w:val="clear" w:pos="0"/>
        </w:tabs>
        <w:jc w:val="both"/>
        <w:rPr>
          <w:sz w:val="18"/>
          <w:szCs w:val="18"/>
          <w:lang w:bidi="ru-RU"/>
        </w:rPr>
      </w:pPr>
      <w:r w:rsidRPr="0064449C">
        <w:rPr>
          <w:sz w:val="18"/>
          <w:szCs w:val="18"/>
          <w:lang w:bidi="ru-RU"/>
        </w:rPr>
        <w:t xml:space="preserve"> со стороны улиц и проездов ограждение (в том числе калитки, ворота) должно быть выполнено глухим, допускается в «прозрачном» исполнении (решетчатым, сетчатым, не глухим);</w:t>
      </w:r>
    </w:p>
    <w:p w14:paraId="16603A20" w14:textId="77777777" w:rsidR="00880005" w:rsidRPr="0064449C" w:rsidRDefault="00880005" w:rsidP="0029780D">
      <w:pPr>
        <w:numPr>
          <w:ilvl w:val="0"/>
          <w:numId w:val="12"/>
        </w:numPr>
        <w:tabs>
          <w:tab w:val="clear" w:pos="0"/>
        </w:tabs>
        <w:jc w:val="both"/>
        <w:rPr>
          <w:sz w:val="18"/>
          <w:szCs w:val="18"/>
        </w:rPr>
      </w:pPr>
      <w:r w:rsidRPr="0064449C">
        <w:rPr>
          <w:sz w:val="18"/>
          <w:szCs w:val="18"/>
          <w:lang w:bidi="ru-RU"/>
        </w:rPr>
        <w:t xml:space="preserve"> ограждение внутренних границ земельных участков допускается из живой изгороди, стальной сетки, гладкой проволоки или решетчатым;</w:t>
      </w:r>
    </w:p>
    <w:p w14:paraId="04A2A99B" w14:textId="77777777" w:rsidR="00880005" w:rsidRPr="0064449C" w:rsidRDefault="00880005" w:rsidP="0029780D">
      <w:pPr>
        <w:numPr>
          <w:ilvl w:val="0"/>
          <w:numId w:val="12"/>
        </w:numPr>
        <w:tabs>
          <w:tab w:val="clear" w:pos="0"/>
        </w:tabs>
        <w:jc w:val="both"/>
        <w:rPr>
          <w:sz w:val="18"/>
          <w:szCs w:val="18"/>
        </w:rPr>
      </w:pPr>
      <w:r w:rsidRPr="0064449C">
        <w:rPr>
          <w:sz w:val="18"/>
          <w:szCs w:val="18"/>
          <w:lang w:bidi="ru-RU"/>
        </w:rPr>
        <w:t xml:space="preserve">Проектирование ограждений площадок и участков предприятий, зданий и сооружений в соответствии со СН 441-72* </w:t>
      </w:r>
    </w:p>
    <w:p w14:paraId="6F5159D3" w14:textId="77777777" w:rsidR="00880005" w:rsidRPr="0064449C" w:rsidRDefault="00880005" w:rsidP="0029780D">
      <w:pPr>
        <w:numPr>
          <w:ilvl w:val="0"/>
          <w:numId w:val="12"/>
        </w:numPr>
        <w:tabs>
          <w:tab w:val="clear" w:pos="0"/>
        </w:tabs>
        <w:jc w:val="both"/>
        <w:rPr>
          <w:sz w:val="18"/>
          <w:szCs w:val="18"/>
          <w:lang w:bidi="ru-RU"/>
        </w:rPr>
      </w:pPr>
      <w:r w:rsidRPr="0064449C">
        <w:rPr>
          <w:sz w:val="18"/>
          <w:szCs w:val="18"/>
          <w:lang w:bidi="ru-RU"/>
        </w:rPr>
        <w:t xml:space="preserve">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w:t>
      </w:r>
      <w:proofErr w:type="spellStart"/>
      <w:r w:rsidRPr="0064449C">
        <w:rPr>
          <w:sz w:val="18"/>
          <w:szCs w:val="18"/>
          <w:lang w:bidi="ru-RU"/>
        </w:rPr>
        <w:t>водообеспечение</w:t>
      </w:r>
      <w:proofErr w:type="spellEnd"/>
      <w:r w:rsidRPr="0064449C">
        <w:rPr>
          <w:sz w:val="18"/>
          <w:szCs w:val="18"/>
          <w:lang w:bidi="ru-RU"/>
        </w:rPr>
        <w:t xml:space="preserve">, </w:t>
      </w:r>
      <w:proofErr w:type="spellStart"/>
      <w:r w:rsidRPr="0064449C">
        <w:rPr>
          <w:sz w:val="18"/>
          <w:szCs w:val="18"/>
          <w:lang w:bidi="ru-RU"/>
        </w:rPr>
        <w:t>канализование</w:t>
      </w:r>
      <w:proofErr w:type="spellEnd"/>
      <w:r w:rsidRPr="0064449C">
        <w:rPr>
          <w:sz w:val="18"/>
          <w:szCs w:val="18"/>
          <w:lang w:bidi="ru-RU"/>
        </w:rPr>
        <w:t xml:space="preserve">, телефонизация и т.д.), объекты и 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 </w:t>
      </w:r>
    </w:p>
    <w:p w14:paraId="1EEFEE89" w14:textId="77777777" w:rsidR="00880005" w:rsidRPr="0064449C" w:rsidRDefault="00880005" w:rsidP="0029780D">
      <w:pPr>
        <w:numPr>
          <w:ilvl w:val="0"/>
          <w:numId w:val="12"/>
        </w:numPr>
        <w:tabs>
          <w:tab w:val="clear" w:pos="0"/>
        </w:tabs>
        <w:jc w:val="both"/>
        <w:rPr>
          <w:sz w:val="18"/>
          <w:szCs w:val="18"/>
          <w:lang w:bidi="ru-RU"/>
        </w:rPr>
      </w:pPr>
      <w:r w:rsidRPr="0064449C">
        <w:rPr>
          <w:sz w:val="18"/>
          <w:szCs w:val="18"/>
          <w:lang w:bidi="ru-RU"/>
        </w:rPr>
        <w:t xml:space="preserve"> Нормы расчета стоянок для временного хранения легковых автомобилей при общественных объектах, размещенных во вспомогательных видах разрешенного использования земельных участков и объектов капитального строительства.</w:t>
      </w:r>
    </w:p>
    <w:tbl>
      <w:tblPr>
        <w:tblW w:w="7440" w:type="dxa"/>
        <w:jc w:val="center"/>
        <w:tblInd w:w="2058" w:type="dxa"/>
        <w:tblLayout w:type="fixed"/>
        <w:tblCellMar>
          <w:left w:w="5" w:type="dxa"/>
          <w:right w:w="98" w:type="dxa"/>
        </w:tblCellMar>
        <w:tblLook w:val="04A0" w:firstRow="1" w:lastRow="0" w:firstColumn="1" w:lastColumn="0" w:noHBand="0" w:noVBand="1"/>
      </w:tblPr>
      <w:tblGrid>
        <w:gridCol w:w="835"/>
        <w:gridCol w:w="3027"/>
        <w:gridCol w:w="2054"/>
        <w:gridCol w:w="1524"/>
      </w:tblGrid>
      <w:tr w:rsidR="00880005" w:rsidRPr="0064449C" w14:paraId="5A9FD02C" w14:textId="77777777" w:rsidTr="00A04CD9">
        <w:trPr>
          <w:cantSplit/>
          <w:trHeight w:val="20"/>
          <w:jc w:val="center"/>
        </w:trPr>
        <w:tc>
          <w:tcPr>
            <w:tcW w:w="83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59ED369" w14:textId="77777777" w:rsidR="00880005" w:rsidRPr="0064449C" w:rsidRDefault="00880005" w:rsidP="00A04CD9">
            <w:pPr>
              <w:jc w:val="both"/>
              <w:rPr>
                <w:sz w:val="18"/>
                <w:szCs w:val="18"/>
                <w:lang w:bidi="ru-RU"/>
              </w:rPr>
            </w:pPr>
            <w:r w:rsidRPr="0064449C">
              <w:rPr>
                <w:sz w:val="18"/>
                <w:szCs w:val="18"/>
                <w:lang w:bidi="ru-RU"/>
              </w:rPr>
              <w:t>№</w:t>
            </w:r>
          </w:p>
        </w:tc>
        <w:tc>
          <w:tcPr>
            <w:tcW w:w="302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9215495" w14:textId="77777777" w:rsidR="00880005" w:rsidRPr="0064449C" w:rsidRDefault="00880005" w:rsidP="00A04CD9">
            <w:pPr>
              <w:jc w:val="both"/>
              <w:rPr>
                <w:sz w:val="18"/>
                <w:szCs w:val="18"/>
                <w:lang w:bidi="ru-RU"/>
              </w:rPr>
            </w:pPr>
            <w:r w:rsidRPr="0064449C">
              <w:rPr>
                <w:sz w:val="18"/>
                <w:szCs w:val="18"/>
                <w:lang w:bidi="ru-RU"/>
              </w:rPr>
              <w:t>Основные и условно разрешенные виды использования земельных участков</w:t>
            </w:r>
          </w:p>
        </w:tc>
        <w:tc>
          <w:tcPr>
            <w:tcW w:w="205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B6D8A2" w14:textId="77777777" w:rsidR="00880005" w:rsidRPr="0064449C" w:rsidRDefault="00880005" w:rsidP="00A04CD9">
            <w:pPr>
              <w:jc w:val="both"/>
              <w:rPr>
                <w:sz w:val="18"/>
                <w:szCs w:val="18"/>
                <w:lang w:bidi="ru-RU"/>
              </w:rPr>
            </w:pPr>
            <w:r w:rsidRPr="0064449C">
              <w:rPr>
                <w:sz w:val="18"/>
                <w:szCs w:val="18"/>
                <w:lang w:bidi="ru-RU"/>
              </w:rPr>
              <w:t>Расчетные единицы</w:t>
            </w:r>
          </w:p>
        </w:tc>
        <w:tc>
          <w:tcPr>
            <w:tcW w:w="152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A1860A" w14:textId="77777777" w:rsidR="00880005" w:rsidRPr="0064449C" w:rsidRDefault="00880005" w:rsidP="00A04CD9">
            <w:pPr>
              <w:jc w:val="both"/>
              <w:rPr>
                <w:sz w:val="18"/>
                <w:szCs w:val="18"/>
                <w:lang w:bidi="ru-RU"/>
              </w:rPr>
            </w:pPr>
            <w:r w:rsidRPr="0064449C">
              <w:rPr>
                <w:sz w:val="18"/>
                <w:szCs w:val="18"/>
                <w:lang w:bidi="ru-RU"/>
              </w:rPr>
              <w:t xml:space="preserve">Число </w:t>
            </w:r>
            <w:proofErr w:type="spellStart"/>
            <w:r w:rsidRPr="0064449C">
              <w:rPr>
                <w:sz w:val="18"/>
                <w:szCs w:val="18"/>
                <w:lang w:bidi="ru-RU"/>
              </w:rPr>
              <w:t>машиномест</w:t>
            </w:r>
            <w:proofErr w:type="spellEnd"/>
            <w:r w:rsidRPr="0064449C">
              <w:rPr>
                <w:sz w:val="18"/>
                <w:szCs w:val="18"/>
                <w:lang w:bidi="ru-RU"/>
              </w:rPr>
              <w:t xml:space="preserve"> на расчетную единицу</w:t>
            </w:r>
          </w:p>
        </w:tc>
      </w:tr>
      <w:tr w:rsidR="00880005" w:rsidRPr="0064449C" w14:paraId="5F70DB25" w14:textId="77777777" w:rsidTr="00A04CD9">
        <w:trPr>
          <w:trHeight w:val="20"/>
          <w:jc w:val="center"/>
        </w:trPr>
        <w:tc>
          <w:tcPr>
            <w:tcW w:w="835" w:type="dxa"/>
            <w:tcBorders>
              <w:top w:val="single" w:sz="4" w:space="0" w:color="000001"/>
              <w:left w:val="single" w:sz="4" w:space="0" w:color="000001"/>
              <w:bottom w:val="single" w:sz="4" w:space="0" w:color="000001"/>
              <w:right w:val="single" w:sz="4" w:space="0" w:color="000001"/>
            </w:tcBorders>
            <w:shd w:val="clear" w:color="auto" w:fill="auto"/>
          </w:tcPr>
          <w:p w14:paraId="40021E12" w14:textId="77777777" w:rsidR="00880005" w:rsidRPr="0064449C" w:rsidRDefault="00880005" w:rsidP="00A04CD9">
            <w:pPr>
              <w:jc w:val="both"/>
              <w:rPr>
                <w:sz w:val="18"/>
                <w:szCs w:val="18"/>
                <w:lang w:bidi="ru-RU"/>
              </w:rPr>
            </w:pPr>
            <w:r w:rsidRPr="0064449C">
              <w:rPr>
                <w:b/>
                <w:sz w:val="18"/>
                <w:szCs w:val="18"/>
                <w:lang w:bidi="ru-RU"/>
              </w:rPr>
              <w:t>1</w:t>
            </w:r>
          </w:p>
        </w:tc>
        <w:tc>
          <w:tcPr>
            <w:tcW w:w="3027" w:type="dxa"/>
            <w:tcBorders>
              <w:top w:val="single" w:sz="4" w:space="0" w:color="000001"/>
              <w:left w:val="single" w:sz="4" w:space="0" w:color="000001"/>
              <w:bottom w:val="single" w:sz="4" w:space="0" w:color="000001"/>
              <w:right w:val="single" w:sz="4" w:space="0" w:color="000001"/>
            </w:tcBorders>
            <w:shd w:val="clear" w:color="auto" w:fill="auto"/>
          </w:tcPr>
          <w:p w14:paraId="2C487C92" w14:textId="77777777" w:rsidR="00880005" w:rsidRPr="0064449C" w:rsidRDefault="00880005" w:rsidP="00A04CD9">
            <w:pPr>
              <w:jc w:val="both"/>
              <w:rPr>
                <w:sz w:val="18"/>
                <w:szCs w:val="18"/>
                <w:lang w:bidi="ru-RU"/>
              </w:rPr>
            </w:pPr>
            <w:r w:rsidRPr="0064449C">
              <w:rPr>
                <w:b/>
                <w:sz w:val="18"/>
                <w:szCs w:val="18"/>
                <w:lang w:bidi="ru-RU"/>
              </w:rPr>
              <w:t>2</w:t>
            </w:r>
          </w:p>
        </w:tc>
        <w:tc>
          <w:tcPr>
            <w:tcW w:w="2054" w:type="dxa"/>
            <w:tcBorders>
              <w:top w:val="single" w:sz="4" w:space="0" w:color="000001"/>
              <w:left w:val="single" w:sz="4" w:space="0" w:color="000001"/>
              <w:bottom w:val="single" w:sz="4" w:space="0" w:color="000001"/>
              <w:right w:val="single" w:sz="4" w:space="0" w:color="000001"/>
            </w:tcBorders>
            <w:shd w:val="clear" w:color="auto" w:fill="auto"/>
          </w:tcPr>
          <w:p w14:paraId="73DFB352" w14:textId="77777777" w:rsidR="00880005" w:rsidRPr="0064449C" w:rsidRDefault="00880005" w:rsidP="00A04CD9">
            <w:pPr>
              <w:jc w:val="both"/>
              <w:rPr>
                <w:sz w:val="18"/>
                <w:szCs w:val="18"/>
                <w:lang w:bidi="ru-RU"/>
              </w:rPr>
            </w:pPr>
            <w:r w:rsidRPr="0064449C">
              <w:rPr>
                <w:b/>
                <w:sz w:val="18"/>
                <w:szCs w:val="18"/>
                <w:lang w:bidi="ru-RU"/>
              </w:rPr>
              <w:t>3</w:t>
            </w:r>
          </w:p>
        </w:tc>
        <w:tc>
          <w:tcPr>
            <w:tcW w:w="1524" w:type="dxa"/>
            <w:tcBorders>
              <w:top w:val="single" w:sz="4" w:space="0" w:color="000001"/>
              <w:left w:val="single" w:sz="4" w:space="0" w:color="000001"/>
              <w:bottom w:val="single" w:sz="4" w:space="0" w:color="000001"/>
              <w:right w:val="single" w:sz="4" w:space="0" w:color="000001"/>
            </w:tcBorders>
            <w:shd w:val="clear" w:color="auto" w:fill="auto"/>
          </w:tcPr>
          <w:p w14:paraId="67EF3929" w14:textId="77777777" w:rsidR="00880005" w:rsidRPr="0064449C" w:rsidRDefault="00880005" w:rsidP="00A04CD9">
            <w:pPr>
              <w:jc w:val="both"/>
              <w:rPr>
                <w:sz w:val="18"/>
                <w:szCs w:val="18"/>
                <w:lang w:bidi="ru-RU"/>
              </w:rPr>
            </w:pPr>
            <w:r w:rsidRPr="0064449C">
              <w:rPr>
                <w:b/>
                <w:sz w:val="18"/>
                <w:szCs w:val="18"/>
                <w:lang w:bidi="ru-RU"/>
              </w:rPr>
              <w:t>4</w:t>
            </w:r>
          </w:p>
        </w:tc>
      </w:tr>
      <w:tr w:rsidR="00880005" w:rsidRPr="0064449C" w14:paraId="2495E2EB" w14:textId="77777777" w:rsidTr="00A04CD9">
        <w:trPr>
          <w:trHeight w:val="20"/>
          <w:jc w:val="center"/>
        </w:trPr>
        <w:tc>
          <w:tcPr>
            <w:tcW w:w="835" w:type="dxa"/>
            <w:tcBorders>
              <w:top w:val="single" w:sz="4" w:space="0" w:color="000001"/>
              <w:left w:val="single" w:sz="4" w:space="0" w:color="000001"/>
              <w:bottom w:val="single" w:sz="4" w:space="0" w:color="000001"/>
              <w:right w:val="single" w:sz="4" w:space="0" w:color="000001"/>
            </w:tcBorders>
            <w:shd w:val="clear" w:color="auto" w:fill="auto"/>
          </w:tcPr>
          <w:p w14:paraId="079400F2" w14:textId="77777777" w:rsidR="00880005" w:rsidRPr="0064449C" w:rsidRDefault="00880005" w:rsidP="0029780D">
            <w:pPr>
              <w:numPr>
                <w:ilvl w:val="0"/>
                <w:numId w:val="13"/>
              </w:numPr>
              <w:tabs>
                <w:tab w:val="clear" w:pos="0"/>
              </w:tabs>
              <w:jc w:val="both"/>
              <w:rPr>
                <w:sz w:val="18"/>
                <w:szCs w:val="18"/>
                <w:lang w:bidi="ru-RU"/>
              </w:rPr>
            </w:pPr>
          </w:p>
        </w:tc>
        <w:tc>
          <w:tcPr>
            <w:tcW w:w="3027" w:type="dxa"/>
            <w:tcBorders>
              <w:top w:val="single" w:sz="4" w:space="0" w:color="000001"/>
              <w:left w:val="single" w:sz="4" w:space="0" w:color="000001"/>
              <w:bottom w:val="single" w:sz="4" w:space="0" w:color="000001"/>
              <w:right w:val="single" w:sz="4" w:space="0" w:color="000001"/>
            </w:tcBorders>
            <w:shd w:val="clear" w:color="auto" w:fill="auto"/>
          </w:tcPr>
          <w:p w14:paraId="53F509F9" w14:textId="77777777" w:rsidR="00880005" w:rsidRPr="0064449C" w:rsidRDefault="00880005" w:rsidP="00A04CD9">
            <w:pPr>
              <w:jc w:val="both"/>
              <w:rPr>
                <w:sz w:val="18"/>
                <w:szCs w:val="18"/>
                <w:lang w:bidi="ru-RU"/>
              </w:rPr>
            </w:pPr>
            <w:r w:rsidRPr="0064449C">
              <w:rPr>
                <w:sz w:val="18"/>
                <w:szCs w:val="18"/>
                <w:lang w:bidi="ru-RU"/>
              </w:rPr>
              <w:t>Объекты коммерческо-деловой и финансовой сферы</w:t>
            </w:r>
          </w:p>
        </w:tc>
        <w:tc>
          <w:tcPr>
            <w:tcW w:w="2054" w:type="dxa"/>
            <w:tcBorders>
              <w:top w:val="single" w:sz="4" w:space="0" w:color="000001"/>
              <w:left w:val="single" w:sz="4" w:space="0" w:color="000001"/>
              <w:bottom w:val="single" w:sz="4" w:space="0" w:color="000001"/>
              <w:right w:val="single" w:sz="4" w:space="0" w:color="000001"/>
            </w:tcBorders>
            <w:shd w:val="clear" w:color="auto" w:fill="auto"/>
          </w:tcPr>
          <w:p w14:paraId="7A8C68ED" w14:textId="77777777" w:rsidR="00880005" w:rsidRPr="0064449C" w:rsidRDefault="00880005" w:rsidP="00A04CD9">
            <w:pPr>
              <w:jc w:val="both"/>
              <w:rPr>
                <w:sz w:val="18"/>
                <w:szCs w:val="18"/>
                <w:lang w:bidi="ru-RU"/>
              </w:rPr>
            </w:pPr>
            <w:r w:rsidRPr="0064449C">
              <w:rPr>
                <w:sz w:val="18"/>
                <w:szCs w:val="18"/>
                <w:lang w:bidi="ru-RU"/>
              </w:rPr>
              <w:t>100 служащих</w:t>
            </w:r>
          </w:p>
        </w:tc>
        <w:tc>
          <w:tcPr>
            <w:tcW w:w="152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A23345" w14:textId="77777777" w:rsidR="00880005" w:rsidRPr="0064449C" w:rsidRDefault="00880005" w:rsidP="00A04CD9">
            <w:pPr>
              <w:jc w:val="both"/>
              <w:rPr>
                <w:sz w:val="18"/>
                <w:szCs w:val="18"/>
              </w:rPr>
            </w:pPr>
            <w:r w:rsidRPr="0064449C">
              <w:rPr>
                <w:sz w:val="18"/>
                <w:szCs w:val="18"/>
                <w:lang w:bidi="ru-RU"/>
              </w:rPr>
              <w:t>100</w:t>
            </w:r>
          </w:p>
        </w:tc>
      </w:tr>
      <w:tr w:rsidR="00880005" w:rsidRPr="0064449C" w14:paraId="72A07273" w14:textId="77777777" w:rsidTr="00A04CD9">
        <w:trPr>
          <w:trHeight w:val="20"/>
          <w:jc w:val="center"/>
        </w:trPr>
        <w:tc>
          <w:tcPr>
            <w:tcW w:w="835" w:type="dxa"/>
            <w:tcBorders>
              <w:top w:val="single" w:sz="4" w:space="0" w:color="000001"/>
              <w:left w:val="single" w:sz="4" w:space="0" w:color="000001"/>
              <w:bottom w:val="single" w:sz="4" w:space="0" w:color="000001"/>
              <w:right w:val="single" w:sz="4" w:space="0" w:color="000001"/>
            </w:tcBorders>
            <w:shd w:val="clear" w:color="auto" w:fill="auto"/>
          </w:tcPr>
          <w:p w14:paraId="252F06CC" w14:textId="77777777" w:rsidR="00880005" w:rsidRPr="0064449C" w:rsidRDefault="00880005" w:rsidP="0029780D">
            <w:pPr>
              <w:numPr>
                <w:ilvl w:val="0"/>
                <w:numId w:val="14"/>
              </w:numPr>
              <w:tabs>
                <w:tab w:val="clear" w:pos="0"/>
              </w:tabs>
              <w:jc w:val="both"/>
              <w:rPr>
                <w:sz w:val="18"/>
                <w:szCs w:val="18"/>
                <w:lang w:bidi="ru-RU"/>
              </w:rPr>
            </w:pPr>
          </w:p>
        </w:tc>
        <w:tc>
          <w:tcPr>
            <w:tcW w:w="3027" w:type="dxa"/>
            <w:tcBorders>
              <w:top w:val="single" w:sz="4" w:space="0" w:color="000001"/>
              <w:left w:val="single" w:sz="4" w:space="0" w:color="000001"/>
              <w:bottom w:val="single" w:sz="4" w:space="0" w:color="000001"/>
              <w:right w:val="single" w:sz="4" w:space="0" w:color="000001"/>
            </w:tcBorders>
            <w:shd w:val="clear" w:color="auto" w:fill="auto"/>
          </w:tcPr>
          <w:p w14:paraId="18248725" w14:textId="77777777" w:rsidR="00880005" w:rsidRPr="0064449C" w:rsidRDefault="00880005" w:rsidP="00A04CD9">
            <w:pPr>
              <w:jc w:val="both"/>
              <w:rPr>
                <w:sz w:val="18"/>
                <w:szCs w:val="18"/>
                <w:lang w:bidi="ru-RU"/>
              </w:rPr>
            </w:pPr>
            <w:r w:rsidRPr="0064449C">
              <w:rPr>
                <w:sz w:val="18"/>
                <w:szCs w:val="18"/>
                <w:lang w:bidi="ru-RU"/>
              </w:rPr>
              <w:t>Клубы</w:t>
            </w:r>
          </w:p>
        </w:tc>
        <w:tc>
          <w:tcPr>
            <w:tcW w:w="2054" w:type="dxa"/>
            <w:tcBorders>
              <w:top w:val="single" w:sz="4" w:space="0" w:color="000001"/>
              <w:left w:val="single" w:sz="4" w:space="0" w:color="000001"/>
              <w:bottom w:val="single" w:sz="4" w:space="0" w:color="000001"/>
              <w:right w:val="single" w:sz="4" w:space="0" w:color="000001"/>
            </w:tcBorders>
            <w:shd w:val="clear" w:color="auto" w:fill="auto"/>
          </w:tcPr>
          <w:p w14:paraId="4C615169" w14:textId="77777777" w:rsidR="00880005" w:rsidRPr="0064449C" w:rsidRDefault="00880005" w:rsidP="00A04CD9">
            <w:pPr>
              <w:jc w:val="both"/>
              <w:rPr>
                <w:sz w:val="18"/>
                <w:szCs w:val="18"/>
                <w:lang w:bidi="ru-RU"/>
              </w:rPr>
            </w:pPr>
            <w:r w:rsidRPr="0064449C">
              <w:rPr>
                <w:sz w:val="18"/>
                <w:szCs w:val="18"/>
                <w:lang w:bidi="ru-RU"/>
              </w:rPr>
              <w:t>100 мест</w:t>
            </w:r>
          </w:p>
        </w:tc>
        <w:tc>
          <w:tcPr>
            <w:tcW w:w="152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7D011C" w14:textId="77777777" w:rsidR="00880005" w:rsidRPr="0064449C" w:rsidRDefault="00880005" w:rsidP="00A04CD9">
            <w:pPr>
              <w:jc w:val="both"/>
              <w:rPr>
                <w:sz w:val="18"/>
                <w:szCs w:val="18"/>
              </w:rPr>
            </w:pPr>
            <w:r w:rsidRPr="0064449C">
              <w:rPr>
                <w:sz w:val="18"/>
                <w:szCs w:val="18"/>
                <w:lang w:bidi="ru-RU"/>
              </w:rPr>
              <w:t>100</w:t>
            </w:r>
          </w:p>
        </w:tc>
      </w:tr>
      <w:tr w:rsidR="00880005" w:rsidRPr="0064449C" w14:paraId="0E600EBD" w14:textId="77777777" w:rsidTr="00A04CD9">
        <w:trPr>
          <w:trHeight w:val="20"/>
          <w:jc w:val="center"/>
        </w:trPr>
        <w:tc>
          <w:tcPr>
            <w:tcW w:w="835" w:type="dxa"/>
            <w:tcBorders>
              <w:top w:val="single" w:sz="4" w:space="0" w:color="000001"/>
              <w:left w:val="single" w:sz="4" w:space="0" w:color="000001"/>
              <w:bottom w:val="single" w:sz="4" w:space="0" w:color="000001"/>
              <w:right w:val="single" w:sz="4" w:space="0" w:color="000001"/>
            </w:tcBorders>
            <w:shd w:val="clear" w:color="auto" w:fill="auto"/>
          </w:tcPr>
          <w:p w14:paraId="10539978" w14:textId="77777777" w:rsidR="00880005" w:rsidRPr="0064449C" w:rsidRDefault="00880005" w:rsidP="0029780D">
            <w:pPr>
              <w:numPr>
                <w:ilvl w:val="0"/>
                <w:numId w:val="15"/>
              </w:numPr>
              <w:tabs>
                <w:tab w:val="clear" w:pos="0"/>
              </w:tabs>
              <w:jc w:val="both"/>
              <w:rPr>
                <w:sz w:val="18"/>
                <w:szCs w:val="18"/>
                <w:lang w:bidi="ru-RU"/>
              </w:rPr>
            </w:pPr>
          </w:p>
        </w:tc>
        <w:tc>
          <w:tcPr>
            <w:tcW w:w="3027" w:type="dxa"/>
            <w:tcBorders>
              <w:top w:val="single" w:sz="4" w:space="0" w:color="000001"/>
              <w:left w:val="single" w:sz="4" w:space="0" w:color="000001"/>
              <w:bottom w:val="single" w:sz="4" w:space="0" w:color="000001"/>
              <w:right w:val="single" w:sz="4" w:space="0" w:color="000001"/>
            </w:tcBorders>
            <w:shd w:val="clear" w:color="auto" w:fill="auto"/>
          </w:tcPr>
          <w:p w14:paraId="72335573" w14:textId="77777777" w:rsidR="00880005" w:rsidRPr="0064449C" w:rsidRDefault="00880005" w:rsidP="00A04CD9">
            <w:pPr>
              <w:jc w:val="both"/>
              <w:rPr>
                <w:sz w:val="18"/>
                <w:szCs w:val="18"/>
                <w:lang w:bidi="ru-RU"/>
              </w:rPr>
            </w:pPr>
            <w:r w:rsidRPr="0064449C">
              <w:rPr>
                <w:sz w:val="18"/>
                <w:szCs w:val="18"/>
                <w:lang w:bidi="ru-RU"/>
              </w:rPr>
              <w:t>Производственные и коммунально-складские объекты</w:t>
            </w:r>
          </w:p>
        </w:tc>
        <w:tc>
          <w:tcPr>
            <w:tcW w:w="2054" w:type="dxa"/>
            <w:tcBorders>
              <w:top w:val="single" w:sz="4" w:space="0" w:color="000001"/>
              <w:left w:val="single" w:sz="4" w:space="0" w:color="000001"/>
              <w:bottom w:val="single" w:sz="4" w:space="0" w:color="000001"/>
              <w:right w:val="single" w:sz="4" w:space="0" w:color="000001"/>
            </w:tcBorders>
            <w:shd w:val="clear" w:color="auto" w:fill="auto"/>
          </w:tcPr>
          <w:p w14:paraId="36621A35" w14:textId="77777777" w:rsidR="00880005" w:rsidRPr="0064449C" w:rsidRDefault="00880005" w:rsidP="00A04CD9">
            <w:pPr>
              <w:jc w:val="both"/>
              <w:rPr>
                <w:sz w:val="18"/>
                <w:szCs w:val="18"/>
                <w:lang w:bidi="ru-RU"/>
              </w:rPr>
            </w:pPr>
            <w:r w:rsidRPr="0064449C">
              <w:rPr>
                <w:sz w:val="18"/>
                <w:szCs w:val="18"/>
                <w:lang w:bidi="ru-RU"/>
              </w:rPr>
              <w:t>100 сотрудников</w:t>
            </w:r>
          </w:p>
        </w:tc>
        <w:tc>
          <w:tcPr>
            <w:tcW w:w="152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943FCA" w14:textId="77777777" w:rsidR="00880005" w:rsidRPr="0064449C" w:rsidRDefault="00880005" w:rsidP="00A04CD9">
            <w:pPr>
              <w:jc w:val="both"/>
              <w:rPr>
                <w:sz w:val="18"/>
                <w:szCs w:val="18"/>
              </w:rPr>
            </w:pPr>
            <w:r w:rsidRPr="0064449C">
              <w:rPr>
                <w:sz w:val="18"/>
                <w:szCs w:val="18"/>
                <w:lang w:bidi="ru-RU"/>
              </w:rPr>
              <w:t>100</w:t>
            </w:r>
          </w:p>
        </w:tc>
      </w:tr>
      <w:tr w:rsidR="00880005" w:rsidRPr="0064449C" w14:paraId="719533E3" w14:textId="77777777" w:rsidTr="00A04CD9">
        <w:trPr>
          <w:trHeight w:val="20"/>
          <w:jc w:val="center"/>
        </w:trPr>
        <w:tc>
          <w:tcPr>
            <w:tcW w:w="835" w:type="dxa"/>
            <w:tcBorders>
              <w:top w:val="single" w:sz="4" w:space="0" w:color="000001"/>
              <w:left w:val="single" w:sz="4" w:space="0" w:color="000001"/>
              <w:bottom w:val="single" w:sz="4" w:space="0" w:color="000001"/>
              <w:right w:val="single" w:sz="4" w:space="0" w:color="000001"/>
            </w:tcBorders>
            <w:shd w:val="clear" w:color="auto" w:fill="auto"/>
          </w:tcPr>
          <w:p w14:paraId="162220EF" w14:textId="77777777" w:rsidR="00880005" w:rsidRPr="0064449C" w:rsidRDefault="00880005" w:rsidP="0029780D">
            <w:pPr>
              <w:numPr>
                <w:ilvl w:val="0"/>
                <w:numId w:val="16"/>
              </w:numPr>
              <w:tabs>
                <w:tab w:val="clear" w:pos="0"/>
              </w:tabs>
              <w:jc w:val="both"/>
              <w:rPr>
                <w:sz w:val="18"/>
                <w:szCs w:val="18"/>
                <w:lang w:bidi="ru-RU"/>
              </w:rPr>
            </w:pPr>
          </w:p>
        </w:tc>
        <w:tc>
          <w:tcPr>
            <w:tcW w:w="3027" w:type="dxa"/>
            <w:tcBorders>
              <w:top w:val="single" w:sz="4" w:space="0" w:color="000001"/>
              <w:left w:val="single" w:sz="4" w:space="0" w:color="000001"/>
              <w:bottom w:val="single" w:sz="4" w:space="0" w:color="000001"/>
              <w:right w:val="single" w:sz="4" w:space="0" w:color="000001"/>
            </w:tcBorders>
            <w:shd w:val="clear" w:color="auto" w:fill="auto"/>
          </w:tcPr>
          <w:p w14:paraId="3656341C" w14:textId="77777777" w:rsidR="00880005" w:rsidRPr="0064449C" w:rsidRDefault="00880005" w:rsidP="00A04CD9">
            <w:pPr>
              <w:jc w:val="both"/>
              <w:rPr>
                <w:sz w:val="18"/>
                <w:szCs w:val="18"/>
                <w:lang w:bidi="ru-RU"/>
              </w:rPr>
            </w:pPr>
            <w:r w:rsidRPr="0064449C">
              <w:rPr>
                <w:sz w:val="18"/>
                <w:szCs w:val="18"/>
                <w:lang w:bidi="ru-RU"/>
              </w:rPr>
              <w:t>Лесопарки (лесные массивы)</w:t>
            </w:r>
          </w:p>
        </w:tc>
        <w:tc>
          <w:tcPr>
            <w:tcW w:w="2054" w:type="dxa"/>
            <w:tcBorders>
              <w:top w:val="single" w:sz="4" w:space="0" w:color="000001"/>
              <w:left w:val="single" w:sz="4" w:space="0" w:color="000001"/>
              <w:bottom w:val="single" w:sz="4" w:space="0" w:color="000001"/>
              <w:right w:val="single" w:sz="4" w:space="0" w:color="000001"/>
            </w:tcBorders>
            <w:shd w:val="clear" w:color="auto" w:fill="auto"/>
          </w:tcPr>
          <w:p w14:paraId="2419F45C" w14:textId="77777777" w:rsidR="00880005" w:rsidRPr="0064449C" w:rsidRDefault="00880005" w:rsidP="00A04CD9">
            <w:pPr>
              <w:jc w:val="both"/>
              <w:rPr>
                <w:sz w:val="18"/>
                <w:szCs w:val="18"/>
                <w:lang w:bidi="ru-RU"/>
              </w:rPr>
            </w:pPr>
            <w:r w:rsidRPr="0064449C">
              <w:rPr>
                <w:sz w:val="18"/>
                <w:szCs w:val="18"/>
                <w:lang w:bidi="ru-RU"/>
              </w:rPr>
              <w:t>100 посетителей</w:t>
            </w:r>
          </w:p>
        </w:tc>
        <w:tc>
          <w:tcPr>
            <w:tcW w:w="152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C02D44" w14:textId="77777777" w:rsidR="00880005" w:rsidRPr="0064449C" w:rsidRDefault="00880005" w:rsidP="00A04CD9">
            <w:pPr>
              <w:jc w:val="both"/>
              <w:rPr>
                <w:sz w:val="18"/>
                <w:szCs w:val="18"/>
              </w:rPr>
            </w:pPr>
            <w:r w:rsidRPr="0064449C">
              <w:rPr>
                <w:sz w:val="18"/>
                <w:szCs w:val="18"/>
                <w:lang w:bidi="ru-RU"/>
              </w:rPr>
              <w:t>100</w:t>
            </w:r>
          </w:p>
        </w:tc>
      </w:tr>
    </w:tbl>
    <w:p w14:paraId="03F46F6C" w14:textId="77777777" w:rsidR="00880005" w:rsidRPr="0064449C" w:rsidRDefault="00880005" w:rsidP="00A04CD9">
      <w:pPr>
        <w:jc w:val="both"/>
        <w:rPr>
          <w:b/>
          <w:sz w:val="18"/>
          <w:szCs w:val="18"/>
          <w:lang w:bidi="ru-RU"/>
        </w:rPr>
      </w:pPr>
    </w:p>
    <w:p w14:paraId="536341B3" w14:textId="77777777" w:rsidR="00880005" w:rsidRPr="0064449C" w:rsidRDefault="00880005" w:rsidP="00A04CD9">
      <w:pPr>
        <w:jc w:val="both"/>
        <w:rPr>
          <w:b/>
          <w:sz w:val="18"/>
          <w:szCs w:val="18"/>
          <w:lang w:bidi="ru-RU"/>
        </w:rPr>
      </w:pPr>
      <w:r w:rsidRPr="0064449C">
        <w:rPr>
          <w:b/>
          <w:sz w:val="18"/>
          <w:szCs w:val="18"/>
          <w:lang w:bidi="ru-RU"/>
        </w:rPr>
        <w:t>Статья 30    ЖИЛЫЕ ЗОНЫ</w:t>
      </w:r>
    </w:p>
    <w:p w14:paraId="21DC4419" w14:textId="77777777" w:rsidR="00880005" w:rsidRPr="0064449C" w:rsidRDefault="00880005" w:rsidP="00A04CD9">
      <w:pPr>
        <w:jc w:val="both"/>
        <w:rPr>
          <w:b/>
          <w:sz w:val="18"/>
          <w:szCs w:val="18"/>
          <w:lang w:bidi="ru-RU"/>
        </w:rPr>
      </w:pPr>
    </w:p>
    <w:p w14:paraId="1A2D4548" w14:textId="77777777" w:rsidR="00880005" w:rsidRPr="0064449C" w:rsidRDefault="00880005" w:rsidP="00A04CD9">
      <w:pPr>
        <w:jc w:val="both"/>
        <w:rPr>
          <w:sz w:val="18"/>
          <w:szCs w:val="18"/>
        </w:rPr>
      </w:pPr>
      <w:r w:rsidRPr="0064449C">
        <w:rPr>
          <w:sz w:val="18"/>
          <w:szCs w:val="18"/>
        </w:rPr>
        <w:t xml:space="preserve">Жилые зоны предназначены для строительства, содержания и использования жилых помещений различного вида и обеспечения проживания в них, под проживанием в которых понимается создание для человека возможности и условий для постоянного нахождения, сна, питания, отправления естественных потребностей. </w:t>
      </w:r>
    </w:p>
    <w:p w14:paraId="55C79899" w14:textId="77777777" w:rsidR="00880005" w:rsidRPr="0064449C" w:rsidRDefault="00880005" w:rsidP="00A04CD9">
      <w:pPr>
        <w:jc w:val="both"/>
        <w:rPr>
          <w:sz w:val="18"/>
          <w:szCs w:val="18"/>
        </w:rPr>
      </w:pPr>
      <w:r w:rsidRPr="0064449C">
        <w:rPr>
          <w:sz w:val="18"/>
          <w:szCs w:val="18"/>
        </w:rPr>
        <w:t>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и производственных объектов, не требующих устройства санитарно-защитных зон и не являющихся источниками воздействия на среду обитания и здоровье человека (шум, вибрация, магнитные поля, радиационное воздействие, загрязнение почв, воздуха, воды и иные вредные воздействия).</w:t>
      </w:r>
    </w:p>
    <w:p w14:paraId="6535FD52" w14:textId="77777777" w:rsidR="00880005" w:rsidRPr="0064449C" w:rsidRDefault="00880005" w:rsidP="00A04CD9">
      <w:pPr>
        <w:jc w:val="both"/>
        <w:rPr>
          <w:b/>
          <w:sz w:val="18"/>
          <w:szCs w:val="18"/>
        </w:rPr>
      </w:pPr>
      <w:r w:rsidRPr="0064449C">
        <w:rPr>
          <w:b/>
          <w:sz w:val="18"/>
          <w:szCs w:val="18"/>
        </w:rPr>
        <w:t>Ж-1 — зона индивидуальных жилых домов с приусадебными участками.</w:t>
      </w:r>
    </w:p>
    <w:p w14:paraId="63442787" w14:textId="77777777" w:rsidR="00880005" w:rsidRPr="0064449C" w:rsidRDefault="00880005" w:rsidP="00A04CD9">
      <w:pPr>
        <w:jc w:val="both"/>
        <w:rPr>
          <w:sz w:val="18"/>
          <w:szCs w:val="18"/>
        </w:rPr>
      </w:pPr>
      <w:r w:rsidRPr="0064449C">
        <w:rPr>
          <w:sz w:val="18"/>
          <w:szCs w:val="18"/>
        </w:rPr>
        <w:t>Зона предназначена для застройки одноквартирными индивидуальными жилыми домами, также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14:paraId="48AD3FBB" w14:textId="77777777" w:rsidR="00880005" w:rsidRPr="0064449C" w:rsidRDefault="00880005" w:rsidP="00A04CD9">
      <w:pPr>
        <w:jc w:val="both"/>
        <w:rPr>
          <w:b/>
          <w:sz w:val="18"/>
          <w:szCs w:val="18"/>
        </w:rPr>
      </w:pPr>
      <w:r w:rsidRPr="0064449C">
        <w:rPr>
          <w:b/>
          <w:sz w:val="18"/>
          <w:szCs w:val="18"/>
        </w:rPr>
        <w:t>Основные виды разрешенного использования земельных участков и объектов капитального строительства:</w:t>
      </w:r>
    </w:p>
    <w:p w14:paraId="3972D308" w14:textId="77777777" w:rsidR="00880005" w:rsidRPr="0064449C" w:rsidRDefault="00880005" w:rsidP="00A04CD9">
      <w:pPr>
        <w:jc w:val="both"/>
        <w:rPr>
          <w:sz w:val="18"/>
          <w:szCs w:val="18"/>
        </w:rPr>
      </w:pPr>
    </w:p>
    <w:tbl>
      <w:tblPr>
        <w:tblW w:w="7283" w:type="dxa"/>
        <w:tblInd w:w="-232" w:type="dxa"/>
        <w:tblLayout w:type="fixed"/>
        <w:tblCellMar>
          <w:left w:w="7" w:type="dxa"/>
          <w:right w:w="7" w:type="dxa"/>
        </w:tblCellMar>
        <w:tblLook w:val="04A0" w:firstRow="1" w:lastRow="0" w:firstColumn="1" w:lastColumn="0" w:noHBand="0" w:noVBand="1"/>
      </w:tblPr>
      <w:tblGrid>
        <w:gridCol w:w="1800"/>
        <w:gridCol w:w="4110"/>
        <w:gridCol w:w="1373"/>
      </w:tblGrid>
      <w:tr w:rsidR="00880005" w:rsidRPr="0064449C" w14:paraId="1D798B6C" w14:textId="77777777" w:rsidTr="00A04CD9">
        <w:tc>
          <w:tcPr>
            <w:tcW w:w="1800" w:type="dxa"/>
            <w:tcBorders>
              <w:top w:val="single" w:sz="6" w:space="0" w:color="000001"/>
              <w:left w:val="single" w:sz="6" w:space="0" w:color="000001"/>
              <w:bottom w:val="single" w:sz="6" w:space="0" w:color="000001"/>
              <w:right w:val="single" w:sz="6" w:space="0" w:color="000001"/>
            </w:tcBorders>
            <w:shd w:val="clear" w:color="auto" w:fill="FFFFFF"/>
          </w:tcPr>
          <w:p w14:paraId="0516BB8B" w14:textId="77777777" w:rsidR="00880005" w:rsidRPr="0064449C" w:rsidRDefault="00880005" w:rsidP="00A04CD9">
            <w:pPr>
              <w:jc w:val="both"/>
              <w:rPr>
                <w:sz w:val="18"/>
                <w:szCs w:val="18"/>
              </w:rPr>
            </w:pPr>
            <w:bookmarkStart w:id="37" w:name="_Hlk517344470"/>
            <w:bookmarkEnd w:id="37"/>
            <w:r w:rsidRPr="0064449C">
              <w:rPr>
                <w:sz w:val="18"/>
                <w:szCs w:val="18"/>
              </w:rPr>
              <w:t>Наименование вида разрешенного использования земельного участка</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14:paraId="54256A9C" w14:textId="77777777" w:rsidR="00880005" w:rsidRPr="0064449C" w:rsidRDefault="00880005" w:rsidP="00A04CD9">
            <w:pPr>
              <w:jc w:val="both"/>
              <w:rPr>
                <w:sz w:val="18"/>
                <w:szCs w:val="18"/>
              </w:rPr>
            </w:pPr>
            <w:r w:rsidRPr="0064449C">
              <w:rPr>
                <w:sz w:val="18"/>
                <w:szCs w:val="18"/>
              </w:rPr>
              <w:t>Описание вида разрешенного использования земельного участка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A77B578" w14:textId="77777777" w:rsidR="00880005" w:rsidRPr="0064449C" w:rsidRDefault="00880005" w:rsidP="00A04CD9">
            <w:pPr>
              <w:jc w:val="both"/>
              <w:rPr>
                <w:sz w:val="18"/>
                <w:szCs w:val="18"/>
              </w:rPr>
            </w:pPr>
            <w:r w:rsidRPr="0064449C">
              <w:rPr>
                <w:sz w:val="18"/>
                <w:szCs w:val="18"/>
              </w:rPr>
              <w:t>Код (числовое обозначение) вида разрешенного использования земельного участка*</w:t>
            </w:r>
          </w:p>
        </w:tc>
      </w:tr>
      <w:tr w:rsidR="00880005" w:rsidRPr="0064449C" w14:paraId="3B231D14" w14:textId="77777777" w:rsidTr="00A04CD9">
        <w:tc>
          <w:tcPr>
            <w:tcW w:w="1800" w:type="dxa"/>
            <w:tcBorders>
              <w:top w:val="single" w:sz="6" w:space="0" w:color="000001"/>
              <w:left w:val="single" w:sz="6" w:space="0" w:color="000001"/>
              <w:bottom w:val="single" w:sz="6" w:space="0" w:color="000001"/>
              <w:right w:val="single" w:sz="6" w:space="0" w:color="000001"/>
            </w:tcBorders>
            <w:shd w:val="clear" w:color="auto" w:fill="FFFFFF"/>
          </w:tcPr>
          <w:p w14:paraId="5AE66501" w14:textId="77777777" w:rsidR="00880005" w:rsidRPr="0064449C" w:rsidRDefault="00880005" w:rsidP="00A04CD9">
            <w:pPr>
              <w:jc w:val="both"/>
              <w:rPr>
                <w:sz w:val="18"/>
                <w:szCs w:val="18"/>
              </w:rPr>
            </w:pPr>
            <w:r w:rsidRPr="0064449C">
              <w:rPr>
                <w:sz w:val="18"/>
                <w:szCs w:val="18"/>
              </w:rPr>
              <w:t>1</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14:paraId="53BDCF19" w14:textId="77777777" w:rsidR="00880005" w:rsidRPr="0064449C" w:rsidRDefault="00880005" w:rsidP="00A04CD9">
            <w:pPr>
              <w:jc w:val="both"/>
              <w:rPr>
                <w:sz w:val="18"/>
                <w:szCs w:val="18"/>
              </w:rPr>
            </w:pPr>
            <w:r w:rsidRPr="0064449C">
              <w:rPr>
                <w:sz w:val="18"/>
                <w:szCs w:val="18"/>
              </w:rPr>
              <w:t>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3BED5F6" w14:textId="77777777" w:rsidR="00880005" w:rsidRPr="0064449C" w:rsidRDefault="00880005" w:rsidP="00A04CD9">
            <w:pPr>
              <w:jc w:val="both"/>
              <w:rPr>
                <w:sz w:val="18"/>
                <w:szCs w:val="18"/>
              </w:rPr>
            </w:pPr>
            <w:r w:rsidRPr="0064449C">
              <w:rPr>
                <w:sz w:val="18"/>
                <w:szCs w:val="18"/>
              </w:rPr>
              <w:t>3</w:t>
            </w:r>
          </w:p>
        </w:tc>
      </w:tr>
      <w:tr w:rsidR="00880005" w:rsidRPr="0064449C" w14:paraId="2D9D46FE" w14:textId="77777777" w:rsidTr="00A04CD9">
        <w:tc>
          <w:tcPr>
            <w:tcW w:w="1800" w:type="dxa"/>
            <w:tcBorders>
              <w:top w:val="single" w:sz="6" w:space="0" w:color="000001"/>
              <w:left w:val="single" w:sz="6" w:space="0" w:color="000001"/>
              <w:bottom w:val="single" w:sz="6" w:space="0" w:color="000001"/>
              <w:right w:val="single" w:sz="6" w:space="0" w:color="000001"/>
            </w:tcBorders>
            <w:shd w:val="clear" w:color="auto" w:fill="FFFFFF"/>
          </w:tcPr>
          <w:p w14:paraId="4D1F5285" w14:textId="77777777" w:rsidR="00880005" w:rsidRPr="0064449C" w:rsidRDefault="00880005" w:rsidP="00A04CD9">
            <w:pPr>
              <w:jc w:val="both"/>
              <w:rPr>
                <w:sz w:val="18"/>
                <w:szCs w:val="18"/>
              </w:rPr>
            </w:pPr>
            <w:r w:rsidRPr="0064449C">
              <w:rPr>
                <w:sz w:val="18"/>
                <w:szCs w:val="18"/>
              </w:rPr>
              <w:t>Жилая застройка</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14:paraId="45AD9261" w14:textId="77777777" w:rsidR="00880005" w:rsidRPr="0064449C" w:rsidRDefault="00880005" w:rsidP="00A04CD9">
            <w:pPr>
              <w:jc w:val="both"/>
              <w:rPr>
                <w:sz w:val="18"/>
                <w:szCs w:val="18"/>
              </w:rPr>
            </w:pPr>
            <w:r w:rsidRPr="0064449C">
              <w:rPr>
                <w:sz w:val="18"/>
                <w:szCs w:val="18"/>
              </w:rPr>
              <w:t>Размещение жилых домов различного вида.</w:t>
            </w:r>
          </w:p>
          <w:p w14:paraId="2ED579D1" w14:textId="77777777" w:rsidR="00880005" w:rsidRPr="0064449C" w:rsidRDefault="00880005" w:rsidP="00A04CD9">
            <w:pPr>
              <w:jc w:val="both"/>
              <w:rPr>
                <w:sz w:val="18"/>
                <w:szCs w:val="18"/>
              </w:rPr>
            </w:pPr>
            <w:r w:rsidRPr="0064449C">
              <w:rPr>
                <w:sz w:val="18"/>
                <w:szCs w:val="18"/>
                <w:u w:val="single"/>
              </w:rPr>
              <w:t>Содержание данного вида разрешенного использования включает в себя содержание видов разрешенного использования с кодами 2.1 - 2.3, 2.5 - 2.7.1</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EAF13F4" w14:textId="77777777" w:rsidR="00880005" w:rsidRPr="0064449C" w:rsidRDefault="00880005" w:rsidP="00A04CD9">
            <w:pPr>
              <w:jc w:val="both"/>
              <w:rPr>
                <w:sz w:val="18"/>
                <w:szCs w:val="18"/>
              </w:rPr>
            </w:pPr>
            <w:r w:rsidRPr="0064449C">
              <w:rPr>
                <w:sz w:val="18"/>
                <w:szCs w:val="18"/>
              </w:rPr>
              <w:t>2.0</w:t>
            </w:r>
          </w:p>
        </w:tc>
      </w:tr>
      <w:tr w:rsidR="00880005" w:rsidRPr="0064449C" w14:paraId="7E768974" w14:textId="77777777" w:rsidTr="00A04CD9">
        <w:trPr>
          <w:trHeight w:val="2249"/>
        </w:trPr>
        <w:tc>
          <w:tcPr>
            <w:tcW w:w="1800" w:type="dxa"/>
            <w:tcBorders>
              <w:top w:val="single" w:sz="6" w:space="0" w:color="000001"/>
              <w:left w:val="single" w:sz="6" w:space="0" w:color="000001"/>
              <w:bottom w:val="single" w:sz="6" w:space="0" w:color="000001"/>
              <w:right w:val="single" w:sz="6" w:space="0" w:color="000001"/>
            </w:tcBorders>
            <w:shd w:val="clear" w:color="auto" w:fill="FFFFFF"/>
          </w:tcPr>
          <w:p w14:paraId="05B93F77" w14:textId="77777777" w:rsidR="00880005" w:rsidRPr="0064449C" w:rsidRDefault="00880005" w:rsidP="00A04CD9">
            <w:pPr>
              <w:jc w:val="both"/>
              <w:rPr>
                <w:sz w:val="18"/>
                <w:szCs w:val="18"/>
              </w:rPr>
            </w:pPr>
            <w:r w:rsidRPr="0064449C">
              <w:rPr>
                <w:sz w:val="18"/>
                <w:szCs w:val="18"/>
              </w:rPr>
              <w:lastRenderedPageBreak/>
              <w:t>Для индивидуального жилищного строительства</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14:paraId="2EC46CC2" w14:textId="77777777" w:rsidR="00880005" w:rsidRPr="0064449C" w:rsidRDefault="00880005" w:rsidP="00A04CD9">
            <w:pPr>
              <w:jc w:val="both"/>
              <w:rPr>
                <w:sz w:val="18"/>
                <w:szCs w:val="18"/>
              </w:rPr>
            </w:pPr>
            <w:r w:rsidRPr="0064449C">
              <w:rPr>
                <w:sz w:val="18"/>
                <w:szCs w:val="18"/>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08D0E9E" w14:textId="77777777" w:rsidR="00880005" w:rsidRPr="0064449C" w:rsidRDefault="00880005" w:rsidP="00A04CD9">
            <w:pPr>
              <w:jc w:val="both"/>
              <w:rPr>
                <w:sz w:val="18"/>
                <w:szCs w:val="18"/>
              </w:rPr>
            </w:pPr>
            <w:r w:rsidRPr="0064449C">
              <w:rPr>
                <w:sz w:val="18"/>
                <w:szCs w:val="18"/>
              </w:rPr>
              <w:t>2.1</w:t>
            </w:r>
          </w:p>
        </w:tc>
      </w:tr>
      <w:tr w:rsidR="00880005" w:rsidRPr="0064449C" w14:paraId="66EBB8ED" w14:textId="77777777" w:rsidTr="00A04CD9">
        <w:tc>
          <w:tcPr>
            <w:tcW w:w="1800" w:type="dxa"/>
            <w:tcBorders>
              <w:top w:val="single" w:sz="6" w:space="0" w:color="000001"/>
              <w:left w:val="single" w:sz="6" w:space="0" w:color="000001"/>
              <w:bottom w:val="single" w:sz="6" w:space="0" w:color="000001"/>
              <w:right w:val="single" w:sz="6" w:space="0" w:color="000001"/>
            </w:tcBorders>
            <w:shd w:val="clear" w:color="auto" w:fill="FFFFFF"/>
          </w:tcPr>
          <w:p w14:paraId="248420FA" w14:textId="77777777" w:rsidR="00880005" w:rsidRPr="0064449C" w:rsidRDefault="00880005" w:rsidP="00A04CD9">
            <w:pPr>
              <w:jc w:val="both"/>
              <w:rPr>
                <w:sz w:val="18"/>
                <w:szCs w:val="18"/>
              </w:rPr>
            </w:pPr>
            <w:r w:rsidRPr="0064449C">
              <w:rPr>
                <w:sz w:val="18"/>
                <w:szCs w:val="18"/>
              </w:rPr>
              <w:t>Для ведения личного подсобного хозяйства</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14:paraId="7BF1D7C8" w14:textId="77777777" w:rsidR="00880005" w:rsidRPr="0064449C" w:rsidRDefault="00880005" w:rsidP="00A04CD9">
            <w:pPr>
              <w:jc w:val="both"/>
              <w:rPr>
                <w:sz w:val="18"/>
                <w:szCs w:val="18"/>
              </w:rPr>
            </w:pPr>
            <w:r w:rsidRPr="0064449C">
              <w:rPr>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14:paraId="07F00002" w14:textId="77777777" w:rsidR="00880005" w:rsidRPr="0064449C" w:rsidRDefault="00880005" w:rsidP="00A04CD9">
            <w:pPr>
              <w:jc w:val="both"/>
              <w:rPr>
                <w:sz w:val="18"/>
                <w:szCs w:val="18"/>
              </w:rPr>
            </w:pPr>
            <w:r w:rsidRPr="0064449C">
              <w:rPr>
                <w:sz w:val="18"/>
                <w:szCs w:val="18"/>
              </w:rPr>
              <w:t>производство сельскохозяйственной продукции;</w:t>
            </w:r>
          </w:p>
          <w:p w14:paraId="1D3CF304" w14:textId="77777777" w:rsidR="00880005" w:rsidRPr="0064449C" w:rsidRDefault="00880005" w:rsidP="00A04CD9">
            <w:pPr>
              <w:jc w:val="both"/>
              <w:rPr>
                <w:sz w:val="18"/>
                <w:szCs w:val="18"/>
              </w:rPr>
            </w:pPr>
            <w:r w:rsidRPr="0064449C">
              <w:rPr>
                <w:sz w:val="18"/>
                <w:szCs w:val="18"/>
              </w:rPr>
              <w:t>размещение гаража и иных вспомогательных сооружений;</w:t>
            </w:r>
          </w:p>
          <w:p w14:paraId="4643B353" w14:textId="77777777" w:rsidR="00880005" w:rsidRPr="0064449C" w:rsidRDefault="00880005" w:rsidP="00A04CD9">
            <w:pPr>
              <w:jc w:val="both"/>
              <w:rPr>
                <w:sz w:val="18"/>
                <w:szCs w:val="18"/>
              </w:rPr>
            </w:pPr>
            <w:r w:rsidRPr="0064449C">
              <w:rPr>
                <w:sz w:val="18"/>
                <w:szCs w:val="18"/>
              </w:rPr>
              <w:t>содержание сельскохозяйственных животных</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E434CF2" w14:textId="77777777" w:rsidR="00880005" w:rsidRPr="0064449C" w:rsidRDefault="00880005" w:rsidP="00A04CD9">
            <w:pPr>
              <w:jc w:val="both"/>
              <w:rPr>
                <w:sz w:val="18"/>
                <w:szCs w:val="18"/>
              </w:rPr>
            </w:pPr>
            <w:r w:rsidRPr="0064449C">
              <w:rPr>
                <w:sz w:val="18"/>
                <w:szCs w:val="18"/>
              </w:rPr>
              <w:t>2.2</w:t>
            </w:r>
          </w:p>
        </w:tc>
      </w:tr>
      <w:tr w:rsidR="00880005" w:rsidRPr="0064449C" w14:paraId="66401AF2" w14:textId="77777777" w:rsidTr="00A04CD9">
        <w:tc>
          <w:tcPr>
            <w:tcW w:w="1800" w:type="dxa"/>
            <w:tcBorders>
              <w:top w:val="single" w:sz="6" w:space="0" w:color="000001"/>
              <w:left w:val="single" w:sz="6" w:space="0" w:color="000001"/>
              <w:bottom w:val="single" w:sz="6" w:space="0" w:color="000001"/>
              <w:right w:val="single" w:sz="6" w:space="0" w:color="000001"/>
            </w:tcBorders>
            <w:shd w:val="clear" w:color="auto" w:fill="FFFFFF"/>
          </w:tcPr>
          <w:p w14:paraId="7C225434" w14:textId="77777777" w:rsidR="00880005" w:rsidRPr="0064449C" w:rsidRDefault="00880005" w:rsidP="00A04CD9">
            <w:pPr>
              <w:jc w:val="both"/>
              <w:rPr>
                <w:sz w:val="18"/>
                <w:szCs w:val="18"/>
              </w:rPr>
            </w:pPr>
            <w:r w:rsidRPr="0064449C">
              <w:rPr>
                <w:sz w:val="18"/>
                <w:szCs w:val="18"/>
              </w:rPr>
              <w:t>Блокированная жилая застройка</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14:paraId="4C05559C" w14:textId="77777777" w:rsidR="00880005" w:rsidRPr="0064449C" w:rsidRDefault="00880005" w:rsidP="00A04CD9">
            <w:pPr>
              <w:jc w:val="both"/>
              <w:rPr>
                <w:sz w:val="18"/>
                <w:szCs w:val="18"/>
              </w:rPr>
            </w:pPr>
            <w:r w:rsidRPr="0064449C">
              <w:rPr>
                <w:sz w:val="18"/>
                <w:szCs w:val="18"/>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3B2324B" w14:textId="77777777" w:rsidR="00880005" w:rsidRPr="0064449C" w:rsidRDefault="00880005" w:rsidP="00A04CD9">
            <w:pPr>
              <w:jc w:val="both"/>
              <w:rPr>
                <w:sz w:val="18"/>
                <w:szCs w:val="18"/>
              </w:rPr>
            </w:pPr>
            <w:r w:rsidRPr="0064449C">
              <w:rPr>
                <w:sz w:val="18"/>
                <w:szCs w:val="18"/>
              </w:rPr>
              <w:t>2.3</w:t>
            </w:r>
          </w:p>
        </w:tc>
      </w:tr>
      <w:tr w:rsidR="00880005" w:rsidRPr="0064449C" w14:paraId="04ED14D8" w14:textId="77777777" w:rsidTr="00A04CD9">
        <w:tc>
          <w:tcPr>
            <w:tcW w:w="1800" w:type="dxa"/>
            <w:tcBorders>
              <w:top w:val="single" w:sz="6" w:space="0" w:color="000001"/>
              <w:left w:val="single" w:sz="6" w:space="0" w:color="000001"/>
              <w:bottom w:val="single" w:sz="6" w:space="0" w:color="000001"/>
              <w:right w:val="single" w:sz="6" w:space="0" w:color="000001"/>
            </w:tcBorders>
            <w:shd w:val="clear" w:color="auto" w:fill="FFFFFF"/>
          </w:tcPr>
          <w:p w14:paraId="44569C7E" w14:textId="77777777" w:rsidR="00880005" w:rsidRPr="0064449C" w:rsidRDefault="00880005" w:rsidP="00A04CD9">
            <w:pPr>
              <w:jc w:val="both"/>
              <w:rPr>
                <w:sz w:val="18"/>
                <w:szCs w:val="18"/>
              </w:rPr>
            </w:pPr>
            <w:r w:rsidRPr="0064449C">
              <w:rPr>
                <w:sz w:val="18"/>
                <w:szCs w:val="18"/>
              </w:rPr>
              <w:t>Размещение гаражей для собственных нужд</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14:paraId="49BE5ACD" w14:textId="77777777" w:rsidR="00880005" w:rsidRPr="0064449C" w:rsidRDefault="00880005" w:rsidP="00A04CD9">
            <w:pPr>
              <w:jc w:val="both"/>
              <w:rPr>
                <w:sz w:val="18"/>
                <w:szCs w:val="18"/>
              </w:rPr>
            </w:pPr>
            <w:r w:rsidRPr="0064449C">
              <w:rPr>
                <w:sz w:val="18"/>
                <w:szCs w:val="18"/>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6AE39D3" w14:textId="77777777" w:rsidR="00880005" w:rsidRPr="0064449C" w:rsidRDefault="00880005" w:rsidP="00A04CD9">
            <w:pPr>
              <w:jc w:val="both"/>
              <w:rPr>
                <w:sz w:val="18"/>
                <w:szCs w:val="18"/>
              </w:rPr>
            </w:pPr>
            <w:r w:rsidRPr="0064449C">
              <w:rPr>
                <w:sz w:val="18"/>
                <w:szCs w:val="18"/>
              </w:rPr>
              <w:t>2.7.2</w:t>
            </w:r>
          </w:p>
        </w:tc>
      </w:tr>
      <w:tr w:rsidR="00880005" w:rsidRPr="0064449C" w14:paraId="4D4F5C3D" w14:textId="77777777" w:rsidTr="00A04CD9">
        <w:tc>
          <w:tcPr>
            <w:tcW w:w="1800" w:type="dxa"/>
            <w:tcBorders>
              <w:top w:val="single" w:sz="6" w:space="0" w:color="000001"/>
              <w:left w:val="single" w:sz="6" w:space="0" w:color="000001"/>
              <w:bottom w:val="single" w:sz="6" w:space="0" w:color="000001"/>
              <w:right w:val="single" w:sz="6" w:space="0" w:color="000001"/>
            </w:tcBorders>
            <w:shd w:val="clear" w:color="auto" w:fill="FFFFFF"/>
          </w:tcPr>
          <w:p w14:paraId="164556FF" w14:textId="77777777" w:rsidR="00880005" w:rsidRPr="0064449C" w:rsidRDefault="00880005" w:rsidP="00A04CD9">
            <w:pPr>
              <w:jc w:val="both"/>
              <w:rPr>
                <w:sz w:val="18"/>
                <w:szCs w:val="18"/>
              </w:rPr>
            </w:pPr>
            <w:r w:rsidRPr="0064449C">
              <w:rPr>
                <w:sz w:val="18"/>
                <w:szCs w:val="18"/>
              </w:rPr>
              <w:t>Коммунальное обслуживание</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14:paraId="7D2734C6" w14:textId="77777777" w:rsidR="00880005" w:rsidRPr="0064449C" w:rsidRDefault="00880005" w:rsidP="00A04CD9">
            <w:pPr>
              <w:jc w:val="both"/>
              <w:rPr>
                <w:sz w:val="18"/>
                <w:szCs w:val="18"/>
              </w:rPr>
            </w:pPr>
            <w:r w:rsidRPr="0064449C">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3.1-3.10.2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4207C59" w14:textId="77777777" w:rsidR="00880005" w:rsidRPr="0064449C" w:rsidRDefault="00880005" w:rsidP="00A04CD9">
            <w:pPr>
              <w:jc w:val="both"/>
              <w:rPr>
                <w:sz w:val="18"/>
                <w:szCs w:val="18"/>
              </w:rPr>
            </w:pPr>
            <w:r w:rsidRPr="0064449C">
              <w:rPr>
                <w:sz w:val="18"/>
                <w:szCs w:val="18"/>
              </w:rPr>
              <w:t>3.1</w:t>
            </w:r>
          </w:p>
        </w:tc>
      </w:tr>
      <w:tr w:rsidR="00880005" w:rsidRPr="0064449C" w14:paraId="6FA5146B" w14:textId="77777777" w:rsidTr="00A04CD9">
        <w:tc>
          <w:tcPr>
            <w:tcW w:w="1800" w:type="dxa"/>
            <w:tcBorders>
              <w:top w:val="single" w:sz="6" w:space="0" w:color="000001"/>
              <w:left w:val="single" w:sz="6" w:space="0" w:color="000001"/>
              <w:bottom w:val="single" w:sz="6" w:space="0" w:color="000001"/>
              <w:right w:val="single" w:sz="6" w:space="0" w:color="000001"/>
            </w:tcBorders>
            <w:shd w:val="clear" w:color="auto" w:fill="FFFFFF"/>
          </w:tcPr>
          <w:p w14:paraId="78927E4D" w14:textId="77777777" w:rsidR="00880005" w:rsidRPr="0064449C" w:rsidRDefault="00880005" w:rsidP="00A04CD9">
            <w:pPr>
              <w:jc w:val="both"/>
              <w:rPr>
                <w:sz w:val="18"/>
                <w:szCs w:val="18"/>
              </w:rPr>
            </w:pPr>
            <w:r w:rsidRPr="0064449C">
              <w:rPr>
                <w:sz w:val="18"/>
                <w:szCs w:val="18"/>
              </w:rPr>
              <w:t>Оказание услуг связи</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14:paraId="270450A0" w14:textId="77777777" w:rsidR="00880005" w:rsidRPr="0064449C" w:rsidRDefault="00880005" w:rsidP="00A04CD9">
            <w:pPr>
              <w:jc w:val="both"/>
              <w:rPr>
                <w:sz w:val="18"/>
                <w:szCs w:val="18"/>
              </w:rPr>
            </w:pPr>
            <w:r w:rsidRPr="0064449C">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B95DF51" w14:textId="77777777" w:rsidR="00880005" w:rsidRPr="0064449C" w:rsidRDefault="00880005" w:rsidP="00A04CD9">
            <w:pPr>
              <w:jc w:val="both"/>
              <w:rPr>
                <w:sz w:val="18"/>
                <w:szCs w:val="18"/>
              </w:rPr>
            </w:pPr>
            <w:r w:rsidRPr="0064449C">
              <w:rPr>
                <w:sz w:val="18"/>
                <w:szCs w:val="18"/>
              </w:rPr>
              <w:t>3.2.3</w:t>
            </w:r>
          </w:p>
        </w:tc>
      </w:tr>
      <w:tr w:rsidR="00880005" w:rsidRPr="0064449C" w14:paraId="18ED9A5E" w14:textId="77777777" w:rsidTr="00A04CD9">
        <w:tc>
          <w:tcPr>
            <w:tcW w:w="1800" w:type="dxa"/>
            <w:tcBorders>
              <w:top w:val="single" w:sz="6" w:space="0" w:color="000001"/>
              <w:left w:val="single" w:sz="6" w:space="0" w:color="000001"/>
              <w:bottom w:val="single" w:sz="6" w:space="0" w:color="000001"/>
              <w:right w:val="single" w:sz="6" w:space="0" w:color="000001"/>
            </w:tcBorders>
            <w:shd w:val="clear" w:color="auto" w:fill="FFFFFF"/>
          </w:tcPr>
          <w:p w14:paraId="2B0D3F97" w14:textId="77777777" w:rsidR="00880005" w:rsidRPr="0064449C" w:rsidRDefault="00880005" w:rsidP="00A04CD9">
            <w:pPr>
              <w:jc w:val="both"/>
              <w:rPr>
                <w:sz w:val="18"/>
                <w:szCs w:val="18"/>
              </w:rPr>
            </w:pPr>
            <w:r w:rsidRPr="0064449C">
              <w:rPr>
                <w:sz w:val="18"/>
                <w:szCs w:val="18"/>
              </w:rPr>
              <w:t>Магазины</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14:paraId="364D3AEE"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BDA8358" w14:textId="77777777" w:rsidR="00880005" w:rsidRPr="0064449C" w:rsidRDefault="00880005" w:rsidP="00A04CD9">
            <w:pPr>
              <w:jc w:val="both"/>
              <w:rPr>
                <w:sz w:val="18"/>
                <w:szCs w:val="18"/>
              </w:rPr>
            </w:pPr>
            <w:r w:rsidRPr="0064449C">
              <w:rPr>
                <w:sz w:val="18"/>
                <w:szCs w:val="18"/>
              </w:rPr>
              <w:t>4.4</w:t>
            </w:r>
          </w:p>
        </w:tc>
      </w:tr>
      <w:tr w:rsidR="00880005" w:rsidRPr="0064449C" w14:paraId="456266D5" w14:textId="77777777" w:rsidTr="00A04CD9">
        <w:tc>
          <w:tcPr>
            <w:tcW w:w="1800" w:type="dxa"/>
            <w:tcBorders>
              <w:top w:val="single" w:sz="6" w:space="0" w:color="000001"/>
              <w:left w:val="single" w:sz="6" w:space="0" w:color="000001"/>
              <w:bottom w:val="single" w:sz="6" w:space="0" w:color="000001"/>
              <w:right w:val="single" w:sz="6" w:space="0" w:color="000001"/>
            </w:tcBorders>
            <w:shd w:val="clear" w:color="auto" w:fill="FFFFFF"/>
          </w:tcPr>
          <w:p w14:paraId="6E47C1FE" w14:textId="77777777" w:rsidR="00880005" w:rsidRPr="0064449C" w:rsidRDefault="00880005" w:rsidP="00A04CD9">
            <w:pPr>
              <w:jc w:val="both"/>
              <w:rPr>
                <w:sz w:val="18"/>
                <w:szCs w:val="18"/>
              </w:rPr>
            </w:pPr>
            <w:r w:rsidRPr="0064449C">
              <w:rPr>
                <w:sz w:val="18"/>
                <w:szCs w:val="18"/>
              </w:rPr>
              <w:lastRenderedPageBreak/>
              <w:t>Площадки для занятий спортом</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14:paraId="51EA0FCE" w14:textId="77777777" w:rsidR="00880005" w:rsidRPr="0064449C" w:rsidRDefault="00880005" w:rsidP="00A04CD9">
            <w:pPr>
              <w:jc w:val="both"/>
              <w:rPr>
                <w:sz w:val="18"/>
                <w:szCs w:val="18"/>
              </w:rPr>
            </w:pPr>
            <w:r w:rsidRPr="0064449C">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B6D2648" w14:textId="77777777" w:rsidR="00880005" w:rsidRPr="0064449C" w:rsidRDefault="00880005" w:rsidP="00A04CD9">
            <w:pPr>
              <w:jc w:val="both"/>
              <w:rPr>
                <w:sz w:val="18"/>
                <w:szCs w:val="18"/>
              </w:rPr>
            </w:pPr>
            <w:r w:rsidRPr="0064449C">
              <w:rPr>
                <w:sz w:val="18"/>
                <w:szCs w:val="18"/>
              </w:rPr>
              <w:t>5.1.3</w:t>
            </w:r>
          </w:p>
        </w:tc>
      </w:tr>
      <w:tr w:rsidR="00880005" w:rsidRPr="0064449C" w14:paraId="2D539EE7" w14:textId="77777777" w:rsidTr="00A04CD9">
        <w:tc>
          <w:tcPr>
            <w:tcW w:w="1800" w:type="dxa"/>
            <w:tcBorders>
              <w:top w:val="single" w:sz="6" w:space="0" w:color="000001"/>
              <w:left w:val="single" w:sz="6" w:space="0" w:color="000001"/>
              <w:bottom w:val="single" w:sz="6" w:space="0" w:color="000001"/>
              <w:right w:val="single" w:sz="6" w:space="0" w:color="000001"/>
            </w:tcBorders>
            <w:shd w:val="clear" w:color="auto" w:fill="FFFFFF"/>
          </w:tcPr>
          <w:p w14:paraId="6B0FC893" w14:textId="77777777" w:rsidR="00880005" w:rsidRPr="0064449C" w:rsidRDefault="00880005" w:rsidP="00A04CD9">
            <w:pPr>
              <w:jc w:val="both"/>
              <w:rPr>
                <w:sz w:val="18"/>
                <w:szCs w:val="18"/>
              </w:rPr>
            </w:pPr>
            <w:r w:rsidRPr="0064449C">
              <w:rPr>
                <w:sz w:val="18"/>
                <w:szCs w:val="18"/>
              </w:rPr>
              <w:t>Связь</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14:paraId="578EAF61" w14:textId="77777777" w:rsidR="00880005" w:rsidRPr="0064449C" w:rsidRDefault="00880005" w:rsidP="00A04CD9">
            <w:pPr>
              <w:jc w:val="both"/>
              <w:rPr>
                <w:sz w:val="18"/>
                <w:szCs w:val="18"/>
              </w:rPr>
            </w:pPr>
            <w:r w:rsidRPr="0064449C">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7EAFF5F" w14:textId="77777777" w:rsidR="00880005" w:rsidRPr="0064449C" w:rsidRDefault="00880005" w:rsidP="00A04CD9">
            <w:pPr>
              <w:jc w:val="both"/>
              <w:rPr>
                <w:sz w:val="18"/>
                <w:szCs w:val="18"/>
              </w:rPr>
            </w:pPr>
            <w:r w:rsidRPr="0064449C">
              <w:rPr>
                <w:sz w:val="18"/>
                <w:szCs w:val="18"/>
              </w:rPr>
              <w:t>6.8</w:t>
            </w:r>
          </w:p>
        </w:tc>
      </w:tr>
      <w:tr w:rsidR="00880005" w:rsidRPr="0064449C" w14:paraId="75B8DDEA" w14:textId="77777777" w:rsidTr="00A04CD9">
        <w:tc>
          <w:tcPr>
            <w:tcW w:w="1800" w:type="dxa"/>
            <w:tcBorders>
              <w:top w:val="single" w:sz="6" w:space="0" w:color="000001"/>
              <w:left w:val="single" w:sz="6" w:space="0" w:color="000001"/>
              <w:bottom w:val="single" w:sz="6" w:space="0" w:color="000001"/>
              <w:right w:val="single" w:sz="6" w:space="0" w:color="000001"/>
            </w:tcBorders>
            <w:shd w:val="clear" w:color="auto" w:fill="FFFFFF"/>
          </w:tcPr>
          <w:p w14:paraId="7C03D104" w14:textId="77777777" w:rsidR="00880005" w:rsidRPr="0064449C" w:rsidRDefault="00880005" w:rsidP="00A04CD9">
            <w:pPr>
              <w:jc w:val="both"/>
              <w:rPr>
                <w:sz w:val="18"/>
                <w:szCs w:val="18"/>
              </w:rPr>
            </w:pPr>
            <w:r w:rsidRPr="0064449C">
              <w:rPr>
                <w:sz w:val="18"/>
                <w:szCs w:val="18"/>
              </w:rPr>
              <w:t>Обеспечение внутреннего правопорядка</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14:paraId="39768322" w14:textId="77777777" w:rsidR="00880005" w:rsidRPr="0064449C" w:rsidRDefault="00880005" w:rsidP="00A04CD9">
            <w:pPr>
              <w:jc w:val="both"/>
              <w:rPr>
                <w:sz w:val="18"/>
                <w:szCs w:val="18"/>
              </w:rPr>
            </w:pPr>
            <w:r w:rsidRPr="0064449C">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4449C">
              <w:rPr>
                <w:sz w:val="18"/>
                <w:szCs w:val="18"/>
              </w:rPr>
              <w:t>Росгвардии</w:t>
            </w:r>
            <w:proofErr w:type="spellEnd"/>
            <w:r w:rsidRPr="0064449C">
              <w:rPr>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29192C9" w14:textId="77777777" w:rsidR="00880005" w:rsidRPr="0064449C" w:rsidRDefault="00880005" w:rsidP="00A04CD9">
            <w:pPr>
              <w:jc w:val="both"/>
              <w:rPr>
                <w:sz w:val="18"/>
                <w:szCs w:val="18"/>
              </w:rPr>
            </w:pPr>
            <w:r w:rsidRPr="0064449C">
              <w:rPr>
                <w:sz w:val="18"/>
                <w:szCs w:val="18"/>
              </w:rPr>
              <w:t>8.3</w:t>
            </w:r>
          </w:p>
        </w:tc>
      </w:tr>
      <w:tr w:rsidR="00880005" w:rsidRPr="0064449C" w14:paraId="408DD149" w14:textId="77777777" w:rsidTr="00A04CD9">
        <w:tc>
          <w:tcPr>
            <w:tcW w:w="1800" w:type="dxa"/>
            <w:tcBorders>
              <w:top w:val="single" w:sz="6" w:space="0" w:color="000001"/>
              <w:left w:val="single" w:sz="6" w:space="0" w:color="000001"/>
              <w:bottom w:val="single" w:sz="6" w:space="0" w:color="000001"/>
              <w:right w:val="single" w:sz="6" w:space="0" w:color="000001"/>
            </w:tcBorders>
            <w:shd w:val="clear" w:color="auto" w:fill="FFFFFF"/>
          </w:tcPr>
          <w:p w14:paraId="5026635A" w14:textId="77777777" w:rsidR="00880005" w:rsidRPr="0064449C" w:rsidRDefault="00880005" w:rsidP="00A04CD9">
            <w:pPr>
              <w:jc w:val="both"/>
              <w:rPr>
                <w:sz w:val="18"/>
                <w:szCs w:val="18"/>
              </w:rPr>
            </w:pPr>
            <w:r w:rsidRPr="0064449C">
              <w:rPr>
                <w:sz w:val="18"/>
                <w:szCs w:val="18"/>
              </w:rPr>
              <w:t>Земельные участки (территории) общего пользования</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14:paraId="6BBE4B95" w14:textId="77777777" w:rsidR="00880005" w:rsidRPr="0064449C" w:rsidRDefault="00880005" w:rsidP="00A04CD9">
            <w:pPr>
              <w:jc w:val="both"/>
              <w:rPr>
                <w:sz w:val="18"/>
                <w:szCs w:val="18"/>
              </w:rPr>
            </w:pPr>
            <w:r w:rsidRPr="0064449C">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E6695CD" w14:textId="77777777" w:rsidR="00880005" w:rsidRPr="0064449C" w:rsidRDefault="00880005" w:rsidP="00A04CD9">
            <w:pPr>
              <w:jc w:val="both"/>
              <w:rPr>
                <w:sz w:val="18"/>
                <w:szCs w:val="18"/>
              </w:rPr>
            </w:pPr>
            <w:r w:rsidRPr="0064449C">
              <w:rPr>
                <w:sz w:val="18"/>
                <w:szCs w:val="18"/>
              </w:rPr>
              <w:t>12.0</w:t>
            </w:r>
          </w:p>
        </w:tc>
      </w:tr>
    </w:tbl>
    <w:p w14:paraId="1BA2A215" w14:textId="77777777" w:rsidR="00880005" w:rsidRPr="0064449C" w:rsidRDefault="00880005" w:rsidP="00A04CD9">
      <w:pPr>
        <w:jc w:val="both"/>
        <w:rPr>
          <w:bCs/>
          <w:sz w:val="18"/>
          <w:szCs w:val="18"/>
        </w:rPr>
      </w:pPr>
    </w:p>
    <w:p w14:paraId="4930BAD2" w14:textId="77777777" w:rsidR="00880005" w:rsidRPr="0064449C" w:rsidRDefault="00880005" w:rsidP="00A04CD9">
      <w:pPr>
        <w:jc w:val="both"/>
        <w:rPr>
          <w:bCs/>
          <w:sz w:val="18"/>
          <w:szCs w:val="18"/>
        </w:rPr>
      </w:pPr>
      <w:bookmarkStart w:id="38" w:name="_Hlk5173444701"/>
      <w:bookmarkEnd w:id="38"/>
    </w:p>
    <w:p w14:paraId="6D7BF728" w14:textId="77777777" w:rsidR="00880005" w:rsidRPr="0064449C" w:rsidRDefault="00880005" w:rsidP="00A04CD9">
      <w:pPr>
        <w:jc w:val="both"/>
        <w:rPr>
          <w:b/>
          <w:sz w:val="18"/>
          <w:szCs w:val="18"/>
        </w:rPr>
      </w:pPr>
      <w:r w:rsidRPr="0064449C">
        <w:rPr>
          <w:b/>
          <w:sz w:val="18"/>
          <w:szCs w:val="18"/>
        </w:rPr>
        <w:t>Условно разрешенные виды использования земельных участков и объектов капитального строительства:</w:t>
      </w:r>
    </w:p>
    <w:tbl>
      <w:tblPr>
        <w:tblW w:w="7142" w:type="dxa"/>
        <w:tblInd w:w="-232" w:type="dxa"/>
        <w:tblLayout w:type="fixed"/>
        <w:tblCellMar>
          <w:left w:w="7" w:type="dxa"/>
          <w:right w:w="7" w:type="dxa"/>
        </w:tblCellMar>
        <w:tblLook w:val="04A0" w:firstRow="1" w:lastRow="0" w:firstColumn="1" w:lastColumn="0" w:noHBand="0" w:noVBand="1"/>
      </w:tblPr>
      <w:tblGrid>
        <w:gridCol w:w="2452"/>
        <w:gridCol w:w="3317"/>
        <w:gridCol w:w="1373"/>
      </w:tblGrid>
      <w:tr w:rsidR="00880005" w:rsidRPr="0064449C" w14:paraId="1B78845E" w14:textId="77777777" w:rsidTr="00A04CD9">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47C5B6D0" w14:textId="77777777" w:rsidR="00880005" w:rsidRPr="0064449C" w:rsidRDefault="00880005" w:rsidP="00A04CD9">
            <w:pPr>
              <w:jc w:val="both"/>
              <w:rPr>
                <w:sz w:val="18"/>
                <w:szCs w:val="18"/>
              </w:rPr>
            </w:pPr>
            <w:r w:rsidRPr="0064449C">
              <w:rPr>
                <w:sz w:val="18"/>
                <w:szCs w:val="18"/>
              </w:rPr>
              <w:t>Наименование вида разрешенного использования земельного участка</w:t>
            </w:r>
          </w:p>
        </w:tc>
        <w:tc>
          <w:tcPr>
            <w:tcW w:w="3317" w:type="dxa"/>
            <w:tcBorders>
              <w:top w:val="single" w:sz="6" w:space="0" w:color="000001"/>
              <w:left w:val="single" w:sz="6" w:space="0" w:color="000001"/>
              <w:bottom w:val="single" w:sz="6" w:space="0" w:color="000001"/>
              <w:right w:val="single" w:sz="6" w:space="0" w:color="000001"/>
            </w:tcBorders>
            <w:shd w:val="clear" w:color="auto" w:fill="FFFFFF"/>
          </w:tcPr>
          <w:p w14:paraId="07031804" w14:textId="77777777" w:rsidR="00880005" w:rsidRPr="0064449C" w:rsidRDefault="00880005" w:rsidP="00A04CD9">
            <w:pPr>
              <w:jc w:val="both"/>
              <w:rPr>
                <w:sz w:val="18"/>
                <w:szCs w:val="18"/>
              </w:rPr>
            </w:pPr>
            <w:r w:rsidRPr="0064449C">
              <w:rPr>
                <w:sz w:val="18"/>
                <w:szCs w:val="18"/>
              </w:rPr>
              <w:t>Описание вида разрешенного использования земельного участка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CBD0BC0" w14:textId="77777777" w:rsidR="00880005" w:rsidRPr="0064449C" w:rsidRDefault="00880005" w:rsidP="00A04CD9">
            <w:pPr>
              <w:jc w:val="both"/>
              <w:rPr>
                <w:sz w:val="18"/>
                <w:szCs w:val="18"/>
              </w:rPr>
            </w:pPr>
            <w:r w:rsidRPr="0064449C">
              <w:rPr>
                <w:sz w:val="18"/>
                <w:szCs w:val="18"/>
              </w:rPr>
              <w:t>Код (числовое обозначение) вида разрешенного использования земельного участка*</w:t>
            </w:r>
          </w:p>
        </w:tc>
      </w:tr>
      <w:tr w:rsidR="00880005" w:rsidRPr="0064449C" w14:paraId="4C18F5C6" w14:textId="77777777" w:rsidTr="00A04CD9">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797AC5CA" w14:textId="77777777" w:rsidR="00880005" w:rsidRPr="0064449C" w:rsidRDefault="00880005" w:rsidP="00A04CD9">
            <w:pPr>
              <w:jc w:val="both"/>
              <w:rPr>
                <w:sz w:val="18"/>
                <w:szCs w:val="18"/>
              </w:rPr>
            </w:pPr>
            <w:r w:rsidRPr="0064449C">
              <w:rPr>
                <w:sz w:val="18"/>
                <w:szCs w:val="18"/>
              </w:rPr>
              <w:t>1</w:t>
            </w:r>
          </w:p>
        </w:tc>
        <w:tc>
          <w:tcPr>
            <w:tcW w:w="3317" w:type="dxa"/>
            <w:tcBorders>
              <w:top w:val="single" w:sz="6" w:space="0" w:color="000001"/>
              <w:left w:val="single" w:sz="6" w:space="0" w:color="000001"/>
              <w:bottom w:val="single" w:sz="6" w:space="0" w:color="000001"/>
              <w:right w:val="single" w:sz="6" w:space="0" w:color="000001"/>
            </w:tcBorders>
            <w:shd w:val="clear" w:color="auto" w:fill="FFFFFF"/>
          </w:tcPr>
          <w:p w14:paraId="7602C6B3" w14:textId="77777777" w:rsidR="00880005" w:rsidRPr="0064449C" w:rsidRDefault="00880005" w:rsidP="00A04CD9">
            <w:pPr>
              <w:jc w:val="both"/>
              <w:rPr>
                <w:sz w:val="18"/>
                <w:szCs w:val="18"/>
              </w:rPr>
            </w:pPr>
            <w:r w:rsidRPr="0064449C">
              <w:rPr>
                <w:sz w:val="18"/>
                <w:szCs w:val="18"/>
              </w:rPr>
              <w:t>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38DA5A7" w14:textId="77777777" w:rsidR="00880005" w:rsidRPr="0064449C" w:rsidRDefault="00880005" w:rsidP="00A04CD9">
            <w:pPr>
              <w:jc w:val="both"/>
              <w:rPr>
                <w:sz w:val="18"/>
                <w:szCs w:val="18"/>
              </w:rPr>
            </w:pPr>
            <w:r w:rsidRPr="0064449C">
              <w:rPr>
                <w:sz w:val="18"/>
                <w:szCs w:val="18"/>
              </w:rPr>
              <w:t>3</w:t>
            </w:r>
          </w:p>
        </w:tc>
      </w:tr>
      <w:tr w:rsidR="00880005" w:rsidRPr="0064449C" w14:paraId="422A4AF7" w14:textId="77777777" w:rsidTr="00A04CD9">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74997B4D" w14:textId="77777777" w:rsidR="00880005" w:rsidRPr="0064449C" w:rsidRDefault="00880005" w:rsidP="00A04CD9">
            <w:pPr>
              <w:jc w:val="both"/>
              <w:rPr>
                <w:sz w:val="18"/>
                <w:szCs w:val="18"/>
              </w:rPr>
            </w:pPr>
            <w:r w:rsidRPr="0064449C">
              <w:rPr>
                <w:sz w:val="18"/>
                <w:szCs w:val="18"/>
              </w:rPr>
              <w:t>Религиозное использование</w:t>
            </w:r>
          </w:p>
        </w:tc>
        <w:tc>
          <w:tcPr>
            <w:tcW w:w="3317" w:type="dxa"/>
            <w:tcBorders>
              <w:top w:val="single" w:sz="6" w:space="0" w:color="000001"/>
              <w:left w:val="single" w:sz="6" w:space="0" w:color="000001"/>
              <w:bottom w:val="single" w:sz="6" w:space="0" w:color="000001"/>
              <w:right w:val="single" w:sz="6" w:space="0" w:color="000001"/>
            </w:tcBorders>
            <w:shd w:val="clear" w:color="auto" w:fill="FFFFFF"/>
          </w:tcPr>
          <w:p w14:paraId="3F1C3907"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38C4855B" w14:textId="77777777" w:rsidR="00880005" w:rsidRPr="0064449C" w:rsidRDefault="00880005" w:rsidP="00A04CD9">
            <w:pPr>
              <w:jc w:val="both"/>
              <w:rPr>
                <w:sz w:val="18"/>
                <w:szCs w:val="18"/>
              </w:rPr>
            </w:pPr>
            <w:r w:rsidRPr="0064449C">
              <w:rPr>
                <w:sz w:val="18"/>
                <w:szCs w:val="1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w:t>
            </w:r>
            <w:r w:rsidRPr="0064449C">
              <w:rPr>
                <w:sz w:val="18"/>
                <w:szCs w:val="18"/>
              </w:rPr>
              <w:lastRenderedPageBreak/>
              <w:t>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63CB64B" w14:textId="77777777" w:rsidR="00880005" w:rsidRPr="0064449C" w:rsidRDefault="00880005" w:rsidP="00A04CD9">
            <w:pPr>
              <w:jc w:val="both"/>
              <w:rPr>
                <w:sz w:val="18"/>
                <w:szCs w:val="18"/>
              </w:rPr>
            </w:pPr>
            <w:r w:rsidRPr="0064449C">
              <w:rPr>
                <w:sz w:val="18"/>
                <w:szCs w:val="18"/>
              </w:rPr>
              <w:lastRenderedPageBreak/>
              <w:t>3.7</w:t>
            </w:r>
          </w:p>
        </w:tc>
      </w:tr>
    </w:tbl>
    <w:p w14:paraId="6B8AB8E6" w14:textId="77777777" w:rsidR="00880005" w:rsidRPr="0064449C" w:rsidRDefault="00880005" w:rsidP="00A04CD9">
      <w:pPr>
        <w:jc w:val="both"/>
        <w:rPr>
          <w:sz w:val="18"/>
          <w:szCs w:val="18"/>
        </w:rPr>
      </w:pPr>
      <w:r w:rsidRPr="0064449C">
        <w:rPr>
          <w:bCs/>
          <w:sz w:val="18"/>
          <w:szCs w:val="18"/>
        </w:rPr>
        <w:lastRenderedPageBreak/>
        <w:t> </w:t>
      </w:r>
    </w:p>
    <w:p w14:paraId="43E44139" w14:textId="77777777" w:rsidR="00880005" w:rsidRPr="0064449C" w:rsidRDefault="00880005" w:rsidP="00A04CD9">
      <w:pPr>
        <w:jc w:val="both"/>
        <w:rPr>
          <w:b/>
          <w:sz w:val="18"/>
          <w:szCs w:val="18"/>
        </w:rPr>
      </w:pPr>
    </w:p>
    <w:p w14:paraId="26A6F050" w14:textId="77777777" w:rsidR="00880005" w:rsidRPr="0064449C" w:rsidRDefault="00880005" w:rsidP="00A04CD9">
      <w:pPr>
        <w:jc w:val="both"/>
        <w:rPr>
          <w:sz w:val="18"/>
          <w:szCs w:val="18"/>
        </w:rPr>
      </w:pPr>
      <w:r w:rsidRPr="0064449C">
        <w:rPr>
          <w:b/>
          <w:sz w:val="18"/>
          <w:szCs w:val="18"/>
        </w:rPr>
        <w:t>Вспомогательные виды разрешенного использования земельных участков и объектов капитального строительства — не установлены.</w:t>
      </w:r>
    </w:p>
    <w:p w14:paraId="6D5E0746" w14:textId="77777777" w:rsidR="00880005" w:rsidRPr="0064449C" w:rsidRDefault="00880005" w:rsidP="00A04CD9">
      <w:pPr>
        <w:jc w:val="both"/>
        <w:rPr>
          <w:b/>
          <w:sz w:val="18"/>
          <w:szCs w:val="18"/>
        </w:rPr>
      </w:pPr>
    </w:p>
    <w:p w14:paraId="4B49FCF1" w14:textId="77777777" w:rsidR="00880005" w:rsidRPr="0064449C" w:rsidRDefault="00880005" w:rsidP="00A04CD9">
      <w:pPr>
        <w:jc w:val="both"/>
        <w:rPr>
          <w:sz w:val="18"/>
          <w:szCs w:val="18"/>
        </w:rPr>
      </w:pPr>
      <w:bookmarkStart w:id="39" w:name="_Hlk516152455"/>
      <w:bookmarkEnd w:id="39"/>
    </w:p>
    <w:p w14:paraId="707994C5" w14:textId="77777777" w:rsidR="00880005" w:rsidRPr="0064449C" w:rsidRDefault="00880005" w:rsidP="00A04CD9">
      <w:pPr>
        <w:jc w:val="both"/>
        <w:rPr>
          <w:b/>
          <w:sz w:val="18"/>
          <w:szCs w:val="18"/>
        </w:rPr>
      </w:pPr>
      <w:bookmarkStart w:id="40" w:name="__DdeLink__16548_2367187329"/>
      <w:bookmarkEnd w:id="40"/>
      <w:r w:rsidRPr="0064449C">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034D4700" w14:textId="77777777" w:rsidR="00880005" w:rsidRPr="0064449C" w:rsidRDefault="00880005" w:rsidP="00A04CD9">
      <w:pPr>
        <w:jc w:val="both"/>
        <w:rPr>
          <w:sz w:val="18"/>
          <w:szCs w:val="18"/>
        </w:rPr>
      </w:pPr>
      <w:r w:rsidRPr="0064449C">
        <w:rPr>
          <w:sz w:val="18"/>
          <w:szCs w:val="18"/>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46A9812C" w14:textId="77777777" w:rsidR="00880005" w:rsidRPr="0064449C" w:rsidRDefault="00880005" w:rsidP="0029780D">
      <w:pPr>
        <w:numPr>
          <w:ilvl w:val="0"/>
          <w:numId w:val="17"/>
        </w:numPr>
        <w:tabs>
          <w:tab w:val="clear" w:pos="0"/>
        </w:tabs>
        <w:jc w:val="both"/>
        <w:rPr>
          <w:sz w:val="18"/>
          <w:szCs w:val="18"/>
        </w:rPr>
      </w:pPr>
      <w:r w:rsidRPr="0064449C">
        <w:rPr>
          <w:sz w:val="18"/>
          <w:szCs w:val="18"/>
        </w:rPr>
        <w:t xml:space="preserve">СП 42.13330.2016 «Градостроительство. Планировка и застройка городских и сельских поселений»; </w:t>
      </w:r>
    </w:p>
    <w:p w14:paraId="6FCD5B56" w14:textId="77777777" w:rsidR="00880005" w:rsidRPr="0064449C" w:rsidRDefault="00880005" w:rsidP="0029780D">
      <w:pPr>
        <w:numPr>
          <w:ilvl w:val="0"/>
          <w:numId w:val="17"/>
        </w:numPr>
        <w:tabs>
          <w:tab w:val="clear" w:pos="0"/>
        </w:tabs>
        <w:jc w:val="both"/>
        <w:rPr>
          <w:sz w:val="18"/>
          <w:szCs w:val="18"/>
        </w:rPr>
      </w:pPr>
      <w:r w:rsidRPr="0064449C">
        <w:rPr>
          <w:sz w:val="18"/>
          <w:szCs w:val="18"/>
        </w:rPr>
        <w:t xml:space="preserve">СП 30-102-99 «Планировка и застройка территорий малоэтажного жилищного строительства»; </w:t>
      </w:r>
    </w:p>
    <w:p w14:paraId="3435E7BB" w14:textId="77777777" w:rsidR="00880005" w:rsidRPr="0064449C" w:rsidRDefault="00880005" w:rsidP="0029780D">
      <w:pPr>
        <w:numPr>
          <w:ilvl w:val="0"/>
          <w:numId w:val="17"/>
        </w:numPr>
        <w:tabs>
          <w:tab w:val="clear" w:pos="0"/>
        </w:tabs>
        <w:jc w:val="both"/>
        <w:rPr>
          <w:sz w:val="18"/>
          <w:szCs w:val="18"/>
        </w:rPr>
      </w:pPr>
      <w:r w:rsidRPr="0064449C">
        <w:rPr>
          <w:sz w:val="18"/>
          <w:szCs w:val="18"/>
        </w:rPr>
        <w:t>Региональные нормативы градостроительного проектирования (РНГП) для Республики Коми;</w:t>
      </w:r>
    </w:p>
    <w:p w14:paraId="1307C395" w14:textId="77777777" w:rsidR="00880005" w:rsidRPr="0064449C" w:rsidRDefault="00880005" w:rsidP="0029780D">
      <w:pPr>
        <w:numPr>
          <w:ilvl w:val="0"/>
          <w:numId w:val="17"/>
        </w:numPr>
        <w:tabs>
          <w:tab w:val="clear" w:pos="0"/>
        </w:tabs>
        <w:jc w:val="both"/>
        <w:rPr>
          <w:sz w:val="18"/>
          <w:szCs w:val="18"/>
        </w:rPr>
      </w:pPr>
      <w:r w:rsidRPr="0064449C">
        <w:rPr>
          <w:sz w:val="18"/>
          <w:szCs w:val="18"/>
        </w:rPr>
        <w:t>СП 55.13330.2016 «СНиП 31-02-2001 Дома жилые одноквартирные»;</w:t>
      </w:r>
    </w:p>
    <w:p w14:paraId="2BE6EC05" w14:textId="77777777" w:rsidR="00880005" w:rsidRPr="0064449C" w:rsidRDefault="00880005" w:rsidP="0029780D">
      <w:pPr>
        <w:numPr>
          <w:ilvl w:val="0"/>
          <w:numId w:val="17"/>
        </w:numPr>
        <w:tabs>
          <w:tab w:val="clear" w:pos="0"/>
        </w:tabs>
        <w:jc w:val="both"/>
        <w:rPr>
          <w:sz w:val="18"/>
          <w:szCs w:val="18"/>
        </w:rPr>
      </w:pPr>
      <w:r w:rsidRPr="0064449C">
        <w:rPr>
          <w:sz w:val="18"/>
          <w:szCs w:val="18"/>
        </w:rPr>
        <w:t>Технический регламент о требованиях пожарной безопасности ФЗ РФ от 22 июля 2008г.</w:t>
      </w:r>
    </w:p>
    <w:p w14:paraId="54F93AD5" w14:textId="77777777" w:rsidR="00880005" w:rsidRPr="0064449C" w:rsidRDefault="00880005" w:rsidP="0029780D">
      <w:pPr>
        <w:numPr>
          <w:ilvl w:val="0"/>
          <w:numId w:val="17"/>
        </w:numPr>
        <w:tabs>
          <w:tab w:val="clear" w:pos="0"/>
        </w:tabs>
        <w:jc w:val="both"/>
        <w:rPr>
          <w:sz w:val="18"/>
          <w:szCs w:val="18"/>
        </w:rPr>
      </w:pPr>
      <w:r w:rsidRPr="0064449C">
        <w:rPr>
          <w:sz w:val="18"/>
          <w:szCs w:val="18"/>
        </w:rPr>
        <w:t>№ 123-ФЗ;</w:t>
      </w:r>
    </w:p>
    <w:p w14:paraId="7852CE00" w14:textId="77777777" w:rsidR="00880005" w:rsidRPr="0064449C" w:rsidRDefault="00880005" w:rsidP="0029780D">
      <w:pPr>
        <w:numPr>
          <w:ilvl w:val="0"/>
          <w:numId w:val="17"/>
        </w:numPr>
        <w:tabs>
          <w:tab w:val="clear" w:pos="0"/>
        </w:tabs>
        <w:jc w:val="both"/>
        <w:rPr>
          <w:sz w:val="18"/>
          <w:szCs w:val="18"/>
        </w:rPr>
      </w:pPr>
      <w:r w:rsidRPr="0064449C">
        <w:rPr>
          <w:sz w:val="18"/>
          <w:szCs w:val="18"/>
        </w:rPr>
        <w:t xml:space="preserve">Технический регламент о безопасности зданий и сооружений ФЗ РФ от 30.12.2009 </w:t>
      </w:r>
    </w:p>
    <w:p w14:paraId="1BB5C0ED" w14:textId="77777777" w:rsidR="00880005" w:rsidRPr="0064449C" w:rsidRDefault="00880005" w:rsidP="0029780D">
      <w:pPr>
        <w:numPr>
          <w:ilvl w:val="0"/>
          <w:numId w:val="17"/>
        </w:numPr>
        <w:tabs>
          <w:tab w:val="clear" w:pos="0"/>
        </w:tabs>
        <w:jc w:val="both"/>
        <w:rPr>
          <w:sz w:val="18"/>
          <w:szCs w:val="18"/>
        </w:rPr>
      </w:pPr>
      <w:r w:rsidRPr="0064449C">
        <w:rPr>
          <w:sz w:val="18"/>
          <w:szCs w:val="18"/>
        </w:rPr>
        <w:t>№ 384-ФЗ;</w:t>
      </w:r>
    </w:p>
    <w:p w14:paraId="26B6FF5E" w14:textId="77777777" w:rsidR="00880005" w:rsidRPr="0064449C" w:rsidRDefault="00880005" w:rsidP="0029780D">
      <w:pPr>
        <w:numPr>
          <w:ilvl w:val="0"/>
          <w:numId w:val="17"/>
        </w:numPr>
        <w:tabs>
          <w:tab w:val="clear" w:pos="0"/>
        </w:tabs>
        <w:jc w:val="both"/>
        <w:rPr>
          <w:sz w:val="18"/>
          <w:szCs w:val="18"/>
        </w:rPr>
      </w:pPr>
      <w:r w:rsidRPr="0064449C">
        <w:rPr>
          <w:sz w:val="18"/>
          <w:szCs w:val="18"/>
        </w:rPr>
        <w:t>Другие действующие нормативные документы и технические регламенты.</w:t>
      </w:r>
    </w:p>
    <w:p w14:paraId="556F86A0" w14:textId="77777777" w:rsidR="00880005" w:rsidRPr="0064449C" w:rsidRDefault="00880005" w:rsidP="00A04CD9">
      <w:pPr>
        <w:jc w:val="both"/>
        <w:rPr>
          <w:sz w:val="18"/>
          <w:szCs w:val="18"/>
        </w:rPr>
      </w:pPr>
    </w:p>
    <w:p w14:paraId="328C7AEC" w14:textId="77777777" w:rsidR="00880005" w:rsidRPr="0064449C" w:rsidRDefault="00880005" w:rsidP="00A04CD9">
      <w:pPr>
        <w:jc w:val="both"/>
        <w:rPr>
          <w:sz w:val="18"/>
          <w:szCs w:val="18"/>
        </w:rPr>
      </w:pPr>
    </w:p>
    <w:tbl>
      <w:tblPr>
        <w:tblW w:w="7101" w:type="dxa"/>
        <w:tblInd w:w="-13" w:type="dxa"/>
        <w:tblLayout w:type="fixed"/>
        <w:tblCellMar>
          <w:top w:w="55" w:type="dxa"/>
          <w:left w:w="2" w:type="dxa"/>
          <w:bottom w:w="55" w:type="dxa"/>
          <w:right w:w="50" w:type="dxa"/>
        </w:tblCellMar>
        <w:tblLook w:val="04A0" w:firstRow="1" w:lastRow="0" w:firstColumn="1" w:lastColumn="0" w:noHBand="0" w:noVBand="1"/>
      </w:tblPr>
      <w:tblGrid>
        <w:gridCol w:w="825"/>
        <w:gridCol w:w="3869"/>
        <w:gridCol w:w="852"/>
        <w:gridCol w:w="1555"/>
      </w:tblGrid>
      <w:tr w:rsidR="00880005" w:rsidRPr="0064449C" w14:paraId="50371977" w14:textId="77777777" w:rsidTr="00A04CD9">
        <w:tc>
          <w:tcPr>
            <w:tcW w:w="825" w:type="dxa"/>
            <w:tcBorders>
              <w:top w:val="single" w:sz="2" w:space="0" w:color="000001"/>
              <w:left w:val="single" w:sz="2" w:space="0" w:color="000001"/>
              <w:bottom w:val="single" w:sz="2" w:space="0" w:color="000001"/>
            </w:tcBorders>
            <w:shd w:val="clear" w:color="auto" w:fill="auto"/>
          </w:tcPr>
          <w:p w14:paraId="52547E8F" w14:textId="77777777" w:rsidR="00880005" w:rsidRPr="0064449C" w:rsidRDefault="00880005" w:rsidP="00A04CD9">
            <w:pPr>
              <w:jc w:val="both"/>
              <w:rPr>
                <w:sz w:val="18"/>
                <w:szCs w:val="18"/>
              </w:rPr>
            </w:pPr>
            <w:r w:rsidRPr="0064449C">
              <w:rPr>
                <w:bCs/>
                <w:sz w:val="18"/>
                <w:szCs w:val="18"/>
              </w:rPr>
              <w:t>1</w:t>
            </w:r>
          </w:p>
        </w:tc>
        <w:tc>
          <w:tcPr>
            <w:tcW w:w="3869" w:type="dxa"/>
            <w:tcBorders>
              <w:top w:val="single" w:sz="2" w:space="0" w:color="000001"/>
              <w:left w:val="single" w:sz="2" w:space="0" w:color="000001"/>
              <w:bottom w:val="single" w:sz="2" w:space="0" w:color="000001"/>
            </w:tcBorders>
            <w:shd w:val="clear" w:color="auto" w:fill="auto"/>
          </w:tcPr>
          <w:p w14:paraId="0E881117" w14:textId="77777777" w:rsidR="00880005" w:rsidRPr="0064449C" w:rsidRDefault="00880005" w:rsidP="00A04CD9">
            <w:pPr>
              <w:jc w:val="both"/>
              <w:rPr>
                <w:sz w:val="18"/>
                <w:szCs w:val="18"/>
              </w:rPr>
            </w:pPr>
            <w:r w:rsidRPr="0064449C">
              <w:rPr>
                <w:bCs/>
                <w:sz w:val="18"/>
                <w:szCs w:val="18"/>
              </w:rPr>
              <w:t xml:space="preserve">Минимальный размер земельного участка </w:t>
            </w:r>
            <w:r w:rsidRPr="0064449C">
              <w:rPr>
                <w:sz w:val="18"/>
                <w:szCs w:val="18"/>
              </w:rPr>
              <w:t>(включая площадь застройки) для жилых домов</w:t>
            </w:r>
          </w:p>
        </w:tc>
        <w:tc>
          <w:tcPr>
            <w:tcW w:w="852" w:type="dxa"/>
            <w:tcBorders>
              <w:top w:val="single" w:sz="2" w:space="0" w:color="000001"/>
              <w:left w:val="single" w:sz="2" w:space="0" w:color="000001"/>
              <w:bottom w:val="single" w:sz="2" w:space="0" w:color="000001"/>
            </w:tcBorders>
            <w:shd w:val="clear" w:color="auto" w:fill="auto"/>
          </w:tcPr>
          <w:p w14:paraId="15044A5E" w14:textId="77777777" w:rsidR="00880005" w:rsidRPr="0064449C" w:rsidRDefault="00880005" w:rsidP="00A04CD9">
            <w:pPr>
              <w:jc w:val="both"/>
              <w:rPr>
                <w:sz w:val="18"/>
                <w:szCs w:val="18"/>
                <w:vertAlign w:val="superscript"/>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60A5B5AA" w14:textId="77777777" w:rsidR="00880005" w:rsidRPr="0064449C" w:rsidRDefault="00880005" w:rsidP="00A04CD9">
            <w:pPr>
              <w:jc w:val="both"/>
              <w:rPr>
                <w:sz w:val="18"/>
                <w:szCs w:val="18"/>
              </w:rPr>
            </w:pPr>
            <w:r w:rsidRPr="0064449C">
              <w:rPr>
                <w:sz w:val="18"/>
                <w:szCs w:val="18"/>
              </w:rPr>
              <w:t>600</w:t>
            </w:r>
          </w:p>
        </w:tc>
      </w:tr>
      <w:tr w:rsidR="00880005" w:rsidRPr="0064449C" w14:paraId="28508560" w14:textId="77777777" w:rsidTr="00A04CD9">
        <w:tc>
          <w:tcPr>
            <w:tcW w:w="825" w:type="dxa"/>
            <w:tcBorders>
              <w:top w:val="single" w:sz="2" w:space="0" w:color="000001"/>
              <w:left w:val="single" w:sz="2" w:space="0" w:color="000001"/>
              <w:bottom w:val="single" w:sz="2" w:space="0" w:color="000001"/>
            </w:tcBorders>
            <w:shd w:val="clear" w:color="auto" w:fill="auto"/>
          </w:tcPr>
          <w:p w14:paraId="6CD8DAD8" w14:textId="77777777" w:rsidR="00880005" w:rsidRPr="0064449C" w:rsidRDefault="00880005" w:rsidP="00A04CD9">
            <w:pPr>
              <w:jc w:val="both"/>
              <w:rPr>
                <w:sz w:val="18"/>
                <w:szCs w:val="18"/>
              </w:rPr>
            </w:pPr>
            <w:r w:rsidRPr="0064449C">
              <w:rPr>
                <w:sz w:val="18"/>
                <w:szCs w:val="18"/>
              </w:rPr>
              <w:t>2</w:t>
            </w:r>
          </w:p>
        </w:tc>
        <w:tc>
          <w:tcPr>
            <w:tcW w:w="3869" w:type="dxa"/>
            <w:tcBorders>
              <w:top w:val="single" w:sz="2" w:space="0" w:color="000001"/>
              <w:left w:val="single" w:sz="2" w:space="0" w:color="000001"/>
              <w:bottom w:val="single" w:sz="2" w:space="0" w:color="000001"/>
            </w:tcBorders>
            <w:shd w:val="clear" w:color="auto" w:fill="auto"/>
          </w:tcPr>
          <w:p w14:paraId="565090E5" w14:textId="77777777" w:rsidR="00880005" w:rsidRPr="0064449C" w:rsidRDefault="00880005" w:rsidP="00A04CD9">
            <w:pPr>
              <w:jc w:val="both"/>
              <w:rPr>
                <w:bCs/>
                <w:sz w:val="18"/>
                <w:szCs w:val="18"/>
              </w:rPr>
            </w:pPr>
            <w:r w:rsidRPr="0064449C">
              <w:rPr>
                <w:bCs/>
                <w:sz w:val="18"/>
                <w:szCs w:val="18"/>
              </w:rPr>
              <w:t xml:space="preserve">Минимальный размер земельного участка </w:t>
            </w:r>
            <w:r w:rsidRPr="0064449C">
              <w:rPr>
                <w:sz w:val="18"/>
                <w:szCs w:val="18"/>
              </w:rPr>
              <w:t>(включая площадь застройки) для блокированного жилого дома</w:t>
            </w:r>
          </w:p>
        </w:tc>
        <w:tc>
          <w:tcPr>
            <w:tcW w:w="852" w:type="dxa"/>
            <w:tcBorders>
              <w:top w:val="single" w:sz="2" w:space="0" w:color="000001"/>
              <w:left w:val="single" w:sz="2" w:space="0" w:color="000001"/>
              <w:bottom w:val="single" w:sz="2" w:space="0" w:color="000001"/>
            </w:tcBorders>
            <w:shd w:val="clear" w:color="auto" w:fill="auto"/>
          </w:tcPr>
          <w:p w14:paraId="6BD387EA"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D121D56" w14:textId="77777777" w:rsidR="00880005" w:rsidRPr="0064449C" w:rsidRDefault="00880005" w:rsidP="00A04CD9">
            <w:pPr>
              <w:jc w:val="both"/>
              <w:rPr>
                <w:sz w:val="18"/>
                <w:szCs w:val="18"/>
              </w:rPr>
            </w:pPr>
            <w:r w:rsidRPr="0064449C">
              <w:rPr>
                <w:sz w:val="18"/>
                <w:szCs w:val="18"/>
              </w:rPr>
              <w:t>Про расчету</w:t>
            </w:r>
          </w:p>
          <w:p w14:paraId="2AFC3380" w14:textId="77777777" w:rsidR="00880005" w:rsidRPr="0064449C" w:rsidRDefault="00880005" w:rsidP="00A04CD9">
            <w:pPr>
              <w:jc w:val="both"/>
              <w:rPr>
                <w:sz w:val="18"/>
                <w:szCs w:val="18"/>
              </w:rPr>
            </w:pPr>
            <w:r w:rsidRPr="0064449C">
              <w:rPr>
                <w:sz w:val="18"/>
                <w:szCs w:val="18"/>
              </w:rPr>
              <w:t>согласно проекту</w:t>
            </w:r>
          </w:p>
        </w:tc>
      </w:tr>
      <w:tr w:rsidR="00880005" w:rsidRPr="0064449C" w14:paraId="4035C9FE" w14:textId="77777777" w:rsidTr="00A04CD9">
        <w:tc>
          <w:tcPr>
            <w:tcW w:w="825" w:type="dxa"/>
            <w:tcBorders>
              <w:top w:val="single" w:sz="2" w:space="0" w:color="000001"/>
              <w:left w:val="single" w:sz="2" w:space="0" w:color="000001"/>
              <w:bottom w:val="single" w:sz="2" w:space="0" w:color="000001"/>
            </w:tcBorders>
            <w:shd w:val="clear" w:color="auto" w:fill="auto"/>
          </w:tcPr>
          <w:p w14:paraId="34197F7B" w14:textId="77777777" w:rsidR="00880005" w:rsidRPr="0064449C" w:rsidRDefault="00880005" w:rsidP="00A04CD9">
            <w:pPr>
              <w:jc w:val="both"/>
              <w:rPr>
                <w:sz w:val="18"/>
                <w:szCs w:val="18"/>
              </w:rPr>
            </w:pPr>
            <w:r w:rsidRPr="0064449C">
              <w:rPr>
                <w:bCs/>
                <w:sz w:val="18"/>
                <w:szCs w:val="18"/>
              </w:rPr>
              <w:t>3</w:t>
            </w:r>
          </w:p>
        </w:tc>
        <w:tc>
          <w:tcPr>
            <w:tcW w:w="3869" w:type="dxa"/>
            <w:tcBorders>
              <w:top w:val="single" w:sz="2" w:space="0" w:color="000001"/>
              <w:left w:val="single" w:sz="2" w:space="0" w:color="000001"/>
              <w:bottom w:val="single" w:sz="2" w:space="0" w:color="000001"/>
            </w:tcBorders>
            <w:shd w:val="clear" w:color="auto" w:fill="auto"/>
          </w:tcPr>
          <w:p w14:paraId="513C4FB9" w14:textId="77777777" w:rsidR="00880005" w:rsidRPr="0064449C" w:rsidRDefault="00880005" w:rsidP="00A04CD9">
            <w:pPr>
              <w:jc w:val="both"/>
              <w:rPr>
                <w:sz w:val="18"/>
                <w:szCs w:val="18"/>
              </w:rPr>
            </w:pPr>
            <w:r w:rsidRPr="0064449C">
              <w:rPr>
                <w:bCs/>
                <w:sz w:val="18"/>
                <w:szCs w:val="18"/>
              </w:rPr>
              <w:t xml:space="preserve">Максимальный размер земельного участка </w:t>
            </w:r>
            <w:r w:rsidRPr="0064449C">
              <w:rPr>
                <w:sz w:val="18"/>
                <w:szCs w:val="18"/>
              </w:rPr>
              <w:t>(включая площадь застройки) для жилых домов</w:t>
            </w:r>
          </w:p>
        </w:tc>
        <w:tc>
          <w:tcPr>
            <w:tcW w:w="852" w:type="dxa"/>
            <w:tcBorders>
              <w:top w:val="single" w:sz="2" w:space="0" w:color="000001"/>
              <w:left w:val="single" w:sz="2" w:space="0" w:color="000001"/>
              <w:bottom w:val="single" w:sz="2" w:space="0" w:color="000001"/>
            </w:tcBorders>
            <w:shd w:val="clear" w:color="auto" w:fill="auto"/>
          </w:tcPr>
          <w:p w14:paraId="11CB5556"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409571A6" w14:textId="77777777" w:rsidR="00880005" w:rsidRPr="0064449C" w:rsidRDefault="00880005" w:rsidP="00A04CD9">
            <w:pPr>
              <w:jc w:val="both"/>
              <w:rPr>
                <w:sz w:val="18"/>
                <w:szCs w:val="18"/>
              </w:rPr>
            </w:pPr>
            <w:r w:rsidRPr="0064449C">
              <w:rPr>
                <w:sz w:val="18"/>
                <w:szCs w:val="18"/>
              </w:rPr>
              <w:t>5000</w:t>
            </w:r>
          </w:p>
        </w:tc>
      </w:tr>
      <w:tr w:rsidR="00880005" w:rsidRPr="0064449C" w14:paraId="4CB86CC7" w14:textId="77777777" w:rsidTr="00A04CD9">
        <w:tc>
          <w:tcPr>
            <w:tcW w:w="825" w:type="dxa"/>
            <w:tcBorders>
              <w:top w:val="single" w:sz="2" w:space="0" w:color="000001"/>
              <w:left w:val="single" w:sz="2" w:space="0" w:color="000001"/>
              <w:bottom w:val="single" w:sz="2" w:space="0" w:color="000001"/>
            </w:tcBorders>
            <w:shd w:val="clear" w:color="auto" w:fill="auto"/>
          </w:tcPr>
          <w:p w14:paraId="6A92E332" w14:textId="77777777" w:rsidR="00880005" w:rsidRPr="0064449C" w:rsidRDefault="00880005" w:rsidP="00A04CD9">
            <w:pPr>
              <w:jc w:val="both"/>
              <w:rPr>
                <w:sz w:val="18"/>
                <w:szCs w:val="18"/>
              </w:rPr>
            </w:pPr>
            <w:r w:rsidRPr="0064449C">
              <w:rPr>
                <w:bCs/>
                <w:sz w:val="18"/>
                <w:szCs w:val="18"/>
              </w:rPr>
              <w:t>4</w:t>
            </w:r>
          </w:p>
        </w:tc>
        <w:tc>
          <w:tcPr>
            <w:tcW w:w="3869" w:type="dxa"/>
            <w:tcBorders>
              <w:top w:val="single" w:sz="2" w:space="0" w:color="000001"/>
              <w:left w:val="single" w:sz="2" w:space="0" w:color="000001"/>
              <w:bottom w:val="single" w:sz="2" w:space="0" w:color="000001"/>
            </w:tcBorders>
            <w:shd w:val="clear" w:color="auto" w:fill="auto"/>
          </w:tcPr>
          <w:p w14:paraId="2022F1C6" w14:textId="77777777" w:rsidR="00880005" w:rsidRPr="0064449C" w:rsidRDefault="00880005" w:rsidP="00A04CD9">
            <w:pPr>
              <w:jc w:val="both"/>
              <w:rPr>
                <w:bCs/>
                <w:sz w:val="18"/>
                <w:szCs w:val="18"/>
              </w:rPr>
            </w:pPr>
            <w:r w:rsidRPr="0064449C">
              <w:rPr>
                <w:bCs/>
                <w:sz w:val="18"/>
                <w:szCs w:val="18"/>
              </w:rPr>
              <w:t xml:space="preserve">Минимальный размер земельного участка </w:t>
            </w:r>
            <w:r w:rsidRPr="0064449C">
              <w:rPr>
                <w:sz w:val="18"/>
                <w:szCs w:val="18"/>
              </w:rPr>
              <w:t>(включая площадь застройки) для ведения личного подсобного хозяйства</w:t>
            </w:r>
          </w:p>
        </w:tc>
        <w:tc>
          <w:tcPr>
            <w:tcW w:w="852" w:type="dxa"/>
            <w:tcBorders>
              <w:top w:val="single" w:sz="2" w:space="0" w:color="000001"/>
              <w:left w:val="single" w:sz="2" w:space="0" w:color="000001"/>
              <w:bottom w:val="single" w:sz="2" w:space="0" w:color="000001"/>
            </w:tcBorders>
            <w:shd w:val="clear" w:color="auto" w:fill="auto"/>
          </w:tcPr>
          <w:p w14:paraId="77A1EF06" w14:textId="77777777" w:rsidR="00880005" w:rsidRPr="0064449C" w:rsidRDefault="00880005" w:rsidP="00A04CD9">
            <w:pPr>
              <w:jc w:val="both"/>
              <w:rPr>
                <w:sz w:val="18"/>
                <w:szCs w:val="18"/>
                <w:lang w:bidi="ru-RU"/>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1A5BBEEE" w14:textId="77777777" w:rsidR="00880005" w:rsidRPr="0064449C" w:rsidRDefault="00880005" w:rsidP="00A04CD9">
            <w:pPr>
              <w:jc w:val="both"/>
              <w:rPr>
                <w:sz w:val="18"/>
                <w:szCs w:val="18"/>
              </w:rPr>
            </w:pPr>
            <w:r w:rsidRPr="0064449C">
              <w:rPr>
                <w:sz w:val="18"/>
                <w:szCs w:val="18"/>
              </w:rPr>
              <w:t>600</w:t>
            </w:r>
          </w:p>
        </w:tc>
      </w:tr>
      <w:tr w:rsidR="00880005" w:rsidRPr="0064449C" w14:paraId="09B79128" w14:textId="77777777" w:rsidTr="00A04CD9">
        <w:tc>
          <w:tcPr>
            <w:tcW w:w="825" w:type="dxa"/>
            <w:tcBorders>
              <w:top w:val="single" w:sz="2" w:space="0" w:color="000001"/>
              <w:left w:val="single" w:sz="2" w:space="0" w:color="000001"/>
              <w:bottom w:val="single" w:sz="2" w:space="0" w:color="000001"/>
            </w:tcBorders>
            <w:shd w:val="clear" w:color="auto" w:fill="auto"/>
          </w:tcPr>
          <w:p w14:paraId="5A31F099" w14:textId="77777777" w:rsidR="00880005" w:rsidRPr="0064449C" w:rsidRDefault="00880005" w:rsidP="00A04CD9">
            <w:pPr>
              <w:jc w:val="both"/>
              <w:rPr>
                <w:sz w:val="18"/>
                <w:szCs w:val="18"/>
              </w:rPr>
            </w:pPr>
            <w:r w:rsidRPr="0064449C">
              <w:rPr>
                <w:bCs/>
                <w:sz w:val="18"/>
                <w:szCs w:val="18"/>
              </w:rPr>
              <w:lastRenderedPageBreak/>
              <w:t>5</w:t>
            </w:r>
          </w:p>
        </w:tc>
        <w:tc>
          <w:tcPr>
            <w:tcW w:w="3869" w:type="dxa"/>
            <w:tcBorders>
              <w:top w:val="single" w:sz="2" w:space="0" w:color="000001"/>
              <w:left w:val="single" w:sz="2" w:space="0" w:color="000001"/>
              <w:bottom w:val="single" w:sz="2" w:space="0" w:color="000001"/>
            </w:tcBorders>
            <w:shd w:val="clear" w:color="auto" w:fill="auto"/>
          </w:tcPr>
          <w:p w14:paraId="48E80369" w14:textId="77777777" w:rsidR="00880005" w:rsidRPr="0064449C" w:rsidRDefault="00880005" w:rsidP="00A04CD9">
            <w:pPr>
              <w:jc w:val="both"/>
              <w:rPr>
                <w:sz w:val="18"/>
                <w:szCs w:val="18"/>
              </w:rPr>
            </w:pPr>
            <w:r w:rsidRPr="0064449C">
              <w:rPr>
                <w:bCs/>
                <w:sz w:val="18"/>
                <w:szCs w:val="18"/>
              </w:rPr>
              <w:t xml:space="preserve">Минимальный размер земельного участка </w:t>
            </w:r>
            <w:r w:rsidRPr="0064449C">
              <w:rPr>
                <w:sz w:val="18"/>
                <w:szCs w:val="18"/>
              </w:rPr>
              <w:t>(включая площадь застройки) для ведения личного подсобного хозяйства без права возведения жилого дома</w:t>
            </w:r>
          </w:p>
        </w:tc>
        <w:tc>
          <w:tcPr>
            <w:tcW w:w="852" w:type="dxa"/>
            <w:tcBorders>
              <w:top w:val="single" w:sz="2" w:space="0" w:color="000001"/>
              <w:left w:val="single" w:sz="2" w:space="0" w:color="000001"/>
              <w:bottom w:val="single" w:sz="2" w:space="0" w:color="000001"/>
            </w:tcBorders>
            <w:shd w:val="clear" w:color="auto" w:fill="auto"/>
          </w:tcPr>
          <w:p w14:paraId="07D7A738" w14:textId="77777777" w:rsidR="00880005" w:rsidRPr="0064449C" w:rsidRDefault="00880005" w:rsidP="00A04CD9">
            <w:pPr>
              <w:jc w:val="both"/>
              <w:rPr>
                <w:sz w:val="18"/>
                <w:szCs w:val="18"/>
                <w:lang w:bidi="ru-RU"/>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7736BB2C" w14:textId="77777777" w:rsidR="00880005" w:rsidRPr="0064449C" w:rsidRDefault="00880005" w:rsidP="00A04CD9">
            <w:pPr>
              <w:jc w:val="both"/>
              <w:rPr>
                <w:sz w:val="18"/>
                <w:szCs w:val="18"/>
              </w:rPr>
            </w:pPr>
            <w:r w:rsidRPr="0064449C">
              <w:rPr>
                <w:sz w:val="18"/>
                <w:szCs w:val="18"/>
              </w:rPr>
              <w:t>200</w:t>
            </w:r>
          </w:p>
        </w:tc>
      </w:tr>
      <w:tr w:rsidR="00880005" w:rsidRPr="0064449C" w14:paraId="534C1EFF" w14:textId="77777777" w:rsidTr="00A04CD9">
        <w:tc>
          <w:tcPr>
            <w:tcW w:w="825" w:type="dxa"/>
            <w:tcBorders>
              <w:top w:val="single" w:sz="2" w:space="0" w:color="000001"/>
              <w:left w:val="single" w:sz="2" w:space="0" w:color="000001"/>
              <w:bottom w:val="single" w:sz="2" w:space="0" w:color="000001"/>
            </w:tcBorders>
            <w:shd w:val="clear" w:color="auto" w:fill="auto"/>
          </w:tcPr>
          <w:p w14:paraId="62485CE8" w14:textId="77777777" w:rsidR="00880005" w:rsidRPr="0064449C" w:rsidRDefault="00880005" w:rsidP="00A04CD9">
            <w:pPr>
              <w:jc w:val="both"/>
              <w:rPr>
                <w:sz w:val="18"/>
                <w:szCs w:val="18"/>
              </w:rPr>
            </w:pPr>
            <w:r w:rsidRPr="0064449C">
              <w:rPr>
                <w:bCs/>
                <w:sz w:val="18"/>
                <w:szCs w:val="18"/>
              </w:rPr>
              <w:t>6</w:t>
            </w:r>
          </w:p>
        </w:tc>
        <w:tc>
          <w:tcPr>
            <w:tcW w:w="3869" w:type="dxa"/>
            <w:tcBorders>
              <w:top w:val="single" w:sz="2" w:space="0" w:color="000001"/>
              <w:left w:val="single" w:sz="2" w:space="0" w:color="000001"/>
              <w:bottom w:val="single" w:sz="2" w:space="0" w:color="000001"/>
            </w:tcBorders>
            <w:shd w:val="clear" w:color="auto" w:fill="auto"/>
          </w:tcPr>
          <w:p w14:paraId="0D212506" w14:textId="77777777" w:rsidR="00880005" w:rsidRPr="0064449C" w:rsidRDefault="00880005" w:rsidP="00A04CD9">
            <w:pPr>
              <w:jc w:val="both"/>
              <w:rPr>
                <w:bCs/>
                <w:sz w:val="18"/>
                <w:szCs w:val="18"/>
              </w:rPr>
            </w:pPr>
            <w:r w:rsidRPr="0064449C">
              <w:rPr>
                <w:bCs/>
                <w:sz w:val="18"/>
                <w:szCs w:val="18"/>
              </w:rPr>
              <w:t xml:space="preserve">Максимальный размер земельного участка </w:t>
            </w:r>
            <w:r w:rsidRPr="0064449C">
              <w:rPr>
                <w:sz w:val="18"/>
                <w:szCs w:val="18"/>
              </w:rPr>
              <w:t>(включая площадь застройки) для ведения личного подсобного хозяйства</w:t>
            </w:r>
          </w:p>
        </w:tc>
        <w:tc>
          <w:tcPr>
            <w:tcW w:w="852" w:type="dxa"/>
            <w:tcBorders>
              <w:top w:val="single" w:sz="2" w:space="0" w:color="000001"/>
              <w:left w:val="single" w:sz="2" w:space="0" w:color="000001"/>
              <w:bottom w:val="single" w:sz="2" w:space="0" w:color="000001"/>
            </w:tcBorders>
            <w:shd w:val="clear" w:color="auto" w:fill="auto"/>
          </w:tcPr>
          <w:p w14:paraId="4B960A81" w14:textId="77777777" w:rsidR="00880005" w:rsidRPr="0064449C" w:rsidRDefault="00880005" w:rsidP="00A04CD9">
            <w:pPr>
              <w:jc w:val="both"/>
              <w:rPr>
                <w:sz w:val="18"/>
                <w:szCs w:val="18"/>
                <w:lang w:bidi="ru-RU"/>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561DE0F6" w14:textId="77777777" w:rsidR="00880005" w:rsidRPr="0064449C" w:rsidRDefault="00880005" w:rsidP="00A04CD9">
            <w:pPr>
              <w:jc w:val="both"/>
              <w:rPr>
                <w:sz w:val="18"/>
                <w:szCs w:val="18"/>
              </w:rPr>
            </w:pPr>
            <w:r w:rsidRPr="0064449C">
              <w:rPr>
                <w:sz w:val="18"/>
                <w:szCs w:val="18"/>
              </w:rPr>
              <w:t>5000</w:t>
            </w:r>
          </w:p>
        </w:tc>
      </w:tr>
      <w:tr w:rsidR="00880005" w:rsidRPr="0064449C" w14:paraId="00698B58" w14:textId="77777777" w:rsidTr="00A04CD9">
        <w:tc>
          <w:tcPr>
            <w:tcW w:w="825" w:type="dxa"/>
            <w:tcBorders>
              <w:top w:val="single" w:sz="2" w:space="0" w:color="000001"/>
              <w:left w:val="single" w:sz="2" w:space="0" w:color="000001"/>
              <w:bottom w:val="single" w:sz="2" w:space="0" w:color="000001"/>
            </w:tcBorders>
            <w:shd w:val="clear" w:color="auto" w:fill="auto"/>
          </w:tcPr>
          <w:p w14:paraId="2A4E107A" w14:textId="77777777" w:rsidR="00880005" w:rsidRPr="0064449C" w:rsidRDefault="00880005" w:rsidP="00A04CD9">
            <w:pPr>
              <w:jc w:val="both"/>
              <w:rPr>
                <w:sz w:val="18"/>
                <w:szCs w:val="18"/>
              </w:rPr>
            </w:pPr>
            <w:r w:rsidRPr="0064449C">
              <w:rPr>
                <w:bCs/>
                <w:sz w:val="18"/>
                <w:szCs w:val="18"/>
              </w:rPr>
              <w:t>7</w:t>
            </w:r>
          </w:p>
        </w:tc>
        <w:tc>
          <w:tcPr>
            <w:tcW w:w="3869" w:type="dxa"/>
            <w:tcBorders>
              <w:top w:val="single" w:sz="2" w:space="0" w:color="000001"/>
              <w:left w:val="single" w:sz="2" w:space="0" w:color="000001"/>
              <w:bottom w:val="single" w:sz="2" w:space="0" w:color="000001"/>
            </w:tcBorders>
            <w:shd w:val="clear" w:color="auto" w:fill="auto"/>
          </w:tcPr>
          <w:p w14:paraId="0FDAEB1F" w14:textId="77777777" w:rsidR="00880005" w:rsidRPr="0064449C" w:rsidRDefault="00880005" w:rsidP="00A04CD9">
            <w:pPr>
              <w:jc w:val="both"/>
              <w:rPr>
                <w:bCs/>
                <w:sz w:val="18"/>
                <w:szCs w:val="18"/>
              </w:rPr>
            </w:pPr>
            <w:r w:rsidRPr="0064449C">
              <w:rPr>
                <w:sz w:val="18"/>
                <w:szCs w:val="18"/>
              </w:rPr>
              <w:t>Минимальная площадь земельного участка для размещения индивидуального гаража (на 1 гараж)</w:t>
            </w:r>
          </w:p>
        </w:tc>
        <w:tc>
          <w:tcPr>
            <w:tcW w:w="852" w:type="dxa"/>
            <w:tcBorders>
              <w:top w:val="single" w:sz="2" w:space="0" w:color="000001"/>
              <w:left w:val="single" w:sz="2" w:space="0" w:color="000001"/>
              <w:bottom w:val="single" w:sz="2" w:space="0" w:color="000001"/>
            </w:tcBorders>
            <w:shd w:val="clear" w:color="auto" w:fill="auto"/>
          </w:tcPr>
          <w:p w14:paraId="5C7AACB9" w14:textId="77777777" w:rsidR="00880005" w:rsidRPr="0064449C" w:rsidRDefault="00880005" w:rsidP="00A04CD9">
            <w:pPr>
              <w:jc w:val="both"/>
              <w:rPr>
                <w:sz w:val="18"/>
                <w:szCs w:val="18"/>
                <w:lang w:bidi="ru-RU"/>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69411257" w14:textId="77777777" w:rsidR="00880005" w:rsidRPr="0064449C" w:rsidRDefault="00880005" w:rsidP="00A04CD9">
            <w:pPr>
              <w:jc w:val="both"/>
              <w:rPr>
                <w:sz w:val="18"/>
                <w:szCs w:val="18"/>
              </w:rPr>
            </w:pPr>
            <w:r w:rsidRPr="0064449C">
              <w:rPr>
                <w:sz w:val="18"/>
                <w:szCs w:val="18"/>
              </w:rPr>
              <w:t>20</w:t>
            </w:r>
          </w:p>
        </w:tc>
      </w:tr>
      <w:tr w:rsidR="00880005" w:rsidRPr="0064449C" w14:paraId="0D03B239" w14:textId="77777777" w:rsidTr="00A04CD9">
        <w:tc>
          <w:tcPr>
            <w:tcW w:w="825" w:type="dxa"/>
            <w:tcBorders>
              <w:top w:val="single" w:sz="2" w:space="0" w:color="000001"/>
              <w:left w:val="single" w:sz="2" w:space="0" w:color="000001"/>
              <w:bottom w:val="single" w:sz="2" w:space="0" w:color="000001"/>
            </w:tcBorders>
            <w:shd w:val="clear" w:color="auto" w:fill="auto"/>
          </w:tcPr>
          <w:p w14:paraId="6C136C7C" w14:textId="77777777" w:rsidR="00880005" w:rsidRPr="0064449C" w:rsidRDefault="00880005" w:rsidP="00A04CD9">
            <w:pPr>
              <w:jc w:val="both"/>
              <w:rPr>
                <w:sz w:val="18"/>
                <w:szCs w:val="18"/>
              </w:rPr>
            </w:pPr>
            <w:r w:rsidRPr="0064449C">
              <w:rPr>
                <w:sz w:val="18"/>
                <w:szCs w:val="18"/>
              </w:rPr>
              <w:t>8</w:t>
            </w:r>
          </w:p>
        </w:tc>
        <w:tc>
          <w:tcPr>
            <w:tcW w:w="3869" w:type="dxa"/>
            <w:tcBorders>
              <w:top w:val="single" w:sz="2" w:space="0" w:color="000001"/>
              <w:left w:val="single" w:sz="2" w:space="0" w:color="000001"/>
              <w:bottom w:val="single" w:sz="2" w:space="0" w:color="000001"/>
            </w:tcBorders>
            <w:shd w:val="clear" w:color="auto" w:fill="auto"/>
          </w:tcPr>
          <w:p w14:paraId="4035AFC2" w14:textId="77777777" w:rsidR="00880005" w:rsidRPr="0064449C" w:rsidRDefault="00880005" w:rsidP="00A04CD9">
            <w:pPr>
              <w:jc w:val="both"/>
              <w:rPr>
                <w:sz w:val="18"/>
                <w:szCs w:val="18"/>
              </w:rPr>
            </w:pPr>
            <w:r w:rsidRPr="0064449C">
              <w:rPr>
                <w:sz w:val="18"/>
                <w:szCs w:val="18"/>
              </w:rPr>
              <w:t>Минимальная/максимальная площадь земельного участка для ОКС не связанная с ИЖС</w:t>
            </w:r>
          </w:p>
        </w:tc>
        <w:tc>
          <w:tcPr>
            <w:tcW w:w="852" w:type="dxa"/>
            <w:tcBorders>
              <w:top w:val="single" w:sz="2" w:space="0" w:color="000001"/>
              <w:left w:val="single" w:sz="2" w:space="0" w:color="000001"/>
              <w:bottom w:val="single" w:sz="2" w:space="0" w:color="000001"/>
            </w:tcBorders>
            <w:shd w:val="clear" w:color="auto" w:fill="auto"/>
          </w:tcPr>
          <w:p w14:paraId="66A47E1D" w14:textId="77777777" w:rsidR="00880005" w:rsidRPr="0064449C" w:rsidRDefault="00880005" w:rsidP="00A04CD9">
            <w:pPr>
              <w:jc w:val="both"/>
              <w:rPr>
                <w:sz w:val="18"/>
                <w:szCs w:val="18"/>
              </w:rPr>
            </w:pP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4F871A2B" w14:textId="77777777" w:rsidR="00880005" w:rsidRPr="0064449C" w:rsidRDefault="00880005" w:rsidP="00A04CD9">
            <w:pPr>
              <w:jc w:val="both"/>
              <w:rPr>
                <w:sz w:val="18"/>
                <w:szCs w:val="18"/>
              </w:rPr>
            </w:pPr>
            <w:r w:rsidRPr="0064449C">
              <w:rPr>
                <w:sz w:val="18"/>
                <w:szCs w:val="18"/>
              </w:rPr>
              <w:t>По расчету, определяется проектом</w:t>
            </w:r>
          </w:p>
        </w:tc>
      </w:tr>
      <w:tr w:rsidR="00880005" w:rsidRPr="0064449C" w14:paraId="44CF207D" w14:textId="77777777" w:rsidTr="00A04CD9">
        <w:tc>
          <w:tcPr>
            <w:tcW w:w="825" w:type="dxa"/>
            <w:tcBorders>
              <w:top w:val="single" w:sz="2" w:space="0" w:color="000001"/>
              <w:left w:val="single" w:sz="2" w:space="0" w:color="000001"/>
              <w:bottom w:val="single" w:sz="2" w:space="0" w:color="000001"/>
            </w:tcBorders>
            <w:shd w:val="clear" w:color="auto" w:fill="auto"/>
          </w:tcPr>
          <w:p w14:paraId="61D8FCF0" w14:textId="77777777" w:rsidR="00880005" w:rsidRPr="0064449C" w:rsidRDefault="00880005" w:rsidP="00A04CD9">
            <w:pPr>
              <w:jc w:val="both"/>
              <w:rPr>
                <w:sz w:val="18"/>
                <w:szCs w:val="18"/>
              </w:rPr>
            </w:pPr>
            <w:r w:rsidRPr="0064449C">
              <w:rPr>
                <w:bCs/>
                <w:sz w:val="18"/>
                <w:szCs w:val="18"/>
              </w:rPr>
              <w:t>9</w:t>
            </w:r>
          </w:p>
        </w:tc>
        <w:tc>
          <w:tcPr>
            <w:tcW w:w="6276" w:type="dxa"/>
            <w:gridSpan w:val="3"/>
            <w:tcBorders>
              <w:top w:val="single" w:sz="2" w:space="0" w:color="000001"/>
              <w:left w:val="single" w:sz="2" w:space="0" w:color="000001"/>
              <w:bottom w:val="single" w:sz="2" w:space="0" w:color="000001"/>
              <w:right w:val="single" w:sz="2" w:space="0" w:color="000001"/>
            </w:tcBorders>
            <w:shd w:val="clear" w:color="auto" w:fill="auto"/>
          </w:tcPr>
          <w:p w14:paraId="5C6C60EC" w14:textId="77777777" w:rsidR="00880005" w:rsidRPr="0064449C" w:rsidRDefault="00880005" w:rsidP="00A04CD9">
            <w:pPr>
              <w:jc w:val="both"/>
              <w:rPr>
                <w:bCs/>
                <w:sz w:val="18"/>
                <w:szCs w:val="18"/>
              </w:rPr>
            </w:pPr>
            <w:r w:rsidRPr="0064449C">
              <w:rPr>
                <w:bCs/>
                <w:sz w:val="18"/>
                <w:szCs w:val="18"/>
              </w:rPr>
              <w:t>Минимальные размеры земельных участков для объектов электросетевого хозяйства:</w:t>
            </w:r>
          </w:p>
        </w:tc>
      </w:tr>
      <w:tr w:rsidR="00880005" w:rsidRPr="0064449C" w14:paraId="26DAB5D5" w14:textId="77777777" w:rsidTr="00A04CD9">
        <w:tc>
          <w:tcPr>
            <w:tcW w:w="825" w:type="dxa"/>
            <w:tcBorders>
              <w:top w:val="single" w:sz="2" w:space="0" w:color="000001"/>
              <w:left w:val="single" w:sz="2" w:space="0" w:color="000001"/>
              <w:bottom w:val="single" w:sz="2" w:space="0" w:color="000001"/>
            </w:tcBorders>
            <w:shd w:val="clear" w:color="auto" w:fill="auto"/>
          </w:tcPr>
          <w:p w14:paraId="591E44AF" w14:textId="77777777" w:rsidR="00880005" w:rsidRPr="0064449C" w:rsidRDefault="00880005" w:rsidP="00A04CD9">
            <w:pPr>
              <w:jc w:val="both"/>
              <w:rPr>
                <w:bCs/>
                <w:sz w:val="18"/>
                <w:szCs w:val="18"/>
              </w:rPr>
            </w:pPr>
          </w:p>
        </w:tc>
        <w:tc>
          <w:tcPr>
            <w:tcW w:w="3869" w:type="dxa"/>
            <w:tcBorders>
              <w:top w:val="single" w:sz="2" w:space="0" w:color="000001"/>
              <w:left w:val="single" w:sz="2" w:space="0" w:color="000001"/>
              <w:bottom w:val="single" w:sz="2" w:space="0" w:color="000001"/>
            </w:tcBorders>
            <w:shd w:val="clear" w:color="auto" w:fill="auto"/>
          </w:tcPr>
          <w:p w14:paraId="793DCF47" w14:textId="77777777" w:rsidR="00880005" w:rsidRPr="0064449C" w:rsidRDefault="00880005" w:rsidP="00A04CD9">
            <w:pPr>
              <w:jc w:val="both"/>
              <w:rPr>
                <w:bCs/>
                <w:sz w:val="18"/>
                <w:szCs w:val="18"/>
              </w:rPr>
            </w:pPr>
            <w:r w:rsidRPr="0064449C">
              <w:rPr>
                <w:sz w:val="18"/>
                <w:szCs w:val="18"/>
                <w:lang w:bidi="ru-RU"/>
              </w:rPr>
              <w:t>мачтовые подстанции мощностью от 25 до 250кВ А</w:t>
            </w:r>
          </w:p>
        </w:tc>
        <w:tc>
          <w:tcPr>
            <w:tcW w:w="852" w:type="dxa"/>
            <w:tcBorders>
              <w:top w:val="single" w:sz="2" w:space="0" w:color="000001"/>
              <w:left w:val="single" w:sz="2" w:space="0" w:color="000001"/>
              <w:bottom w:val="single" w:sz="2" w:space="0" w:color="000001"/>
            </w:tcBorders>
            <w:shd w:val="clear" w:color="auto" w:fill="auto"/>
          </w:tcPr>
          <w:p w14:paraId="5345D199"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886CFB2" w14:textId="77777777" w:rsidR="00880005" w:rsidRPr="0064449C" w:rsidRDefault="00880005" w:rsidP="00A04CD9">
            <w:pPr>
              <w:jc w:val="both"/>
              <w:rPr>
                <w:bCs/>
                <w:sz w:val="18"/>
                <w:szCs w:val="18"/>
              </w:rPr>
            </w:pPr>
            <w:r w:rsidRPr="0064449C">
              <w:rPr>
                <w:bCs/>
                <w:sz w:val="18"/>
                <w:szCs w:val="18"/>
              </w:rPr>
              <w:t>50</w:t>
            </w:r>
          </w:p>
        </w:tc>
      </w:tr>
      <w:tr w:rsidR="00880005" w:rsidRPr="0064449C" w14:paraId="712F9F03" w14:textId="77777777" w:rsidTr="00A04CD9">
        <w:tc>
          <w:tcPr>
            <w:tcW w:w="825" w:type="dxa"/>
            <w:tcBorders>
              <w:top w:val="single" w:sz="2" w:space="0" w:color="000001"/>
              <w:left w:val="single" w:sz="2" w:space="0" w:color="000001"/>
              <w:bottom w:val="single" w:sz="2" w:space="0" w:color="000001"/>
            </w:tcBorders>
            <w:shd w:val="clear" w:color="auto" w:fill="auto"/>
          </w:tcPr>
          <w:p w14:paraId="2F7E81E0" w14:textId="77777777" w:rsidR="00880005" w:rsidRPr="0064449C" w:rsidRDefault="00880005" w:rsidP="00A04CD9">
            <w:pPr>
              <w:jc w:val="both"/>
              <w:rPr>
                <w:bCs/>
                <w:sz w:val="18"/>
                <w:szCs w:val="18"/>
              </w:rPr>
            </w:pPr>
          </w:p>
        </w:tc>
        <w:tc>
          <w:tcPr>
            <w:tcW w:w="3869" w:type="dxa"/>
            <w:tcBorders>
              <w:top w:val="single" w:sz="2" w:space="0" w:color="000001"/>
              <w:left w:val="single" w:sz="2" w:space="0" w:color="000001"/>
              <w:bottom w:val="single" w:sz="2" w:space="0" w:color="000001"/>
            </w:tcBorders>
            <w:shd w:val="clear" w:color="auto" w:fill="auto"/>
          </w:tcPr>
          <w:p w14:paraId="23492B85" w14:textId="77777777" w:rsidR="00880005" w:rsidRPr="0064449C" w:rsidRDefault="00880005" w:rsidP="00A04CD9">
            <w:pPr>
              <w:jc w:val="both"/>
              <w:rPr>
                <w:bCs/>
                <w:sz w:val="18"/>
                <w:szCs w:val="18"/>
              </w:rPr>
            </w:pPr>
            <w:r w:rsidRPr="0064449C">
              <w:rPr>
                <w:sz w:val="18"/>
                <w:szCs w:val="18"/>
                <w:lang w:bidi="ru-RU"/>
              </w:rPr>
              <w:t>комплексные подстанции с одним трансформатором мощностью от 25 до 630кВ А</w:t>
            </w:r>
          </w:p>
        </w:tc>
        <w:tc>
          <w:tcPr>
            <w:tcW w:w="852" w:type="dxa"/>
            <w:tcBorders>
              <w:top w:val="single" w:sz="2" w:space="0" w:color="000001"/>
              <w:left w:val="single" w:sz="2" w:space="0" w:color="000001"/>
              <w:bottom w:val="single" w:sz="2" w:space="0" w:color="000001"/>
            </w:tcBorders>
            <w:shd w:val="clear" w:color="auto" w:fill="auto"/>
          </w:tcPr>
          <w:p w14:paraId="4917492F"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1D5F6EF0" w14:textId="77777777" w:rsidR="00880005" w:rsidRPr="0064449C" w:rsidRDefault="00880005" w:rsidP="00A04CD9">
            <w:pPr>
              <w:jc w:val="both"/>
              <w:rPr>
                <w:bCs/>
                <w:sz w:val="18"/>
                <w:szCs w:val="18"/>
              </w:rPr>
            </w:pPr>
            <w:r w:rsidRPr="0064449C">
              <w:rPr>
                <w:bCs/>
                <w:sz w:val="18"/>
                <w:szCs w:val="18"/>
              </w:rPr>
              <w:t>50</w:t>
            </w:r>
          </w:p>
        </w:tc>
      </w:tr>
      <w:tr w:rsidR="00880005" w:rsidRPr="0064449C" w14:paraId="4532CA72" w14:textId="77777777" w:rsidTr="00A04CD9">
        <w:tc>
          <w:tcPr>
            <w:tcW w:w="825" w:type="dxa"/>
            <w:tcBorders>
              <w:top w:val="single" w:sz="2" w:space="0" w:color="000001"/>
              <w:left w:val="single" w:sz="2" w:space="0" w:color="000001"/>
              <w:bottom w:val="single" w:sz="2" w:space="0" w:color="000001"/>
            </w:tcBorders>
            <w:shd w:val="clear" w:color="auto" w:fill="auto"/>
          </w:tcPr>
          <w:p w14:paraId="4AF42E46" w14:textId="77777777" w:rsidR="00880005" w:rsidRPr="0064449C" w:rsidRDefault="00880005" w:rsidP="00A04CD9">
            <w:pPr>
              <w:jc w:val="both"/>
              <w:rPr>
                <w:bCs/>
                <w:sz w:val="18"/>
                <w:szCs w:val="18"/>
              </w:rPr>
            </w:pPr>
          </w:p>
        </w:tc>
        <w:tc>
          <w:tcPr>
            <w:tcW w:w="3869" w:type="dxa"/>
            <w:tcBorders>
              <w:top w:val="single" w:sz="2" w:space="0" w:color="000001"/>
              <w:left w:val="single" w:sz="2" w:space="0" w:color="000001"/>
              <w:bottom w:val="single" w:sz="2" w:space="0" w:color="000001"/>
            </w:tcBorders>
            <w:shd w:val="clear" w:color="auto" w:fill="auto"/>
          </w:tcPr>
          <w:p w14:paraId="14A01AC2" w14:textId="77777777" w:rsidR="00880005" w:rsidRPr="0064449C" w:rsidRDefault="00880005" w:rsidP="00A04CD9">
            <w:pPr>
              <w:jc w:val="both"/>
              <w:rPr>
                <w:bCs/>
                <w:sz w:val="18"/>
                <w:szCs w:val="18"/>
              </w:rPr>
            </w:pPr>
            <w:r w:rsidRPr="0064449C">
              <w:rPr>
                <w:sz w:val="18"/>
                <w:szCs w:val="18"/>
                <w:lang w:bidi="ru-RU"/>
              </w:rPr>
              <w:t>комплексные подстанции с двумя трансформаторами мощностью от 160 до 630кВ А</w:t>
            </w:r>
          </w:p>
        </w:tc>
        <w:tc>
          <w:tcPr>
            <w:tcW w:w="852" w:type="dxa"/>
            <w:tcBorders>
              <w:top w:val="single" w:sz="2" w:space="0" w:color="000001"/>
              <w:left w:val="single" w:sz="2" w:space="0" w:color="000001"/>
              <w:bottom w:val="single" w:sz="2" w:space="0" w:color="000001"/>
            </w:tcBorders>
            <w:shd w:val="clear" w:color="auto" w:fill="auto"/>
          </w:tcPr>
          <w:p w14:paraId="5D2F4A75"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7A485D5E" w14:textId="77777777" w:rsidR="00880005" w:rsidRPr="0064449C" w:rsidRDefault="00880005" w:rsidP="00A04CD9">
            <w:pPr>
              <w:jc w:val="both"/>
              <w:rPr>
                <w:bCs/>
                <w:sz w:val="18"/>
                <w:szCs w:val="18"/>
              </w:rPr>
            </w:pPr>
            <w:r w:rsidRPr="0064449C">
              <w:rPr>
                <w:bCs/>
                <w:sz w:val="18"/>
                <w:szCs w:val="18"/>
              </w:rPr>
              <w:t>80</w:t>
            </w:r>
          </w:p>
        </w:tc>
      </w:tr>
      <w:tr w:rsidR="00880005" w:rsidRPr="0064449C" w14:paraId="0B36C84D" w14:textId="77777777" w:rsidTr="00A04CD9">
        <w:tc>
          <w:tcPr>
            <w:tcW w:w="825" w:type="dxa"/>
            <w:tcBorders>
              <w:top w:val="single" w:sz="2" w:space="0" w:color="000001"/>
              <w:left w:val="single" w:sz="2" w:space="0" w:color="000001"/>
              <w:bottom w:val="single" w:sz="2" w:space="0" w:color="000001"/>
            </w:tcBorders>
            <w:shd w:val="clear" w:color="auto" w:fill="auto"/>
          </w:tcPr>
          <w:p w14:paraId="488D5573" w14:textId="77777777" w:rsidR="00880005" w:rsidRPr="0064449C" w:rsidRDefault="00880005" w:rsidP="00A04CD9">
            <w:pPr>
              <w:jc w:val="both"/>
              <w:rPr>
                <w:bCs/>
                <w:sz w:val="18"/>
                <w:szCs w:val="18"/>
              </w:rPr>
            </w:pPr>
          </w:p>
        </w:tc>
        <w:tc>
          <w:tcPr>
            <w:tcW w:w="3869" w:type="dxa"/>
            <w:tcBorders>
              <w:top w:val="single" w:sz="2" w:space="0" w:color="000001"/>
              <w:left w:val="single" w:sz="2" w:space="0" w:color="000001"/>
              <w:bottom w:val="single" w:sz="2" w:space="0" w:color="000001"/>
            </w:tcBorders>
            <w:shd w:val="clear" w:color="auto" w:fill="auto"/>
          </w:tcPr>
          <w:p w14:paraId="7113F50A" w14:textId="77777777" w:rsidR="00880005" w:rsidRPr="0064449C" w:rsidRDefault="00880005" w:rsidP="00A04CD9">
            <w:pPr>
              <w:jc w:val="both"/>
              <w:rPr>
                <w:bCs/>
                <w:sz w:val="18"/>
                <w:szCs w:val="18"/>
              </w:rPr>
            </w:pPr>
            <w:r w:rsidRPr="0064449C">
              <w:rPr>
                <w:sz w:val="18"/>
                <w:szCs w:val="18"/>
                <w:lang w:bidi="ru-RU"/>
              </w:rPr>
              <w:t>подстанции с двумя трансформаторами закрытого типа мощностью от 160 до 630кВ А</w:t>
            </w:r>
          </w:p>
        </w:tc>
        <w:tc>
          <w:tcPr>
            <w:tcW w:w="852" w:type="dxa"/>
            <w:tcBorders>
              <w:top w:val="single" w:sz="2" w:space="0" w:color="000001"/>
              <w:left w:val="single" w:sz="2" w:space="0" w:color="000001"/>
              <w:bottom w:val="single" w:sz="2" w:space="0" w:color="000001"/>
            </w:tcBorders>
            <w:shd w:val="clear" w:color="auto" w:fill="auto"/>
          </w:tcPr>
          <w:p w14:paraId="25AC7FCA"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65AF254C" w14:textId="77777777" w:rsidR="00880005" w:rsidRPr="0064449C" w:rsidRDefault="00880005" w:rsidP="00A04CD9">
            <w:pPr>
              <w:jc w:val="both"/>
              <w:rPr>
                <w:bCs/>
                <w:sz w:val="18"/>
                <w:szCs w:val="18"/>
              </w:rPr>
            </w:pPr>
            <w:r w:rsidRPr="0064449C">
              <w:rPr>
                <w:bCs/>
                <w:sz w:val="18"/>
                <w:szCs w:val="18"/>
              </w:rPr>
              <w:t>150</w:t>
            </w:r>
          </w:p>
        </w:tc>
      </w:tr>
      <w:tr w:rsidR="00880005" w:rsidRPr="0064449C" w14:paraId="3E121431" w14:textId="77777777" w:rsidTr="00A04CD9">
        <w:tc>
          <w:tcPr>
            <w:tcW w:w="825" w:type="dxa"/>
            <w:tcBorders>
              <w:top w:val="single" w:sz="2" w:space="0" w:color="000001"/>
              <w:left w:val="single" w:sz="2" w:space="0" w:color="000001"/>
              <w:bottom w:val="single" w:sz="2" w:space="0" w:color="000001"/>
            </w:tcBorders>
            <w:shd w:val="clear" w:color="auto" w:fill="auto"/>
          </w:tcPr>
          <w:p w14:paraId="4FAEF6D5" w14:textId="77777777" w:rsidR="00880005" w:rsidRPr="0064449C" w:rsidRDefault="00880005" w:rsidP="00A04CD9">
            <w:pPr>
              <w:jc w:val="both"/>
              <w:rPr>
                <w:bCs/>
                <w:sz w:val="18"/>
                <w:szCs w:val="18"/>
              </w:rPr>
            </w:pPr>
          </w:p>
        </w:tc>
        <w:tc>
          <w:tcPr>
            <w:tcW w:w="3869" w:type="dxa"/>
            <w:tcBorders>
              <w:top w:val="single" w:sz="2" w:space="0" w:color="000001"/>
              <w:left w:val="single" w:sz="2" w:space="0" w:color="000001"/>
              <w:bottom w:val="single" w:sz="2" w:space="0" w:color="000001"/>
            </w:tcBorders>
            <w:shd w:val="clear" w:color="auto" w:fill="auto"/>
          </w:tcPr>
          <w:p w14:paraId="06402073" w14:textId="77777777" w:rsidR="00880005" w:rsidRPr="0064449C" w:rsidRDefault="00880005" w:rsidP="00A04CD9">
            <w:pPr>
              <w:jc w:val="both"/>
              <w:rPr>
                <w:bCs/>
                <w:sz w:val="18"/>
                <w:szCs w:val="18"/>
              </w:rPr>
            </w:pPr>
            <w:r w:rsidRPr="0064449C">
              <w:rPr>
                <w:sz w:val="18"/>
                <w:szCs w:val="18"/>
                <w:lang w:bidi="ru-RU"/>
              </w:rPr>
              <w:t>распределительные пункты наружной установки</w:t>
            </w:r>
          </w:p>
        </w:tc>
        <w:tc>
          <w:tcPr>
            <w:tcW w:w="852" w:type="dxa"/>
            <w:tcBorders>
              <w:top w:val="single" w:sz="2" w:space="0" w:color="000001"/>
              <w:left w:val="single" w:sz="2" w:space="0" w:color="000001"/>
              <w:bottom w:val="single" w:sz="2" w:space="0" w:color="000001"/>
            </w:tcBorders>
            <w:shd w:val="clear" w:color="auto" w:fill="auto"/>
          </w:tcPr>
          <w:p w14:paraId="652991CC"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6CB3DE4" w14:textId="77777777" w:rsidR="00880005" w:rsidRPr="0064449C" w:rsidRDefault="00880005" w:rsidP="00A04CD9">
            <w:pPr>
              <w:jc w:val="both"/>
              <w:rPr>
                <w:bCs/>
                <w:sz w:val="18"/>
                <w:szCs w:val="18"/>
              </w:rPr>
            </w:pPr>
            <w:r w:rsidRPr="0064449C">
              <w:rPr>
                <w:bCs/>
                <w:sz w:val="18"/>
                <w:szCs w:val="18"/>
              </w:rPr>
              <w:t>250</w:t>
            </w:r>
          </w:p>
        </w:tc>
      </w:tr>
      <w:tr w:rsidR="00880005" w:rsidRPr="0064449C" w14:paraId="7B22F41F" w14:textId="77777777" w:rsidTr="00A04CD9">
        <w:tc>
          <w:tcPr>
            <w:tcW w:w="825" w:type="dxa"/>
            <w:tcBorders>
              <w:top w:val="single" w:sz="2" w:space="0" w:color="000001"/>
              <w:left w:val="single" w:sz="2" w:space="0" w:color="000001"/>
              <w:bottom w:val="single" w:sz="2" w:space="0" w:color="000001"/>
            </w:tcBorders>
            <w:shd w:val="clear" w:color="auto" w:fill="auto"/>
          </w:tcPr>
          <w:p w14:paraId="569D76C3" w14:textId="77777777" w:rsidR="00880005" w:rsidRPr="0064449C" w:rsidRDefault="00880005" w:rsidP="00A04CD9">
            <w:pPr>
              <w:jc w:val="both"/>
              <w:rPr>
                <w:bCs/>
                <w:sz w:val="18"/>
                <w:szCs w:val="18"/>
              </w:rPr>
            </w:pPr>
          </w:p>
        </w:tc>
        <w:tc>
          <w:tcPr>
            <w:tcW w:w="3869" w:type="dxa"/>
            <w:tcBorders>
              <w:top w:val="single" w:sz="2" w:space="0" w:color="000001"/>
              <w:left w:val="single" w:sz="2" w:space="0" w:color="000001"/>
              <w:bottom w:val="single" w:sz="2" w:space="0" w:color="000001"/>
            </w:tcBorders>
            <w:shd w:val="clear" w:color="auto" w:fill="auto"/>
          </w:tcPr>
          <w:p w14:paraId="71E2044F" w14:textId="77777777" w:rsidR="00880005" w:rsidRPr="0064449C" w:rsidRDefault="00880005" w:rsidP="00A04CD9">
            <w:pPr>
              <w:jc w:val="both"/>
              <w:rPr>
                <w:bCs/>
                <w:sz w:val="18"/>
                <w:szCs w:val="18"/>
              </w:rPr>
            </w:pPr>
            <w:r w:rsidRPr="0064449C">
              <w:rPr>
                <w:sz w:val="18"/>
                <w:szCs w:val="18"/>
                <w:lang w:bidi="ru-RU"/>
              </w:rPr>
              <w:t>распределительные пункты закрытого типа</w:t>
            </w:r>
          </w:p>
        </w:tc>
        <w:tc>
          <w:tcPr>
            <w:tcW w:w="852" w:type="dxa"/>
            <w:tcBorders>
              <w:top w:val="single" w:sz="2" w:space="0" w:color="000001"/>
              <w:left w:val="single" w:sz="2" w:space="0" w:color="000001"/>
              <w:bottom w:val="single" w:sz="2" w:space="0" w:color="000001"/>
            </w:tcBorders>
            <w:shd w:val="clear" w:color="auto" w:fill="auto"/>
          </w:tcPr>
          <w:p w14:paraId="06CC3301" w14:textId="77777777" w:rsidR="00880005" w:rsidRPr="0064449C" w:rsidRDefault="00880005" w:rsidP="00A04CD9">
            <w:pPr>
              <w:jc w:val="both"/>
              <w:rPr>
                <w:sz w:val="18"/>
                <w:szCs w:val="18"/>
                <w:lang w:bidi="ru-RU"/>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62CD5AD8" w14:textId="77777777" w:rsidR="00880005" w:rsidRPr="0064449C" w:rsidRDefault="00880005" w:rsidP="00A04CD9">
            <w:pPr>
              <w:jc w:val="both"/>
              <w:rPr>
                <w:bCs/>
                <w:sz w:val="18"/>
                <w:szCs w:val="18"/>
              </w:rPr>
            </w:pPr>
            <w:r w:rsidRPr="0064449C">
              <w:rPr>
                <w:bCs/>
                <w:sz w:val="18"/>
                <w:szCs w:val="18"/>
              </w:rPr>
              <w:t>200</w:t>
            </w:r>
          </w:p>
        </w:tc>
      </w:tr>
      <w:tr w:rsidR="00880005" w:rsidRPr="0064449C" w14:paraId="153407A8" w14:textId="77777777" w:rsidTr="00A04CD9">
        <w:tc>
          <w:tcPr>
            <w:tcW w:w="7101" w:type="dxa"/>
            <w:gridSpan w:val="4"/>
            <w:tcBorders>
              <w:top w:val="single" w:sz="2" w:space="0" w:color="000001"/>
              <w:left w:val="single" w:sz="2" w:space="0" w:color="000001"/>
              <w:bottom w:val="single" w:sz="2" w:space="0" w:color="000001"/>
              <w:right w:val="single" w:sz="2" w:space="0" w:color="000001"/>
            </w:tcBorders>
            <w:shd w:val="clear" w:color="auto" w:fill="auto"/>
          </w:tcPr>
          <w:p w14:paraId="06FC396F" w14:textId="77777777" w:rsidR="00880005" w:rsidRPr="0064449C" w:rsidRDefault="00880005" w:rsidP="00A04CD9">
            <w:pPr>
              <w:jc w:val="both"/>
              <w:rPr>
                <w:bCs/>
                <w:sz w:val="18"/>
                <w:szCs w:val="18"/>
              </w:rPr>
            </w:pPr>
            <w:r w:rsidRPr="0064449C">
              <w:rPr>
                <w:sz w:val="18"/>
                <w:szCs w:val="18"/>
              </w:rPr>
              <w:t>Минимальные отступы от границ земельных участков в целях определения мест допустимого размещения зданий, строений и сооружений:</w:t>
            </w:r>
          </w:p>
        </w:tc>
      </w:tr>
      <w:tr w:rsidR="00880005" w:rsidRPr="0064449C" w14:paraId="3A0786B8" w14:textId="77777777" w:rsidTr="00A04CD9">
        <w:tc>
          <w:tcPr>
            <w:tcW w:w="825" w:type="dxa"/>
            <w:tcBorders>
              <w:top w:val="single" w:sz="2" w:space="0" w:color="000001"/>
              <w:left w:val="single" w:sz="2" w:space="0" w:color="000001"/>
              <w:bottom w:val="single" w:sz="2" w:space="0" w:color="000001"/>
            </w:tcBorders>
            <w:shd w:val="clear" w:color="auto" w:fill="auto"/>
          </w:tcPr>
          <w:p w14:paraId="08167194" w14:textId="77777777" w:rsidR="00880005" w:rsidRPr="0064449C" w:rsidRDefault="00880005" w:rsidP="00A04CD9">
            <w:pPr>
              <w:jc w:val="both"/>
              <w:rPr>
                <w:sz w:val="18"/>
                <w:szCs w:val="18"/>
              </w:rPr>
            </w:pPr>
            <w:r w:rsidRPr="0064449C">
              <w:rPr>
                <w:bCs/>
                <w:sz w:val="18"/>
                <w:szCs w:val="18"/>
              </w:rPr>
              <w:t>4</w:t>
            </w:r>
          </w:p>
        </w:tc>
        <w:tc>
          <w:tcPr>
            <w:tcW w:w="3869" w:type="dxa"/>
            <w:tcBorders>
              <w:top w:val="single" w:sz="2" w:space="0" w:color="000001"/>
              <w:left w:val="single" w:sz="2" w:space="0" w:color="000001"/>
              <w:bottom w:val="single" w:sz="2" w:space="0" w:color="000001"/>
            </w:tcBorders>
            <w:shd w:val="clear" w:color="auto" w:fill="auto"/>
          </w:tcPr>
          <w:p w14:paraId="6010016C" w14:textId="77777777" w:rsidR="00880005" w:rsidRPr="0064449C" w:rsidRDefault="00880005" w:rsidP="00A04CD9">
            <w:pPr>
              <w:jc w:val="both"/>
              <w:rPr>
                <w:sz w:val="18"/>
                <w:szCs w:val="18"/>
              </w:rPr>
            </w:pPr>
            <w:r w:rsidRPr="0064449C">
              <w:rPr>
                <w:sz w:val="18"/>
                <w:szCs w:val="18"/>
              </w:rPr>
              <w:t>Минимальный отступ зданий, строений, сооружений от передней границы участка</w:t>
            </w:r>
          </w:p>
        </w:tc>
        <w:tc>
          <w:tcPr>
            <w:tcW w:w="852" w:type="dxa"/>
            <w:tcBorders>
              <w:top w:val="single" w:sz="2" w:space="0" w:color="000001"/>
              <w:left w:val="single" w:sz="2" w:space="0" w:color="000001"/>
              <w:bottom w:val="single" w:sz="2" w:space="0" w:color="000001"/>
            </w:tcBorders>
            <w:shd w:val="clear" w:color="auto" w:fill="auto"/>
          </w:tcPr>
          <w:p w14:paraId="61137116" w14:textId="77777777" w:rsidR="00880005" w:rsidRPr="0064449C" w:rsidRDefault="00880005" w:rsidP="00A04CD9">
            <w:pPr>
              <w:jc w:val="both"/>
              <w:rPr>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41E64590" w14:textId="77777777" w:rsidR="00880005" w:rsidRPr="0064449C" w:rsidRDefault="00880005" w:rsidP="00A04CD9">
            <w:pPr>
              <w:jc w:val="both"/>
              <w:rPr>
                <w:sz w:val="18"/>
                <w:szCs w:val="18"/>
              </w:rPr>
            </w:pPr>
            <w:r w:rsidRPr="0064449C">
              <w:rPr>
                <w:bCs/>
                <w:sz w:val="18"/>
                <w:szCs w:val="18"/>
              </w:rPr>
              <w:t>5</w:t>
            </w:r>
          </w:p>
        </w:tc>
      </w:tr>
      <w:tr w:rsidR="00880005" w:rsidRPr="0064449C" w14:paraId="7B87B5A8" w14:textId="77777777" w:rsidTr="00A04CD9">
        <w:tc>
          <w:tcPr>
            <w:tcW w:w="825" w:type="dxa"/>
            <w:tcBorders>
              <w:top w:val="single" w:sz="2" w:space="0" w:color="000001"/>
              <w:left w:val="single" w:sz="2" w:space="0" w:color="000001"/>
              <w:bottom w:val="single" w:sz="2" w:space="0" w:color="000001"/>
            </w:tcBorders>
            <w:shd w:val="clear" w:color="auto" w:fill="auto"/>
          </w:tcPr>
          <w:p w14:paraId="4DC81FC7" w14:textId="77777777" w:rsidR="00880005" w:rsidRPr="0064449C" w:rsidRDefault="00880005" w:rsidP="00A04CD9">
            <w:pPr>
              <w:jc w:val="both"/>
              <w:rPr>
                <w:sz w:val="18"/>
                <w:szCs w:val="18"/>
              </w:rPr>
            </w:pPr>
            <w:r w:rsidRPr="0064449C">
              <w:rPr>
                <w:bCs/>
                <w:sz w:val="18"/>
                <w:szCs w:val="18"/>
              </w:rPr>
              <w:t>5</w:t>
            </w:r>
          </w:p>
        </w:tc>
        <w:tc>
          <w:tcPr>
            <w:tcW w:w="3869" w:type="dxa"/>
            <w:tcBorders>
              <w:top w:val="single" w:sz="2" w:space="0" w:color="000001"/>
              <w:left w:val="single" w:sz="2" w:space="0" w:color="000001"/>
              <w:bottom w:val="single" w:sz="2" w:space="0" w:color="000001"/>
            </w:tcBorders>
            <w:shd w:val="clear" w:color="auto" w:fill="auto"/>
          </w:tcPr>
          <w:p w14:paraId="1177F474" w14:textId="77777777" w:rsidR="00880005" w:rsidRPr="0064449C" w:rsidRDefault="00880005" w:rsidP="00A04CD9">
            <w:pPr>
              <w:jc w:val="both"/>
              <w:rPr>
                <w:sz w:val="18"/>
                <w:szCs w:val="18"/>
              </w:rPr>
            </w:pPr>
            <w:r w:rsidRPr="0064449C">
              <w:rPr>
                <w:sz w:val="18"/>
                <w:szCs w:val="18"/>
              </w:rPr>
              <w:t>Минимальный отступ зданий, строений, сооружений от боковой границы участка</w:t>
            </w:r>
          </w:p>
        </w:tc>
        <w:tc>
          <w:tcPr>
            <w:tcW w:w="852" w:type="dxa"/>
            <w:tcBorders>
              <w:top w:val="single" w:sz="2" w:space="0" w:color="000001"/>
              <w:left w:val="single" w:sz="2" w:space="0" w:color="000001"/>
              <w:bottom w:val="single" w:sz="2" w:space="0" w:color="000001"/>
            </w:tcBorders>
            <w:shd w:val="clear" w:color="auto" w:fill="auto"/>
          </w:tcPr>
          <w:p w14:paraId="41E9D3D7" w14:textId="77777777" w:rsidR="00880005" w:rsidRPr="0064449C" w:rsidRDefault="00880005" w:rsidP="00A04CD9">
            <w:pPr>
              <w:jc w:val="both"/>
              <w:rPr>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4270C6CE" w14:textId="77777777" w:rsidR="00880005" w:rsidRPr="0064449C" w:rsidRDefault="00880005" w:rsidP="00A04CD9">
            <w:pPr>
              <w:jc w:val="both"/>
              <w:rPr>
                <w:sz w:val="18"/>
                <w:szCs w:val="18"/>
              </w:rPr>
            </w:pPr>
            <w:r w:rsidRPr="0064449C">
              <w:rPr>
                <w:bCs/>
                <w:sz w:val="18"/>
                <w:szCs w:val="18"/>
              </w:rPr>
              <w:t>3</w:t>
            </w:r>
          </w:p>
        </w:tc>
      </w:tr>
      <w:tr w:rsidR="00880005" w:rsidRPr="0064449C" w14:paraId="256B34DC" w14:textId="77777777" w:rsidTr="00A04CD9">
        <w:tc>
          <w:tcPr>
            <w:tcW w:w="825" w:type="dxa"/>
            <w:tcBorders>
              <w:top w:val="single" w:sz="2" w:space="0" w:color="000001"/>
              <w:left w:val="single" w:sz="2" w:space="0" w:color="000001"/>
              <w:bottom w:val="single" w:sz="2" w:space="0" w:color="000001"/>
            </w:tcBorders>
            <w:shd w:val="clear" w:color="auto" w:fill="auto"/>
          </w:tcPr>
          <w:p w14:paraId="2050F2A8" w14:textId="77777777" w:rsidR="00880005" w:rsidRPr="0064449C" w:rsidRDefault="00880005" w:rsidP="00A04CD9">
            <w:pPr>
              <w:jc w:val="both"/>
              <w:rPr>
                <w:bCs/>
                <w:sz w:val="18"/>
                <w:szCs w:val="18"/>
              </w:rPr>
            </w:pPr>
            <w:r w:rsidRPr="0064449C">
              <w:rPr>
                <w:bCs/>
                <w:sz w:val="18"/>
                <w:szCs w:val="18"/>
              </w:rPr>
              <w:t>6</w:t>
            </w:r>
          </w:p>
        </w:tc>
        <w:tc>
          <w:tcPr>
            <w:tcW w:w="3869" w:type="dxa"/>
            <w:tcBorders>
              <w:top w:val="single" w:sz="2" w:space="0" w:color="000001"/>
              <w:left w:val="single" w:sz="2" w:space="0" w:color="000001"/>
              <w:bottom w:val="single" w:sz="2" w:space="0" w:color="000001"/>
            </w:tcBorders>
            <w:shd w:val="clear" w:color="auto" w:fill="auto"/>
          </w:tcPr>
          <w:p w14:paraId="5C79DDFD" w14:textId="77777777" w:rsidR="00880005" w:rsidRPr="0064449C" w:rsidRDefault="00880005" w:rsidP="00A04CD9">
            <w:pPr>
              <w:jc w:val="both"/>
              <w:rPr>
                <w:sz w:val="18"/>
                <w:szCs w:val="18"/>
              </w:rPr>
            </w:pPr>
            <w:r w:rsidRPr="0064449C">
              <w:rPr>
                <w:sz w:val="18"/>
                <w:szCs w:val="18"/>
              </w:rPr>
              <w:t>Минимальный отступ зданий, строений, сооружений от задней границы участка</w:t>
            </w:r>
          </w:p>
        </w:tc>
        <w:tc>
          <w:tcPr>
            <w:tcW w:w="852" w:type="dxa"/>
            <w:tcBorders>
              <w:top w:val="single" w:sz="2" w:space="0" w:color="000001"/>
              <w:left w:val="single" w:sz="2" w:space="0" w:color="000001"/>
              <w:bottom w:val="single" w:sz="2" w:space="0" w:color="000001"/>
            </w:tcBorders>
            <w:shd w:val="clear" w:color="auto" w:fill="auto"/>
          </w:tcPr>
          <w:p w14:paraId="4A460D46" w14:textId="77777777" w:rsidR="00880005" w:rsidRPr="0064449C" w:rsidRDefault="00880005" w:rsidP="00A04CD9">
            <w:pPr>
              <w:jc w:val="both"/>
              <w:rPr>
                <w:bCs/>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7C781283" w14:textId="77777777" w:rsidR="00880005" w:rsidRPr="0064449C" w:rsidRDefault="00880005" w:rsidP="00A04CD9">
            <w:pPr>
              <w:jc w:val="both"/>
              <w:rPr>
                <w:bCs/>
                <w:sz w:val="18"/>
                <w:szCs w:val="18"/>
              </w:rPr>
            </w:pPr>
            <w:r w:rsidRPr="0064449C">
              <w:rPr>
                <w:bCs/>
                <w:sz w:val="18"/>
                <w:szCs w:val="18"/>
              </w:rPr>
              <w:t>3</w:t>
            </w:r>
          </w:p>
        </w:tc>
      </w:tr>
      <w:tr w:rsidR="00880005" w:rsidRPr="0064449C" w14:paraId="76DE9719" w14:textId="77777777" w:rsidTr="00A04CD9">
        <w:tc>
          <w:tcPr>
            <w:tcW w:w="825" w:type="dxa"/>
            <w:tcBorders>
              <w:top w:val="single" w:sz="2" w:space="0" w:color="000001"/>
              <w:left w:val="single" w:sz="2" w:space="0" w:color="000001"/>
              <w:bottom w:val="single" w:sz="2" w:space="0" w:color="000001"/>
            </w:tcBorders>
            <w:shd w:val="clear" w:color="auto" w:fill="auto"/>
          </w:tcPr>
          <w:p w14:paraId="1CD7ACC6" w14:textId="77777777" w:rsidR="00880005" w:rsidRPr="0064449C" w:rsidRDefault="00880005" w:rsidP="00A04CD9">
            <w:pPr>
              <w:jc w:val="both"/>
              <w:rPr>
                <w:bCs/>
                <w:sz w:val="18"/>
                <w:szCs w:val="18"/>
              </w:rPr>
            </w:pPr>
            <w:r w:rsidRPr="0064449C">
              <w:rPr>
                <w:bCs/>
                <w:sz w:val="18"/>
                <w:szCs w:val="18"/>
              </w:rPr>
              <w:t>7</w:t>
            </w:r>
          </w:p>
        </w:tc>
        <w:tc>
          <w:tcPr>
            <w:tcW w:w="6276" w:type="dxa"/>
            <w:gridSpan w:val="3"/>
            <w:tcBorders>
              <w:top w:val="single" w:sz="2" w:space="0" w:color="000001"/>
              <w:left w:val="single" w:sz="2" w:space="0" w:color="000001"/>
              <w:bottom w:val="single" w:sz="2" w:space="0" w:color="000001"/>
              <w:right w:val="single" w:sz="2" w:space="0" w:color="000001"/>
            </w:tcBorders>
            <w:shd w:val="clear" w:color="auto" w:fill="auto"/>
          </w:tcPr>
          <w:p w14:paraId="190BDB09" w14:textId="77777777" w:rsidR="00880005" w:rsidRPr="0064449C" w:rsidRDefault="00880005" w:rsidP="00A04CD9">
            <w:pPr>
              <w:jc w:val="both"/>
              <w:rPr>
                <w:bCs/>
                <w:sz w:val="18"/>
                <w:szCs w:val="18"/>
              </w:rPr>
            </w:pPr>
            <w:r w:rsidRPr="0064449C">
              <w:rPr>
                <w:sz w:val="18"/>
                <w:szCs w:val="18"/>
              </w:rPr>
              <w:t>До границы соседнего участка расстояния по санитарно-бытовым условиям должны быть не менее:</w:t>
            </w:r>
          </w:p>
        </w:tc>
      </w:tr>
      <w:tr w:rsidR="00880005" w:rsidRPr="0064449C" w14:paraId="35E034A1" w14:textId="77777777" w:rsidTr="00A04CD9">
        <w:tc>
          <w:tcPr>
            <w:tcW w:w="825" w:type="dxa"/>
            <w:tcBorders>
              <w:top w:val="single" w:sz="2" w:space="0" w:color="000001"/>
              <w:left w:val="single" w:sz="2" w:space="0" w:color="000001"/>
              <w:bottom w:val="single" w:sz="2" w:space="0" w:color="000001"/>
            </w:tcBorders>
            <w:shd w:val="clear" w:color="auto" w:fill="auto"/>
          </w:tcPr>
          <w:p w14:paraId="54578813" w14:textId="77777777" w:rsidR="00880005" w:rsidRPr="0064449C" w:rsidRDefault="00880005" w:rsidP="00A04CD9">
            <w:pPr>
              <w:jc w:val="both"/>
              <w:rPr>
                <w:bCs/>
                <w:sz w:val="18"/>
                <w:szCs w:val="18"/>
              </w:rPr>
            </w:pPr>
          </w:p>
        </w:tc>
        <w:tc>
          <w:tcPr>
            <w:tcW w:w="3869" w:type="dxa"/>
            <w:tcBorders>
              <w:top w:val="single" w:sz="2" w:space="0" w:color="000001"/>
              <w:left w:val="single" w:sz="2" w:space="0" w:color="000001"/>
              <w:bottom w:val="single" w:sz="2" w:space="0" w:color="000001"/>
            </w:tcBorders>
            <w:shd w:val="clear" w:color="auto" w:fill="auto"/>
          </w:tcPr>
          <w:p w14:paraId="3D0C339E" w14:textId="77777777" w:rsidR="00880005" w:rsidRPr="0064449C" w:rsidRDefault="00880005" w:rsidP="00A04CD9">
            <w:pPr>
              <w:jc w:val="both"/>
              <w:rPr>
                <w:bCs/>
                <w:sz w:val="18"/>
                <w:szCs w:val="18"/>
              </w:rPr>
            </w:pPr>
            <w:r w:rsidRPr="0064449C">
              <w:rPr>
                <w:sz w:val="18"/>
                <w:szCs w:val="18"/>
              </w:rPr>
              <w:t>от построек для содержания скота и птицы</w:t>
            </w:r>
          </w:p>
        </w:tc>
        <w:tc>
          <w:tcPr>
            <w:tcW w:w="852" w:type="dxa"/>
            <w:tcBorders>
              <w:top w:val="single" w:sz="2" w:space="0" w:color="000001"/>
              <w:left w:val="single" w:sz="2" w:space="0" w:color="000001"/>
              <w:bottom w:val="single" w:sz="2" w:space="0" w:color="000001"/>
            </w:tcBorders>
            <w:shd w:val="clear" w:color="auto" w:fill="auto"/>
          </w:tcPr>
          <w:p w14:paraId="182511C3" w14:textId="77777777" w:rsidR="00880005" w:rsidRPr="0064449C" w:rsidRDefault="00880005" w:rsidP="00A04CD9">
            <w:pPr>
              <w:jc w:val="both"/>
              <w:rPr>
                <w:bCs/>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612725C1" w14:textId="77777777" w:rsidR="00880005" w:rsidRPr="0064449C" w:rsidRDefault="00880005" w:rsidP="00A04CD9">
            <w:pPr>
              <w:jc w:val="both"/>
              <w:rPr>
                <w:sz w:val="18"/>
                <w:szCs w:val="18"/>
              </w:rPr>
            </w:pPr>
            <w:r w:rsidRPr="0064449C">
              <w:rPr>
                <w:sz w:val="18"/>
                <w:szCs w:val="18"/>
              </w:rPr>
              <w:t>4</w:t>
            </w:r>
          </w:p>
        </w:tc>
      </w:tr>
      <w:tr w:rsidR="00880005" w:rsidRPr="0064449C" w14:paraId="4C4CBE94" w14:textId="77777777" w:rsidTr="00A04CD9">
        <w:tc>
          <w:tcPr>
            <w:tcW w:w="825" w:type="dxa"/>
            <w:tcBorders>
              <w:top w:val="single" w:sz="2" w:space="0" w:color="000001"/>
              <w:left w:val="single" w:sz="2" w:space="0" w:color="000001"/>
              <w:bottom w:val="single" w:sz="2" w:space="0" w:color="000001"/>
            </w:tcBorders>
            <w:shd w:val="clear" w:color="auto" w:fill="auto"/>
          </w:tcPr>
          <w:p w14:paraId="754FE452" w14:textId="77777777" w:rsidR="00880005" w:rsidRPr="0064449C" w:rsidRDefault="00880005" w:rsidP="00A04CD9">
            <w:pPr>
              <w:jc w:val="both"/>
              <w:rPr>
                <w:bCs/>
                <w:sz w:val="18"/>
                <w:szCs w:val="18"/>
              </w:rPr>
            </w:pPr>
          </w:p>
        </w:tc>
        <w:tc>
          <w:tcPr>
            <w:tcW w:w="3869" w:type="dxa"/>
            <w:tcBorders>
              <w:top w:val="single" w:sz="2" w:space="0" w:color="000001"/>
              <w:left w:val="single" w:sz="2" w:space="0" w:color="000001"/>
              <w:bottom w:val="single" w:sz="2" w:space="0" w:color="000001"/>
            </w:tcBorders>
            <w:shd w:val="clear" w:color="auto" w:fill="auto"/>
          </w:tcPr>
          <w:p w14:paraId="14F703D8" w14:textId="77777777" w:rsidR="00880005" w:rsidRPr="0064449C" w:rsidRDefault="00880005" w:rsidP="00A04CD9">
            <w:pPr>
              <w:jc w:val="both"/>
              <w:rPr>
                <w:bCs/>
                <w:sz w:val="18"/>
                <w:szCs w:val="18"/>
              </w:rPr>
            </w:pPr>
            <w:r w:rsidRPr="0064449C">
              <w:rPr>
                <w:sz w:val="18"/>
                <w:szCs w:val="18"/>
              </w:rPr>
              <w:t>от других построек (бани, гаража и др.)</w:t>
            </w:r>
          </w:p>
        </w:tc>
        <w:tc>
          <w:tcPr>
            <w:tcW w:w="852" w:type="dxa"/>
            <w:tcBorders>
              <w:top w:val="single" w:sz="2" w:space="0" w:color="000001"/>
              <w:left w:val="single" w:sz="2" w:space="0" w:color="000001"/>
              <w:bottom w:val="single" w:sz="2" w:space="0" w:color="000001"/>
            </w:tcBorders>
            <w:shd w:val="clear" w:color="auto" w:fill="auto"/>
          </w:tcPr>
          <w:p w14:paraId="635B383A" w14:textId="77777777" w:rsidR="00880005" w:rsidRPr="0064449C" w:rsidRDefault="00880005" w:rsidP="00A04CD9">
            <w:pPr>
              <w:jc w:val="both"/>
              <w:rPr>
                <w:bCs/>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D890334" w14:textId="77777777" w:rsidR="00880005" w:rsidRPr="0064449C" w:rsidRDefault="00880005" w:rsidP="00A04CD9">
            <w:pPr>
              <w:jc w:val="both"/>
              <w:rPr>
                <w:sz w:val="18"/>
                <w:szCs w:val="18"/>
              </w:rPr>
            </w:pPr>
            <w:r w:rsidRPr="0064449C">
              <w:rPr>
                <w:sz w:val="18"/>
                <w:szCs w:val="18"/>
              </w:rPr>
              <w:t>1</w:t>
            </w:r>
          </w:p>
        </w:tc>
      </w:tr>
      <w:tr w:rsidR="00880005" w:rsidRPr="0064449C" w14:paraId="2D90C350" w14:textId="77777777" w:rsidTr="00A04CD9">
        <w:tc>
          <w:tcPr>
            <w:tcW w:w="825" w:type="dxa"/>
            <w:tcBorders>
              <w:top w:val="single" w:sz="2" w:space="0" w:color="000001"/>
              <w:left w:val="single" w:sz="2" w:space="0" w:color="000001"/>
              <w:bottom w:val="single" w:sz="2" w:space="0" w:color="000001"/>
            </w:tcBorders>
            <w:shd w:val="clear" w:color="auto" w:fill="auto"/>
          </w:tcPr>
          <w:p w14:paraId="373801B1" w14:textId="77777777" w:rsidR="00880005" w:rsidRPr="0064449C" w:rsidRDefault="00880005" w:rsidP="00A04CD9">
            <w:pPr>
              <w:jc w:val="both"/>
              <w:rPr>
                <w:bCs/>
                <w:sz w:val="18"/>
                <w:szCs w:val="18"/>
              </w:rPr>
            </w:pPr>
          </w:p>
        </w:tc>
        <w:tc>
          <w:tcPr>
            <w:tcW w:w="3869" w:type="dxa"/>
            <w:tcBorders>
              <w:top w:val="single" w:sz="2" w:space="0" w:color="000001"/>
              <w:left w:val="single" w:sz="2" w:space="0" w:color="000001"/>
              <w:bottom w:val="single" w:sz="2" w:space="0" w:color="000001"/>
            </w:tcBorders>
            <w:shd w:val="clear" w:color="auto" w:fill="auto"/>
          </w:tcPr>
          <w:p w14:paraId="7AA5B98A" w14:textId="77777777" w:rsidR="00880005" w:rsidRPr="0064449C" w:rsidRDefault="00880005" w:rsidP="00A04CD9">
            <w:pPr>
              <w:jc w:val="both"/>
              <w:rPr>
                <w:bCs/>
                <w:sz w:val="18"/>
                <w:szCs w:val="18"/>
              </w:rPr>
            </w:pPr>
            <w:r w:rsidRPr="0064449C">
              <w:rPr>
                <w:sz w:val="18"/>
                <w:szCs w:val="18"/>
              </w:rPr>
              <w:t>от стволов высокорослых деревьев</w:t>
            </w:r>
          </w:p>
        </w:tc>
        <w:tc>
          <w:tcPr>
            <w:tcW w:w="852" w:type="dxa"/>
            <w:tcBorders>
              <w:top w:val="single" w:sz="2" w:space="0" w:color="000001"/>
              <w:left w:val="single" w:sz="2" w:space="0" w:color="000001"/>
              <w:bottom w:val="single" w:sz="2" w:space="0" w:color="000001"/>
            </w:tcBorders>
            <w:shd w:val="clear" w:color="auto" w:fill="auto"/>
          </w:tcPr>
          <w:p w14:paraId="42CBE5F5" w14:textId="77777777" w:rsidR="00880005" w:rsidRPr="0064449C" w:rsidRDefault="00880005" w:rsidP="00A04CD9">
            <w:pPr>
              <w:jc w:val="both"/>
              <w:rPr>
                <w:bCs/>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341C78A" w14:textId="77777777" w:rsidR="00880005" w:rsidRPr="0064449C" w:rsidRDefault="00880005" w:rsidP="00A04CD9">
            <w:pPr>
              <w:jc w:val="both"/>
              <w:rPr>
                <w:sz w:val="18"/>
                <w:szCs w:val="18"/>
              </w:rPr>
            </w:pPr>
            <w:r w:rsidRPr="0064449C">
              <w:rPr>
                <w:sz w:val="18"/>
                <w:szCs w:val="18"/>
              </w:rPr>
              <w:t>4</w:t>
            </w:r>
          </w:p>
        </w:tc>
      </w:tr>
      <w:tr w:rsidR="00880005" w:rsidRPr="0064449C" w14:paraId="6A1F8213" w14:textId="77777777" w:rsidTr="00A04CD9">
        <w:tc>
          <w:tcPr>
            <w:tcW w:w="825" w:type="dxa"/>
            <w:tcBorders>
              <w:top w:val="single" w:sz="2" w:space="0" w:color="000001"/>
              <w:left w:val="single" w:sz="2" w:space="0" w:color="000001"/>
              <w:bottom w:val="single" w:sz="2" w:space="0" w:color="000001"/>
            </w:tcBorders>
            <w:shd w:val="clear" w:color="auto" w:fill="auto"/>
          </w:tcPr>
          <w:p w14:paraId="25A1A729" w14:textId="77777777" w:rsidR="00880005" w:rsidRPr="0064449C" w:rsidRDefault="00880005" w:rsidP="00A04CD9">
            <w:pPr>
              <w:jc w:val="both"/>
              <w:rPr>
                <w:bCs/>
                <w:sz w:val="18"/>
                <w:szCs w:val="18"/>
              </w:rPr>
            </w:pPr>
          </w:p>
        </w:tc>
        <w:tc>
          <w:tcPr>
            <w:tcW w:w="3869" w:type="dxa"/>
            <w:tcBorders>
              <w:top w:val="single" w:sz="2" w:space="0" w:color="000001"/>
              <w:left w:val="single" w:sz="2" w:space="0" w:color="000001"/>
              <w:bottom w:val="single" w:sz="2" w:space="0" w:color="000001"/>
            </w:tcBorders>
            <w:shd w:val="clear" w:color="auto" w:fill="auto"/>
          </w:tcPr>
          <w:p w14:paraId="4596943B" w14:textId="77777777" w:rsidR="00880005" w:rsidRPr="0064449C" w:rsidRDefault="00880005" w:rsidP="00A04CD9">
            <w:pPr>
              <w:jc w:val="both"/>
              <w:rPr>
                <w:bCs/>
                <w:sz w:val="18"/>
                <w:szCs w:val="18"/>
              </w:rPr>
            </w:pPr>
            <w:r w:rsidRPr="0064449C">
              <w:rPr>
                <w:sz w:val="18"/>
                <w:szCs w:val="18"/>
              </w:rPr>
              <w:t>от стволов среднерослых деревьев</w:t>
            </w:r>
          </w:p>
        </w:tc>
        <w:tc>
          <w:tcPr>
            <w:tcW w:w="852" w:type="dxa"/>
            <w:tcBorders>
              <w:top w:val="single" w:sz="2" w:space="0" w:color="000001"/>
              <w:left w:val="single" w:sz="2" w:space="0" w:color="000001"/>
              <w:bottom w:val="single" w:sz="2" w:space="0" w:color="000001"/>
            </w:tcBorders>
            <w:shd w:val="clear" w:color="auto" w:fill="auto"/>
          </w:tcPr>
          <w:p w14:paraId="3CC16816" w14:textId="77777777" w:rsidR="00880005" w:rsidRPr="0064449C" w:rsidRDefault="00880005" w:rsidP="00A04CD9">
            <w:pPr>
              <w:jc w:val="both"/>
              <w:rPr>
                <w:bCs/>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62C2E6DC" w14:textId="77777777" w:rsidR="00880005" w:rsidRPr="0064449C" w:rsidRDefault="00880005" w:rsidP="00A04CD9">
            <w:pPr>
              <w:jc w:val="both"/>
              <w:rPr>
                <w:sz w:val="18"/>
                <w:szCs w:val="18"/>
              </w:rPr>
            </w:pPr>
            <w:r w:rsidRPr="0064449C">
              <w:rPr>
                <w:sz w:val="18"/>
                <w:szCs w:val="18"/>
              </w:rPr>
              <w:t>2</w:t>
            </w:r>
          </w:p>
        </w:tc>
      </w:tr>
      <w:tr w:rsidR="00880005" w:rsidRPr="0064449C" w14:paraId="473883AF" w14:textId="77777777" w:rsidTr="00A04CD9">
        <w:tc>
          <w:tcPr>
            <w:tcW w:w="825" w:type="dxa"/>
            <w:tcBorders>
              <w:top w:val="single" w:sz="2" w:space="0" w:color="000001"/>
              <w:left w:val="single" w:sz="2" w:space="0" w:color="000001"/>
              <w:bottom w:val="single" w:sz="2" w:space="0" w:color="000001"/>
            </w:tcBorders>
            <w:shd w:val="clear" w:color="auto" w:fill="auto"/>
          </w:tcPr>
          <w:p w14:paraId="55CE1248" w14:textId="77777777" w:rsidR="00880005" w:rsidRPr="0064449C" w:rsidRDefault="00880005" w:rsidP="00A04CD9">
            <w:pPr>
              <w:jc w:val="both"/>
              <w:rPr>
                <w:bCs/>
                <w:sz w:val="18"/>
                <w:szCs w:val="18"/>
              </w:rPr>
            </w:pPr>
          </w:p>
        </w:tc>
        <w:tc>
          <w:tcPr>
            <w:tcW w:w="3869" w:type="dxa"/>
            <w:tcBorders>
              <w:top w:val="single" w:sz="2" w:space="0" w:color="000001"/>
              <w:left w:val="single" w:sz="2" w:space="0" w:color="000001"/>
              <w:bottom w:val="single" w:sz="2" w:space="0" w:color="000001"/>
            </w:tcBorders>
            <w:shd w:val="clear" w:color="auto" w:fill="auto"/>
          </w:tcPr>
          <w:p w14:paraId="5DA025E7" w14:textId="77777777" w:rsidR="00880005" w:rsidRPr="0064449C" w:rsidRDefault="00880005" w:rsidP="00A04CD9">
            <w:pPr>
              <w:jc w:val="both"/>
              <w:rPr>
                <w:sz w:val="18"/>
                <w:szCs w:val="18"/>
              </w:rPr>
            </w:pPr>
            <w:r w:rsidRPr="0064449C">
              <w:rPr>
                <w:sz w:val="18"/>
                <w:szCs w:val="18"/>
              </w:rPr>
              <w:t>от кус</w:t>
            </w:r>
            <w:r w:rsidRPr="0064449C">
              <w:rPr>
                <w:sz w:val="18"/>
                <w:szCs w:val="18"/>
              </w:rPr>
              <w:softHyphen/>
              <w:t>тарника</w:t>
            </w:r>
          </w:p>
        </w:tc>
        <w:tc>
          <w:tcPr>
            <w:tcW w:w="852" w:type="dxa"/>
            <w:tcBorders>
              <w:top w:val="single" w:sz="2" w:space="0" w:color="000001"/>
              <w:left w:val="single" w:sz="2" w:space="0" w:color="000001"/>
              <w:bottom w:val="single" w:sz="2" w:space="0" w:color="000001"/>
            </w:tcBorders>
            <w:shd w:val="clear" w:color="auto" w:fill="auto"/>
          </w:tcPr>
          <w:p w14:paraId="63DAEF46" w14:textId="77777777" w:rsidR="00880005" w:rsidRPr="0064449C" w:rsidRDefault="00880005" w:rsidP="00A04CD9">
            <w:pPr>
              <w:jc w:val="both"/>
              <w:rPr>
                <w:bCs/>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611A40E5" w14:textId="77777777" w:rsidR="00880005" w:rsidRPr="0064449C" w:rsidRDefault="00880005" w:rsidP="00A04CD9">
            <w:pPr>
              <w:jc w:val="both"/>
              <w:rPr>
                <w:sz w:val="18"/>
                <w:szCs w:val="18"/>
              </w:rPr>
            </w:pPr>
            <w:r w:rsidRPr="0064449C">
              <w:rPr>
                <w:sz w:val="18"/>
                <w:szCs w:val="18"/>
              </w:rPr>
              <w:t>1</w:t>
            </w:r>
          </w:p>
        </w:tc>
      </w:tr>
      <w:tr w:rsidR="00880005" w:rsidRPr="0064449C" w14:paraId="0E0CE7A2" w14:textId="77777777" w:rsidTr="00A04CD9">
        <w:tc>
          <w:tcPr>
            <w:tcW w:w="825" w:type="dxa"/>
            <w:tcBorders>
              <w:top w:val="single" w:sz="2" w:space="0" w:color="000001"/>
              <w:left w:val="single" w:sz="2" w:space="0" w:color="000001"/>
              <w:bottom w:val="single" w:sz="2" w:space="0" w:color="000001"/>
            </w:tcBorders>
            <w:shd w:val="clear" w:color="auto" w:fill="auto"/>
          </w:tcPr>
          <w:p w14:paraId="5E209907" w14:textId="77777777" w:rsidR="00880005" w:rsidRPr="0064449C" w:rsidRDefault="00880005" w:rsidP="00A04CD9">
            <w:pPr>
              <w:jc w:val="both"/>
              <w:rPr>
                <w:bCs/>
                <w:sz w:val="18"/>
                <w:szCs w:val="18"/>
              </w:rPr>
            </w:pPr>
            <w:r w:rsidRPr="0064449C">
              <w:rPr>
                <w:bCs/>
                <w:sz w:val="18"/>
                <w:szCs w:val="18"/>
              </w:rPr>
              <w:t>8</w:t>
            </w:r>
          </w:p>
        </w:tc>
        <w:tc>
          <w:tcPr>
            <w:tcW w:w="3869" w:type="dxa"/>
            <w:tcBorders>
              <w:top w:val="single" w:sz="2" w:space="0" w:color="000001"/>
              <w:left w:val="single" w:sz="2" w:space="0" w:color="000001"/>
              <w:bottom w:val="single" w:sz="2" w:space="0" w:color="000001"/>
            </w:tcBorders>
            <w:shd w:val="clear" w:color="auto" w:fill="auto"/>
          </w:tcPr>
          <w:p w14:paraId="239B942F" w14:textId="77777777" w:rsidR="00880005" w:rsidRPr="0064449C" w:rsidRDefault="00880005" w:rsidP="00A04CD9">
            <w:pPr>
              <w:jc w:val="both"/>
              <w:rPr>
                <w:sz w:val="18"/>
                <w:szCs w:val="18"/>
              </w:rPr>
            </w:pPr>
            <w:r w:rsidRPr="0064449C">
              <w:rPr>
                <w:sz w:val="18"/>
                <w:szCs w:val="18"/>
              </w:rPr>
              <w:t>Размещение вспомогательных строений со стороны улицы</w:t>
            </w:r>
          </w:p>
        </w:tc>
        <w:tc>
          <w:tcPr>
            <w:tcW w:w="852" w:type="dxa"/>
            <w:tcBorders>
              <w:top w:val="single" w:sz="2" w:space="0" w:color="000001"/>
              <w:left w:val="single" w:sz="2" w:space="0" w:color="000001"/>
              <w:bottom w:val="single" w:sz="2" w:space="0" w:color="000001"/>
            </w:tcBorders>
            <w:shd w:val="clear" w:color="auto" w:fill="auto"/>
          </w:tcPr>
          <w:p w14:paraId="2290A578" w14:textId="77777777" w:rsidR="00880005" w:rsidRPr="0064449C" w:rsidRDefault="00880005" w:rsidP="00A04CD9">
            <w:pPr>
              <w:jc w:val="both"/>
              <w:rPr>
                <w:bCs/>
                <w:sz w:val="18"/>
                <w:szCs w:val="18"/>
              </w:rPr>
            </w:pPr>
            <w:r w:rsidRPr="0064449C">
              <w:rPr>
                <w:bCs/>
                <w:sz w:val="18"/>
                <w:szCs w:val="18"/>
              </w:rPr>
              <w:t>-</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228B0A1" w14:textId="77777777" w:rsidR="00880005" w:rsidRPr="0064449C" w:rsidRDefault="00880005" w:rsidP="00A04CD9">
            <w:pPr>
              <w:jc w:val="both"/>
              <w:rPr>
                <w:sz w:val="18"/>
                <w:szCs w:val="18"/>
              </w:rPr>
            </w:pPr>
            <w:r w:rsidRPr="0064449C">
              <w:rPr>
                <w:sz w:val="18"/>
                <w:szCs w:val="18"/>
              </w:rPr>
              <w:t>Не допускается</w:t>
            </w:r>
          </w:p>
        </w:tc>
      </w:tr>
      <w:tr w:rsidR="00880005" w:rsidRPr="0064449C" w14:paraId="461D2C23" w14:textId="77777777" w:rsidTr="00A04CD9">
        <w:tc>
          <w:tcPr>
            <w:tcW w:w="825" w:type="dxa"/>
            <w:tcBorders>
              <w:top w:val="single" w:sz="2" w:space="0" w:color="000001"/>
              <w:left w:val="single" w:sz="2" w:space="0" w:color="000001"/>
              <w:bottom w:val="single" w:sz="2" w:space="0" w:color="000001"/>
            </w:tcBorders>
            <w:shd w:val="clear" w:color="auto" w:fill="auto"/>
          </w:tcPr>
          <w:p w14:paraId="201EEED8" w14:textId="77777777" w:rsidR="00880005" w:rsidRPr="0064449C" w:rsidRDefault="00880005" w:rsidP="00A04CD9">
            <w:pPr>
              <w:jc w:val="both"/>
              <w:rPr>
                <w:bCs/>
                <w:sz w:val="18"/>
                <w:szCs w:val="18"/>
              </w:rPr>
            </w:pPr>
            <w:r w:rsidRPr="0064449C">
              <w:rPr>
                <w:bCs/>
                <w:sz w:val="18"/>
                <w:szCs w:val="18"/>
              </w:rPr>
              <w:t>9</w:t>
            </w:r>
          </w:p>
        </w:tc>
        <w:tc>
          <w:tcPr>
            <w:tcW w:w="3869" w:type="dxa"/>
            <w:tcBorders>
              <w:top w:val="single" w:sz="2" w:space="0" w:color="000001"/>
              <w:left w:val="single" w:sz="2" w:space="0" w:color="000001"/>
              <w:bottom w:val="single" w:sz="2" w:space="0" w:color="000001"/>
            </w:tcBorders>
            <w:shd w:val="clear" w:color="auto" w:fill="auto"/>
          </w:tcPr>
          <w:p w14:paraId="5DBDA8C3" w14:textId="77777777" w:rsidR="00880005" w:rsidRPr="0064449C" w:rsidRDefault="00880005" w:rsidP="00A04CD9">
            <w:pPr>
              <w:jc w:val="both"/>
              <w:rPr>
                <w:sz w:val="18"/>
                <w:szCs w:val="18"/>
              </w:rPr>
            </w:pPr>
            <w:r w:rsidRPr="0064449C">
              <w:rPr>
                <w:sz w:val="18"/>
                <w:szCs w:val="18"/>
              </w:rPr>
              <w:t>Количество надземных этажей для всех основных строений (жилых домов) включая мансардный этаж</w:t>
            </w:r>
          </w:p>
        </w:tc>
        <w:tc>
          <w:tcPr>
            <w:tcW w:w="852" w:type="dxa"/>
            <w:tcBorders>
              <w:top w:val="single" w:sz="2" w:space="0" w:color="000001"/>
              <w:left w:val="single" w:sz="2" w:space="0" w:color="000001"/>
              <w:bottom w:val="single" w:sz="2" w:space="0" w:color="000001"/>
            </w:tcBorders>
            <w:shd w:val="clear" w:color="auto" w:fill="auto"/>
          </w:tcPr>
          <w:p w14:paraId="500027F1" w14:textId="77777777" w:rsidR="00880005" w:rsidRPr="0064449C" w:rsidRDefault="00880005" w:rsidP="00A04CD9">
            <w:pPr>
              <w:jc w:val="both"/>
              <w:rPr>
                <w:bCs/>
                <w:sz w:val="18"/>
                <w:szCs w:val="18"/>
              </w:rPr>
            </w:pPr>
            <w:r w:rsidRPr="0064449C">
              <w:rPr>
                <w:bCs/>
                <w:sz w:val="18"/>
                <w:szCs w:val="18"/>
              </w:rPr>
              <w:t>этаж</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1091FFE" w14:textId="77777777" w:rsidR="00880005" w:rsidRPr="0064449C" w:rsidRDefault="00880005" w:rsidP="00A04CD9">
            <w:pPr>
              <w:jc w:val="both"/>
              <w:rPr>
                <w:sz w:val="18"/>
                <w:szCs w:val="18"/>
              </w:rPr>
            </w:pPr>
            <w:r w:rsidRPr="0064449C">
              <w:rPr>
                <w:sz w:val="18"/>
                <w:szCs w:val="18"/>
              </w:rPr>
              <w:t>3</w:t>
            </w:r>
          </w:p>
        </w:tc>
      </w:tr>
      <w:tr w:rsidR="00880005" w:rsidRPr="0064449C" w14:paraId="0D1B0111" w14:textId="77777777" w:rsidTr="00A04CD9">
        <w:tc>
          <w:tcPr>
            <w:tcW w:w="7101" w:type="dxa"/>
            <w:gridSpan w:val="4"/>
            <w:tcBorders>
              <w:top w:val="single" w:sz="2" w:space="0" w:color="000001"/>
              <w:left w:val="single" w:sz="2" w:space="0" w:color="000001"/>
              <w:bottom w:val="single" w:sz="2" w:space="0" w:color="000001"/>
              <w:right w:val="single" w:sz="2" w:space="0" w:color="000001"/>
            </w:tcBorders>
            <w:shd w:val="clear" w:color="auto" w:fill="auto"/>
          </w:tcPr>
          <w:p w14:paraId="683324E3" w14:textId="77777777" w:rsidR="00880005" w:rsidRPr="0064449C" w:rsidRDefault="00880005" w:rsidP="00A04CD9">
            <w:pPr>
              <w:jc w:val="both"/>
              <w:rPr>
                <w:sz w:val="18"/>
                <w:szCs w:val="18"/>
              </w:rPr>
            </w:pPr>
            <w:r w:rsidRPr="0064449C">
              <w:rPr>
                <w:bCs/>
                <w:sz w:val="18"/>
                <w:szCs w:val="18"/>
              </w:rPr>
              <w:t>Высота зданий</w:t>
            </w:r>
            <w:r w:rsidRPr="0064449C">
              <w:rPr>
                <w:sz w:val="18"/>
                <w:szCs w:val="18"/>
              </w:rPr>
              <w:t xml:space="preserve"> для всех основных строений от уровня земли</w:t>
            </w:r>
            <w:r w:rsidRPr="0064449C">
              <w:rPr>
                <w:bCs/>
                <w:sz w:val="18"/>
                <w:szCs w:val="18"/>
              </w:rPr>
              <w:t>:</w:t>
            </w:r>
          </w:p>
        </w:tc>
      </w:tr>
      <w:tr w:rsidR="00880005" w:rsidRPr="0064449C" w14:paraId="7EF50BC8" w14:textId="77777777" w:rsidTr="00A04CD9">
        <w:tc>
          <w:tcPr>
            <w:tcW w:w="825" w:type="dxa"/>
            <w:tcBorders>
              <w:top w:val="single" w:sz="2" w:space="0" w:color="000001"/>
              <w:left w:val="single" w:sz="2" w:space="0" w:color="000001"/>
              <w:bottom w:val="single" w:sz="2" w:space="0" w:color="000001"/>
            </w:tcBorders>
            <w:shd w:val="clear" w:color="auto" w:fill="auto"/>
          </w:tcPr>
          <w:p w14:paraId="6004B287" w14:textId="77777777" w:rsidR="00880005" w:rsidRPr="0064449C" w:rsidRDefault="00880005" w:rsidP="00A04CD9">
            <w:pPr>
              <w:jc w:val="both"/>
              <w:rPr>
                <w:sz w:val="18"/>
                <w:szCs w:val="18"/>
              </w:rPr>
            </w:pPr>
            <w:r w:rsidRPr="0064449C">
              <w:rPr>
                <w:bCs/>
                <w:sz w:val="18"/>
                <w:szCs w:val="18"/>
              </w:rPr>
              <w:t>10</w:t>
            </w:r>
          </w:p>
        </w:tc>
        <w:tc>
          <w:tcPr>
            <w:tcW w:w="3869" w:type="dxa"/>
            <w:tcBorders>
              <w:top w:val="single" w:sz="2" w:space="0" w:color="000001"/>
              <w:left w:val="single" w:sz="2" w:space="0" w:color="000001"/>
              <w:bottom w:val="single" w:sz="2" w:space="0" w:color="000001"/>
            </w:tcBorders>
            <w:shd w:val="clear" w:color="auto" w:fill="auto"/>
          </w:tcPr>
          <w:p w14:paraId="2F41DE94" w14:textId="77777777" w:rsidR="00880005" w:rsidRPr="0064449C" w:rsidRDefault="00880005" w:rsidP="00A04CD9">
            <w:pPr>
              <w:jc w:val="both"/>
              <w:rPr>
                <w:sz w:val="18"/>
                <w:szCs w:val="18"/>
              </w:rPr>
            </w:pPr>
            <w:r w:rsidRPr="0064449C">
              <w:rPr>
                <w:sz w:val="18"/>
                <w:szCs w:val="18"/>
              </w:rPr>
              <w:t xml:space="preserve"> до верха плоской кровли не более</w:t>
            </w:r>
          </w:p>
        </w:tc>
        <w:tc>
          <w:tcPr>
            <w:tcW w:w="852" w:type="dxa"/>
            <w:tcBorders>
              <w:top w:val="single" w:sz="2" w:space="0" w:color="000001"/>
              <w:left w:val="single" w:sz="2" w:space="0" w:color="000001"/>
              <w:bottom w:val="single" w:sz="2" w:space="0" w:color="000001"/>
            </w:tcBorders>
            <w:shd w:val="clear" w:color="auto" w:fill="auto"/>
          </w:tcPr>
          <w:p w14:paraId="0D049F12" w14:textId="77777777" w:rsidR="00880005" w:rsidRPr="0064449C" w:rsidRDefault="00880005" w:rsidP="00A04CD9">
            <w:pPr>
              <w:jc w:val="both"/>
              <w:rPr>
                <w:sz w:val="18"/>
                <w:szCs w:val="18"/>
              </w:rPr>
            </w:pPr>
            <w:r w:rsidRPr="0064449C">
              <w:rPr>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5573E13" w14:textId="77777777" w:rsidR="00880005" w:rsidRPr="0064449C" w:rsidRDefault="00880005" w:rsidP="00A04CD9">
            <w:pPr>
              <w:jc w:val="both"/>
              <w:rPr>
                <w:sz w:val="18"/>
                <w:szCs w:val="18"/>
              </w:rPr>
            </w:pPr>
            <w:r w:rsidRPr="0064449C">
              <w:rPr>
                <w:sz w:val="18"/>
                <w:szCs w:val="18"/>
              </w:rPr>
              <w:t>9,6</w:t>
            </w:r>
          </w:p>
        </w:tc>
      </w:tr>
      <w:tr w:rsidR="00880005" w:rsidRPr="0064449C" w14:paraId="221CD572" w14:textId="77777777" w:rsidTr="00A04CD9">
        <w:tc>
          <w:tcPr>
            <w:tcW w:w="825" w:type="dxa"/>
            <w:tcBorders>
              <w:top w:val="single" w:sz="2" w:space="0" w:color="000001"/>
              <w:left w:val="single" w:sz="2" w:space="0" w:color="000001"/>
              <w:bottom w:val="single" w:sz="2" w:space="0" w:color="000001"/>
            </w:tcBorders>
            <w:shd w:val="clear" w:color="auto" w:fill="auto"/>
          </w:tcPr>
          <w:p w14:paraId="19D1F04B" w14:textId="77777777" w:rsidR="00880005" w:rsidRPr="0064449C" w:rsidRDefault="00880005" w:rsidP="00A04CD9">
            <w:pPr>
              <w:jc w:val="both"/>
              <w:rPr>
                <w:bCs/>
                <w:sz w:val="18"/>
                <w:szCs w:val="18"/>
              </w:rPr>
            </w:pPr>
            <w:r w:rsidRPr="0064449C">
              <w:rPr>
                <w:bCs/>
                <w:sz w:val="18"/>
                <w:szCs w:val="18"/>
              </w:rPr>
              <w:t>11</w:t>
            </w:r>
          </w:p>
        </w:tc>
        <w:tc>
          <w:tcPr>
            <w:tcW w:w="3869" w:type="dxa"/>
            <w:tcBorders>
              <w:top w:val="single" w:sz="2" w:space="0" w:color="000001"/>
              <w:left w:val="single" w:sz="2" w:space="0" w:color="000001"/>
              <w:bottom w:val="single" w:sz="2" w:space="0" w:color="000001"/>
            </w:tcBorders>
            <w:shd w:val="clear" w:color="auto" w:fill="auto"/>
          </w:tcPr>
          <w:p w14:paraId="25FC31CF" w14:textId="77777777" w:rsidR="00880005" w:rsidRPr="0064449C" w:rsidRDefault="00880005" w:rsidP="00A04CD9">
            <w:pPr>
              <w:jc w:val="both"/>
              <w:rPr>
                <w:sz w:val="18"/>
                <w:szCs w:val="18"/>
              </w:rPr>
            </w:pPr>
            <w:r w:rsidRPr="0064449C">
              <w:rPr>
                <w:sz w:val="18"/>
                <w:szCs w:val="18"/>
              </w:rPr>
              <w:t>до конька скатной кровли не более</w:t>
            </w:r>
          </w:p>
        </w:tc>
        <w:tc>
          <w:tcPr>
            <w:tcW w:w="852" w:type="dxa"/>
            <w:tcBorders>
              <w:top w:val="single" w:sz="2" w:space="0" w:color="000001"/>
              <w:left w:val="single" w:sz="2" w:space="0" w:color="000001"/>
              <w:bottom w:val="single" w:sz="2" w:space="0" w:color="000001"/>
            </w:tcBorders>
            <w:shd w:val="clear" w:color="auto" w:fill="auto"/>
          </w:tcPr>
          <w:p w14:paraId="570F8D64" w14:textId="77777777" w:rsidR="00880005" w:rsidRPr="0064449C" w:rsidRDefault="00880005" w:rsidP="00A04CD9">
            <w:pPr>
              <w:jc w:val="both"/>
              <w:rPr>
                <w:bCs/>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AB02234" w14:textId="77777777" w:rsidR="00880005" w:rsidRPr="0064449C" w:rsidRDefault="00880005" w:rsidP="00A04CD9">
            <w:pPr>
              <w:jc w:val="both"/>
              <w:rPr>
                <w:sz w:val="18"/>
                <w:szCs w:val="18"/>
              </w:rPr>
            </w:pPr>
            <w:r w:rsidRPr="0064449C">
              <w:rPr>
                <w:sz w:val="18"/>
                <w:szCs w:val="18"/>
              </w:rPr>
              <w:t>13,6</w:t>
            </w:r>
          </w:p>
        </w:tc>
      </w:tr>
      <w:tr w:rsidR="00880005" w:rsidRPr="0064449C" w14:paraId="619FB2F1" w14:textId="77777777" w:rsidTr="00A04CD9">
        <w:tc>
          <w:tcPr>
            <w:tcW w:w="7101" w:type="dxa"/>
            <w:gridSpan w:val="4"/>
            <w:tcBorders>
              <w:top w:val="single" w:sz="2" w:space="0" w:color="000001"/>
              <w:left w:val="single" w:sz="2" w:space="0" w:color="000001"/>
              <w:bottom w:val="single" w:sz="2" w:space="0" w:color="000001"/>
              <w:right w:val="single" w:sz="2" w:space="0" w:color="000001"/>
            </w:tcBorders>
            <w:shd w:val="clear" w:color="auto" w:fill="auto"/>
          </w:tcPr>
          <w:p w14:paraId="473544DD" w14:textId="77777777" w:rsidR="00880005" w:rsidRPr="0064449C" w:rsidRDefault="00880005" w:rsidP="00A04CD9">
            <w:pPr>
              <w:jc w:val="both"/>
              <w:rPr>
                <w:sz w:val="18"/>
                <w:szCs w:val="18"/>
              </w:rPr>
            </w:pPr>
            <w:r w:rsidRPr="0064449C">
              <w:rPr>
                <w:sz w:val="18"/>
                <w:szCs w:val="18"/>
              </w:rPr>
              <w:t>Высота для всех вспомогательных строений от уровня земли:</w:t>
            </w:r>
          </w:p>
        </w:tc>
      </w:tr>
      <w:tr w:rsidR="00880005" w:rsidRPr="0064449C" w14:paraId="5AAF971D" w14:textId="77777777" w:rsidTr="00A04CD9">
        <w:tc>
          <w:tcPr>
            <w:tcW w:w="825" w:type="dxa"/>
            <w:tcBorders>
              <w:top w:val="single" w:sz="2" w:space="0" w:color="000001"/>
              <w:left w:val="single" w:sz="2" w:space="0" w:color="000001"/>
              <w:bottom w:val="single" w:sz="2" w:space="0" w:color="000001"/>
            </w:tcBorders>
            <w:shd w:val="clear" w:color="auto" w:fill="auto"/>
          </w:tcPr>
          <w:p w14:paraId="46A0AD87" w14:textId="77777777" w:rsidR="00880005" w:rsidRPr="0064449C" w:rsidRDefault="00880005" w:rsidP="00A04CD9">
            <w:pPr>
              <w:jc w:val="both"/>
              <w:rPr>
                <w:bCs/>
                <w:sz w:val="18"/>
                <w:szCs w:val="18"/>
              </w:rPr>
            </w:pPr>
            <w:r w:rsidRPr="0064449C">
              <w:rPr>
                <w:bCs/>
                <w:sz w:val="18"/>
                <w:szCs w:val="18"/>
              </w:rPr>
              <w:t>12</w:t>
            </w:r>
          </w:p>
        </w:tc>
        <w:tc>
          <w:tcPr>
            <w:tcW w:w="3869" w:type="dxa"/>
            <w:tcBorders>
              <w:top w:val="single" w:sz="2" w:space="0" w:color="000001"/>
              <w:left w:val="single" w:sz="2" w:space="0" w:color="000001"/>
              <w:bottom w:val="single" w:sz="2" w:space="0" w:color="000001"/>
            </w:tcBorders>
            <w:shd w:val="clear" w:color="auto" w:fill="auto"/>
          </w:tcPr>
          <w:p w14:paraId="1D2DF60D" w14:textId="77777777" w:rsidR="00880005" w:rsidRPr="0064449C" w:rsidRDefault="00880005" w:rsidP="00A04CD9">
            <w:pPr>
              <w:jc w:val="both"/>
              <w:rPr>
                <w:sz w:val="18"/>
                <w:szCs w:val="18"/>
              </w:rPr>
            </w:pPr>
            <w:r w:rsidRPr="0064449C">
              <w:rPr>
                <w:sz w:val="18"/>
                <w:szCs w:val="18"/>
              </w:rPr>
              <w:t>до верха плоской кровли не более</w:t>
            </w:r>
          </w:p>
        </w:tc>
        <w:tc>
          <w:tcPr>
            <w:tcW w:w="852" w:type="dxa"/>
            <w:tcBorders>
              <w:top w:val="single" w:sz="2" w:space="0" w:color="000001"/>
              <w:left w:val="single" w:sz="2" w:space="0" w:color="000001"/>
              <w:bottom w:val="single" w:sz="2" w:space="0" w:color="000001"/>
            </w:tcBorders>
            <w:shd w:val="clear" w:color="auto" w:fill="auto"/>
          </w:tcPr>
          <w:p w14:paraId="07451AAE" w14:textId="77777777" w:rsidR="00880005" w:rsidRPr="0064449C" w:rsidRDefault="00880005" w:rsidP="00A04CD9">
            <w:pPr>
              <w:jc w:val="both"/>
              <w:rPr>
                <w:bCs/>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11D4368" w14:textId="77777777" w:rsidR="00880005" w:rsidRPr="0064449C" w:rsidRDefault="00880005" w:rsidP="00A04CD9">
            <w:pPr>
              <w:jc w:val="both"/>
              <w:rPr>
                <w:sz w:val="18"/>
                <w:szCs w:val="18"/>
              </w:rPr>
            </w:pPr>
            <w:r w:rsidRPr="0064449C">
              <w:rPr>
                <w:sz w:val="18"/>
                <w:szCs w:val="18"/>
              </w:rPr>
              <w:t>4</w:t>
            </w:r>
          </w:p>
        </w:tc>
      </w:tr>
      <w:tr w:rsidR="00880005" w:rsidRPr="0064449C" w14:paraId="725FE214" w14:textId="77777777" w:rsidTr="00A04CD9">
        <w:tc>
          <w:tcPr>
            <w:tcW w:w="825" w:type="dxa"/>
            <w:tcBorders>
              <w:top w:val="single" w:sz="2" w:space="0" w:color="000001"/>
              <w:left w:val="single" w:sz="2" w:space="0" w:color="000001"/>
              <w:bottom w:val="single" w:sz="2" w:space="0" w:color="000001"/>
            </w:tcBorders>
            <w:shd w:val="clear" w:color="auto" w:fill="auto"/>
          </w:tcPr>
          <w:p w14:paraId="1D45256E" w14:textId="77777777" w:rsidR="00880005" w:rsidRPr="0064449C" w:rsidRDefault="00880005" w:rsidP="00A04CD9">
            <w:pPr>
              <w:jc w:val="both"/>
              <w:rPr>
                <w:bCs/>
                <w:sz w:val="18"/>
                <w:szCs w:val="18"/>
              </w:rPr>
            </w:pPr>
            <w:r w:rsidRPr="0064449C">
              <w:rPr>
                <w:bCs/>
                <w:sz w:val="18"/>
                <w:szCs w:val="18"/>
              </w:rPr>
              <w:t>13</w:t>
            </w:r>
          </w:p>
        </w:tc>
        <w:tc>
          <w:tcPr>
            <w:tcW w:w="3869" w:type="dxa"/>
            <w:tcBorders>
              <w:top w:val="single" w:sz="2" w:space="0" w:color="000001"/>
              <w:left w:val="single" w:sz="2" w:space="0" w:color="000001"/>
              <w:bottom w:val="single" w:sz="2" w:space="0" w:color="000001"/>
            </w:tcBorders>
            <w:shd w:val="clear" w:color="auto" w:fill="auto"/>
          </w:tcPr>
          <w:p w14:paraId="00B9AF80" w14:textId="77777777" w:rsidR="00880005" w:rsidRPr="0064449C" w:rsidRDefault="00880005" w:rsidP="00A04CD9">
            <w:pPr>
              <w:jc w:val="both"/>
              <w:rPr>
                <w:sz w:val="18"/>
                <w:szCs w:val="18"/>
              </w:rPr>
            </w:pPr>
            <w:r w:rsidRPr="0064449C">
              <w:rPr>
                <w:sz w:val="18"/>
                <w:szCs w:val="18"/>
              </w:rPr>
              <w:t>до конька скатной кровли не более</w:t>
            </w:r>
          </w:p>
        </w:tc>
        <w:tc>
          <w:tcPr>
            <w:tcW w:w="852" w:type="dxa"/>
            <w:tcBorders>
              <w:top w:val="single" w:sz="2" w:space="0" w:color="000001"/>
              <w:left w:val="single" w:sz="2" w:space="0" w:color="000001"/>
              <w:bottom w:val="single" w:sz="2" w:space="0" w:color="000001"/>
            </w:tcBorders>
            <w:shd w:val="clear" w:color="auto" w:fill="auto"/>
          </w:tcPr>
          <w:p w14:paraId="6E8E805D" w14:textId="77777777" w:rsidR="00880005" w:rsidRPr="0064449C" w:rsidRDefault="00880005" w:rsidP="00A04CD9">
            <w:pPr>
              <w:jc w:val="both"/>
              <w:rPr>
                <w:bCs/>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6BDF58D5" w14:textId="77777777" w:rsidR="00880005" w:rsidRPr="0064449C" w:rsidRDefault="00880005" w:rsidP="00A04CD9">
            <w:pPr>
              <w:jc w:val="both"/>
              <w:rPr>
                <w:sz w:val="18"/>
                <w:szCs w:val="18"/>
              </w:rPr>
            </w:pPr>
            <w:r w:rsidRPr="0064449C">
              <w:rPr>
                <w:sz w:val="18"/>
                <w:szCs w:val="18"/>
              </w:rPr>
              <w:t>7</w:t>
            </w:r>
          </w:p>
        </w:tc>
      </w:tr>
      <w:tr w:rsidR="00880005" w:rsidRPr="0064449C" w14:paraId="1178FF64" w14:textId="77777777" w:rsidTr="00A04CD9">
        <w:tc>
          <w:tcPr>
            <w:tcW w:w="825" w:type="dxa"/>
            <w:tcBorders>
              <w:top w:val="single" w:sz="2" w:space="0" w:color="000001"/>
              <w:left w:val="single" w:sz="2" w:space="0" w:color="000001"/>
              <w:bottom w:val="single" w:sz="2" w:space="0" w:color="000001"/>
            </w:tcBorders>
            <w:shd w:val="clear" w:color="auto" w:fill="auto"/>
          </w:tcPr>
          <w:p w14:paraId="63711F76" w14:textId="77777777" w:rsidR="00880005" w:rsidRPr="0064449C" w:rsidRDefault="00880005" w:rsidP="00A04CD9">
            <w:pPr>
              <w:jc w:val="both"/>
              <w:rPr>
                <w:sz w:val="18"/>
                <w:szCs w:val="18"/>
              </w:rPr>
            </w:pPr>
            <w:r w:rsidRPr="0064449C">
              <w:rPr>
                <w:bCs/>
                <w:sz w:val="18"/>
                <w:szCs w:val="18"/>
              </w:rPr>
              <w:t>14</w:t>
            </w:r>
          </w:p>
        </w:tc>
        <w:tc>
          <w:tcPr>
            <w:tcW w:w="3869" w:type="dxa"/>
            <w:tcBorders>
              <w:top w:val="single" w:sz="2" w:space="0" w:color="000001"/>
              <w:left w:val="single" w:sz="2" w:space="0" w:color="000001"/>
              <w:bottom w:val="single" w:sz="2" w:space="0" w:color="000001"/>
            </w:tcBorders>
            <w:shd w:val="clear" w:color="auto" w:fill="auto"/>
          </w:tcPr>
          <w:p w14:paraId="05D0D800" w14:textId="77777777" w:rsidR="00880005" w:rsidRPr="0064449C" w:rsidRDefault="00880005" w:rsidP="00A04CD9">
            <w:pPr>
              <w:jc w:val="both"/>
              <w:rPr>
                <w:sz w:val="18"/>
                <w:szCs w:val="18"/>
              </w:rPr>
            </w:pPr>
            <w:r w:rsidRPr="0064449C">
              <w:rPr>
                <w:bCs/>
                <w:sz w:val="18"/>
                <w:szCs w:val="18"/>
              </w:rPr>
              <w:t>Максимальный процент застройки в границах земельного участка для индивидуальных жилых домов</w:t>
            </w:r>
          </w:p>
        </w:tc>
        <w:tc>
          <w:tcPr>
            <w:tcW w:w="852" w:type="dxa"/>
            <w:tcBorders>
              <w:top w:val="single" w:sz="2" w:space="0" w:color="000001"/>
              <w:left w:val="single" w:sz="2" w:space="0" w:color="000001"/>
              <w:bottom w:val="single" w:sz="2" w:space="0" w:color="000001"/>
            </w:tcBorders>
            <w:shd w:val="clear" w:color="auto" w:fill="auto"/>
          </w:tcPr>
          <w:p w14:paraId="37FB1B38" w14:textId="77777777" w:rsidR="00880005" w:rsidRPr="0064449C" w:rsidRDefault="00880005" w:rsidP="00A04CD9">
            <w:pPr>
              <w:jc w:val="both"/>
              <w:rPr>
                <w:sz w:val="18"/>
                <w:szCs w:val="18"/>
              </w:rPr>
            </w:pPr>
            <w:r w:rsidRPr="0064449C">
              <w:rPr>
                <w:bCs/>
                <w:sz w:val="18"/>
                <w:szCs w:val="18"/>
              </w:rPr>
              <w:t>%</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74FF50F" w14:textId="77777777" w:rsidR="00880005" w:rsidRPr="0064449C" w:rsidRDefault="00880005" w:rsidP="00A04CD9">
            <w:pPr>
              <w:jc w:val="both"/>
              <w:rPr>
                <w:sz w:val="18"/>
                <w:szCs w:val="18"/>
              </w:rPr>
            </w:pPr>
            <w:r w:rsidRPr="0064449C">
              <w:rPr>
                <w:sz w:val="18"/>
                <w:szCs w:val="18"/>
              </w:rPr>
              <w:t>20</w:t>
            </w:r>
          </w:p>
        </w:tc>
      </w:tr>
    </w:tbl>
    <w:p w14:paraId="69EA68FB" w14:textId="77777777" w:rsidR="00880005" w:rsidRPr="0064449C" w:rsidRDefault="00880005" w:rsidP="00A04CD9">
      <w:pPr>
        <w:jc w:val="both"/>
        <w:rPr>
          <w:sz w:val="18"/>
          <w:szCs w:val="18"/>
        </w:rPr>
      </w:pPr>
    </w:p>
    <w:p w14:paraId="60CA543A" w14:textId="77777777" w:rsidR="00880005" w:rsidRPr="0064449C" w:rsidRDefault="00880005" w:rsidP="00A04CD9">
      <w:pPr>
        <w:jc w:val="both"/>
        <w:rPr>
          <w:sz w:val="18"/>
          <w:szCs w:val="18"/>
        </w:rPr>
      </w:pPr>
      <w:r w:rsidRPr="0064449C">
        <w:rPr>
          <w:sz w:val="18"/>
          <w:szCs w:val="18"/>
        </w:rPr>
        <w:t>Общие требования пожарной безопасности к противопожарным расстояниям в части ограничения распространения пожара на объектах защиты, см. пункт 4 «ОБЩИЕ ТРЕБОВАНИЯ» настоящей статьи и Приложение А.</w:t>
      </w:r>
    </w:p>
    <w:p w14:paraId="4D0E1640" w14:textId="77777777" w:rsidR="00880005" w:rsidRPr="0064449C" w:rsidRDefault="00880005" w:rsidP="00A04CD9">
      <w:pPr>
        <w:jc w:val="both"/>
        <w:rPr>
          <w:sz w:val="18"/>
          <w:szCs w:val="18"/>
        </w:rPr>
      </w:pPr>
      <w:bookmarkStart w:id="41" w:name="__DdeLink__16548_23671873291"/>
      <w:bookmarkEnd w:id="41"/>
    </w:p>
    <w:p w14:paraId="307885A5" w14:textId="77777777" w:rsidR="00880005" w:rsidRPr="0064449C" w:rsidRDefault="00880005" w:rsidP="00A04CD9">
      <w:pPr>
        <w:jc w:val="both"/>
        <w:rPr>
          <w:b/>
          <w:sz w:val="18"/>
          <w:szCs w:val="18"/>
        </w:rPr>
      </w:pPr>
      <w:bookmarkStart w:id="42" w:name="__DdeLink__24203_3673371492"/>
      <w:r w:rsidRPr="0064449C">
        <w:rPr>
          <w:b/>
          <w:sz w:val="18"/>
          <w:szCs w:val="18"/>
        </w:rPr>
        <w:t>Ж-2 — зона застройки малоэтажная</w:t>
      </w:r>
    </w:p>
    <w:p w14:paraId="1AABD01A" w14:textId="77777777" w:rsidR="00880005" w:rsidRPr="0064449C" w:rsidRDefault="00880005" w:rsidP="00A04CD9">
      <w:pPr>
        <w:jc w:val="both"/>
        <w:rPr>
          <w:sz w:val="18"/>
          <w:szCs w:val="18"/>
        </w:rPr>
      </w:pPr>
      <w:r w:rsidRPr="0064449C">
        <w:rPr>
          <w:sz w:val="18"/>
          <w:szCs w:val="18"/>
        </w:rPr>
        <w:t xml:space="preserve">Зона предназначена для застройки, состоящей преимущественно из многоквартирных малоэтажных жилых домов и блокированных жилых домов, допускается размещение </w:t>
      </w:r>
      <w:bookmarkEnd w:id="42"/>
      <w:r w:rsidRPr="0064449C">
        <w:rPr>
          <w:sz w:val="18"/>
          <w:szCs w:val="18"/>
        </w:rPr>
        <w:t xml:space="preserve">двухквартирных жилых домов, а также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 </w:t>
      </w:r>
    </w:p>
    <w:p w14:paraId="4C5B4206" w14:textId="77777777" w:rsidR="00880005" w:rsidRPr="0064449C" w:rsidRDefault="00880005" w:rsidP="00A04CD9">
      <w:pPr>
        <w:jc w:val="both"/>
        <w:rPr>
          <w:sz w:val="18"/>
          <w:szCs w:val="18"/>
        </w:rPr>
      </w:pPr>
      <w:r w:rsidRPr="0064449C">
        <w:rPr>
          <w:b/>
          <w:sz w:val="18"/>
          <w:szCs w:val="18"/>
        </w:rPr>
        <w:t>Основные виды разрешенного использования земельных участков и объектов капитального строительства:</w:t>
      </w:r>
    </w:p>
    <w:tbl>
      <w:tblPr>
        <w:tblW w:w="7283" w:type="dxa"/>
        <w:tblInd w:w="-232" w:type="dxa"/>
        <w:tblLayout w:type="fixed"/>
        <w:tblCellMar>
          <w:left w:w="7" w:type="dxa"/>
          <w:right w:w="7" w:type="dxa"/>
        </w:tblCellMar>
        <w:tblLook w:val="04A0" w:firstRow="1" w:lastRow="0" w:firstColumn="1" w:lastColumn="0" w:noHBand="0" w:noVBand="1"/>
      </w:tblPr>
      <w:tblGrid>
        <w:gridCol w:w="1658"/>
        <w:gridCol w:w="4252"/>
        <w:gridCol w:w="1373"/>
      </w:tblGrid>
      <w:tr w:rsidR="00880005" w:rsidRPr="0064449C" w14:paraId="04317FFD" w14:textId="77777777" w:rsidTr="002747FF">
        <w:tc>
          <w:tcPr>
            <w:tcW w:w="1658" w:type="dxa"/>
            <w:tcBorders>
              <w:top w:val="single" w:sz="6" w:space="0" w:color="000001"/>
              <w:left w:val="single" w:sz="6" w:space="0" w:color="000001"/>
              <w:bottom w:val="single" w:sz="6" w:space="0" w:color="000001"/>
              <w:right w:val="single" w:sz="6" w:space="0" w:color="000001"/>
            </w:tcBorders>
            <w:shd w:val="clear" w:color="auto" w:fill="FFFFFF"/>
          </w:tcPr>
          <w:p w14:paraId="6400AC15" w14:textId="77777777" w:rsidR="00880005" w:rsidRPr="0064449C" w:rsidRDefault="00880005" w:rsidP="00A04CD9">
            <w:pPr>
              <w:jc w:val="both"/>
              <w:rPr>
                <w:sz w:val="18"/>
                <w:szCs w:val="18"/>
              </w:rPr>
            </w:pPr>
            <w:r w:rsidRPr="0064449C">
              <w:rPr>
                <w:sz w:val="18"/>
                <w:szCs w:val="18"/>
              </w:rPr>
              <w:t>Наименование вида разрешенного использования земельного участка</w:t>
            </w:r>
          </w:p>
        </w:tc>
        <w:tc>
          <w:tcPr>
            <w:tcW w:w="4252" w:type="dxa"/>
            <w:tcBorders>
              <w:top w:val="single" w:sz="6" w:space="0" w:color="000001"/>
              <w:left w:val="single" w:sz="6" w:space="0" w:color="000001"/>
              <w:bottom w:val="single" w:sz="6" w:space="0" w:color="000001"/>
              <w:right w:val="single" w:sz="6" w:space="0" w:color="000001"/>
            </w:tcBorders>
            <w:shd w:val="clear" w:color="auto" w:fill="FFFFFF"/>
          </w:tcPr>
          <w:p w14:paraId="08D67B8C" w14:textId="77777777" w:rsidR="00880005" w:rsidRPr="0064449C" w:rsidRDefault="00880005" w:rsidP="00A04CD9">
            <w:pPr>
              <w:jc w:val="both"/>
              <w:rPr>
                <w:sz w:val="18"/>
                <w:szCs w:val="18"/>
              </w:rPr>
            </w:pPr>
            <w:r w:rsidRPr="0064449C">
              <w:rPr>
                <w:sz w:val="18"/>
                <w:szCs w:val="18"/>
              </w:rPr>
              <w:t>Описание вида разрешенного использования земельного участка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74E5C23" w14:textId="77777777" w:rsidR="00880005" w:rsidRPr="0064449C" w:rsidRDefault="00880005" w:rsidP="00A04CD9">
            <w:pPr>
              <w:jc w:val="both"/>
              <w:rPr>
                <w:sz w:val="18"/>
                <w:szCs w:val="18"/>
              </w:rPr>
            </w:pPr>
            <w:r w:rsidRPr="0064449C">
              <w:rPr>
                <w:sz w:val="18"/>
                <w:szCs w:val="18"/>
              </w:rPr>
              <w:t>Код (числовое обозначение) вида разрешенного использования земельного участка*</w:t>
            </w:r>
          </w:p>
        </w:tc>
      </w:tr>
      <w:tr w:rsidR="00880005" w:rsidRPr="0064449C" w14:paraId="0D83571F" w14:textId="77777777" w:rsidTr="002747FF">
        <w:tc>
          <w:tcPr>
            <w:tcW w:w="1658" w:type="dxa"/>
            <w:tcBorders>
              <w:top w:val="single" w:sz="6" w:space="0" w:color="000001"/>
              <w:left w:val="single" w:sz="6" w:space="0" w:color="000001"/>
              <w:bottom w:val="single" w:sz="6" w:space="0" w:color="000001"/>
              <w:right w:val="single" w:sz="6" w:space="0" w:color="000001"/>
            </w:tcBorders>
            <w:shd w:val="clear" w:color="auto" w:fill="FFFFFF"/>
          </w:tcPr>
          <w:p w14:paraId="7A07B525" w14:textId="77777777" w:rsidR="00880005" w:rsidRPr="0064449C" w:rsidRDefault="00880005" w:rsidP="00A04CD9">
            <w:pPr>
              <w:jc w:val="both"/>
              <w:rPr>
                <w:sz w:val="18"/>
                <w:szCs w:val="18"/>
              </w:rPr>
            </w:pPr>
            <w:r w:rsidRPr="0064449C">
              <w:rPr>
                <w:sz w:val="18"/>
                <w:szCs w:val="18"/>
              </w:rPr>
              <w:t>1</w:t>
            </w:r>
          </w:p>
        </w:tc>
        <w:tc>
          <w:tcPr>
            <w:tcW w:w="4252" w:type="dxa"/>
            <w:tcBorders>
              <w:top w:val="single" w:sz="6" w:space="0" w:color="000001"/>
              <w:left w:val="single" w:sz="6" w:space="0" w:color="000001"/>
              <w:bottom w:val="single" w:sz="6" w:space="0" w:color="000001"/>
              <w:right w:val="single" w:sz="6" w:space="0" w:color="000001"/>
            </w:tcBorders>
            <w:shd w:val="clear" w:color="auto" w:fill="FFFFFF"/>
          </w:tcPr>
          <w:p w14:paraId="14BD3B0A" w14:textId="77777777" w:rsidR="00880005" w:rsidRPr="0064449C" w:rsidRDefault="00880005" w:rsidP="00A04CD9">
            <w:pPr>
              <w:jc w:val="both"/>
              <w:rPr>
                <w:sz w:val="18"/>
                <w:szCs w:val="18"/>
              </w:rPr>
            </w:pPr>
            <w:r w:rsidRPr="0064449C">
              <w:rPr>
                <w:sz w:val="18"/>
                <w:szCs w:val="18"/>
              </w:rPr>
              <w:t>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A8EA601" w14:textId="77777777" w:rsidR="00880005" w:rsidRPr="0064449C" w:rsidRDefault="00880005" w:rsidP="00A04CD9">
            <w:pPr>
              <w:jc w:val="both"/>
              <w:rPr>
                <w:sz w:val="18"/>
                <w:szCs w:val="18"/>
              </w:rPr>
            </w:pPr>
            <w:r w:rsidRPr="0064449C">
              <w:rPr>
                <w:sz w:val="18"/>
                <w:szCs w:val="18"/>
              </w:rPr>
              <w:t>3</w:t>
            </w:r>
          </w:p>
        </w:tc>
      </w:tr>
      <w:tr w:rsidR="00880005" w:rsidRPr="0064449C" w14:paraId="5242470F" w14:textId="77777777" w:rsidTr="002747FF">
        <w:tc>
          <w:tcPr>
            <w:tcW w:w="1658" w:type="dxa"/>
            <w:tcBorders>
              <w:top w:val="single" w:sz="6" w:space="0" w:color="000001"/>
              <w:left w:val="single" w:sz="6" w:space="0" w:color="000001"/>
              <w:bottom w:val="single" w:sz="6" w:space="0" w:color="000001"/>
              <w:right w:val="single" w:sz="6" w:space="0" w:color="000001"/>
            </w:tcBorders>
            <w:shd w:val="clear" w:color="auto" w:fill="FFFFFF"/>
          </w:tcPr>
          <w:p w14:paraId="02B2032D" w14:textId="77777777" w:rsidR="00880005" w:rsidRPr="0064449C" w:rsidRDefault="00880005" w:rsidP="00A04CD9">
            <w:pPr>
              <w:jc w:val="both"/>
              <w:rPr>
                <w:sz w:val="18"/>
                <w:szCs w:val="18"/>
              </w:rPr>
            </w:pPr>
            <w:r w:rsidRPr="0064449C">
              <w:rPr>
                <w:sz w:val="18"/>
                <w:szCs w:val="18"/>
              </w:rPr>
              <w:t>Жилая застройка</w:t>
            </w:r>
          </w:p>
        </w:tc>
        <w:tc>
          <w:tcPr>
            <w:tcW w:w="4252" w:type="dxa"/>
            <w:tcBorders>
              <w:top w:val="single" w:sz="6" w:space="0" w:color="000001"/>
              <w:left w:val="single" w:sz="6" w:space="0" w:color="000001"/>
              <w:bottom w:val="single" w:sz="6" w:space="0" w:color="000001"/>
              <w:right w:val="single" w:sz="6" w:space="0" w:color="000001"/>
            </w:tcBorders>
            <w:shd w:val="clear" w:color="auto" w:fill="FFFFFF"/>
          </w:tcPr>
          <w:p w14:paraId="023090B2" w14:textId="77777777" w:rsidR="00880005" w:rsidRPr="0064449C" w:rsidRDefault="00880005" w:rsidP="00A04CD9">
            <w:pPr>
              <w:jc w:val="both"/>
              <w:rPr>
                <w:sz w:val="18"/>
                <w:szCs w:val="18"/>
              </w:rPr>
            </w:pPr>
            <w:r w:rsidRPr="0064449C">
              <w:rPr>
                <w:sz w:val="18"/>
                <w:szCs w:val="18"/>
              </w:rPr>
              <w:t xml:space="preserve">Размещение жилых домов различного вида.  </w:t>
            </w:r>
            <w:r w:rsidRPr="0064449C">
              <w:rPr>
                <w:sz w:val="18"/>
                <w:szCs w:val="18"/>
              </w:rPr>
              <w:lastRenderedPageBreak/>
              <w:t>Содержание данного вида разрешенного использования включает в себя содержание видов разрешенного использования с кодами 2.1 — 2.3, 2.5, 2.7.1</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C2BAAC0" w14:textId="77777777" w:rsidR="00880005" w:rsidRPr="0064449C" w:rsidRDefault="00880005" w:rsidP="00A04CD9">
            <w:pPr>
              <w:jc w:val="both"/>
              <w:rPr>
                <w:sz w:val="18"/>
                <w:szCs w:val="18"/>
              </w:rPr>
            </w:pPr>
            <w:r w:rsidRPr="0064449C">
              <w:rPr>
                <w:sz w:val="18"/>
                <w:szCs w:val="18"/>
              </w:rPr>
              <w:lastRenderedPageBreak/>
              <w:t>2.0</w:t>
            </w:r>
          </w:p>
        </w:tc>
      </w:tr>
      <w:tr w:rsidR="00880005" w:rsidRPr="0064449C" w14:paraId="2A94E90B" w14:textId="77777777" w:rsidTr="002747FF">
        <w:tc>
          <w:tcPr>
            <w:tcW w:w="1658" w:type="dxa"/>
            <w:tcBorders>
              <w:top w:val="single" w:sz="6" w:space="0" w:color="000001"/>
              <w:left w:val="single" w:sz="6" w:space="0" w:color="000001"/>
              <w:bottom w:val="single" w:sz="6" w:space="0" w:color="000001"/>
              <w:right w:val="single" w:sz="6" w:space="0" w:color="000001"/>
            </w:tcBorders>
            <w:shd w:val="clear" w:color="auto" w:fill="FFFFFF"/>
          </w:tcPr>
          <w:p w14:paraId="53ACEF4D" w14:textId="77777777" w:rsidR="00880005" w:rsidRPr="0064449C" w:rsidRDefault="00880005" w:rsidP="00A04CD9">
            <w:pPr>
              <w:jc w:val="both"/>
              <w:rPr>
                <w:sz w:val="18"/>
                <w:szCs w:val="18"/>
              </w:rPr>
            </w:pPr>
            <w:r w:rsidRPr="0064449C">
              <w:rPr>
                <w:sz w:val="18"/>
                <w:szCs w:val="18"/>
              </w:rPr>
              <w:lastRenderedPageBreak/>
              <w:t>Малоэтажная многоквартирная жилая застройка</w:t>
            </w:r>
          </w:p>
        </w:tc>
        <w:tc>
          <w:tcPr>
            <w:tcW w:w="4252" w:type="dxa"/>
            <w:tcBorders>
              <w:top w:val="single" w:sz="6" w:space="0" w:color="000001"/>
              <w:left w:val="single" w:sz="6" w:space="0" w:color="000001"/>
              <w:bottom w:val="single" w:sz="6" w:space="0" w:color="000001"/>
              <w:right w:val="single" w:sz="6" w:space="0" w:color="000001"/>
            </w:tcBorders>
            <w:shd w:val="clear" w:color="auto" w:fill="FFFFFF"/>
          </w:tcPr>
          <w:p w14:paraId="2C65498C" w14:textId="77777777" w:rsidR="00880005" w:rsidRPr="0064449C" w:rsidRDefault="00880005" w:rsidP="00A04CD9">
            <w:pPr>
              <w:jc w:val="both"/>
              <w:rPr>
                <w:sz w:val="18"/>
                <w:szCs w:val="18"/>
              </w:rPr>
            </w:pPr>
            <w:r w:rsidRPr="0064449C">
              <w:rPr>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14:paraId="44C33AE7" w14:textId="77777777" w:rsidR="00880005" w:rsidRPr="0064449C" w:rsidRDefault="00880005" w:rsidP="00A04CD9">
            <w:pPr>
              <w:jc w:val="both"/>
              <w:rPr>
                <w:sz w:val="18"/>
                <w:szCs w:val="18"/>
              </w:rPr>
            </w:pPr>
            <w:r w:rsidRPr="0064449C">
              <w:rPr>
                <w:sz w:val="18"/>
                <w:szCs w:val="18"/>
              </w:rPr>
              <w:t>разведение декоративных и плодовых деревьев, овощных и ягодных культур;</w:t>
            </w:r>
          </w:p>
          <w:p w14:paraId="10B78EDB" w14:textId="77777777" w:rsidR="00880005" w:rsidRPr="0064449C" w:rsidRDefault="00880005" w:rsidP="00A04CD9">
            <w:pPr>
              <w:jc w:val="both"/>
              <w:rPr>
                <w:sz w:val="18"/>
                <w:szCs w:val="18"/>
              </w:rPr>
            </w:pPr>
            <w:r w:rsidRPr="0064449C">
              <w:rPr>
                <w:sz w:val="18"/>
                <w:szCs w:val="18"/>
              </w:rPr>
              <w:t>размещение индивидуальных гаражей и иных вспомогательных сооружений;</w:t>
            </w:r>
          </w:p>
          <w:p w14:paraId="6CF0205A" w14:textId="77777777" w:rsidR="00880005" w:rsidRPr="0064449C" w:rsidRDefault="00880005" w:rsidP="00A04CD9">
            <w:pPr>
              <w:jc w:val="both"/>
              <w:rPr>
                <w:sz w:val="18"/>
                <w:szCs w:val="18"/>
              </w:rPr>
            </w:pPr>
            <w:r w:rsidRPr="0064449C">
              <w:rPr>
                <w:sz w:val="18"/>
                <w:szCs w:val="18"/>
              </w:rPr>
              <w:t>обустройство спортивных и детских площадок, площадок отдыха;</w:t>
            </w:r>
          </w:p>
          <w:p w14:paraId="531610C2" w14:textId="77777777" w:rsidR="00880005" w:rsidRPr="0064449C" w:rsidRDefault="00880005" w:rsidP="00A04CD9">
            <w:pPr>
              <w:jc w:val="both"/>
              <w:rPr>
                <w:sz w:val="18"/>
                <w:szCs w:val="18"/>
              </w:rPr>
            </w:pPr>
            <w:r w:rsidRPr="0064449C">
              <w:rPr>
                <w:sz w:val="18"/>
                <w:szCs w:val="1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08DCA41" w14:textId="77777777" w:rsidR="00880005" w:rsidRPr="0064449C" w:rsidRDefault="00880005" w:rsidP="00A04CD9">
            <w:pPr>
              <w:jc w:val="both"/>
              <w:rPr>
                <w:sz w:val="18"/>
                <w:szCs w:val="18"/>
              </w:rPr>
            </w:pPr>
            <w:r w:rsidRPr="0064449C">
              <w:rPr>
                <w:sz w:val="18"/>
                <w:szCs w:val="18"/>
              </w:rPr>
              <w:t>2.1.1</w:t>
            </w:r>
          </w:p>
        </w:tc>
      </w:tr>
      <w:tr w:rsidR="00880005" w:rsidRPr="0064449C" w14:paraId="41D4D8E3" w14:textId="77777777" w:rsidTr="002747FF">
        <w:tc>
          <w:tcPr>
            <w:tcW w:w="1658" w:type="dxa"/>
            <w:tcBorders>
              <w:top w:val="single" w:sz="6" w:space="0" w:color="000001"/>
              <w:left w:val="single" w:sz="6" w:space="0" w:color="000001"/>
              <w:bottom w:val="single" w:sz="6" w:space="0" w:color="000001"/>
              <w:right w:val="single" w:sz="6" w:space="0" w:color="000001"/>
            </w:tcBorders>
            <w:shd w:val="clear" w:color="auto" w:fill="FFFFFF"/>
          </w:tcPr>
          <w:p w14:paraId="2DBD2523" w14:textId="77777777" w:rsidR="00880005" w:rsidRPr="0064449C" w:rsidRDefault="00880005" w:rsidP="00A04CD9">
            <w:pPr>
              <w:jc w:val="both"/>
              <w:rPr>
                <w:sz w:val="18"/>
                <w:szCs w:val="18"/>
              </w:rPr>
            </w:pPr>
            <w:r w:rsidRPr="0064449C">
              <w:rPr>
                <w:sz w:val="18"/>
                <w:szCs w:val="18"/>
              </w:rPr>
              <w:t>Блокированная жилая застройка</w:t>
            </w:r>
          </w:p>
        </w:tc>
        <w:tc>
          <w:tcPr>
            <w:tcW w:w="4252" w:type="dxa"/>
            <w:tcBorders>
              <w:top w:val="single" w:sz="6" w:space="0" w:color="000001"/>
              <w:left w:val="single" w:sz="6" w:space="0" w:color="000001"/>
              <w:bottom w:val="single" w:sz="6" w:space="0" w:color="000001"/>
              <w:right w:val="single" w:sz="6" w:space="0" w:color="000001"/>
            </w:tcBorders>
            <w:shd w:val="clear" w:color="auto" w:fill="FFFFFF"/>
          </w:tcPr>
          <w:p w14:paraId="4C4676E5" w14:textId="77777777" w:rsidR="00880005" w:rsidRPr="0064449C" w:rsidRDefault="00880005" w:rsidP="00A04CD9">
            <w:pPr>
              <w:jc w:val="both"/>
              <w:rPr>
                <w:sz w:val="18"/>
                <w:szCs w:val="18"/>
              </w:rPr>
            </w:pPr>
            <w:r w:rsidRPr="0064449C">
              <w:rPr>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464C1E76" w14:textId="77777777" w:rsidR="00880005" w:rsidRPr="0064449C" w:rsidRDefault="00880005" w:rsidP="00A04CD9">
            <w:pPr>
              <w:jc w:val="both"/>
              <w:rPr>
                <w:sz w:val="18"/>
                <w:szCs w:val="18"/>
              </w:rPr>
            </w:pPr>
            <w:r w:rsidRPr="0064449C">
              <w:rPr>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1396497" w14:textId="77777777" w:rsidR="00880005" w:rsidRPr="0064449C" w:rsidRDefault="00880005" w:rsidP="00A04CD9">
            <w:pPr>
              <w:jc w:val="both"/>
              <w:rPr>
                <w:sz w:val="18"/>
                <w:szCs w:val="18"/>
              </w:rPr>
            </w:pPr>
            <w:r w:rsidRPr="0064449C">
              <w:rPr>
                <w:sz w:val="18"/>
                <w:szCs w:val="18"/>
              </w:rPr>
              <w:t>2.3</w:t>
            </w:r>
          </w:p>
        </w:tc>
      </w:tr>
      <w:tr w:rsidR="00880005" w:rsidRPr="0064449C" w14:paraId="66396667" w14:textId="77777777" w:rsidTr="002747FF">
        <w:tc>
          <w:tcPr>
            <w:tcW w:w="1658" w:type="dxa"/>
            <w:tcBorders>
              <w:top w:val="single" w:sz="6" w:space="0" w:color="000001"/>
              <w:left w:val="single" w:sz="6" w:space="0" w:color="000001"/>
              <w:bottom w:val="single" w:sz="6" w:space="0" w:color="000001"/>
              <w:right w:val="single" w:sz="6" w:space="0" w:color="000001"/>
            </w:tcBorders>
            <w:shd w:val="clear" w:color="auto" w:fill="FFFFFF"/>
          </w:tcPr>
          <w:p w14:paraId="1D9142D3" w14:textId="77777777" w:rsidR="00880005" w:rsidRPr="0064449C" w:rsidRDefault="00880005" w:rsidP="00A04CD9">
            <w:pPr>
              <w:jc w:val="both"/>
              <w:rPr>
                <w:sz w:val="18"/>
                <w:szCs w:val="18"/>
              </w:rPr>
            </w:pPr>
            <w:r w:rsidRPr="0064449C">
              <w:rPr>
                <w:sz w:val="18"/>
                <w:szCs w:val="18"/>
              </w:rPr>
              <w:t>Средне этажная жилая застройка</w:t>
            </w:r>
          </w:p>
        </w:tc>
        <w:tc>
          <w:tcPr>
            <w:tcW w:w="4252" w:type="dxa"/>
            <w:tcBorders>
              <w:top w:val="single" w:sz="6" w:space="0" w:color="000001"/>
              <w:left w:val="single" w:sz="6" w:space="0" w:color="000001"/>
              <w:bottom w:val="single" w:sz="6" w:space="0" w:color="000001"/>
              <w:right w:val="single" w:sz="6" w:space="0" w:color="000001"/>
            </w:tcBorders>
            <w:shd w:val="clear" w:color="auto" w:fill="FFFFFF"/>
          </w:tcPr>
          <w:p w14:paraId="68BD61A1" w14:textId="77777777" w:rsidR="00880005" w:rsidRPr="0064449C" w:rsidRDefault="00880005" w:rsidP="00A04CD9">
            <w:pPr>
              <w:jc w:val="both"/>
              <w:rPr>
                <w:sz w:val="18"/>
                <w:szCs w:val="18"/>
              </w:rPr>
            </w:pPr>
            <w:r w:rsidRPr="0064449C">
              <w:rPr>
                <w:sz w:val="18"/>
                <w:szCs w:val="18"/>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4575A8B" w14:textId="77777777" w:rsidR="00880005" w:rsidRPr="0064449C" w:rsidRDefault="00880005" w:rsidP="00A04CD9">
            <w:pPr>
              <w:jc w:val="both"/>
              <w:rPr>
                <w:sz w:val="18"/>
                <w:szCs w:val="18"/>
              </w:rPr>
            </w:pPr>
            <w:r w:rsidRPr="0064449C">
              <w:rPr>
                <w:sz w:val="18"/>
                <w:szCs w:val="18"/>
              </w:rPr>
              <w:t>2.5</w:t>
            </w:r>
          </w:p>
        </w:tc>
      </w:tr>
      <w:tr w:rsidR="00880005" w:rsidRPr="0064449C" w14:paraId="0992B3CD" w14:textId="77777777" w:rsidTr="002747FF">
        <w:tc>
          <w:tcPr>
            <w:tcW w:w="1658" w:type="dxa"/>
            <w:tcBorders>
              <w:top w:val="single" w:sz="6" w:space="0" w:color="000001"/>
              <w:left w:val="single" w:sz="6" w:space="0" w:color="000001"/>
              <w:bottom w:val="single" w:sz="6" w:space="0" w:color="000001"/>
              <w:right w:val="single" w:sz="6" w:space="0" w:color="000001"/>
            </w:tcBorders>
            <w:shd w:val="clear" w:color="auto" w:fill="FFFFFF"/>
          </w:tcPr>
          <w:p w14:paraId="431A6A70" w14:textId="77777777" w:rsidR="00880005" w:rsidRPr="0064449C" w:rsidRDefault="00880005" w:rsidP="00A04CD9">
            <w:pPr>
              <w:jc w:val="both"/>
              <w:rPr>
                <w:sz w:val="18"/>
                <w:szCs w:val="18"/>
              </w:rPr>
            </w:pPr>
            <w:r w:rsidRPr="0064449C">
              <w:rPr>
                <w:sz w:val="18"/>
                <w:szCs w:val="18"/>
              </w:rPr>
              <w:t xml:space="preserve">Хранение </w:t>
            </w:r>
            <w:r w:rsidRPr="0064449C">
              <w:rPr>
                <w:sz w:val="18"/>
                <w:szCs w:val="18"/>
              </w:rPr>
              <w:lastRenderedPageBreak/>
              <w:t>автотранспорта</w:t>
            </w:r>
          </w:p>
        </w:tc>
        <w:tc>
          <w:tcPr>
            <w:tcW w:w="4252" w:type="dxa"/>
            <w:tcBorders>
              <w:top w:val="single" w:sz="6" w:space="0" w:color="000001"/>
              <w:left w:val="single" w:sz="6" w:space="0" w:color="000001"/>
              <w:bottom w:val="single" w:sz="6" w:space="0" w:color="000001"/>
              <w:right w:val="single" w:sz="6" w:space="0" w:color="000001"/>
            </w:tcBorders>
            <w:shd w:val="clear" w:color="auto" w:fill="FFFFFF"/>
          </w:tcPr>
          <w:p w14:paraId="67722F8A" w14:textId="77777777" w:rsidR="00880005" w:rsidRPr="0064449C" w:rsidRDefault="00880005" w:rsidP="00A04CD9">
            <w:pPr>
              <w:jc w:val="both"/>
              <w:rPr>
                <w:sz w:val="18"/>
                <w:szCs w:val="18"/>
              </w:rPr>
            </w:pPr>
            <w:r w:rsidRPr="0064449C">
              <w:rPr>
                <w:sz w:val="18"/>
                <w:szCs w:val="18"/>
              </w:rPr>
              <w:lastRenderedPageBreak/>
              <w:t xml:space="preserve">Размещение отдельно стоящих и пристроенных </w:t>
            </w:r>
            <w:r w:rsidRPr="0064449C">
              <w:rPr>
                <w:sz w:val="18"/>
                <w:szCs w:val="18"/>
              </w:rPr>
              <w:lastRenderedPageBreak/>
              <w:t>гаражей, в том числе подземных, предназначенных для хранения автотранспорта, в том числе с разделением на машинно-места, за исключением гаражей, разрешение которых предусмотрено содержанием видов разрешенного использования с кодами 2.7.2, 4.9</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296ADB5" w14:textId="77777777" w:rsidR="00880005" w:rsidRPr="0064449C" w:rsidRDefault="00880005" w:rsidP="00A04CD9">
            <w:pPr>
              <w:jc w:val="both"/>
              <w:rPr>
                <w:sz w:val="18"/>
                <w:szCs w:val="18"/>
              </w:rPr>
            </w:pPr>
            <w:r w:rsidRPr="0064449C">
              <w:rPr>
                <w:sz w:val="18"/>
                <w:szCs w:val="18"/>
              </w:rPr>
              <w:lastRenderedPageBreak/>
              <w:t>2.7.1</w:t>
            </w:r>
          </w:p>
        </w:tc>
      </w:tr>
      <w:tr w:rsidR="00880005" w:rsidRPr="0064449C" w14:paraId="3EB3A022" w14:textId="77777777" w:rsidTr="002747FF">
        <w:tc>
          <w:tcPr>
            <w:tcW w:w="1658" w:type="dxa"/>
            <w:tcBorders>
              <w:top w:val="single" w:sz="6" w:space="0" w:color="000001"/>
              <w:left w:val="single" w:sz="6" w:space="0" w:color="000001"/>
              <w:bottom w:val="single" w:sz="6" w:space="0" w:color="000001"/>
              <w:right w:val="single" w:sz="6" w:space="0" w:color="000001"/>
            </w:tcBorders>
            <w:shd w:val="clear" w:color="auto" w:fill="FFFFFF"/>
          </w:tcPr>
          <w:p w14:paraId="5C08780B" w14:textId="77777777" w:rsidR="00880005" w:rsidRPr="0064449C" w:rsidRDefault="00880005" w:rsidP="00A04CD9">
            <w:pPr>
              <w:jc w:val="both"/>
              <w:rPr>
                <w:sz w:val="18"/>
                <w:szCs w:val="18"/>
              </w:rPr>
            </w:pPr>
            <w:r w:rsidRPr="0064449C">
              <w:rPr>
                <w:sz w:val="18"/>
                <w:szCs w:val="18"/>
              </w:rPr>
              <w:lastRenderedPageBreak/>
              <w:t>Коммунальное обслуживание</w:t>
            </w:r>
          </w:p>
        </w:tc>
        <w:tc>
          <w:tcPr>
            <w:tcW w:w="4252" w:type="dxa"/>
            <w:tcBorders>
              <w:top w:val="single" w:sz="6" w:space="0" w:color="000001"/>
              <w:left w:val="single" w:sz="6" w:space="0" w:color="000001"/>
              <w:bottom w:val="single" w:sz="6" w:space="0" w:color="000001"/>
              <w:right w:val="single" w:sz="6" w:space="0" w:color="000001"/>
            </w:tcBorders>
            <w:shd w:val="clear" w:color="auto" w:fill="FFFFFF"/>
          </w:tcPr>
          <w:p w14:paraId="4BF21D28" w14:textId="77777777" w:rsidR="00880005" w:rsidRPr="0064449C" w:rsidRDefault="00880005" w:rsidP="00A04CD9">
            <w:pPr>
              <w:jc w:val="both"/>
              <w:rPr>
                <w:sz w:val="18"/>
                <w:szCs w:val="18"/>
              </w:rPr>
            </w:pPr>
            <w:r w:rsidRPr="0064449C">
              <w:rPr>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255553C" w14:textId="77777777" w:rsidR="00880005" w:rsidRPr="0064449C" w:rsidRDefault="00880005" w:rsidP="00A04CD9">
            <w:pPr>
              <w:jc w:val="both"/>
              <w:rPr>
                <w:sz w:val="18"/>
                <w:szCs w:val="18"/>
              </w:rPr>
            </w:pPr>
            <w:r w:rsidRPr="0064449C">
              <w:rPr>
                <w:sz w:val="18"/>
                <w:szCs w:val="18"/>
              </w:rPr>
              <w:t>3.1</w:t>
            </w:r>
          </w:p>
        </w:tc>
      </w:tr>
      <w:tr w:rsidR="00880005" w:rsidRPr="0064449C" w14:paraId="56C4871C" w14:textId="77777777" w:rsidTr="002747FF">
        <w:tc>
          <w:tcPr>
            <w:tcW w:w="1658" w:type="dxa"/>
            <w:tcBorders>
              <w:top w:val="single" w:sz="6" w:space="0" w:color="000001"/>
              <w:left w:val="single" w:sz="6" w:space="0" w:color="000001"/>
              <w:bottom w:val="single" w:sz="6" w:space="0" w:color="000001"/>
              <w:right w:val="single" w:sz="6" w:space="0" w:color="000001"/>
            </w:tcBorders>
            <w:shd w:val="clear" w:color="auto" w:fill="FFFFFF"/>
          </w:tcPr>
          <w:p w14:paraId="0C13212E" w14:textId="77777777" w:rsidR="00880005" w:rsidRPr="0064449C" w:rsidRDefault="00880005" w:rsidP="00A04CD9">
            <w:pPr>
              <w:jc w:val="both"/>
              <w:rPr>
                <w:sz w:val="18"/>
                <w:szCs w:val="18"/>
              </w:rPr>
            </w:pPr>
            <w:r w:rsidRPr="0064449C">
              <w:rPr>
                <w:sz w:val="18"/>
                <w:szCs w:val="18"/>
              </w:rPr>
              <w:t>Оказание услуг связи</w:t>
            </w:r>
          </w:p>
        </w:tc>
        <w:tc>
          <w:tcPr>
            <w:tcW w:w="4252" w:type="dxa"/>
            <w:tcBorders>
              <w:top w:val="single" w:sz="6" w:space="0" w:color="000001"/>
              <w:left w:val="single" w:sz="6" w:space="0" w:color="000001"/>
              <w:bottom w:val="single" w:sz="6" w:space="0" w:color="000001"/>
              <w:right w:val="single" w:sz="6" w:space="0" w:color="000001"/>
            </w:tcBorders>
            <w:shd w:val="clear" w:color="auto" w:fill="FFFFFF"/>
          </w:tcPr>
          <w:p w14:paraId="54EC999B" w14:textId="77777777" w:rsidR="00880005" w:rsidRPr="0064449C" w:rsidRDefault="00880005" w:rsidP="00A04CD9">
            <w:pPr>
              <w:jc w:val="both"/>
              <w:rPr>
                <w:sz w:val="18"/>
                <w:szCs w:val="18"/>
              </w:rPr>
            </w:pPr>
            <w:r w:rsidRPr="0064449C">
              <w:rPr>
                <w:sz w:val="18"/>
                <w:szCs w:val="1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3CDBC7B" w14:textId="77777777" w:rsidR="00880005" w:rsidRPr="0064449C" w:rsidRDefault="00880005" w:rsidP="00A04CD9">
            <w:pPr>
              <w:jc w:val="both"/>
              <w:rPr>
                <w:sz w:val="18"/>
                <w:szCs w:val="18"/>
              </w:rPr>
            </w:pPr>
            <w:r w:rsidRPr="0064449C">
              <w:rPr>
                <w:sz w:val="18"/>
                <w:szCs w:val="18"/>
              </w:rPr>
              <w:t>3.2.3</w:t>
            </w:r>
          </w:p>
        </w:tc>
      </w:tr>
      <w:tr w:rsidR="00880005" w:rsidRPr="0064449C" w14:paraId="4FDCE30C" w14:textId="77777777" w:rsidTr="002747FF">
        <w:tc>
          <w:tcPr>
            <w:tcW w:w="1658" w:type="dxa"/>
            <w:tcBorders>
              <w:top w:val="single" w:sz="6" w:space="0" w:color="000001"/>
              <w:left w:val="single" w:sz="6" w:space="0" w:color="000001"/>
              <w:bottom w:val="single" w:sz="6" w:space="0" w:color="000001"/>
              <w:right w:val="single" w:sz="6" w:space="0" w:color="000001"/>
            </w:tcBorders>
            <w:shd w:val="clear" w:color="auto" w:fill="FFFFFF"/>
          </w:tcPr>
          <w:p w14:paraId="4C802180" w14:textId="77777777" w:rsidR="00880005" w:rsidRPr="0064449C" w:rsidRDefault="00880005" w:rsidP="00A04CD9">
            <w:pPr>
              <w:jc w:val="both"/>
              <w:rPr>
                <w:sz w:val="18"/>
                <w:szCs w:val="18"/>
              </w:rPr>
            </w:pPr>
            <w:r w:rsidRPr="0064449C">
              <w:rPr>
                <w:sz w:val="18"/>
                <w:szCs w:val="18"/>
              </w:rPr>
              <w:t>Общежития</w:t>
            </w:r>
          </w:p>
        </w:tc>
        <w:tc>
          <w:tcPr>
            <w:tcW w:w="4252" w:type="dxa"/>
            <w:tcBorders>
              <w:top w:val="single" w:sz="6" w:space="0" w:color="000001"/>
              <w:left w:val="single" w:sz="6" w:space="0" w:color="000001"/>
              <w:bottom w:val="single" w:sz="6" w:space="0" w:color="000001"/>
              <w:right w:val="single" w:sz="6" w:space="0" w:color="000001"/>
            </w:tcBorders>
            <w:shd w:val="clear" w:color="auto" w:fill="FFFFFF"/>
          </w:tcPr>
          <w:p w14:paraId="6A920DA7" w14:textId="77777777" w:rsidR="00880005" w:rsidRPr="0064449C" w:rsidRDefault="00880005" w:rsidP="00A04CD9">
            <w:pPr>
              <w:jc w:val="both"/>
              <w:rPr>
                <w:sz w:val="18"/>
                <w:szCs w:val="18"/>
              </w:rPr>
            </w:pPr>
            <w:r w:rsidRPr="0064449C">
              <w:rPr>
                <w:sz w:val="18"/>
                <w:szCs w:val="18"/>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0">
              <w:r w:rsidRPr="0064449C">
                <w:rPr>
                  <w:rStyle w:val="affffffff6"/>
                  <w:sz w:val="18"/>
                  <w:szCs w:val="18"/>
                </w:rPr>
                <w:t>кодом 4.7</w:t>
              </w:r>
            </w:hyperlink>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022BDED" w14:textId="77777777" w:rsidR="00880005" w:rsidRPr="0064449C" w:rsidRDefault="00880005" w:rsidP="00A04CD9">
            <w:pPr>
              <w:jc w:val="both"/>
              <w:rPr>
                <w:sz w:val="18"/>
                <w:szCs w:val="18"/>
              </w:rPr>
            </w:pPr>
            <w:r w:rsidRPr="0064449C">
              <w:rPr>
                <w:sz w:val="18"/>
                <w:szCs w:val="18"/>
              </w:rPr>
              <w:t>3.2.4</w:t>
            </w:r>
          </w:p>
        </w:tc>
      </w:tr>
      <w:tr w:rsidR="00880005" w:rsidRPr="0064449C" w14:paraId="656DF9E4" w14:textId="77777777" w:rsidTr="002747FF">
        <w:tc>
          <w:tcPr>
            <w:tcW w:w="1658" w:type="dxa"/>
            <w:tcBorders>
              <w:top w:val="single" w:sz="6" w:space="0" w:color="000001"/>
              <w:left w:val="single" w:sz="6" w:space="0" w:color="000001"/>
              <w:bottom w:val="single" w:sz="6" w:space="0" w:color="000001"/>
              <w:right w:val="single" w:sz="6" w:space="0" w:color="000001"/>
            </w:tcBorders>
            <w:shd w:val="clear" w:color="auto" w:fill="FFFFFF"/>
          </w:tcPr>
          <w:p w14:paraId="67FF14CE" w14:textId="77777777" w:rsidR="00880005" w:rsidRPr="0064449C" w:rsidRDefault="00880005" w:rsidP="00A04CD9">
            <w:pPr>
              <w:jc w:val="both"/>
              <w:rPr>
                <w:sz w:val="18"/>
                <w:szCs w:val="18"/>
              </w:rPr>
            </w:pPr>
            <w:r w:rsidRPr="0064449C">
              <w:rPr>
                <w:sz w:val="18"/>
                <w:szCs w:val="18"/>
              </w:rPr>
              <w:t>Бытовое обслуживание</w:t>
            </w:r>
          </w:p>
        </w:tc>
        <w:tc>
          <w:tcPr>
            <w:tcW w:w="4252" w:type="dxa"/>
            <w:tcBorders>
              <w:top w:val="single" w:sz="6" w:space="0" w:color="000001"/>
              <w:left w:val="single" w:sz="6" w:space="0" w:color="000001"/>
              <w:bottom w:val="single" w:sz="6" w:space="0" w:color="000001"/>
              <w:right w:val="single" w:sz="6" w:space="0" w:color="000001"/>
            </w:tcBorders>
            <w:shd w:val="clear" w:color="auto" w:fill="FFFFFF"/>
          </w:tcPr>
          <w:p w14:paraId="3FCE1C12"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117B455" w14:textId="77777777" w:rsidR="00880005" w:rsidRPr="0064449C" w:rsidRDefault="00880005" w:rsidP="00A04CD9">
            <w:pPr>
              <w:jc w:val="both"/>
              <w:rPr>
                <w:sz w:val="18"/>
                <w:szCs w:val="18"/>
              </w:rPr>
            </w:pPr>
            <w:r w:rsidRPr="0064449C">
              <w:rPr>
                <w:sz w:val="18"/>
                <w:szCs w:val="18"/>
              </w:rPr>
              <w:t>3.3</w:t>
            </w:r>
          </w:p>
        </w:tc>
      </w:tr>
      <w:tr w:rsidR="00880005" w:rsidRPr="0064449C" w14:paraId="5914C5DB" w14:textId="77777777" w:rsidTr="002747FF">
        <w:tc>
          <w:tcPr>
            <w:tcW w:w="1658" w:type="dxa"/>
            <w:tcBorders>
              <w:top w:val="single" w:sz="6" w:space="0" w:color="000001"/>
              <w:left w:val="single" w:sz="6" w:space="0" w:color="000001"/>
              <w:bottom w:val="single" w:sz="6" w:space="0" w:color="000001"/>
              <w:right w:val="single" w:sz="6" w:space="0" w:color="000001"/>
            </w:tcBorders>
            <w:shd w:val="clear" w:color="auto" w:fill="FFFFFF"/>
          </w:tcPr>
          <w:p w14:paraId="471897F0" w14:textId="77777777" w:rsidR="00880005" w:rsidRPr="0064449C" w:rsidRDefault="00880005" w:rsidP="00A04CD9">
            <w:pPr>
              <w:jc w:val="both"/>
              <w:rPr>
                <w:sz w:val="18"/>
                <w:szCs w:val="18"/>
              </w:rPr>
            </w:pPr>
            <w:r w:rsidRPr="0064449C">
              <w:rPr>
                <w:sz w:val="18"/>
                <w:szCs w:val="18"/>
              </w:rPr>
              <w:t>Магазины</w:t>
            </w:r>
          </w:p>
        </w:tc>
        <w:tc>
          <w:tcPr>
            <w:tcW w:w="4252" w:type="dxa"/>
            <w:tcBorders>
              <w:top w:val="single" w:sz="6" w:space="0" w:color="000001"/>
              <w:left w:val="single" w:sz="6" w:space="0" w:color="000001"/>
              <w:bottom w:val="single" w:sz="6" w:space="0" w:color="000001"/>
              <w:right w:val="single" w:sz="6" w:space="0" w:color="000001"/>
            </w:tcBorders>
            <w:shd w:val="clear" w:color="auto" w:fill="FFFFFF"/>
          </w:tcPr>
          <w:p w14:paraId="1589B28C" w14:textId="77777777" w:rsidR="00880005" w:rsidRPr="0064449C" w:rsidRDefault="00880005" w:rsidP="00A04CD9">
            <w:pPr>
              <w:jc w:val="both"/>
              <w:rPr>
                <w:sz w:val="18"/>
                <w:szCs w:val="18"/>
              </w:rPr>
            </w:pPr>
            <w:r w:rsidRPr="0064449C">
              <w:rPr>
                <w:sz w:val="18"/>
                <w:szCs w:val="18"/>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64449C">
              <w:rPr>
                <w:sz w:val="18"/>
                <w:szCs w:val="18"/>
              </w:rPr>
              <w:t>кв.м</w:t>
            </w:r>
            <w:proofErr w:type="spellEnd"/>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E936EF6" w14:textId="77777777" w:rsidR="00880005" w:rsidRPr="0064449C" w:rsidRDefault="00880005" w:rsidP="00A04CD9">
            <w:pPr>
              <w:jc w:val="both"/>
              <w:rPr>
                <w:sz w:val="18"/>
                <w:szCs w:val="18"/>
              </w:rPr>
            </w:pPr>
            <w:r w:rsidRPr="0064449C">
              <w:rPr>
                <w:sz w:val="18"/>
                <w:szCs w:val="18"/>
              </w:rPr>
              <w:t>4.4</w:t>
            </w:r>
          </w:p>
        </w:tc>
      </w:tr>
      <w:tr w:rsidR="00880005" w:rsidRPr="0064449C" w14:paraId="69BAD25D" w14:textId="77777777" w:rsidTr="002747FF">
        <w:tc>
          <w:tcPr>
            <w:tcW w:w="1658" w:type="dxa"/>
            <w:tcBorders>
              <w:top w:val="single" w:sz="6" w:space="0" w:color="000001"/>
              <w:left w:val="single" w:sz="6" w:space="0" w:color="000001"/>
              <w:bottom w:val="single" w:sz="6" w:space="0" w:color="000001"/>
              <w:right w:val="single" w:sz="6" w:space="0" w:color="000001"/>
            </w:tcBorders>
            <w:shd w:val="clear" w:color="auto" w:fill="FFFFFF"/>
          </w:tcPr>
          <w:p w14:paraId="0CF75162" w14:textId="77777777" w:rsidR="00880005" w:rsidRPr="0064449C" w:rsidRDefault="00880005" w:rsidP="00A04CD9">
            <w:pPr>
              <w:jc w:val="both"/>
              <w:rPr>
                <w:sz w:val="18"/>
                <w:szCs w:val="18"/>
              </w:rPr>
            </w:pPr>
            <w:r w:rsidRPr="0064449C">
              <w:rPr>
                <w:sz w:val="18"/>
                <w:szCs w:val="18"/>
              </w:rPr>
              <w:t>Общественное питание</w:t>
            </w:r>
          </w:p>
        </w:tc>
        <w:tc>
          <w:tcPr>
            <w:tcW w:w="4252" w:type="dxa"/>
            <w:tcBorders>
              <w:top w:val="single" w:sz="6" w:space="0" w:color="000001"/>
              <w:left w:val="single" w:sz="6" w:space="0" w:color="000001"/>
              <w:bottom w:val="single" w:sz="6" w:space="0" w:color="000001"/>
              <w:right w:val="single" w:sz="6" w:space="0" w:color="000001"/>
            </w:tcBorders>
            <w:shd w:val="clear" w:color="auto" w:fill="FFFFFF"/>
          </w:tcPr>
          <w:p w14:paraId="06F9C285"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6A81859" w14:textId="77777777" w:rsidR="00880005" w:rsidRPr="0064449C" w:rsidRDefault="00880005" w:rsidP="00A04CD9">
            <w:pPr>
              <w:jc w:val="both"/>
              <w:rPr>
                <w:sz w:val="18"/>
                <w:szCs w:val="18"/>
              </w:rPr>
            </w:pPr>
            <w:r w:rsidRPr="0064449C">
              <w:rPr>
                <w:sz w:val="18"/>
                <w:szCs w:val="18"/>
              </w:rPr>
              <w:t>4.6</w:t>
            </w:r>
          </w:p>
        </w:tc>
      </w:tr>
      <w:tr w:rsidR="00880005" w:rsidRPr="0064449C" w14:paraId="5800BE3E" w14:textId="77777777" w:rsidTr="002747FF">
        <w:tc>
          <w:tcPr>
            <w:tcW w:w="1658" w:type="dxa"/>
            <w:tcBorders>
              <w:top w:val="single" w:sz="6" w:space="0" w:color="000001"/>
              <w:left w:val="single" w:sz="6" w:space="0" w:color="000001"/>
              <w:bottom w:val="single" w:sz="6" w:space="0" w:color="000001"/>
              <w:right w:val="single" w:sz="6" w:space="0" w:color="000001"/>
            </w:tcBorders>
            <w:shd w:val="clear" w:color="auto" w:fill="FFFFFF"/>
          </w:tcPr>
          <w:p w14:paraId="3F25374A" w14:textId="77777777" w:rsidR="00880005" w:rsidRPr="0064449C" w:rsidRDefault="00880005" w:rsidP="00A04CD9">
            <w:pPr>
              <w:jc w:val="both"/>
              <w:rPr>
                <w:sz w:val="18"/>
                <w:szCs w:val="18"/>
              </w:rPr>
            </w:pPr>
            <w:r w:rsidRPr="0064449C">
              <w:rPr>
                <w:sz w:val="18"/>
                <w:szCs w:val="18"/>
              </w:rPr>
              <w:t>Площадки для занятий спортом</w:t>
            </w:r>
          </w:p>
        </w:tc>
        <w:tc>
          <w:tcPr>
            <w:tcW w:w="4252" w:type="dxa"/>
            <w:tcBorders>
              <w:top w:val="single" w:sz="6" w:space="0" w:color="000001"/>
              <w:left w:val="single" w:sz="6" w:space="0" w:color="000001"/>
              <w:bottom w:val="single" w:sz="6" w:space="0" w:color="000001"/>
              <w:right w:val="single" w:sz="6" w:space="0" w:color="000001"/>
            </w:tcBorders>
            <w:shd w:val="clear" w:color="auto" w:fill="FFFFFF"/>
          </w:tcPr>
          <w:p w14:paraId="11C6F53E" w14:textId="77777777" w:rsidR="00880005" w:rsidRPr="0064449C" w:rsidRDefault="00880005" w:rsidP="00A04CD9">
            <w:pPr>
              <w:jc w:val="both"/>
              <w:rPr>
                <w:sz w:val="18"/>
                <w:szCs w:val="18"/>
              </w:rPr>
            </w:pPr>
            <w:r w:rsidRPr="0064449C">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8BAF975" w14:textId="77777777" w:rsidR="00880005" w:rsidRPr="0064449C" w:rsidRDefault="00880005" w:rsidP="00A04CD9">
            <w:pPr>
              <w:jc w:val="both"/>
              <w:rPr>
                <w:sz w:val="18"/>
                <w:szCs w:val="18"/>
              </w:rPr>
            </w:pPr>
            <w:r w:rsidRPr="0064449C">
              <w:rPr>
                <w:sz w:val="18"/>
                <w:szCs w:val="18"/>
              </w:rPr>
              <w:t>5.1.3</w:t>
            </w:r>
          </w:p>
        </w:tc>
      </w:tr>
      <w:tr w:rsidR="00880005" w:rsidRPr="0064449C" w14:paraId="7A2EB0ED" w14:textId="77777777" w:rsidTr="002747FF">
        <w:tc>
          <w:tcPr>
            <w:tcW w:w="1658" w:type="dxa"/>
            <w:tcBorders>
              <w:top w:val="single" w:sz="6" w:space="0" w:color="000001"/>
              <w:left w:val="single" w:sz="6" w:space="0" w:color="000001"/>
              <w:bottom w:val="single" w:sz="6" w:space="0" w:color="000001"/>
              <w:right w:val="single" w:sz="6" w:space="0" w:color="000001"/>
            </w:tcBorders>
            <w:shd w:val="clear" w:color="auto" w:fill="FFFFFF"/>
          </w:tcPr>
          <w:p w14:paraId="2F8F27F7" w14:textId="77777777" w:rsidR="00880005" w:rsidRPr="0064449C" w:rsidRDefault="00880005" w:rsidP="00A04CD9">
            <w:pPr>
              <w:jc w:val="both"/>
              <w:rPr>
                <w:sz w:val="18"/>
                <w:szCs w:val="18"/>
              </w:rPr>
            </w:pPr>
            <w:r w:rsidRPr="0064449C">
              <w:rPr>
                <w:sz w:val="18"/>
                <w:szCs w:val="18"/>
              </w:rPr>
              <w:t>Обеспечение внутреннего правопорядка</w:t>
            </w:r>
          </w:p>
        </w:tc>
        <w:tc>
          <w:tcPr>
            <w:tcW w:w="4252" w:type="dxa"/>
            <w:tcBorders>
              <w:top w:val="single" w:sz="6" w:space="0" w:color="000001"/>
              <w:left w:val="single" w:sz="6" w:space="0" w:color="000001"/>
              <w:bottom w:val="single" w:sz="6" w:space="0" w:color="000001"/>
              <w:right w:val="single" w:sz="6" w:space="0" w:color="000001"/>
            </w:tcBorders>
            <w:shd w:val="clear" w:color="auto" w:fill="FFFFFF"/>
          </w:tcPr>
          <w:p w14:paraId="21FD0799" w14:textId="77777777" w:rsidR="00880005" w:rsidRPr="0064449C" w:rsidRDefault="00880005" w:rsidP="00A04CD9">
            <w:pPr>
              <w:jc w:val="both"/>
              <w:rPr>
                <w:sz w:val="18"/>
                <w:szCs w:val="18"/>
              </w:rPr>
            </w:pPr>
            <w:r w:rsidRPr="0064449C">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4449C">
              <w:rPr>
                <w:sz w:val="18"/>
                <w:szCs w:val="18"/>
              </w:rPr>
              <w:t>Росгвардии</w:t>
            </w:r>
            <w:proofErr w:type="spellEnd"/>
            <w:r w:rsidRPr="0064449C">
              <w:rPr>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3193C65" w14:textId="77777777" w:rsidR="00880005" w:rsidRPr="0064449C" w:rsidRDefault="00880005" w:rsidP="00A04CD9">
            <w:pPr>
              <w:jc w:val="both"/>
              <w:rPr>
                <w:sz w:val="18"/>
                <w:szCs w:val="18"/>
              </w:rPr>
            </w:pPr>
            <w:r w:rsidRPr="0064449C">
              <w:rPr>
                <w:sz w:val="18"/>
                <w:szCs w:val="18"/>
              </w:rPr>
              <w:t>8.3</w:t>
            </w:r>
          </w:p>
        </w:tc>
      </w:tr>
      <w:tr w:rsidR="00880005" w:rsidRPr="0064449C" w14:paraId="5EBF98CC" w14:textId="77777777" w:rsidTr="002747FF">
        <w:tc>
          <w:tcPr>
            <w:tcW w:w="1658" w:type="dxa"/>
            <w:tcBorders>
              <w:top w:val="single" w:sz="6" w:space="0" w:color="000001"/>
              <w:left w:val="single" w:sz="6" w:space="0" w:color="000001"/>
              <w:bottom w:val="single" w:sz="6" w:space="0" w:color="000001"/>
              <w:right w:val="single" w:sz="6" w:space="0" w:color="000001"/>
            </w:tcBorders>
            <w:shd w:val="clear" w:color="auto" w:fill="FFFFFF"/>
          </w:tcPr>
          <w:p w14:paraId="6C4663D1" w14:textId="77777777" w:rsidR="00880005" w:rsidRPr="0064449C" w:rsidRDefault="00880005" w:rsidP="00A04CD9">
            <w:pPr>
              <w:jc w:val="both"/>
              <w:rPr>
                <w:sz w:val="18"/>
                <w:szCs w:val="18"/>
              </w:rPr>
            </w:pPr>
            <w:r w:rsidRPr="0064449C">
              <w:rPr>
                <w:sz w:val="18"/>
                <w:szCs w:val="18"/>
              </w:rPr>
              <w:t xml:space="preserve">Земельные участки (территории) общего </w:t>
            </w:r>
            <w:r w:rsidRPr="0064449C">
              <w:rPr>
                <w:sz w:val="18"/>
                <w:szCs w:val="18"/>
              </w:rPr>
              <w:lastRenderedPageBreak/>
              <w:t>пользования</w:t>
            </w:r>
          </w:p>
        </w:tc>
        <w:tc>
          <w:tcPr>
            <w:tcW w:w="4252" w:type="dxa"/>
            <w:tcBorders>
              <w:top w:val="single" w:sz="6" w:space="0" w:color="000001"/>
              <w:left w:val="single" w:sz="6" w:space="0" w:color="000001"/>
              <w:bottom w:val="single" w:sz="6" w:space="0" w:color="000001"/>
              <w:right w:val="single" w:sz="6" w:space="0" w:color="000001"/>
            </w:tcBorders>
            <w:shd w:val="clear" w:color="auto" w:fill="FFFFFF"/>
          </w:tcPr>
          <w:p w14:paraId="63703319" w14:textId="77777777" w:rsidR="00880005" w:rsidRPr="0064449C" w:rsidRDefault="00880005" w:rsidP="00A04CD9">
            <w:pPr>
              <w:jc w:val="both"/>
              <w:rPr>
                <w:sz w:val="18"/>
                <w:szCs w:val="18"/>
              </w:rPr>
            </w:pPr>
            <w:r w:rsidRPr="0064449C">
              <w:rPr>
                <w:sz w:val="18"/>
                <w:szCs w:val="18"/>
              </w:rPr>
              <w:lastRenderedPageBreak/>
              <w:t xml:space="preserve">Земельные участки общего пользования. Содержание данного вида разрешенного использования включает в </w:t>
            </w:r>
            <w:r w:rsidRPr="0064449C">
              <w:rPr>
                <w:sz w:val="18"/>
                <w:szCs w:val="18"/>
              </w:rPr>
              <w:lastRenderedPageBreak/>
              <w:t>себя содержание видов разрешенного использования с кодами 12.0.1 — 12.0.2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2652EC1" w14:textId="77777777" w:rsidR="00880005" w:rsidRPr="0064449C" w:rsidRDefault="00880005" w:rsidP="00A04CD9">
            <w:pPr>
              <w:jc w:val="both"/>
              <w:rPr>
                <w:sz w:val="18"/>
                <w:szCs w:val="18"/>
              </w:rPr>
            </w:pPr>
            <w:r w:rsidRPr="0064449C">
              <w:rPr>
                <w:sz w:val="18"/>
                <w:szCs w:val="18"/>
              </w:rPr>
              <w:lastRenderedPageBreak/>
              <w:t>12.0</w:t>
            </w:r>
          </w:p>
        </w:tc>
      </w:tr>
      <w:tr w:rsidR="00880005" w:rsidRPr="0064449C" w14:paraId="55F151B4" w14:textId="77777777" w:rsidTr="002747FF">
        <w:tc>
          <w:tcPr>
            <w:tcW w:w="1658" w:type="dxa"/>
            <w:tcBorders>
              <w:top w:val="single" w:sz="6" w:space="0" w:color="000001"/>
              <w:left w:val="single" w:sz="6" w:space="0" w:color="000001"/>
              <w:bottom w:val="single" w:sz="6" w:space="0" w:color="000001"/>
              <w:right w:val="single" w:sz="6" w:space="0" w:color="000001"/>
            </w:tcBorders>
            <w:shd w:val="clear" w:color="auto" w:fill="FFFFFF"/>
          </w:tcPr>
          <w:p w14:paraId="7755BF85" w14:textId="77777777" w:rsidR="00880005" w:rsidRPr="0064449C" w:rsidRDefault="00880005" w:rsidP="00A04CD9">
            <w:pPr>
              <w:jc w:val="both"/>
              <w:rPr>
                <w:sz w:val="18"/>
                <w:szCs w:val="18"/>
              </w:rPr>
            </w:pPr>
            <w:r w:rsidRPr="0064449C">
              <w:rPr>
                <w:sz w:val="18"/>
                <w:szCs w:val="18"/>
              </w:rPr>
              <w:lastRenderedPageBreak/>
              <w:t>Земельные участки, входящие в состав общего имущества собственников индивидуальных жилых домов в малоэтажном жилом комплексе</w:t>
            </w:r>
          </w:p>
        </w:tc>
        <w:tc>
          <w:tcPr>
            <w:tcW w:w="4252" w:type="dxa"/>
            <w:tcBorders>
              <w:top w:val="single" w:sz="6" w:space="0" w:color="000001"/>
              <w:left w:val="single" w:sz="6" w:space="0" w:color="000001"/>
              <w:bottom w:val="single" w:sz="6" w:space="0" w:color="000001"/>
              <w:right w:val="single" w:sz="6" w:space="0" w:color="000001"/>
            </w:tcBorders>
            <w:shd w:val="clear" w:color="auto" w:fill="FFFFFF"/>
          </w:tcPr>
          <w:p w14:paraId="2FA1435C" w14:textId="77777777" w:rsidR="00880005" w:rsidRPr="0064449C" w:rsidRDefault="00880005" w:rsidP="00A04CD9">
            <w:pPr>
              <w:jc w:val="both"/>
              <w:rPr>
                <w:sz w:val="18"/>
                <w:szCs w:val="18"/>
              </w:rPr>
            </w:pPr>
            <w:r w:rsidRPr="0064449C">
              <w:rPr>
                <w:sz w:val="18"/>
                <w:szCs w:val="18"/>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8A1E594" w14:textId="77777777" w:rsidR="00880005" w:rsidRPr="0064449C" w:rsidRDefault="00880005" w:rsidP="00A04CD9">
            <w:pPr>
              <w:jc w:val="both"/>
              <w:rPr>
                <w:sz w:val="18"/>
                <w:szCs w:val="18"/>
              </w:rPr>
            </w:pPr>
            <w:r w:rsidRPr="0064449C">
              <w:rPr>
                <w:sz w:val="18"/>
                <w:szCs w:val="18"/>
              </w:rPr>
              <w:t>14.0</w:t>
            </w:r>
          </w:p>
        </w:tc>
      </w:tr>
    </w:tbl>
    <w:p w14:paraId="25D858A8" w14:textId="77777777" w:rsidR="00880005" w:rsidRPr="0064449C" w:rsidRDefault="00880005" w:rsidP="00A04CD9">
      <w:pPr>
        <w:jc w:val="both"/>
        <w:rPr>
          <w:b/>
          <w:bCs/>
          <w:sz w:val="18"/>
          <w:szCs w:val="18"/>
        </w:rPr>
      </w:pPr>
    </w:p>
    <w:p w14:paraId="77CDFEF1" w14:textId="77777777" w:rsidR="00880005" w:rsidRPr="0064449C" w:rsidRDefault="00880005" w:rsidP="00A04CD9">
      <w:pPr>
        <w:jc w:val="both"/>
        <w:rPr>
          <w:b/>
          <w:sz w:val="18"/>
          <w:szCs w:val="18"/>
        </w:rPr>
      </w:pPr>
      <w:r w:rsidRPr="0064449C">
        <w:rPr>
          <w:b/>
          <w:sz w:val="18"/>
          <w:szCs w:val="18"/>
        </w:rPr>
        <w:t>Условно разрешенные виды использования земельных участков и объектов капитального строительства:</w:t>
      </w:r>
    </w:p>
    <w:tbl>
      <w:tblPr>
        <w:tblW w:w="7283" w:type="dxa"/>
        <w:tblInd w:w="-232" w:type="dxa"/>
        <w:tblLayout w:type="fixed"/>
        <w:tblCellMar>
          <w:left w:w="7" w:type="dxa"/>
          <w:right w:w="7" w:type="dxa"/>
        </w:tblCellMar>
        <w:tblLook w:val="04A0" w:firstRow="1" w:lastRow="0" w:firstColumn="1" w:lastColumn="0" w:noHBand="0" w:noVBand="1"/>
      </w:tblPr>
      <w:tblGrid>
        <w:gridCol w:w="1658"/>
        <w:gridCol w:w="4252"/>
        <w:gridCol w:w="1373"/>
      </w:tblGrid>
      <w:tr w:rsidR="00880005" w:rsidRPr="0064449C" w14:paraId="79545D2A" w14:textId="77777777" w:rsidTr="002747FF">
        <w:tc>
          <w:tcPr>
            <w:tcW w:w="1658" w:type="dxa"/>
            <w:tcBorders>
              <w:top w:val="single" w:sz="6" w:space="0" w:color="000001"/>
              <w:left w:val="single" w:sz="6" w:space="0" w:color="000001"/>
              <w:bottom w:val="single" w:sz="6" w:space="0" w:color="000001"/>
              <w:right w:val="single" w:sz="6" w:space="0" w:color="000001"/>
            </w:tcBorders>
            <w:shd w:val="clear" w:color="auto" w:fill="FFFFFF"/>
          </w:tcPr>
          <w:p w14:paraId="34BA628E" w14:textId="77777777" w:rsidR="00880005" w:rsidRPr="0064449C" w:rsidRDefault="00880005" w:rsidP="00A04CD9">
            <w:pPr>
              <w:jc w:val="both"/>
              <w:rPr>
                <w:sz w:val="18"/>
                <w:szCs w:val="18"/>
              </w:rPr>
            </w:pPr>
            <w:r w:rsidRPr="0064449C">
              <w:rPr>
                <w:sz w:val="18"/>
                <w:szCs w:val="18"/>
              </w:rPr>
              <w:t>Наименование вида разрешенного использования земельного участка</w:t>
            </w:r>
          </w:p>
        </w:tc>
        <w:tc>
          <w:tcPr>
            <w:tcW w:w="4252" w:type="dxa"/>
            <w:tcBorders>
              <w:top w:val="single" w:sz="6" w:space="0" w:color="000001"/>
              <w:left w:val="single" w:sz="6" w:space="0" w:color="000001"/>
              <w:bottom w:val="single" w:sz="6" w:space="0" w:color="000001"/>
              <w:right w:val="single" w:sz="6" w:space="0" w:color="000001"/>
            </w:tcBorders>
            <w:shd w:val="clear" w:color="auto" w:fill="FFFFFF"/>
          </w:tcPr>
          <w:p w14:paraId="6D63B6ED" w14:textId="77777777" w:rsidR="00880005" w:rsidRPr="0064449C" w:rsidRDefault="00880005" w:rsidP="00A04CD9">
            <w:pPr>
              <w:jc w:val="both"/>
              <w:rPr>
                <w:sz w:val="18"/>
                <w:szCs w:val="18"/>
              </w:rPr>
            </w:pPr>
            <w:r w:rsidRPr="0064449C">
              <w:rPr>
                <w:sz w:val="18"/>
                <w:szCs w:val="18"/>
              </w:rPr>
              <w:t>Описание вида разрешенного использования земельного участка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56D9E08" w14:textId="77777777" w:rsidR="00880005" w:rsidRPr="0064449C" w:rsidRDefault="00880005" w:rsidP="00A04CD9">
            <w:pPr>
              <w:jc w:val="both"/>
              <w:rPr>
                <w:sz w:val="18"/>
                <w:szCs w:val="18"/>
              </w:rPr>
            </w:pPr>
            <w:r w:rsidRPr="0064449C">
              <w:rPr>
                <w:sz w:val="18"/>
                <w:szCs w:val="18"/>
              </w:rPr>
              <w:t>Код (числовое обозначение) вида разрешенного использования земельного участка*</w:t>
            </w:r>
          </w:p>
        </w:tc>
      </w:tr>
      <w:tr w:rsidR="00880005" w:rsidRPr="0064449C" w14:paraId="2F6B5F25" w14:textId="77777777" w:rsidTr="002747FF">
        <w:tc>
          <w:tcPr>
            <w:tcW w:w="1658" w:type="dxa"/>
            <w:tcBorders>
              <w:top w:val="single" w:sz="6" w:space="0" w:color="000001"/>
              <w:left w:val="single" w:sz="6" w:space="0" w:color="000001"/>
              <w:bottom w:val="single" w:sz="6" w:space="0" w:color="000001"/>
              <w:right w:val="single" w:sz="6" w:space="0" w:color="000001"/>
            </w:tcBorders>
            <w:shd w:val="clear" w:color="auto" w:fill="FFFFFF"/>
          </w:tcPr>
          <w:p w14:paraId="3487004E" w14:textId="77777777" w:rsidR="00880005" w:rsidRPr="0064449C" w:rsidRDefault="00880005" w:rsidP="00A04CD9">
            <w:pPr>
              <w:jc w:val="both"/>
              <w:rPr>
                <w:sz w:val="18"/>
                <w:szCs w:val="18"/>
              </w:rPr>
            </w:pPr>
            <w:r w:rsidRPr="0064449C">
              <w:rPr>
                <w:sz w:val="18"/>
                <w:szCs w:val="18"/>
              </w:rPr>
              <w:t>1</w:t>
            </w:r>
          </w:p>
        </w:tc>
        <w:tc>
          <w:tcPr>
            <w:tcW w:w="4252" w:type="dxa"/>
            <w:tcBorders>
              <w:top w:val="single" w:sz="6" w:space="0" w:color="000001"/>
              <w:left w:val="single" w:sz="6" w:space="0" w:color="000001"/>
              <w:bottom w:val="single" w:sz="6" w:space="0" w:color="000001"/>
              <w:right w:val="single" w:sz="6" w:space="0" w:color="000001"/>
            </w:tcBorders>
            <w:shd w:val="clear" w:color="auto" w:fill="FFFFFF"/>
          </w:tcPr>
          <w:p w14:paraId="3A23877A" w14:textId="77777777" w:rsidR="00880005" w:rsidRPr="0064449C" w:rsidRDefault="00880005" w:rsidP="00A04CD9">
            <w:pPr>
              <w:jc w:val="both"/>
              <w:rPr>
                <w:sz w:val="18"/>
                <w:szCs w:val="18"/>
              </w:rPr>
            </w:pPr>
            <w:r w:rsidRPr="0064449C">
              <w:rPr>
                <w:sz w:val="18"/>
                <w:szCs w:val="18"/>
              </w:rPr>
              <w:t>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01136AE" w14:textId="77777777" w:rsidR="00880005" w:rsidRPr="0064449C" w:rsidRDefault="00880005" w:rsidP="00A04CD9">
            <w:pPr>
              <w:jc w:val="both"/>
              <w:rPr>
                <w:sz w:val="18"/>
                <w:szCs w:val="18"/>
              </w:rPr>
            </w:pPr>
            <w:r w:rsidRPr="0064449C">
              <w:rPr>
                <w:sz w:val="18"/>
                <w:szCs w:val="18"/>
              </w:rPr>
              <w:t>3</w:t>
            </w:r>
          </w:p>
        </w:tc>
      </w:tr>
      <w:tr w:rsidR="00880005" w:rsidRPr="0064449C" w14:paraId="2C0B19D8" w14:textId="77777777" w:rsidTr="002747FF">
        <w:tc>
          <w:tcPr>
            <w:tcW w:w="1658" w:type="dxa"/>
            <w:tcBorders>
              <w:top w:val="single" w:sz="6" w:space="0" w:color="000001"/>
              <w:left w:val="single" w:sz="6" w:space="0" w:color="000001"/>
              <w:bottom w:val="single" w:sz="6" w:space="0" w:color="000001"/>
              <w:right w:val="single" w:sz="6" w:space="0" w:color="000001"/>
            </w:tcBorders>
            <w:shd w:val="clear" w:color="auto" w:fill="FFFFFF"/>
          </w:tcPr>
          <w:p w14:paraId="452DCF2E" w14:textId="77777777" w:rsidR="00880005" w:rsidRPr="0064449C" w:rsidRDefault="00880005" w:rsidP="00A04CD9">
            <w:pPr>
              <w:jc w:val="both"/>
              <w:rPr>
                <w:sz w:val="18"/>
                <w:szCs w:val="18"/>
              </w:rPr>
            </w:pPr>
            <w:r w:rsidRPr="0064449C">
              <w:rPr>
                <w:sz w:val="18"/>
                <w:szCs w:val="18"/>
              </w:rPr>
              <w:t>Религиозное использование</w:t>
            </w:r>
          </w:p>
        </w:tc>
        <w:tc>
          <w:tcPr>
            <w:tcW w:w="4252" w:type="dxa"/>
            <w:tcBorders>
              <w:top w:val="single" w:sz="6" w:space="0" w:color="000001"/>
              <w:left w:val="single" w:sz="6" w:space="0" w:color="000001"/>
              <w:bottom w:val="single" w:sz="6" w:space="0" w:color="000001"/>
              <w:right w:val="single" w:sz="6" w:space="0" w:color="000001"/>
            </w:tcBorders>
            <w:shd w:val="clear" w:color="auto" w:fill="FFFFFF"/>
          </w:tcPr>
          <w:p w14:paraId="0971FCCB"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74FBAC7E"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615592D" w14:textId="77777777" w:rsidR="00880005" w:rsidRPr="0064449C" w:rsidRDefault="00880005" w:rsidP="00A04CD9">
            <w:pPr>
              <w:jc w:val="both"/>
              <w:rPr>
                <w:sz w:val="18"/>
                <w:szCs w:val="18"/>
              </w:rPr>
            </w:pPr>
            <w:r w:rsidRPr="0064449C">
              <w:rPr>
                <w:sz w:val="18"/>
                <w:szCs w:val="18"/>
              </w:rPr>
              <w:t>3.7</w:t>
            </w:r>
          </w:p>
        </w:tc>
      </w:tr>
    </w:tbl>
    <w:p w14:paraId="40EB4F1B" w14:textId="77777777" w:rsidR="00880005" w:rsidRPr="0064449C" w:rsidRDefault="00880005" w:rsidP="00A04CD9">
      <w:pPr>
        <w:jc w:val="both"/>
        <w:rPr>
          <w:sz w:val="18"/>
          <w:szCs w:val="18"/>
        </w:rPr>
      </w:pPr>
    </w:p>
    <w:p w14:paraId="1E469E45" w14:textId="77777777" w:rsidR="00880005" w:rsidRPr="0064449C" w:rsidRDefault="00880005" w:rsidP="00A04CD9">
      <w:pPr>
        <w:jc w:val="both"/>
        <w:rPr>
          <w:sz w:val="18"/>
          <w:szCs w:val="18"/>
        </w:rPr>
      </w:pPr>
      <w:r w:rsidRPr="0064449C">
        <w:rPr>
          <w:b/>
          <w:sz w:val="18"/>
          <w:szCs w:val="18"/>
        </w:rPr>
        <w:t xml:space="preserve">Вспомогательные виды разрешенного использования земельных участков и объектов капитального строительства — </w:t>
      </w:r>
      <w:proofErr w:type="spellStart"/>
      <w:r w:rsidRPr="0064449C">
        <w:rPr>
          <w:b/>
          <w:sz w:val="18"/>
          <w:szCs w:val="18"/>
        </w:rPr>
        <w:t>неустановленн</w:t>
      </w:r>
      <w:proofErr w:type="spellEnd"/>
    </w:p>
    <w:p w14:paraId="16328048" w14:textId="77777777" w:rsidR="00880005" w:rsidRPr="0064449C" w:rsidRDefault="00880005" w:rsidP="00A04CD9">
      <w:pPr>
        <w:jc w:val="both"/>
        <w:rPr>
          <w:b/>
          <w:sz w:val="18"/>
          <w:szCs w:val="18"/>
        </w:rPr>
      </w:pPr>
      <w:bookmarkStart w:id="43" w:name="_Hlk516152518"/>
      <w:r w:rsidRPr="0064449C">
        <w:rPr>
          <w:b/>
          <w:sz w:val="18"/>
          <w:szCs w:val="18"/>
        </w:rPr>
        <w:t xml:space="preserve">Предельные размеры земельных участков и предельные параметры разрешенного </w:t>
      </w:r>
      <w:bookmarkEnd w:id="43"/>
      <w:r w:rsidRPr="0064449C">
        <w:rPr>
          <w:b/>
          <w:sz w:val="18"/>
          <w:szCs w:val="18"/>
        </w:rPr>
        <w:t>строительства, реконструкции объектов капитального строительства:</w:t>
      </w:r>
    </w:p>
    <w:p w14:paraId="2A6FFB03" w14:textId="77777777" w:rsidR="00880005" w:rsidRPr="0064449C" w:rsidRDefault="00880005" w:rsidP="00A04CD9">
      <w:pPr>
        <w:jc w:val="both"/>
        <w:rPr>
          <w:sz w:val="18"/>
          <w:szCs w:val="18"/>
        </w:rPr>
      </w:pPr>
      <w:r w:rsidRPr="0064449C">
        <w:rPr>
          <w:sz w:val="18"/>
          <w:szCs w:val="18"/>
        </w:rPr>
        <w:t>Требования к параметрам сооружений и границам земельных участков в соответствии со следующими документами:</w:t>
      </w:r>
    </w:p>
    <w:p w14:paraId="24FD660D" w14:textId="77777777" w:rsidR="00880005" w:rsidRPr="0064449C" w:rsidRDefault="00880005" w:rsidP="0029780D">
      <w:pPr>
        <w:numPr>
          <w:ilvl w:val="0"/>
          <w:numId w:val="18"/>
        </w:numPr>
        <w:tabs>
          <w:tab w:val="clear" w:pos="0"/>
        </w:tabs>
        <w:jc w:val="both"/>
        <w:rPr>
          <w:sz w:val="18"/>
          <w:szCs w:val="18"/>
        </w:rPr>
      </w:pPr>
      <w:r w:rsidRPr="0064449C">
        <w:rPr>
          <w:sz w:val="18"/>
          <w:szCs w:val="18"/>
        </w:rPr>
        <w:t xml:space="preserve">СП 42.13330.2016 «Градостроительство. Планировка и застройка городских и сельских поселений»; </w:t>
      </w:r>
    </w:p>
    <w:p w14:paraId="2840D0E6" w14:textId="77777777" w:rsidR="00880005" w:rsidRPr="0064449C" w:rsidRDefault="00880005" w:rsidP="0029780D">
      <w:pPr>
        <w:numPr>
          <w:ilvl w:val="0"/>
          <w:numId w:val="18"/>
        </w:numPr>
        <w:tabs>
          <w:tab w:val="clear" w:pos="0"/>
        </w:tabs>
        <w:jc w:val="both"/>
        <w:rPr>
          <w:sz w:val="18"/>
          <w:szCs w:val="18"/>
        </w:rPr>
      </w:pPr>
      <w:r w:rsidRPr="0064449C">
        <w:rPr>
          <w:sz w:val="18"/>
          <w:szCs w:val="18"/>
        </w:rPr>
        <w:t xml:space="preserve">СП 54.13330.2016 «СНиП 31-01-2003 Здания жилые многоквартирные» </w:t>
      </w:r>
    </w:p>
    <w:p w14:paraId="599AC8AB" w14:textId="77777777" w:rsidR="00880005" w:rsidRPr="0064449C" w:rsidRDefault="00880005" w:rsidP="0029780D">
      <w:pPr>
        <w:numPr>
          <w:ilvl w:val="0"/>
          <w:numId w:val="18"/>
        </w:numPr>
        <w:tabs>
          <w:tab w:val="clear" w:pos="0"/>
        </w:tabs>
        <w:jc w:val="both"/>
        <w:rPr>
          <w:sz w:val="18"/>
          <w:szCs w:val="18"/>
        </w:rPr>
      </w:pPr>
      <w:r w:rsidRPr="0064449C">
        <w:rPr>
          <w:sz w:val="18"/>
          <w:szCs w:val="18"/>
        </w:rPr>
        <w:t xml:space="preserve">Технический регламент о требованиях пожарной безопасности ФЗ РФ от 22 июля 2008г. </w:t>
      </w:r>
    </w:p>
    <w:p w14:paraId="22111C0B" w14:textId="77777777" w:rsidR="00880005" w:rsidRPr="0064449C" w:rsidRDefault="00880005" w:rsidP="0029780D">
      <w:pPr>
        <w:numPr>
          <w:ilvl w:val="0"/>
          <w:numId w:val="18"/>
        </w:numPr>
        <w:tabs>
          <w:tab w:val="clear" w:pos="0"/>
        </w:tabs>
        <w:jc w:val="both"/>
        <w:rPr>
          <w:sz w:val="18"/>
          <w:szCs w:val="18"/>
        </w:rPr>
      </w:pPr>
      <w:r w:rsidRPr="0064449C">
        <w:rPr>
          <w:sz w:val="18"/>
          <w:szCs w:val="18"/>
        </w:rPr>
        <w:lastRenderedPageBreak/>
        <w:t>№ 123-ФЗ</w:t>
      </w:r>
    </w:p>
    <w:p w14:paraId="056D9642" w14:textId="77777777" w:rsidR="00880005" w:rsidRPr="0064449C" w:rsidRDefault="00880005" w:rsidP="0029780D">
      <w:pPr>
        <w:numPr>
          <w:ilvl w:val="0"/>
          <w:numId w:val="18"/>
        </w:numPr>
        <w:tabs>
          <w:tab w:val="clear" w:pos="0"/>
        </w:tabs>
        <w:jc w:val="both"/>
        <w:rPr>
          <w:sz w:val="18"/>
          <w:szCs w:val="18"/>
        </w:rPr>
      </w:pPr>
      <w:r w:rsidRPr="0064449C">
        <w:rPr>
          <w:sz w:val="18"/>
          <w:szCs w:val="18"/>
        </w:rPr>
        <w:t xml:space="preserve">Технический регламент о безопасности зданий и сооружений ФЗ РФ от 30.12.2009 </w:t>
      </w:r>
    </w:p>
    <w:p w14:paraId="582A27A9" w14:textId="77777777" w:rsidR="00880005" w:rsidRPr="0064449C" w:rsidRDefault="00880005" w:rsidP="0029780D">
      <w:pPr>
        <w:numPr>
          <w:ilvl w:val="0"/>
          <w:numId w:val="18"/>
        </w:numPr>
        <w:tabs>
          <w:tab w:val="clear" w:pos="0"/>
        </w:tabs>
        <w:jc w:val="both"/>
        <w:rPr>
          <w:sz w:val="18"/>
          <w:szCs w:val="18"/>
        </w:rPr>
      </w:pPr>
      <w:r w:rsidRPr="0064449C">
        <w:rPr>
          <w:sz w:val="18"/>
          <w:szCs w:val="18"/>
        </w:rPr>
        <w:t>№ 384-ФЗ;</w:t>
      </w:r>
    </w:p>
    <w:p w14:paraId="64405562" w14:textId="77777777" w:rsidR="00880005" w:rsidRPr="0064449C" w:rsidRDefault="00880005" w:rsidP="0029780D">
      <w:pPr>
        <w:numPr>
          <w:ilvl w:val="0"/>
          <w:numId w:val="18"/>
        </w:numPr>
        <w:tabs>
          <w:tab w:val="clear" w:pos="0"/>
        </w:tabs>
        <w:jc w:val="both"/>
        <w:rPr>
          <w:sz w:val="18"/>
          <w:szCs w:val="18"/>
        </w:rPr>
      </w:pPr>
      <w:r w:rsidRPr="0064449C">
        <w:rPr>
          <w:sz w:val="18"/>
          <w:szCs w:val="18"/>
        </w:rPr>
        <w:t>Региональные нормативы градостроительного проектирования (РНГП) для Республики Коми</w:t>
      </w:r>
    </w:p>
    <w:p w14:paraId="13188C63" w14:textId="77777777" w:rsidR="00880005" w:rsidRPr="0064449C" w:rsidRDefault="00880005" w:rsidP="0029780D">
      <w:pPr>
        <w:numPr>
          <w:ilvl w:val="0"/>
          <w:numId w:val="18"/>
        </w:numPr>
        <w:tabs>
          <w:tab w:val="clear" w:pos="0"/>
        </w:tabs>
        <w:jc w:val="both"/>
        <w:rPr>
          <w:sz w:val="18"/>
          <w:szCs w:val="18"/>
        </w:rPr>
      </w:pPr>
      <w:r w:rsidRPr="0064449C">
        <w:rPr>
          <w:sz w:val="18"/>
          <w:szCs w:val="18"/>
        </w:rPr>
        <w:t>Другие действующие нормативы и технические регламенты.</w:t>
      </w:r>
    </w:p>
    <w:p w14:paraId="2FCE6824" w14:textId="77777777" w:rsidR="00880005" w:rsidRPr="0064449C" w:rsidRDefault="00880005" w:rsidP="00A04CD9">
      <w:pPr>
        <w:jc w:val="both"/>
        <w:rPr>
          <w:sz w:val="18"/>
          <w:szCs w:val="18"/>
        </w:rPr>
      </w:pPr>
    </w:p>
    <w:tbl>
      <w:tblPr>
        <w:tblW w:w="7101" w:type="dxa"/>
        <w:tblInd w:w="-13" w:type="dxa"/>
        <w:tblLayout w:type="fixed"/>
        <w:tblCellMar>
          <w:top w:w="55" w:type="dxa"/>
          <w:left w:w="2" w:type="dxa"/>
          <w:bottom w:w="55" w:type="dxa"/>
          <w:right w:w="50" w:type="dxa"/>
        </w:tblCellMar>
        <w:tblLook w:val="04A0" w:firstRow="1" w:lastRow="0" w:firstColumn="1" w:lastColumn="0" w:noHBand="0" w:noVBand="1"/>
      </w:tblPr>
      <w:tblGrid>
        <w:gridCol w:w="825"/>
        <w:gridCol w:w="3869"/>
        <w:gridCol w:w="852"/>
        <w:gridCol w:w="1555"/>
      </w:tblGrid>
      <w:tr w:rsidR="00880005" w:rsidRPr="0064449C" w14:paraId="041E4341" w14:textId="77777777" w:rsidTr="002747FF">
        <w:tc>
          <w:tcPr>
            <w:tcW w:w="825" w:type="dxa"/>
            <w:tcBorders>
              <w:top w:val="single" w:sz="2" w:space="0" w:color="000001"/>
              <w:left w:val="single" w:sz="2" w:space="0" w:color="000001"/>
              <w:bottom w:val="single" w:sz="2" w:space="0" w:color="000001"/>
            </w:tcBorders>
            <w:shd w:val="clear" w:color="auto" w:fill="auto"/>
          </w:tcPr>
          <w:p w14:paraId="1C7DED12" w14:textId="77777777" w:rsidR="00880005" w:rsidRPr="0064449C" w:rsidRDefault="00880005" w:rsidP="00A04CD9">
            <w:pPr>
              <w:jc w:val="both"/>
              <w:rPr>
                <w:bCs/>
                <w:sz w:val="18"/>
                <w:szCs w:val="18"/>
              </w:rPr>
            </w:pPr>
            <w:r w:rsidRPr="0064449C">
              <w:rPr>
                <w:bCs/>
                <w:sz w:val="18"/>
                <w:szCs w:val="18"/>
              </w:rPr>
              <w:t>1</w:t>
            </w:r>
          </w:p>
        </w:tc>
        <w:tc>
          <w:tcPr>
            <w:tcW w:w="3869" w:type="dxa"/>
            <w:tcBorders>
              <w:top w:val="single" w:sz="2" w:space="0" w:color="000001"/>
              <w:left w:val="single" w:sz="2" w:space="0" w:color="000001"/>
              <w:bottom w:val="single" w:sz="2" w:space="0" w:color="000001"/>
            </w:tcBorders>
            <w:shd w:val="clear" w:color="auto" w:fill="auto"/>
          </w:tcPr>
          <w:p w14:paraId="25FC83AA" w14:textId="77777777" w:rsidR="00880005" w:rsidRPr="0064449C" w:rsidRDefault="00880005" w:rsidP="00A04CD9">
            <w:pPr>
              <w:jc w:val="both"/>
              <w:rPr>
                <w:bCs/>
                <w:sz w:val="18"/>
                <w:szCs w:val="18"/>
              </w:rPr>
            </w:pPr>
            <w:r w:rsidRPr="0064449C">
              <w:rPr>
                <w:bCs/>
                <w:sz w:val="18"/>
                <w:szCs w:val="18"/>
              </w:rPr>
              <w:t>Минимальный размер земельного участка для многоквартирной малоэтажной жилой застройки</w:t>
            </w:r>
          </w:p>
        </w:tc>
        <w:tc>
          <w:tcPr>
            <w:tcW w:w="852" w:type="dxa"/>
            <w:tcBorders>
              <w:top w:val="single" w:sz="2" w:space="0" w:color="000001"/>
              <w:left w:val="single" w:sz="2" w:space="0" w:color="000001"/>
              <w:bottom w:val="single" w:sz="2" w:space="0" w:color="000001"/>
            </w:tcBorders>
            <w:shd w:val="clear" w:color="auto" w:fill="auto"/>
          </w:tcPr>
          <w:p w14:paraId="6353C61B" w14:textId="77777777" w:rsidR="00880005" w:rsidRPr="0064449C" w:rsidRDefault="00880005" w:rsidP="00A04CD9">
            <w:pPr>
              <w:jc w:val="both"/>
              <w:rPr>
                <w:sz w:val="18"/>
                <w:szCs w:val="18"/>
                <w:lang w:bidi="ru-RU"/>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1FE3E03D" w14:textId="77777777" w:rsidR="00880005" w:rsidRPr="0064449C" w:rsidRDefault="00880005" w:rsidP="00A04CD9">
            <w:pPr>
              <w:jc w:val="both"/>
              <w:rPr>
                <w:sz w:val="18"/>
                <w:szCs w:val="18"/>
              </w:rPr>
            </w:pPr>
            <w:r w:rsidRPr="0064449C">
              <w:rPr>
                <w:sz w:val="18"/>
                <w:szCs w:val="18"/>
              </w:rPr>
              <w:t>Не установлен, по расчету</w:t>
            </w:r>
          </w:p>
        </w:tc>
      </w:tr>
      <w:tr w:rsidR="00880005" w:rsidRPr="0064449C" w14:paraId="713A3F1A" w14:textId="77777777" w:rsidTr="002747FF">
        <w:tc>
          <w:tcPr>
            <w:tcW w:w="825" w:type="dxa"/>
            <w:tcBorders>
              <w:top w:val="single" w:sz="2" w:space="0" w:color="000001"/>
              <w:left w:val="single" w:sz="2" w:space="0" w:color="000001"/>
              <w:bottom w:val="single" w:sz="2" w:space="0" w:color="000001"/>
            </w:tcBorders>
            <w:shd w:val="clear" w:color="auto" w:fill="auto"/>
          </w:tcPr>
          <w:p w14:paraId="1806C5D8" w14:textId="77777777" w:rsidR="00880005" w:rsidRPr="0064449C" w:rsidRDefault="00880005" w:rsidP="00A04CD9">
            <w:pPr>
              <w:jc w:val="both"/>
              <w:rPr>
                <w:bCs/>
                <w:sz w:val="18"/>
                <w:szCs w:val="18"/>
              </w:rPr>
            </w:pPr>
            <w:r w:rsidRPr="0064449C">
              <w:rPr>
                <w:bCs/>
                <w:sz w:val="18"/>
                <w:szCs w:val="18"/>
              </w:rPr>
              <w:t>2</w:t>
            </w:r>
          </w:p>
        </w:tc>
        <w:tc>
          <w:tcPr>
            <w:tcW w:w="3869" w:type="dxa"/>
            <w:tcBorders>
              <w:top w:val="single" w:sz="2" w:space="0" w:color="000001"/>
              <w:left w:val="single" w:sz="2" w:space="0" w:color="000001"/>
              <w:bottom w:val="single" w:sz="2" w:space="0" w:color="000001"/>
            </w:tcBorders>
            <w:shd w:val="clear" w:color="auto" w:fill="auto"/>
          </w:tcPr>
          <w:p w14:paraId="56E0AFE8" w14:textId="77777777" w:rsidR="00880005" w:rsidRPr="0064449C" w:rsidRDefault="00880005" w:rsidP="00A04CD9">
            <w:pPr>
              <w:jc w:val="both"/>
              <w:rPr>
                <w:bCs/>
                <w:sz w:val="18"/>
                <w:szCs w:val="18"/>
              </w:rPr>
            </w:pPr>
            <w:r w:rsidRPr="0064449C">
              <w:rPr>
                <w:bCs/>
                <w:sz w:val="18"/>
                <w:szCs w:val="18"/>
              </w:rPr>
              <w:t xml:space="preserve">Минимальный размер земельного участка </w:t>
            </w:r>
            <w:r w:rsidRPr="0064449C">
              <w:rPr>
                <w:sz w:val="18"/>
                <w:szCs w:val="18"/>
              </w:rPr>
              <w:t>(включая площадь застройки) для блокированного жилого дома</w:t>
            </w:r>
          </w:p>
        </w:tc>
        <w:tc>
          <w:tcPr>
            <w:tcW w:w="852" w:type="dxa"/>
            <w:tcBorders>
              <w:top w:val="single" w:sz="2" w:space="0" w:color="000001"/>
              <w:left w:val="single" w:sz="2" w:space="0" w:color="000001"/>
              <w:bottom w:val="single" w:sz="2" w:space="0" w:color="000001"/>
            </w:tcBorders>
            <w:shd w:val="clear" w:color="auto" w:fill="auto"/>
          </w:tcPr>
          <w:p w14:paraId="04C93937" w14:textId="77777777" w:rsidR="00880005" w:rsidRPr="0064449C" w:rsidRDefault="00880005" w:rsidP="00A04CD9">
            <w:pPr>
              <w:jc w:val="both"/>
              <w:rPr>
                <w:sz w:val="18"/>
                <w:szCs w:val="18"/>
                <w:lang w:bidi="ru-RU"/>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6A4B5F8" w14:textId="77777777" w:rsidR="00880005" w:rsidRPr="0064449C" w:rsidRDefault="00880005" w:rsidP="00A04CD9">
            <w:pPr>
              <w:jc w:val="both"/>
              <w:rPr>
                <w:sz w:val="18"/>
                <w:szCs w:val="18"/>
              </w:rPr>
            </w:pPr>
            <w:r w:rsidRPr="0064449C">
              <w:rPr>
                <w:sz w:val="18"/>
                <w:szCs w:val="18"/>
              </w:rPr>
              <w:t>Про расчету</w:t>
            </w:r>
          </w:p>
          <w:p w14:paraId="67E5AD67" w14:textId="77777777" w:rsidR="00880005" w:rsidRPr="0064449C" w:rsidRDefault="00880005" w:rsidP="00A04CD9">
            <w:pPr>
              <w:jc w:val="both"/>
              <w:rPr>
                <w:sz w:val="18"/>
                <w:szCs w:val="18"/>
              </w:rPr>
            </w:pPr>
            <w:bookmarkStart w:id="44" w:name="__DdeLink__10009_3986277848"/>
            <w:bookmarkEnd w:id="44"/>
            <w:r w:rsidRPr="0064449C">
              <w:rPr>
                <w:sz w:val="18"/>
                <w:szCs w:val="18"/>
              </w:rPr>
              <w:t>согласно проекту</w:t>
            </w:r>
          </w:p>
        </w:tc>
      </w:tr>
      <w:tr w:rsidR="00880005" w:rsidRPr="0064449C" w14:paraId="5149134A" w14:textId="77777777" w:rsidTr="002747FF">
        <w:tc>
          <w:tcPr>
            <w:tcW w:w="825" w:type="dxa"/>
            <w:tcBorders>
              <w:top w:val="single" w:sz="2" w:space="0" w:color="000001"/>
              <w:left w:val="single" w:sz="2" w:space="0" w:color="000001"/>
              <w:bottom w:val="single" w:sz="2" w:space="0" w:color="000001"/>
            </w:tcBorders>
            <w:shd w:val="clear" w:color="auto" w:fill="auto"/>
          </w:tcPr>
          <w:p w14:paraId="6293BDDB" w14:textId="77777777" w:rsidR="00880005" w:rsidRPr="0064449C" w:rsidRDefault="00880005" w:rsidP="00A04CD9">
            <w:pPr>
              <w:jc w:val="both"/>
              <w:rPr>
                <w:bCs/>
                <w:sz w:val="18"/>
                <w:szCs w:val="18"/>
              </w:rPr>
            </w:pPr>
            <w:r w:rsidRPr="0064449C">
              <w:rPr>
                <w:bCs/>
                <w:sz w:val="18"/>
                <w:szCs w:val="18"/>
              </w:rPr>
              <w:t>3</w:t>
            </w:r>
          </w:p>
        </w:tc>
        <w:tc>
          <w:tcPr>
            <w:tcW w:w="3869" w:type="dxa"/>
            <w:tcBorders>
              <w:top w:val="single" w:sz="2" w:space="0" w:color="000001"/>
              <w:left w:val="single" w:sz="2" w:space="0" w:color="000001"/>
              <w:bottom w:val="single" w:sz="2" w:space="0" w:color="000001"/>
            </w:tcBorders>
            <w:shd w:val="clear" w:color="auto" w:fill="auto"/>
          </w:tcPr>
          <w:p w14:paraId="58E76CAC" w14:textId="77777777" w:rsidR="00880005" w:rsidRPr="0064449C" w:rsidRDefault="00880005" w:rsidP="00A04CD9">
            <w:pPr>
              <w:jc w:val="both"/>
              <w:rPr>
                <w:bCs/>
                <w:sz w:val="18"/>
                <w:szCs w:val="18"/>
              </w:rPr>
            </w:pPr>
            <w:r w:rsidRPr="0064449C">
              <w:rPr>
                <w:bCs/>
                <w:sz w:val="18"/>
                <w:szCs w:val="18"/>
              </w:rPr>
              <w:t xml:space="preserve">Максимальный размер земельного участка </w:t>
            </w:r>
            <w:r w:rsidRPr="0064449C">
              <w:rPr>
                <w:sz w:val="18"/>
                <w:szCs w:val="18"/>
              </w:rPr>
              <w:t>(включая площадь застройки) для блокированного жилого дома</w:t>
            </w:r>
          </w:p>
        </w:tc>
        <w:tc>
          <w:tcPr>
            <w:tcW w:w="852" w:type="dxa"/>
            <w:tcBorders>
              <w:top w:val="single" w:sz="2" w:space="0" w:color="000001"/>
              <w:left w:val="single" w:sz="2" w:space="0" w:color="000001"/>
              <w:bottom w:val="single" w:sz="2" w:space="0" w:color="000001"/>
            </w:tcBorders>
            <w:shd w:val="clear" w:color="auto" w:fill="auto"/>
          </w:tcPr>
          <w:p w14:paraId="4140F4D3" w14:textId="77777777" w:rsidR="00880005" w:rsidRPr="0064449C" w:rsidRDefault="00880005" w:rsidP="00A04CD9">
            <w:pPr>
              <w:jc w:val="both"/>
              <w:rPr>
                <w:sz w:val="18"/>
                <w:szCs w:val="18"/>
                <w:lang w:bidi="ru-RU"/>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73FD2388" w14:textId="77777777" w:rsidR="00880005" w:rsidRPr="0064449C" w:rsidRDefault="00880005" w:rsidP="00A04CD9">
            <w:pPr>
              <w:jc w:val="both"/>
              <w:rPr>
                <w:sz w:val="18"/>
                <w:szCs w:val="18"/>
              </w:rPr>
            </w:pPr>
            <w:r w:rsidRPr="0064449C">
              <w:rPr>
                <w:sz w:val="18"/>
                <w:szCs w:val="18"/>
              </w:rPr>
              <w:t>5000</w:t>
            </w:r>
          </w:p>
        </w:tc>
      </w:tr>
      <w:tr w:rsidR="00880005" w:rsidRPr="0064449C" w14:paraId="6A5572B8" w14:textId="77777777" w:rsidTr="002747FF">
        <w:tc>
          <w:tcPr>
            <w:tcW w:w="825" w:type="dxa"/>
            <w:tcBorders>
              <w:top w:val="single" w:sz="2" w:space="0" w:color="000001"/>
              <w:left w:val="single" w:sz="2" w:space="0" w:color="000001"/>
              <w:bottom w:val="single" w:sz="2" w:space="0" w:color="000001"/>
            </w:tcBorders>
            <w:shd w:val="clear" w:color="auto" w:fill="auto"/>
          </w:tcPr>
          <w:p w14:paraId="7B75D386" w14:textId="77777777" w:rsidR="00880005" w:rsidRPr="0064449C" w:rsidRDefault="00880005" w:rsidP="00A04CD9">
            <w:pPr>
              <w:jc w:val="both"/>
              <w:rPr>
                <w:bCs/>
                <w:sz w:val="18"/>
                <w:szCs w:val="18"/>
              </w:rPr>
            </w:pPr>
            <w:r w:rsidRPr="0064449C">
              <w:rPr>
                <w:bCs/>
                <w:sz w:val="18"/>
                <w:szCs w:val="18"/>
              </w:rPr>
              <w:t>4</w:t>
            </w:r>
          </w:p>
        </w:tc>
        <w:tc>
          <w:tcPr>
            <w:tcW w:w="3869" w:type="dxa"/>
            <w:tcBorders>
              <w:top w:val="single" w:sz="2" w:space="0" w:color="000001"/>
              <w:left w:val="single" w:sz="2" w:space="0" w:color="000001"/>
              <w:bottom w:val="single" w:sz="2" w:space="0" w:color="000001"/>
            </w:tcBorders>
            <w:shd w:val="clear" w:color="auto" w:fill="auto"/>
          </w:tcPr>
          <w:p w14:paraId="7240AD1E" w14:textId="77777777" w:rsidR="00880005" w:rsidRPr="0064449C" w:rsidRDefault="00880005" w:rsidP="00A04CD9">
            <w:pPr>
              <w:jc w:val="both"/>
              <w:rPr>
                <w:bCs/>
                <w:sz w:val="18"/>
                <w:szCs w:val="18"/>
              </w:rPr>
            </w:pPr>
            <w:r w:rsidRPr="0064449C">
              <w:rPr>
                <w:sz w:val="18"/>
                <w:szCs w:val="18"/>
              </w:rPr>
              <w:t>Минимальная площадь земельного участка для размещения индивидуального гаража (на 1 гараж)</w:t>
            </w:r>
          </w:p>
        </w:tc>
        <w:tc>
          <w:tcPr>
            <w:tcW w:w="852" w:type="dxa"/>
            <w:tcBorders>
              <w:top w:val="single" w:sz="2" w:space="0" w:color="000001"/>
              <w:left w:val="single" w:sz="2" w:space="0" w:color="000001"/>
              <w:bottom w:val="single" w:sz="2" w:space="0" w:color="000001"/>
            </w:tcBorders>
            <w:shd w:val="clear" w:color="auto" w:fill="auto"/>
          </w:tcPr>
          <w:p w14:paraId="363E5867" w14:textId="77777777" w:rsidR="00880005" w:rsidRPr="0064449C" w:rsidRDefault="00880005" w:rsidP="00A04CD9">
            <w:pPr>
              <w:jc w:val="both"/>
              <w:rPr>
                <w:sz w:val="18"/>
                <w:szCs w:val="18"/>
                <w:lang w:bidi="ru-RU"/>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10D22EAE" w14:textId="77777777" w:rsidR="00880005" w:rsidRPr="0064449C" w:rsidRDefault="00880005" w:rsidP="00A04CD9">
            <w:pPr>
              <w:jc w:val="both"/>
              <w:rPr>
                <w:sz w:val="18"/>
                <w:szCs w:val="18"/>
              </w:rPr>
            </w:pPr>
            <w:r w:rsidRPr="0064449C">
              <w:rPr>
                <w:sz w:val="18"/>
                <w:szCs w:val="18"/>
              </w:rPr>
              <w:t>20</w:t>
            </w:r>
          </w:p>
        </w:tc>
      </w:tr>
      <w:tr w:rsidR="00880005" w:rsidRPr="0064449C" w14:paraId="192377E5" w14:textId="77777777" w:rsidTr="002747FF">
        <w:tc>
          <w:tcPr>
            <w:tcW w:w="825" w:type="dxa"/>
            <w:tcBorders>
              <w:top w:val="single" w:sz="2" w:space="0" w:color="000001"/>
              <w:left w:val="single" w:sz="2" w:space="0" w:color="000001"/>
              <w:bottom w:val="single" w:sz="2" w:space="0" w:color="000001"/>
            </w:tcBorders>
            <w:shd w:val="clear" w:color="auto" w:fill="auto"/>
          </w:tcPr>
          <w:p w14:paraId="6B1EEECF" w14:textId="77777777" w:rsidR="00880005" w:rsidRPr="0064449C" w:rsidRDefault="00880005" w:rsidP="00A04CD9">
            <w:pPr>
              <w:jc w:val="both"/>
              <w:rPr>
                <w:bCs/>
                <w:sz w:val="18"/>
                <w:szCs w:val="18"/>
              </w:rPr>
            </w:pPr>
            <w:r w:rsidRPr="0064449C">
              <w:rPr>
                <w:bCs/>
                <w:sz w:val="18"/>
                <w:szCs w:val="18"/>
              </w:rPr>
              <w:t>5</w:t>
            </w:r>
          </w:p>
        </w:tc>
        <w:tc>
          <w:tcPr>
            <w:tcW w:w="3869" w:type="dxa"/>
            <w:tcBorders>
              <w:top w:val="single" w:sz="2" w:space="0" w:color="000001"/>
              <w:left w:val="single" w:sz="2" w:space="0" w:color="000001"/>
              <w:bottom w:val="single" w:sz="2" w:space="0" w:color="000001"/>
            </w:tcBorders>
            <w:shd w:val="clear" w:color="auto" w:fill="auto"/>
          </w:tcPr>
          <w:p w14:paraId="1CBC5F9B" w14:textId="77777777" w:rsidR="00880005" w:rsidRPr="0064449C" w:rsidRDefault="00880005" w:rsidP="00A04CD9">
            <w:pPr>
              <w:jc w:val="both"/>
              <w:rPr>
                <w:sz w:val="18"/>
                <w:szCs w:val="18"/>
              </w:rPr>
            </w:pPr>
            <w:r w:rsidRPr="0064449C">
              <w:rPr>
                <w:sz w:val="18"/>
                <w:szCs w:val="18"/>
              </w:rPr>
              <w:t>Минимальный размер земельного участка, кроме отдельно стоящих объектов торговли, общественного питания, бытового обслуживания, рассчитанные на малый поток посетителей (менее 150 м</w:t>
            </w:r>
            <w:r w:rsidRPr="0064449C">
              <w:rPr>
                <w:sz w:val="18"/>
                <w:szCs w:val="18"/>
                <w:vertAlign w:val="superscript"/>
              </w:rPr>
              <w:t>2</w:t>
            </w:r>
            <w:r w:rsidRPr="0064449C">
              <w:rPr>
                <w:sz w:val="18"/>
                <w:szCs w:val="18"/>
              </w:rPr>
              <w:t xml:space="preserve"> общ. площади); стоянок индивидуального легкового автотранспорта; отдельно стоящих КНС, распределительных подстанций (кроме перечисленных в п.9), газораспределительных подстанций, котельных небольшой мощности; остановочных комплексов</w:t>
            </w:r>
          </w:p>
        </w:tc>
        <w:tc>
          <w:tcPr>
            <w:tcW w:w="852" w:type="dxa"/>
            <w:tcBorders>
              <w:top w:val="single" w:sz="2" w:space="0" w:color="000001"/>
              <w:left w:val="single" w:sz="2" w:space="0" w:color="000001"/>
              <w:bottom w:val="single" w:sz="2" w:space="0" w:color="000001"/>
            </w:tcBorders>
            <w:shd w:val="clear" w:color="auto" w:fill="auto"/>
          </w:tcPr>
          <w:p w14:paraId="01AC8013" w14:textId="77777777" w:rsidR="00880005" w:rsidRPr="0064449C" w:rsidRDefault="00880005" w:rsidP="00A04CD9">
            <w:pPr>
              <w:jc w:val="both"/>
              <w:rPr>
                <w:sz w:val="18"/>
                <w:szCs w:val="18"/>
                <w:lang w:bidi="ru-RU"/>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51BA064F" w14:textId="77777777" w:rsidR="00880005" w:rsidRPr="0064449C" w:rsidRDefault="00880005" w:rsidP="00A04CD9">
            <w:pPr>
              <w:jc w:val="both"/>
              <w:rPr>
                <w:sz w:val="18"/>
                <w:szCs w:val="18"/>
              </w:rPr>
            </w:pPr>
            <w:r w:rsidRPr="0064449C">
              <w:rPr>
                <w:sz w:val="18"/>
                <w:szCs w:val="18"/>
              </w:rPr>
              <w:t>по расчету</w:t>
            </w:r>
          </w:p>
          <w:p w14:paraId="6890E163" w14:textId="77777777" w:rsidR="00880005" w:rsidRPr="0064449C" w:rsidRDefault="00880005" w:rsidP="00A04CD9">
            <w:pPr>
              <w:jc w:val="both"/>
              <w:rPr>
                <w:sz w:val="18"/>
                <w:szCs w:val="18"/>
              </w:rPr>
            </w:pPr>
            <w:r w:rsidRPr="0064449C">
              <w:rPr>
                <w:sz w:val="18"/>
                <w:szCs w:val="18"/>
              </w:rPr>
              <w:t>согласно проекту</w:t>
            </w:r>
          </w:p>
        </w:tc>
      </w:tr>
      <w:tr w:rsidR="00880005" w:rsidRPr="0064449C" w14:paraId="3EC7A9A2" w14:textId="77777777" w:rsidTr="002747FF">
        <w:tc>
          <w:tcPr>
            <w:tcW w:w="825" w:type="dxa"/>
            <w:tcBorders>
              <w:top w:val="single" w:sz="2" w:space="0" w:color="000001"/>
              <w:left w:val="single" w:sz="2" w:space="0" w:color="000001"/>
              <w:bottom w:val="single" w:sz="2" w:space="0" w:color="000001"/>
            </w:tcBorders>
            <w:shd w:val="clear" w:color="auto" w:fill="auto"/>
          </w:tcPr>
          <w:p w14:paraId="00BB595F" w14:textId="77777777" w:rsidR="00880005" w:rsidRPr="0064449C" w:rsidRDefault="00880005" w:rsidP="00A04CD9">
            <w:pPr>
              <w:jc w:val="both"/>
              <w:rPr>
                <w:bCs/>
                <w:sz w:val="18"/>
                <w:szCs w:val="18"/>
              </w:rPr>
            </w:pPr>
            <w:r w:rsidRPr="0064449C">
              <w:rPr>
                <w:bCs/>
                <w:sz w:val="18"/>
                <w:szCs w:val="18"/>
              </w:rPr>
              <w:t>6</w:t>
            </w:r>
          </w:p>
        </w:tc>
        <w:tc>
          <w:tcPr>
            <w:tcW w:w="6276" w:type="dxa"/>
            <w:gridSpan w:val="3"/>
            <w:tcBorders>
              <w:top w:val="single" w:sz="2" w:space="0" w:color="000001"/>
              <w:left w:val="single" w:sz="2" w:space="0" w:color="000001"/>
              <w:bottom w:val="single" w:sz="2" w:space="0" w:color="000001"/>
              <w:right w:val="single" w:sz="2" w:space="0" w:color="000001"/>
            </w:tcBorders>
            <w:shd w:val="clear" w:color="auto" w:fill="auto"/>
          </w:tcPr>
          <w:p w14:paraId="2E604870" w14:textId="77777777" w:rsidR="00880005" w:rsidRPr="0064449C" w:rsidRDefault="00880005" w:rsidP="00A04CD9">
            <w:pPr>
              <w:jc w:val="both"/>
              <w:rPr>
                <w:bCs/>
                <w:sz w:val="18"/>
                <w:szCs w:val="18"/>
              </w:rPr>
            </w:pPr>
            <w:r w:rsidRPr="0064449C">
              <w:rPr>
                <w:bCs/>
                <w:sz w:val="18"/>
                <w:szCs w:val="18"/>
              </w:rPr>
              <w:t>Минимальные размеры земельных участков для объектов электросетевого хозяйства:</w:t>
            </w:r>
          </w:p>
        </w:tc>
      </w:tr>
      <w:tr w:rsidR="00880005" w:rsidRPr="0064449C" w14:paraId="378A274D" w14:textId="77777777" w:rsidTr="002747FF">
        <w:tc>
          <w:tcPr>
            <w:tcW w:w="825" w:type="dxa"/>
            <w:tcBorders>
              <w:top w:val="single" w:sz="2" w:space="0" w:color="000001"/>
              <w:left w:val="single" w:sz="2" w:space="0" w:color="000001"/>
              <w:bottom w:val="single" w:sz="2" w:space="0" w:color="000001"/>
            </w:tcBorders>
            <w:shd w:val="clear" w:color="auto" w:fill="auto"/>
          </w:tcPr>
          <w:p w14:paraId="0CC392FE" w14:textId="77777777" w:rsidR="00880005" w:rsidRPr="0064449C" w:rsidRDefault="00880005" w:rsidP="00A04CD9">
            <w:pPr>
              <w:jc w:val="both"/>
              <w:rPr>
                <w:bCs/>
                <w:sz w:val="18"/>
                <w:szCs w:val="18"/>
              </w:rPr>
            </w:pPr>
          </w:p>
        </w:tc>
        <w:tc>
          <w:tcPr>
            <w:tcW w:w="3869" w:type="dxa"/>
            <w:tcBorders>
              <w:top w:val="single" w:sz="2" w:space="0" w:color="000001"/>
              <w:left w:val="single" w:sz="2" w:space="0" w:color="000001"/>
              <w:bottom w:val="single" w:sz="2" w:space="0" w:color="000001"/>
            </w:tcBorders>
            <w:shd w:val="clear" w:color="auto" w:fill="auto"/>
          </w:tcPr>
          <w:p w14:paraId="45EAE20E" w14:textId="77777777" w:rsidR="00880005" w:rsidRPr="0064449C" w:rsidRDefault="00880005" w:rsidP="00A04CD9">
            <w:pPr>
              <w:jc w:val="both"/>
              <w:rPr>
                <w:bCs/>
                <w:sz w:val="18"/>
                <w:szCs w:val="18"/>
              </w:rPr>
            </w:pPr>
            <w:r w:rsidRPr="0064449C">
              <w:rPr>
                <w:sz w:val="18"/>
                <w:szCs w:val="18"/>
                <w:lang w:bidi="ru-RU"/>
              </w:rPr>
              <w:t>мачтовые подстанции мощностью от 25 до 250кВ А</w:t>
            </w:r>
          </w:p>
        </w:tc>
        <w:tc>
          <w:tcPr>
            <w:tcW w:w="852" w:type="dxa"/>
            <w:tcBorders>
              <w:top w:val="single" w:sz="2" w:space="0" w:color="000001"/>
              <w:left w:val="single" w:sz="2" w:space="0" w:color="000001"/>
              <w:bottom w:val="single" w:sz="2" w:space="0" w:color="000001"/>
            </w:tcBorders>
            <w:shd w:val="clear" w:color="auto" w:fill="auto"/>
          </w:tcPr>
          <w:p w14:paraId="5EEF0D5F"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13E0F0FF" w14:textId="77777777" w:rsidR="00880005" w:rsidRPr="0064449C" w:rsidRDefault="00880005" w:rsidP="00A04CD9">
            <w:pPr>
              <w:jc w:val="both"/>
              <w:rPr>
                <w:bCs/>
                <w:sz w:val="18"/>
                <w:szCs w:val="18"/>
              </w:rPr>
            </w:pPr>
            <w:r w:rsidRPr="0064449C">
              <w:rPr>
                <w:bCs/>
                <w:sz w:val="18"/>
                <w:szCs w:val="18"/>
              </w:rPr>
              <w:t>50</w:t>
            </w:r>
          </w:p>
        </w:tc>
      </w:tr>
      <w:tr w:rsidR="00880005" w:rsidRPr="0064449C" w14:paraId="16676D77" w14:textId="77777777" w:rsidTr="002747FF">
        <w:tc>
          <w:tcPr>
            <w:tcW w:w="825" w:type="dxa"/>
            <w:tcBorders>
              <w:top w:val="single" w:sz="2" w:space="0" w:color="000001"/>
              <w:left w:val="single" w:sz="2" w:space="0" w:color="000001"/>
              <w:bottom w:val="single" w:sz="2" w:space="0" w:color="000001"/>
            </w:tcBorders>
            <w:shd w:val="clear" w:color="auto" w:fill="auto"/>
          </w:tcPr>
          <w:p w14:paraId="4A128572" w14:textId="77777777" w:rsidR="00880005" w:rsidRPr="0064449C" w:rsidRDefault="00880005" w:rsidP="00A04CD9">
            <w:pPr>
              <w:jc w:val="both"/>
              <w:rPr>
                <w:bCs/>
                <w:sz w:val="18"/>
                <w:szCs w:val="18"/>
              </w:rPr>
            </w:pPr>
          </w:p>
        </w:tc>
        <w:tc>
          <w:tcPr>
            <w:tcW w:w="3869" w:type="dxa"/>
            <w:tcBorders>
              <w:top w:val="single" w:sz="2" w:space="0" w:color="000001"/>
              <w:left w:val="single" w:sz="2" w:space="0" w:color="000001"/>
              <w:bottom w:val="single" w:sz="2" w:space="0" w:color="000001"/>
            </w:tcBorders>
            <w:shd w:val="clear" w:color="auto" w:fill="auto"/>
          </w:tcPr>
          <w:p w14:paraId="43964366" w14:textId="77777777" w:rsidR="00880005" w:rsidRPr="0064449C" w:rsidRDefault="00880005" w:rsidP="00A04CD9">
            <w:pPr>
              <w:jc w:val="both"/>
              <w:rPr>
                <w:bCs/>
                <w:sz w:val="18"/>
                <w:szCs w:val="18"/>
              </w:rPr>
            </w:pPr>
            <w:r w:rsidRPr="0064449C">
              <w:rPr>
                <w:sz w:val="18"/>
                <w:szCs w:val="18"/>
                <w:lang w:bidi="ru-RU"/>
              </w:rPr>
              <w:t>комплексные подстанции с одним трансформатором мощностью от 25 до 630кВ А</w:t>
            </w:r>
          </w:p>
        </w:tc>
        <w:tc>
          <w:tcPr>
            <w:tcW w:w="852" w:type="dxa"/>
            <w:tcBorders>
              <w:top w:val="single" w:sz="2" w:space="0" w:color="000001"/>
              <w:left w:val="single" w:sz="2" w:space="0" w:color="000001"/>
              <w:bottom w:val="single" w:sz="2" w:space="0" w:color="000001"/>
            </w:tcBorders>
            <w:shd w:val="clear" w:color="auto" w:fill="auto"/>
          </w:tcPr>
          <w:p w14:paraId="76A489DA"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1495C52" w14:textId="77777777" w:rsidR="00880005" w:rsidRPr="0064449C" w:rsidRDefault="00880005" w:rsidP="00A04CD9">
            <w:pPr>
              <w:jc w:val="both"/>
              <w:rPr>
                <w:bCs/>
                <w:sz w:val="18"/>
                <w:szCs w:val="18"/>
              </w:rPr>
            </w:pPr>
            <w:r w:rsidRPr="0064449C">
              <w:rPr>
                <w:bCs/>
                <w:sz w:val="18"/>
                <w:szCs w:val="18"/>
              </w:rPr>
              <w:t>50</w:t>
            </w:r>
          </w:p>
        </w:tc>
      </w:tr>
      <w:tr w:rsidR="00880005" w:rsidRPr="0064449C" w14:paraId="32FCFBB8" w14:textId="77777777" w:rsidTr="002747FF">
        <w:tc>
          <w:tcPr>
            <w:tcW w:w="825" w:type="dxa"/>
            <w:tcBorders>
              <w:top w:val="single" w:sz="2" w:space="0" w:color="000001"/>
              <w:left w:val="single" w:sz="2" w:space="0" w:color="000001"/>
              <w:bottom w:val="single" w:sz="2" w:space="0" w:color="000001"/>
            </w:tcBorders>
            <w:shd w:val="clear" w:color="auto" w:fill="auto"/>
          </w:tcPr>
          <w:p w14:paraId="18DF2023" w14:textId="77777777" w:rsidR="00880005" w:rsidRPr="0064449C" w:rsidRDefault="00880005" w:rsidP="00A04CD9">
            <w:pPr>
              <w:jc w:val="both"/>
              <w:rPr>
                <w:bCs/>
                <w:sz w:val="18"/>
                <w:szCs w:val="18"/>
              </w:rPr>
            </w:pPr>
          </w:p>
        </w:tc>
        <w:tc>
          <w:tcPr>
            <w:tcW w:w="3869" w:type="dxa"/>
            <w:tcBorders>
              <w:top w:val="single" w:sz="2" w:space="0" w:color="000001"/>
              <w:left w:val="single" w:sz="2" w:space="0" w:color="000001"/>
              <w:bottom w:val="single" w:sz="2" w:space="0" w:color="000001"/>
            </w:tcBorders>
            <w:shd w:val="clear" w:color="auto" w:fill="auto"/>
          </w:tcPr>
          <w:p w14:paraId="42E09124" w14:textId="77777777" w:rsidR="00880005" w:rsidRPr="0064449C" w:rsidRDefault="00880005" w:rsidP="00A04CD9">
            <w:pPr>
              <w:jc w:val="both"/>
              <w:rPr>
                <w:bCs/>
                <w:sz w:val="18"/>
                <w:szCs w:val="18"/>
              </w:rPr>
            </w:pPr>
            <w:r w:rsidRPr="0064449C">
              <w:rPr>
                <w:sz w:val="18"/>
                <w:szCs w:val="18"/>
                <w:lang w:bidi="ru-RU"/>
              </w:rPr>
              <w:t>комплексные подстанции с двумя трансформаторами мощностью от 160 до 630кВ А</w:t>
            </w:r>
          </w:p>
        </w:tc>
        <w:tc>
          <w:tcPr>
            <w:tcW w:w="852" w:type="dxa"/>
            <w:tcBorders>
              <w:top w:val="single" w:sz="2" w:space="0" w:color="000001"/>
              <w:left w:val="single" w:sz="2" w:space="0" w:color="000001"/>
              <w:bottom w:val="single" w:sz="2" w:space="0" w:color="000001"/>
            </w:tcBorders>
            <w:shd w:val="clear" w:color="auto" w:fill="auto"/>
          </w:tcPr>
          <w:p w14:paraId="3C2CF549"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3CAB7E1" w14:textId="77777777" w:rsidR="00880005" w:rsidRPr="0064449C" w:rsidRDefault="00880005" w:rsidP="00A04CD9">
            <w:pPr>
              <w:jc w:val="both"/>
              <w:rPr>
                <w:bCs/>
                <w:sz w:val="18"/>
                <w:szCs w:val="18"/>
              </w:rPr>
            </w:pPr>
            <w:r w:rsidRPr="0064449C">
              <w:rPr>
                <w:bCs/>
                <w:sz w:val="18"/>
                <w:szCs w:val="18"/>
              </w:rPr>
              <w:t>80</w:t>
            </w:r>
          </w:p>
        </w:tc>
      </w:tr>
      <w:tr w:rsidR="00880005" w:rsidRPr="0064449C" w14:paraId="65947C38" w14:textId="77777777" w:rsidTr="002747FF">
        <w:tc>
          <w:tcPr>
            <w:tcW w:w="825" w:type="dxa"/>
            <w:tcBorders>
              <w:top w:val="single" w:sz="2" w:space="0" w:color="000001"/>
              <w:left w:val="single" w:sz="2" w:space="0" w:color="000001"/>
              <w:bottom w:val="single" w:sz="2" w:space="0" w:color="000001"/>
            </w:tcBorders>
            <w:shd w:val="clear" w:color="auto" w:fill="auto"/>
          </w:tcPr>
          <w:p w14:paraId="2E51988A" w14:textId="77777777" w:rsidR="00880005" w:rsidRPr="0064449C" w:rsidRDefault="00880005" w:rsidP="00A04CD9">
            <w:pPr>
              <w:jc w:val="both"/>
              <w:rPr>
                <w:bCs/>
                <w:sz w:val="18"/>
                <w:szCs w:val="18"/>
              </w:rPr>
            </w:pPr>
          </w:p>
        </w:tc>
        <w:tc>
          <w:tcPr>
            <w:tcW w:w="3869" w:type="dxa"/>
            <w:tcBorders>
              <w:top w:val="single" w:sz="2" w:space="0" w:color="000001"/>
              <w:left w:val="single" w:sz="2" w:space="0" w:color="000001"/>
              <w:bottom w:val="single" w:sz="2" w:space="0" w:color="000001"/>
            </w:tcBorders>
            <w:shd w:val="clear" w:color="auto" w:fill="auto"/>
          </w:tcPr>
          <w:p w14:paraId="0B559FAE" w14:textId="77777777" w:rsidR="00880005" w:rsidRPr="0064449C" w:rsidRDefault="00880005" w:rsidP="00A04CD9">
            <w:pPr>
              <w:jc w:val="both"/>
              <w:rPr>
                <w:bCs/>
                <w:sz w:val="18"/>
                <w:szCs w:val="18"/>
              </w:rPr>
            </w:pPr>
            <w:r w:rsidRPr="0064449C">
              <w:rPr>
                <w:sz w:val="18"/>
                <w:szCs w:val="18"/>
                <w:lang w:bidi="ru-RU"/>
              </w:rPr>
              <w:t xml:space="preserve">подстанции с двумя трансформаторами </w:t>
            </w:r>
            <w:r w:rsidRPr="0064449C">
              <w:rPr>
                <w:sz w:val="18"/>
                <w:szCs w:val="18"/>
                <w:lang w:bidi="ru-RU"/>
              </w:rPr>
              <w:lastRenderedPageBreak/>
              <w:t>закрытого типа мощностью от 160 до 630кВ А</w:t>
            </w:r>
          </w:p>
        </w:tc>
        <w:tc>
          <w:tcPr>
            <w:tcW w:w="852" w:type="dxa"/>
            <w:tcBorders>
              <w:top w:val="single" w:sz="2" w:space="0" w:color="000001"/>
              <w:left w:val="single" w:sz="2" w:space="0" w:color="000001"/>
              <w:bottom w:val="single" w:sz="2" w:space="0" w:color="000001"/>
            </w:tcBorders>
            <w:shd w:val="clear" w:color="auto" w:fill="auto"/>
          </w:tcPr>
          <w:p w14:paraId="6EDB9CDE" w14:textId="77777777" w:rsidR="00880005" w:rsidRPr="0064449C" w:rsidRDefault="00880005" w:rsidP="00A04CD9">
            <w:pPr>
              <w:jc w:val="both"/>
              <w:rPr>
                <w:sz w:val="18"/>
                <w:szCs w:val="18"/>
              </w:rPr>
            </w:pPr>
            <w:r w:rsidRPr="0064449C">
              <w:rPr>
                <w:sz w:val="18"/>
                <w:szCs w:val="18"/>
                <w:lang w:bidi="ru-RU"/>
              </w:rPr>
              <w:lastRenderedPageBreak/>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7A1DD580" w14:textId="77777777" w:rsidR="00880005" w:rsidRPr="0064449C" w:rsidRDefault="00880005" w:rsidP="00A04CD9">
            <w:pPr>
              <w:jc w:val="both"/>
              <w:rPr>
                <w:bCs/>
                <w:sz w:val="18"/>
                <w:szCs w:val="18"/>
              </w:rPr>
            </w:pPr>
            <w:r w:rsidRPr="0064449C">
              <w:rPr>
                <w:bCs/>
                <w:sz w:val="18"/>
                <w:szCs w:val="18"/>
              </w:rPr>
              <w:t>150</w:t>
            </w:r>
          </w:p>
        </w:tc>
      </w:tr>
      <w:tr w:rsidR="00880005" w:rsidRPr="0064449C" w14:paraId="608A1DCD" w14:textId="77777777" w:rsidTr="002747FF">
        <w:tc>
          <w:tcPr>
            <w:tcW w:w="825" w:type="dxa"/>
            <w:tcBorders>
              <w:top w:val="single" w:sz="2" w:space="0" w:color="000001"/>
              <w:left w:val="single" w:sz="2" w:space="0" w:color="000001"/>
              <w:bottom w:val="single" w:sz="2" w:space="0" w:color="000001"/>
            </w:tcBorders>
            <w:shd w:val="clear" w:color="auto" w:fill="auto"/>
          </w:tcPr>
          <w:p w14:paraId="0C6E5FC4" w14:textId="77777777" w:rsidR="00880005" w:rsidRPr="0064449C" w:rsidRDefault="00880005" w:rsidP="00A04CD9">
            <w:pPr>
              <w:jc w:val="both"/>
              <w:rPr>
                <w:bCs/>
                <w:sz w:val="18"/>
                <w:szCs w:val="18"/>
              </w:rPr>
            </w:pPr>
          </w:p>
        </w:tc>
        <w:tc>
          <w:tcPr>
            <w:tcW w:w="3869" w:type="dxa"/>
            <w:tcBorders>
              <w:top w:val="single" w:sz="2" w:space="0" w:color="000001"/>
              <w:left w:val="single" w:sz="2" w:space="0" w:color="000001"/>
              <w:bottom w:val="single" w:sz="2" w:space="0" w:color="000001"/>
            </w:tcBorders>
            <w:shd w:val="clear" w:color="auto" w:fill="auto"/>
          </w:tcPr>
          <w:p w14:paraId="015C9981" w14:textId="77777777" w:rsidR="00880005" w:rsidRPr="0064449C" w:rsidRDefault="00880005" w:rsidP="00A04CD9">
            <w:pPr>
              <w:jc w:val="both"/>
              <w:rPr>
                <w:bCs/>
                <w:sz w:val="18"/>
                <w:szCs w:val="18"/>
              </w:rPr>
            </w:pPr>
            <w:r w:rsidRPr="0064449C">
              <w:rPr>
                <w:sz w:val="18"/>
                <w:szCs w:val="18"/>
                <w:lang w:bidi="ru-RU"/>
              </w:rPr>
              <w:t>распределительные пункты наружной установки</w:t>
            </w:r>
          </w:p>
        </w:tc>
        <w:tc>
          <w:tcPr>
            <w:tcW w:w="852" w:type="dxa"/>
            <w:tcBorders>
              <w:top w:val="single" w:sz="2" w:space="0" w:color="000001"/>
              <w:left w:val="single" w:sz="2" w:space="0" w:color="000001"/>
              <w:bottom w:val="single" w:sz="2" w:space="0" w:color="000001"/>
            </w:tcBorders>
            <w:shd w:val="clear" w:color="auto" w:fill="auto"/>
          </w:tcPr>
          <w:p w14:paraId="58799F49"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4CE0A0EA" w14:textId="77777777" w:rsidR="00880005" w:rsidRPr="0064449C" w:rsidRDefault="00880005" w:rsidP="00A04CD9">
            <w:pPr>
              <w:jc w:val="both"/>
              <w:rPr>
                <w:bCs/>
                <w:sz w:val="18"/>
                <w:szCs w:val="18"/>
              </w:rPr>
            </w:pPr>
            <w:r w:rsidRPr="0064449C">
              <w:rPr>
                <w:bCs/>
                <w:sz w:val="18"/>
                <w:szCs w:val="18"/>
              </w:rPr>
              <w:t>250</w:t>
            </w:r>
          </w:p>
        </w:tc>
      </w:tr>
      <w:tr w:rsidR="00880005" w:rsidRPr="0064449C" w14:paraId="22AD7B3B" w14:textId="77777777" w:rsidTr="002747FF">
        <w:tc>
          <w:tcPr>
            <w:tcW w:w="825" w:type="dxa"/>
            <w:tcBorders>
              <w:top w:val="single" w:sz="2" w:space="0" w:color="000001"/>
              <w:left w:val="single" w:sz="2" w:space="0" w:color="000001"/>
              <w:bottom w:val="single" w:sz="2" w:space="0" w:color="000001"/>
            </w:tcBorders>
            <w:shd w:val="clear" w:color="auto" w:fill="auto"/>
          </w:tcPr>
          <w:p w14:paraId="2DA637C9" w14:textId="77777777" w:rsidR="00880005" w:rsidRPr="0064449C" w:rsidRDefault="00880005" w:rsidP="00A04CD9">
            <w:pPr>
              <w:jc w:val="both"/>
              <w:rPr>
                <w:bCs/>
                <w:sz w:val="18"/>
                <w:szCs w:val="18"/>
              </w:rPr>
            </w:pPr>
          </w:p>
        </w:tc>
        <w:tc>
          <w:tcPr>
            <w:tcW w:w="3869" w:type="dxa"/>
            <w:tcBorders>
              <w:top w:val="single" w:sz="2" w:space="0" w:color="000001"/>
              <w:left w:val="single" w:sz="2" w:space="0" w:color="000001"/>
              <w:bottom w:val="single" w:sz="2" w:space="0" w:color="000001"/>
            </w:tcBorders>
            <w:shd w:val="clear" w:color="auto" w:fill="auto"/>
          </w:tcPr>
          <w:p w14:paraId="5CB6EC97" w14:textId="77777777" w:rsidR="00880005" w:rsidRPr="0064449C" w:rsidRDefault="00880005" w:rsidP="00A04CD9">
            <w:pPr>
              <w:jc w:val="both"/>
              <w:rPr>
                <w:bCs/>
                <w:sz w:val="18"/>
                <w:szCs w:val="18"/>
              </w:rPr>
            </w:pPr>
            <w:r w:rsidRPr="0064449C">
              <w:rPr>
                <w:sz w:val="18"/>
                <w:szCs w:val="18"/>
                <w:lang w:bidi="ru-RU"/>
              </w:rPr>
              <w:t>распределительные пункты закрытого типа</w:t>
            </w:r>
          </w:p>
        </w:tc>
        <w:tc>
          <w:tcPr>
            <w:tcW w:w="852" w:type="dxa"/>
            <w:tcBorders>
              <w:top w:val="single" w:sz="2" w:space="0" w:color="000001"/>
              <w:left w:val="single" w:sz="2" w:space="0" w:color="000001"/>
              <w:bottom w:val="single" w:sz="2" w:space="0" w:color="000001"/>
            </w:tcBorders>
            <w:shd w:val="clear" w:color="auto" w:fill="auto"/>
          </w:tcPr>
          <w:p w14:paraId="709F3D23" w14:textId="77777777" w:rsidR="00880005" w:rsidRPr="0064449C" w:rsidRDefault="00880005" w:rsidP="00A04CD9">
            <w:pPr>
              <w:jc w:val="both"/>
              <w:rPr>
                <w:sz w:val="18"/>
                <w:szCs w:val="18"/>
                <w:lang w:bidi="ru-RU"/>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7F95137" w14:textId="77777777" w:rsidR="00880005" w:rsidRPr="0064449C" w:rsidRDefault="00880005" w:rsidP="00A04CD9">
            <w:pPr>
              <w:jc w:val="both"/>
              <w:rPr>
                <w:bCs/>
                <w:sz w:val="18"/>
                <w:szCs w:val="18"/>
              </w:rPr>
            </w:pPr>
            <w:r w:rsidRPr="0064449C">
              <w:rPr>
                <w:bCs/>
                <w:sz w:val="18"/>
                <w:szCs w:val="18"/>
              </w:rPr>
              <w:t>200</w:t>
            </w:r>
          </w:p>
        </w:tc>
      </w:tr>
      <w:tr w:rsidR="00880005" w:rsidRPr="0064449C" w14:paraId="3A99EDC1" w14:textId="77777777" w:rsidTr="002747FF">
        <w:tc>
          <w:tcPr>
            <w:tcW w:w="7101" w:type="dxa"/>
            <w:gridSpan w:val="4"/>
            <w:tcBorders>
              <w:top w:val="single" w:sz="2" w:space="0" w:color="000001"/>
              <w:left w:val="single" w:sz="2" w:space="0" w:color="000001"/>
              <w:bottom w:val="single" w:sz="2" w:space="0" w:color="000001"/>
              <w:right w:val="single" w:sz="2" w:space="0" w:color="000001"/>
            </w:tcBorders>
            <w:shd w:val="clear" w:color="auto" w:fill="auto"/>
          </w:tcPr>
          <w:p w14:paraId="745D4E83" w14:textId="77777777" w:rsidR="00880005" w:rsidRPr="0064449C" w:rsidRDefault="00880005" w:rsidP="00A04CD9">
            <w:pPr>
              <w:jc w:val="both"/>
              <w:rPr>
                <w:bCs/>
                <w:sz w:val="18"/>
                <w:szCs w:val="18"/>
              </w:rPr>
            </w:pPr>
            <w:r w:rsidRPr="0064449C">
              <w:rPr>
                <w:sz w:val="18"/>
                <w:szCs w:val="18"/>
              </w:rPr>
              <w:t>Минимальные отступы от границ земельных участков в целях определения мест допустимого размещения зданий, строений и сооружений:</w:t>
            </w:r>
          </w:p>
        </w:tc>
      </w:tr>
      <w:tr w:rsidR="00880005" w:rsidRPr="0064449C" w14:paraId="47F341D8" w14:textId="77777777" w:rsidTr="002747FF">
        <w:tc>
          <w:tcPr>
            <w:tcW w:w="825" w:type="dxa"/>
            <w:tcBorders>
              <w:top w:val="single" w:sz="2" w:space="0" w:color="000001"/>
              <w:left w:val="single" w:sz="2" w:space="0" w:color="000001"/>
              <w:bottom w:val="single" w:sz="2" w:space="0" w:color="000001"/>
            </w:tcBorders>
            <w:shd w:val="clear" w:color="auto" w:fill="auto"/>
          </w:tcPr>
          <w:p w14:paraId="3E42C9D3" w14:textId="77777777" w:rsidR="00880005" w:rsidRPr="0064449C" w:rsidRDefault="00880005" w:rsidP="00A04CD9">
            <w:pPr>
              <w:jc w:val="both"/>
              <w:rPr>
                <w:sz w:val="18"/>
                <w:szCs w:val="18"/>
              </w:rPr>
            </w:pPr>
            <w:r w:rsidRPr="0064449C">
              <w:rPr>
                <w:bCs/>
                <w:sz w:val="18"/>
                <w:szCs w:val="18"/>
              </w:rPr>
              <w:t>7</w:t>
            </w:r>
          </w:p>
        </w:tc>
        <w:tc>
          <w:tcPr>
            <w:tcW w:w="3869" w:type="dxa"/>
            <w:tcBorders>
              <w:top w:val="single" w:sz="2" w:space="0" w:color="000001"/>
              <w:left w:val="single" w:sz="2" w:space="0" w:color="000001"/>
              <w:bottom w:val="single" w:sz="2" w:space="0" w:color="000001"/>
            </w:tcBorders>
            <w:shd w:val="clear" w:color="auto" w:fill="auto"/>
          </w:tcPr>
          <w:p w14:paraId="23456CC9" w14:textId="77777777" w:rsidR="00880005" w:rsidRPr="0064449C" w:rsidRDefault="00880005" w:rsidP="00A04CD9">
            <w:pPr>
              <w:jc w:val="both"/>
              <w:rPr>
                <w:sz w:val="18"/>
                <w:szCs w:val="18"/>
              </w:rPr>
            </w:pPr>
            <w:r w:rsidRPr="0064449C">
              <w:rPr>
                <w:sz w:val="18"/>
                <w:szCs w:val="18"/>
              </w:rPr>
              <w:t>Минимальный отступ зданий, строений, сооружений от передней границы участка</w:t>
            </w:r>
          </w:p>
        </w:tc>
        <w:tc>
          <w:tcPr>
            <w:tcW w:w="852" w:type="dxa"/>
            <w:tcBorders>
              <w:top w:val="single" w:sz="2" w:space="0" w:color="000001"/>
              <w:left w:val="single" w:sz="2" w:space="0" w:color="000001"/>
              <w:bottom w:val="single" w:sz="2" w:space="0" w:color="000001"/>
            </w:tcBorders>
            <w:shd w:val="clear" w:color="auto" w:fill="auto"/>
          </w:tcPr>
          <w:p w14:paraId="396B1949" w14:textId="77777777" w:rsidR="00880005" w:rsidRPr="0064449C" w:rsidRDefault="00880005" w:rsidP="00A04CD9">
            <w:pPr>
              <w:jc w:val="both"/>
              <w:rPr>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5CB5DD2F" w14:textId="77777777" w:rsidR="00880005" w:rsidRPr="0064449C" w:rsidRDefault="00880005" w:rsidP="00A04CD9">
            <w:pPr>
              <w:jc w:val="both"/>
              <w:rPr>
                <w:sz w:val="18"/>
                <w:szCs w:val="18"/>
              </w:rPr>
            </w:pPr>
            <w:r w:rsidRPr="0064449C">
              <w:rPr>
                <w:bCs/>
                <w:sz w:val="18"/>
                <w:szCs w:val="18"/>
              </w:rPr>
              <w:t>5</w:t>
            </w:r>
          </w:p>
        </w:tc>
      </w:tr>
      <w:tr w:rsidR="00880005" w:rsidRPr="0064449C" w14:paraId="6882D3D3" w14:textId="77777777" w:rsidTr="002747FF">
        <w:tc>
          <w:tcPr>
            <w:tcW w:w="825" w:type="dxa"/>
            <w:tcBorders>
              <w:top w:val="single" w:sz="2" w:space="0" w:color="000001"/>
              <w:left w:val="single" w:sz="2" w:space="0" w:color="000001"/>
              <w:bottom w:val="single" w:sz="2" w:space="0" w:color="000001"/>
            </w:tcBorders>
            <w:shd w:val="clear" w:color="auto" w:fill="auto"/>
          </w:tcPr>
          <w:p w14:paraId="5A31D947" w14:textId="77777777" w:rsidR="00880005" w:rsidRPr="0064449C" w:rsidRDefault="00880005" w:rsidP="00A04CD9">
            <w:pPr>
              <w:jc w:val="both"/>
              <w:rPr>
                <w:sz w:val="18"/>
                <w:szCs w:val="18"/>
              </w:rPr>
            </w:pPr>
            <w:r w:rsidRPr="0064449C">
              <w:rPr>
                <w:bCs/>
                <w:sz w:val="18"/>
                <w:szCs w:val="18"/>
              </w:rPr>
              <w:t>8</w:t>
            </w:r>
          </w:p>
        </w:tc>
        <w:tc>
          <w:tcPr>
            <w:tcW w:w="3869" w:type="dxa"/>
            <w:tcBorders>
              <w:top w:val="single" w:sz="2" w:space="0" w:color="000001"/>
              <w:left w:val="single" w:sz="2" w:space="0" w:color="000001"/>
              <w:bottom w:val="single" w:sz="2" w:space="0" w:color="000001"/>
            </w:tcBorders>
            <w:shd w:val="clear" w:color="auto" w:fill="auto"/>
          </w:tcPr>
          <w:p w14:paraId="45696284" w14:textId="77777777" w:rsidR="00880005" w:rsidRPr="0064449C" w:rsidRDefault="00880005" w:rsidP="00A04CD9">
            <w:pPr>
              <w:jc w:val="both"/>
              <w:rPr>
                <w:sz w:val="18"/>
                <w:szCs w:val="18"/>
              </w:rPr>
            </w:pPr>
            <w:r w:rsidRPr="0064449C">
              <w:rPr>
                <w:sz w:val="18"/>
                <w:szCs w:val="18"/>
              </w:rPr>
              <w:t>Минимальный отступ зданий, строений, сооружений от боковой границы участка</w:t>
            </w:r>
          </w:p>
        </w:tc>
        <w:tc>
          <w:tcPr>
            <w:tcW w:w="852" w:type="dxa"/>
            <w:tcBorders>
              <w:top w:val="single" w:sz="2" w:space="0" w:color="000001"/>
              <w:left w:val="single" w:sz="2" w:space="0" w:color="000001"/>
              <w:bottom w:val="single" w:sz="2" w:space="0" w:color="000001"/>
            </w:tcBorders>
            <w:shd w:val="clear" w:color="auto" w:fill="auto"/>
          </w:tcPr>
          <w:p w14:paraId="76F5471A" w14:textId="77777777" w:rsidR="00880005" w:rsidRPr="0064449C" w:rsidRDefault="00880005" w:rsidP="00A04CD9">
            <w:pPr>
              <w:jc w:val="both"/>
              <w:rPr>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AB5B8E4" w14:textId="77777777" w:rsidR="00880005" w:rsidRPr="0064449C" w:rsidRDefault="00880005" w:rsidP="00A04CD9">
            <w:pPr>
              <w:jc w:val="both"/>
              <w:rPr>
                <w:sz w:val="18"/>
                <w:szCs w:val="18"/>
              </w:rPr>
            </w:pPr>
            <w:r w:rsidRPr="0064449C">
              <w:rPr>
                <w:bCs/>
                <w:sz w:val="18"/>
                <w:szCs w:val="18"/>
              </w:rPr>
              <w:t>3</w:t>
            </w:r>
          </w:p>
        </w:tc>
      </w:tr>
      <w:tr w:rsidR="00880005" w:rsidRPr="0064449C" w14:paraId="2EED6665" w14:textId="77777777" w:rsidTr="002747FF">
        <w:tc>
          <w:tcPr>
            <w:tcW w:w="825" w:type="dxa"/>
            <w:tcBorders>
              <w:top w:val="single" w:sz="2" w:space="0" w:color="000001"/>
              <w:left w:val="single" w:sz="2" w:space="0" w:color="000001"/>
              <w:bottom w:val="single" w:sz="2" w:space="0" w:color="000001"/>
            </w:tcBorders>
            <w:shd w:val="clear" w:color="auto" w:fill="auto"/>
          </w:tcPr>
          <w:p w14:paraId="7E052D0D" w14:textId="77777777" w:rsidR="00880005" w:rsidRPr="0064449C" w:rsidRDefault="00880005" w:rsidP="00A04CD9">
            <w:pPr>
              <w:jc w:val="both"/>
              <w:rPr>
                <w:bCs/>
                <w:sz w:val="18"/>
                <w:szCs w:val="18"/>
              </w:rPr>
            </w:pPr>
            <w:r w:rsidRPr="0064449C">
              <w:rPr>
                <w:bCs/>
                <w:sz w:val="18"/>
                <w:szCs w:val="18"/>
              </w:rPr>
              <w:t>9</w:t>
            </w:r>
          </w:p>
        </w:tc>
        <w:tc>
          <w:tcPr>
            <w:tcW w:w="3869" w:type="dxa"/>
            <w:tcBorders>
              <w:top w:val="single" w:sz="2" w:space="0" w:color="000001"/>
              <w:left w:val="single" w:sz="2" w:space="0" w:color="000001"/>
              <w:bottom w:val="single" w:sz="2" w:space="0" w:color="000001"/>
            </w:tcBorders>
            <w:shd w:val="clear" w:color="auto" w:fill="auto"/>
          </w:tcPr>
          <w:p w14:paraId="279E3F0A" w14:textId="77777777" w:rsidR="00880005" w:rsidRPr="0064449C" w:rsidRDefault="00880005" w:rsidP="00A04CD9">
            <w:pPr>
              <w:jc w:val="both"/>
              <w:rPr>
                <w:sz w:val="18"/>
                <w:szCs w:val="18"/>
              </w:rPr>
            </w:pPr>
            <w:r w:rsidRPr="0064449C">
              <w:rPr>
                <w:sz w:val="18"/>
                <w:szCs w:val="18"/>
              </w:rPr>
              <w:t>Минимальный отступ зданий, строений, сооружений от задней границы участка</w:t>
            </w:r>
          </w:p>
        </w:tc>
        <w:tc>
          <w:tcPr>
            <w:tcW w:w="852" w:type="dxa"/>
            <w:tcBorders>
              <w:top w:val="single" w:sz="2" w:space="0" w:color="000001"/>
              <w:left w:val="single" w:sz="2" w:space="0" w:color="000001"/>
              <w:bottom w:val="single" w:sz="2" w:space="0" w:color="000001"/>
            </w:tcBorders>
            <w:shd w:val="clear" w:color="auto" w:fill="auto"/>
          </w:tcPr>
          <w:p w14:paraId="7CE52B16" w14:textId="77777777" w:rsidR="00880005" w:rsidRPr="0064449C" w:rsidRDefault="00880005" w:rsidP="00A04CD9">
            <w:pPr>
              <w:jc w:val="both"/>
              <w:rPr>
                <w:bCs/>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7EB2DDA1" w14:textId="77777777" w:rsidR="00880005" w:rsidRPr="0064449C" w:rsidRDefault="00880005" w:rsidP="00A04CD9">
            <w:pPr>
              <w:jc w:val="both"/>
              <w:rPr>
                <w:bCs/>
                <w:sz w:val="18"/>
                <w:szCs w:val="18"/>
              </w:rPr>
            </w:pPr>
            <w:r w:rsidRPr="0064449C">
              <w:rPr>
                <w:bCs/>
                <w:sz w:val="18"/>
                <w:szCs w:val="18"/>
              </w:rPr>
              <w:t>3</w:t>
            </w:r>
          </w:p>
        </w:tc>
      </w:tr>
      <w:tr w:rsidR="00880005" w:rsidRPr="0064449C" w14:paraId="0520215C" w14:textId="77777777" w:rsidTr="002747FF">
        <w:tc>
          <w:tcPr>
            <w:tcW w:w="825" w:type="dxa"/>
            <w:tcBorders>
              <w:top w:val="single" w:sz="2" w:space="0" w:color="000001"/>
              <w:left w:val="single" w:sz="2" w:space="0" w:color="000001"/>
              <w:bottom w:val="single" w:sz="2" w:space="0" w:color="000001"/>
            </w:tcBorders>
            <w:shd w:val="clear" w:color="auto" w:fill="auto"/>
          </w:tcPr>
          <w:p w14:paraId="647E02BC" w14:textId="77777777" w:rsidR="00880005" w:rsidRPr="0064449C" w:rsidRDefault="00880005" w:rsidP="00A04CD9">
            <w:pPr>
              <w:jc w:val="both"/>
              <w:rPr>
                <w:bCs/>
                <w:sz w:val="18"/>
                <w:szCs w:val="18"/>
              </w:rPr>
            </w:pPr>
            <w:r w:rsidRPr="0064449C">
              <w:rPr>
                <w:bCs/>
                <w:sz w:val="18"/>
                <w:szCs w:val="18"/>
              </w:rPr>
              <w:t>10</w:t>
            </w:r>
          </w:p>
        </w:tc>
        <w:tc>
          <w:tcPr>
            <w:tcW w:w="3869" w:type="dxa"/>
            <w:tcBorders>
              <w:top w:val="single" w:sz="2" w:space="0" w:color="000001"/>
              <w:left w:val="single" w:sz="2" w:space="0" w:color="000001"/>
              <w:bottom w:val="single" w:sz="2" w:space="0" w:color="000001"/>
            </w:tcBorders>
            <w:shd w:val="clear" w:color="auto" w:fill="auto"/>
          </w:tcPr>
          <w:p w14:paraId="513BE287" w14:textId="77777777" w:rsidR="00880005" w:rsidRPr="0064449C" w:rsidRDefault="00880005" w:rsidP="00A04CD9">
            <w:pPr>
              <w:jc w:val="both"/>
              <w:rPr>
                <w:sz w:val="18"/>
                <w:szCs w:val="18"/>
              </w:rPr>
            </w:pPr>
            <w:r w:rsidRPr="0064449C">
              <w:rPr>
                <w:sz w:val="18"/>
                <w:szCs w:val="18"/>
              </w:rPr>
              <w:t>Минимальное расстояние от стен детских дошкольных учреждений и общеобразовательных школ до красных линий</w:t>
            </w:r>
          </w:p>
        </w:tc>
        <w:tc>
          <w:tcPr>
            <w:tcW w:w="852" w:type="dxa"/>
            <w:tcBorders>
              <w:top w:val="single" w:sz="2" w:space="0" w:color="000001"/>
              <w:left w:val="single" w:sz="2" w:space="0" w:color="000001"/>
              <w:bottom w:val="single" w:sz="2" w:space="0" w:color="000001"/>
            </w:tcBorders>
            <w:shd w:val="clear" w:color="auto" w:fill="auto"/>
          </w:tcPr>
          <w:p w14:paraId="016E3508" w14:textId="77777777" w:rsidR="00880005" w:rsidRPr="0064449C" w:rsidRDefault="00880005" w:rsidP="00A04CD9">
            <w:pPr>
              <w:jc w:val="both"/>
              <w:rPr>
                <w:bCs/>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7BF51B2A" w14:textId="77777777" w:rsidR="00880005" w:rsidRPr="0064449C" w:rsidRDefault="00880005" w:rsidP="00A04CD9">
            <w:pPr>
              <w:jc w:val="both"/>
              <w:rPr>
                <w:bCs/>
                <w:sz w:val="18"/>
                <w:szCs w:val="18"/>
              </w:rPr>
            </w:pPr>
            <w:r w:rsidRPr="0064449C">
              <w:rPr>
                <w:bCs/>
                <w:sz w:val="18"/>
                <w:szCs w:val="18"/>
              </w:rPr>
              <w:t>25</w:t>
            </w:r>
          </w:p>
        </w:tc>
      </w:tr>
      <w:tr w:rsidR="00880005" w:rsidRPr="0064449C" w14:paraId="29D98DD6" w14:textId="77777777" w:rsidTr="002747FF">
        <w:tc>
          <w:tcPr>
            <w:tcW w:w="825" w:type="dxa"/>
            <w:tcBorders>
              <w:top w:val="single" w:sz="2" w:space="0" w:color="000001"/>
              <w:left w:val="single" w:sz="2" w:space="0" w:color="000001"/>
              <w:bottom w:val="single" w:sz="2" w:space="0" w:color="000001"/>
            </w:tcBorders>
            <w:shd w:val="clear" w:color="auto" w:fill="auto"/>
          </w:tcPr>
          <w:p w14:paraId="3CAC7241" w14:textId="77777777" w:rsidR="00880005" w:rsidRPr="0064449C" w:rsidRDefault="00880005" w:rsidP="00A04CD9">
            <w:pPr>
              <w:jc w:val="both"/>
              <w:rPr>
                <w:bCs/>
                <w:sz w:val="18"/>
                <w:szCs w:val="18"/>
              </w:rPr>
            </w:pPr>
            <w:r w:rsidRPr="0064449C">
              <w:rPr>
                <w:bCs/>
                <w:sz w:val="18"/>
                <w:szCs w:val="18"/>
              </w:rPr>
              <w:t>11</w:t>
            </w:r>
          </w:p>
        </w:tc>
        <w:tc>
          <w:tcPr>
            <w:tcW w:w="3869" w:type="dxa"/>
            <w:tcBorders>
              <w:top w:val="single" w:sz="2" w:space="0" w:color="000001"/>
              <w:left w:val="single" w:sz="2" w:space="0" w:color="000001"/>
              <w:bottom w:val="single" w:sz="2" w:space="0" w:color="000001"/>
            </w:tcBorders>
            <w:shd w:val="clear" w:color="auto" w:fill="auto"/>
          </w:tcPr>
          <w:p w14:paraId="3EA80B6B" w14:textId="77777777" w:rsidR="00880005" w:rsidRPr="0064449C" w:rsidRDefault="00880005" w:rsidP="00A04CD9">
            <w:pPr>
              <w:jc w:val="both"/>
              <w:rPr>
                <w:sz w:val="18"/>
                <w:szCs w:val="18"/>
              </w:rPr>
            </w:pPr>
            <w:r w:rsidRPr="0064449C">
              <w:rPr>
                <w:sz w:val="18"/>
                <w:szCs w:val="18"/>
              </w:rPr>
              <w:t>Минимальное расстояние между длинными сторонами жилых зданий высотой 2-3 этажа</w:t>
            </w:r>
          </w:p>
        </w:tc>
        <w:tc>
          <w:tcPr>
            <w:tcW w:w="852" w:type="dxa"/>
            <w:tcBorders>
              <w:top w:val="single" w:sz="2" w:space="0" w:color="000001"/>
              <w:left w:val="single" w:sz="2" w:space="0" w:color="000001"/>
              <w:bottom w:val="single" w:sz="2" w:space="0" w:color="000001"/>
            </w:tcBorders>
            <w:shd w:val="clear" w:color="auto" w:fill="auto"/>
          </w:tcPr>
          <w:p w14:paraId="4FCADF9D" w14:textId="77777777" w:rsidR="00880005" w:rsidRPr="0064449C" w:rsidRDefault="00880005" w:rsidP="00A04CD9">
            <w:pPr>
              <w:jc w:val="both"/>
              <w:rPr>
                <w:bCs/>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4F15869" w14:textId="77777777" w:rsidR="00880005" w:rsidRPr="0064449C" w:rsidRDefault="00880005" w:rsidP="00A04CD9">
            <w:pPr>
              <w:jc w:val="both"/>
              <w:rPr>
                <w:bCs/>
                <w:sz w:val="18"/>
                <w:szCs w:val="18"/>
              </w:rPr>
            </w:pPr>
            <w:r w:rsidRPr="0064449C">
              <w:rPr>
                <w:bCs/>
                <w:sz w:val="18"/>
                <w:szCs w:val="18"/>
              </w:rPr>
              <w:t>15</w:t>
            </w:r>
          </w:p>
        </w:tc>
      </w:tr>
      <w:tr w:rsidR="00880005" w:rsidRPr="0064449C" w14:paraId="6E75411D" w14:textId="77777777" w:rsidTr="002747FF">
        <w:tc>
          <w:tcPr>
            <w:tcW w:w="825" w:type="dxa"/>
            <w:tcBorders>
              <w:top w:val="single" w:sz="2" w:space="0" w:color="000001"/>
              <w:left w:val="single" w:sz="2" w:space="0" w:color="000001"/>
              <w:bottom w:val="single" w:sz="2" w:space="0" w:color="000001"/>
            </w:tcBorders>
            <w:shd w:val="clear" w:color="auto" w:fill="auto"/>
          </w:tcPr>
          <w:p w14:paraId="1A230E7B" w14:textId="77777777" w:rsidR="00880005" w:rsidRPr="0064449C" w:rsidRDefault="00880005" w:rsidP="00A04CD9">
            <w:pPr>
              <w:jc w:val="both"/>
              <w:rPr>
                <w:bCs/>
                <w:sz w:val="18"/>
                <w:szCs w:val="18"/>
              </w:rPr>
            </w:pPr>
            <w:r w:rsidRPr="0064449C">
              <w:rPr>
                <w:bCs/>
                <w:sz w:val="18"/>
                <w:szCs w:val="18"/>
              </w:rPr>
              <w:t>12</w:t>
            </w:r>
          </w:p>
        </w:tc>
        <w:tc>
          <w:tcPr>
            <w:tcW w:w="6276" w:type="dxa"/>
            <w:gridSpan w:val="3"/>
            <w:tcBorders>
              <w:top w:val="single" w:sz="2" w:space="0" w:color="000001"/>
              <w:left w:val="single" w:sz="2" w:space="0" w:color="000001"/>
              <w:bottom w:val="single" w:sz="2" w:space="0" w:color="000001"/>
              <w:right w:val="single" w:sz="2" w:space="0" w:color="000001"/>
            </w:tcBorders>
            <w:shd w:val="clear" w:color="auto" w:fill="auto"/>
          </w:tcPr>
          <w:p w14:paraId="4DEF3FF4" w14:textId="77777777" w:rsidR="00880005" w:rsidRPr="0064449C" w:rsidRDefault="00880005" w:rsidP="00A04CD9">
            <w:pPr>
              <w:jc w:val="both"/>
              <w:rPr>
                <w:bCs/>
                <w:sz w:val="18"/>
                <w:szCs w:val="18"/>
              </w:rPr>
            </w:pPr>
            <w:r w:rsidRPr="0064449C">
              <w:rPr>
                <w:sz w:val="18"/>
                <w:szCs w:val="18"/>
              </w:rPr>
              <w:t>До границы соседнего участка расстояния по санитарно-бытовым условиям должны быть не менее:</w:t>
            </w:r>
          </w:p>
        </w:tc>
      </w:tr>
      <w:tr w:rsidR="00880005" w:rsidRPr="0064449C" w14:paraId="02D83485" w14:textId="77777777" w:rsidTr="002747FF">
        <w:tc>
          <w:tcPr>
            <w:tcW w:w="825" w:type="dxa"/>
            <w:tcBorders>
              <w:top w:val="single" w:sz="2" w:space="0" w:color="000001"/>
              <w:left w:val="single" w:sz="2" w:space="0" w:color="000001"/>
              <w:bottom w:val="single" w:sz="2" w:space="0" w:color="000001"/>
            </w:tcBorders>
            <w:shd w:val="clear" w:color="auto" w:fill="auto"/>
          </w:tcPr>
          <w:p w14:paraId="234FEEB2" w14:textId="77777777" w:rsidR="00880005" w:rsidRPr="0064449C" w:rsidRDefault="00880005" w:rsidP="00A04CD9">
            <w:pPr>
              <w:jc w:val="both"/>
              <w:rPr>
                <w:bCs/>
                <w:sz w:val="18"/>
                <w:szCs w:val="18"/>
              </w:rPr>
            </w:pPr>
          </w:p>
        </w:tc>
        <w:tc>
          <w:tcPr>
            <w:tcW w:w="3869" w:type="dxa"/>
            <w:tcBorders>
              <w:top w:val="single" w:sz="2" w:space="0" w:color="000001"/>
              <w:left w:val="single" w:sz="2" w:space="0" w:color="000001"/>
              <w:bottom w:val="single" w:sz="2" w:space="0" w:color="000001"/>
            </w:tcBorders>
            <w:shd w:val="clear" w:color="auto" w:fill="auto"/>
          </w:tcPr>
          <w:p w14:paraId="4C84F190" w14:textId="77777777" w:rsidR="00880005" w:rsidRPr="0064449C" w:rsidRDefault="00880005" w:rsidP="00A04CD9">
            <w:pPr>
              <w:jc w:val="both"/>
              <w:rPr>
                <w:bCs/>
                <w:sz w:val="18"/>
                <w:szCs w:val="18"/>
              </w:rPr>
            </w:pPr>
            <w:r w:rsidRPr="0064449C">
              <w:rPr>
                <w:sz w:val="18"/>
                <w:szCs w:val="18"/>
              </w:rPr>
              <w:t>от других построек (бани, гаража и др.)</w:t>
            </w:r>
          </w:p>
        </w:tc>
        <w:tc>
          <w:tcPr>
            <w:tcW w:w="852" w:type="dxa"/>
            <w:tcBorders>
              <w:top w:val="single" w:sz="2" w:space="0" w:color="000001"/>
              <w:left w:val="single" w:sz="2" w:space="0" w:color="000001"/>
              <w:bottom w:val="single" w:sz="2" w:space="0" w:color="000001"/>
            </w:tcBorders>
            <w:shd w:val="clear" w:color="auto" w:fill="auto"/>
          </w:tcPr>
          <w:p w14:paraId="2334056B" w14:textId="77777777" w:rsidR="00880005" w:rsidRPr="0064449C" w:rsidRDefault="00880005" w:rsidP="00A04CD9">
            <w:pPr>
              <w:jc w:val="both"/>
              <w:rPr>
                <w:bCs/>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1DC0A720" w14:textId="77777777" w:rsidR="00880005" w:rsidRPr="0064449C" w:rsidRDefault="00880005" w:rsidP="00A04CD9">
            <w:pPr>
              <w:jc w:val="both"/>
              <w:rPr>
                <w:sz w:val="18"/>
                <w:szCs w:val="18"/>
              </w:rPr>
            </w:pPr>
            <w:r w:rsidRPr="0064449C">
              <w:rPr>
                <w:sz w:val="18"/>
                <w:szCs w:val="18"/>
              </w:rPr>
              <w:t>1</w:t>
            </w:r>
          </w:p>
        </w:tc>
      </w:tr>
      <w:tr w:rsidR="00880005" w:rsidRPr="0064449C" w14:paraId="040F1753" w14:textId="77777777" w:rsidTr="002747FF">
        <w:tc>
          <w:tcPr>
            <w:tcW w:w="825" w:type="dxa"/>
            <w:tcBorders>
              <w:top w:val="single" w:sz="2" w:space="0" w:color="000001"/>
              <w:left w:val="single" w:sz="2" w:space="0" w:color="000001"/>
              <w:bottom w:val="single" w:sz="2" w:space="0" w:color="000001"/>
            </w:tcBorders>
            <w:shd w:val="clear" w:color="auto" w:fill="auto"/>
          </w:tcPr>
          <w:p w14:paraId="3B638724" w14:textId="77777777" w:rsidR="00880005" w:rsidRPr="0064449C" w:rsidRDefault="00880005" w:rsidP="00A04CD9">
            <w:pPr>
              <w:jc w:val="both"/>
              <w:rPr>
                <w:bCs/>
                <w:sz w:val="18"/>
                <w:szCs w:val="18"/>
              </w:rPr>
            </w:pPr>
          </w:p>
        </w:tc>
        <w:tc>
          <w:tcPr>
            <w:tcW w:w="3869" w:type="dxa"/>
            <w:tcBorders>
              <w:top w:val="single" w:sz="2" w:space="0" w:color="000001"/>
              <w:left w:val="single" w:sz="2" w:space="0" w:color="000001"/>
              <w:bottom w:val="single" w:sz="2" w:space="0" w:color="000001"/>
            </w:tcBorders>
            <w:shd w:val="clear" w:color="auto" w:fill="auto"/>
          </w:tcPr>
          <w:p w14:paraId="74444C17" w14:textId="77777777" w:rsidR="00880005" w:rsidRPr="0064449C" w:rsidRDefault="00880005" w:rsidP="00A04CD9">
            <w:pPr>
              <w:jc w:val="both"/>
              <w:rPr>
                <w:bCs/>
                <w:sz w:val="18"/>
                <w:szCs w:val="18"/>
              </w:rPr>
            </w:pPr>
            <w:r w:rsidRPr="0064449C">
              <w:rPr>
                <w:sz w:val="18"/>
                <w:szCs w:val="18"/>
              </w:rPr>
              <w:t>от стволов высокорослых деревьев</w:t>
            </w:r>
          </w:p>
        </w:tc>
        <w:tc>
          <w:tcPr>
            <w:tcW w:w="852" w:type="dxa"/>
            <w:tcBorders>
              <w:top w:val="single" w:sz="2" w:space="0" w:color="000001"/>
              <w:left w:val="single" w:sz="2" w:space="0" w:color="000001"/>
              <w:bottom w:val="single" w:sz="2" w:space="0" w:color="000001"/>
            </w:tcBorders>
            <w:shd w:val="clear" w:color="auto" w:fill="auto"/>
          </w:tcPr>
          <w:p w14:paraId="7B28014B" w14:textId="77777777" w:rsidR="00880005" w:rsidRPr="0064449C" w:rsidRDefault="00880005" w:rsidP="00A04CD9">
            <w:pPr>
              <w:jc w:val="both"/>
              <w:rPr>
                <w:bCs/>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48C68CA9" w14:textId="77777777" w:rsidR="00880005" w:rsidRPr="0064449C" w:rsidRDefault="00880005" w:rsidP="00A04CD9">
            <w:pPr>
              <w:jc w:val="both"/>
              <w:rPr>
                <w:sz w:val="18"/>
                <w:szCs w:val="18"/>
              </w:rPr>
            </w:pPr>
            <w:r w:rsidRPr="0064449C">
              <w:rPr>
                <w:sz w:val="18"/>
                <w:szCs w:val="18"/>
              </w:rPr>
              <w:t>4</w:t>
            </w:r>
          </w:p>
        </w:tc>
      </w:tr>
      <w:tr w:rsidR="00880005" w:rsidRPr="0064449C" w14:paraId="57F0B3F7" w14:textId="77777777" w:rsidTr="002747FF">
        <w:tc>
          <w:tcPr>
            <w:tcW w:w="825" w:type="dxa"/>
            <w:tcBorders>
              <w:top w:val="single" w:sz="2" w:space="0" w:color="000001"/>
              <w:left w:val="single" w:sz="2" w:space="0" w:color="000001"/>
              <w:bottom w:val="single" w:sz="2" w:space="0" w:color="000001"/>
            </w:tcBorders>
            <w:shd w:val="clear" w:color="auto" w:fill="auto"/>
          </w:tcPr>
          <w:p w14:paraId="51FE7C28" w14:textId="77777777" w:rsidR="00880005" w:rsidRPr="0064449C" w:rsidRDefault="00880005" w:rsidP="00A04CD9">
            <w:pPr>
              <w:jc w:val="both"/>
              <w:rPr>
                <w:bCs/>
                <w:sz w:val="18"/>
                <w:szCs w:val="18"/>
              </w:rPr>
            </w:pPr>
          </w:p>
        </w:tc>
        <w:tc>
          <w:tcPr>
            <w:tcW w:w="3869" w:type="dxa"/>
            <w:tcBorders>
              <w:top w:val="single" w:sz="2" w:space="0" w:color="000001"/>
              <w:left w:val="single" w:sz="2" w:space="0" w:color="000001"/>
              <w:bottom w:val="single" w:sz="2" w:space="0" w:color="000001"/>
            </w:tcBorders>
            <w:shd w:val="clear" w:color="auto" w:fill="auto"/>
          </w:tcPr>
          <w:p w14:paraId="2AEDDC6E" w14:textId="77777777" w:rsidR="00880005" w:rsidRPr="0064449C" w:rsidRDefault="00880005" w:rsidP="00A04CD9">
            <w:pPr>
              <w:jc w:val="both"/>
              <w:rPr>
                <w:bCs/>
                <w:sz w:val="18"/>
                <w:szCs w:val="18"/>
              </w:rPr>
            </w:pPr>
            <w:r w:rsidRPr="0064449C">
              <w:rPr>
                <w:sz w:val="18"/>
                <w:szCs w:val="18"/>
              </w:rPr>
              <w:t>от стволов среднерослых деревьев</w:t>
            </w:r>
          </w:p>
        </w:tc>
        <w:tc>
          <w:tcPr>
            <w:tcW w:w="852" w:type="dxa"/>
            <w:tcBorders>
              <w:top w:val="single" w:sz="2" w:space="0" w:color="000001"/>
              <w:left w:val="single" w:sz="2" w:space="0" w:color="000001"/>
              <w:bottom w:val="single" w:sz="2" w:space="0" w:color="000001"/>
            </w:tcBorders>
            <w:shd w:val="clear" w:color="auto" w:fill="auto"/>
          </w:tcPr>
          <w:p w14:paraId="022E2FE5" w14:textId="77777777" w:rsidR="00880005" w:rsidRPr="0064449C" w:rsidRDefault="00880005" w:rsidP="00A04CD9">
            <w:pPr>
              <w:jc w:val="both"/>
              <w:rPr>
                <w:bCs/>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40F0260E" w14:textId="77777777" w:rsidR="00880005" w:rsidRPr="0064449C" w:rsidRDefault="00880005" w:rsidP="00A04CD9">
            <w:pPr>
              <w:jc w:val="both"/>
              <w:rPr>
                <w:sz w:val="18"/>
                <w:szCs w:val="18"/>
              </w:rPr>
            </w:pPr>
            <w:r w:rsidRPr="0064449C">
              <w:rPr>
                <w:sz w:val="18"/>
                <w:szCs w:val="18"/>
              </w:rPr>
              <w:t>2</w:t>
            </w:r>
          </w:p>
        </w:tc>
      </w:tr>
      <w:tr w:rsidR="00880005" w:rsidRPr="0064449C" w14:paraId="68C9ABE1" w14:textId="77777777" w:rsidTr="002747FF">
        <w:tc>
          <w:tcPr>
            <w:tcW w:w="825" w:type="dxa"/>
            <w:tcBorders>
              <w:top w:val="single" w:sz="2" w:space="0" w:color="000001"/>
              <w:left w:val="single" w:sz="2" w:space="0" w:color="000001"/>
              <w:bottom w:val="single" w:sz="2" w:space="0" w:color="000001"/>
            </w:tcBorders>
            <w:shd w:val="clear" w:color="auto" w:fill="auto"/>
          </w:tcPr>
          <w:p w14:paraId="4834E325" w14:textId="77777777" w:rsidR="00880005" w:rsidRPr="0064449C" w:rsidRDefault="00880005" w:rsidP="00A04CD9">
            <w:pPr>
              <w:jc w:val="both"/>
              <w:rPr>
                <w:bCs/>
                <w:sz w:val="18"/>
                <w:szCs w:val="18"/>
              </w:rPr>
            </w:pPr>
          </w:p>
        </w:tc>
        <w:tc>
          <w:tcPr>
            <w:tcW w:w="3869" w:type="dxa"/>
            <w:tcBorders>
              <w:top w:val="single" w:sz="2" w:space="0" w:color="000001"/>
              <w:left w:val="single" w:sz="2" w:space="0" w:color="000001"/>
              <w:bottom w:val="single" w:sz="2" w:space="0" w:color="000001"/>
            </w:tcBorders>
            <w:shd w:val="clear" w:color="auto" w:fill="auto"/>
          </w:tcPr>
          <w:p w14:paraId="2FFAE92B" w14:textId="77777777" w:rsidR="00880005" w:rsidRPr="0064449C" w:rsidRDefault="00880005" w:rsidP="00A04CD9">
            <w:pPr>
              <w:jc w:val="both"/>
              <w:rPr>
                <w:sz w:val="18"/>
                <w:szCs w:val="18"/>
              </w:rPr>
            </w:pPr>
            <w:r w:rsidRPr="0064449C">
              <w:rPr>
                <w:sz w:val="18"/>
                <w:szCs w:val="18"/>
              </w:rPr>
              <w:t>от кус</w:t>
            </w:r>
            <w:r w:rsidRPr="0064449C">
              <w:rPr>
                <w:sz w:val="18"/>
                <w:szCs w:val="18"/>
              </w:rPr>
              <w:softHyphen/>
              <w:t>тарника</w:t>
            </w:r>
          </w:p>
        </w:tc>
        <w:tc>
          <w:tcPr>
            <w:tcW w:w="852" w:type="dxa"/>
            <w:tcBorders>
              <w:top w:val="single" w:sz="2" w:space="0" w:color="000001"/>
              <w:left w:val="single" w:sz="2" w:space="0" w:color="000001"/>
              <w:bottom w:val="single" w:sz="2" w:space="0" w:color="000001"/>
            </w:tcBorders>
            <w:shd w:val="clear" w:color="auto" w:fill="auto"/>
          </w:tcPr>
          <w:p w14:paraId="47CFF195" w14:textId="77777777" w:rsidR="00880005" w:rsidRPr="0064449C" w:rsidRDefault="00880005" w:rsidP="00A04CD9">
            <w:pPr>
              <w:jc w:val="both"/>
              <w:rPr>
                <w:bCs/>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F73CE9A" w14:textId="77777777" w:rsidR="00880005" w:rsidRPr="0064449C" w:rsidRDefault="00880005" w:rsidP="00A04CD9">
            <w:pPr>
              <w:jc w:val="both"/>
              <w:rPr>
                <w:sz w:val="18"/>
                <w:szCs w:val="18"/>
              </w:rPr>
            </w:pPr>
            <w:r w:rsidRPr="0064449C">
              <w:rPr>
                <w:sz w:val="18"/>
                <w:szCs w:val="18"/>
              </w:rPr>
              <w:t>1</w:t>
            </w:r>
          </w:p>
        </w:tc>
      </w:tr>
      <w:tr w:rsidR="00880005" w:rsidRPr="0064449C" w14:paraId="701E72EE" w14:textId="77777777" w:rsidTr="002747FF">
        <w:tc>
          <w:tcPr>
            <w:tcW w:w="825" w:type="dxa"/>
            <w:tcBorders>
              <w:top w:val="single" w:sz="2" w:space="0" w:color="000001"/>
              <w:left w:val="single" w:sz="2" w:space="0" w:color="000001"/>
              <w:bottom w:val="single" w:sz="2" w:space="0" w:color="000001"/>
            </w:tcBorders>
            <w:shd w:val="clear" w:color="auto" w:fill="auto"/>
          </w:tcPr>
          <w:p w14:paraId="1BD3D0F3" w14:textId="77777777" w:rsidR="00880005" w:rsidRPr="0064449C" w:rsidRDefault="00880005" w:rsidP="00A04CD9">
            <w:pPr>
              <w:jc w:val="both"/>
              <w:rPr>
                <w:bCs/>
                <w:sz w:val="18"/>
                <w:szCs w:val="18"/>
              </w:rPr>
            </w:pPr>
            <w:r w:rsidRPr="0064449C">
              <w:rPr>
                <w:bCs/>
                <w:sz w:val="18"/>
                <w:szCs w:val="18"/>
              </w:rPr>
              <w:t>13</w:t>
            </w:r>
          </w:p>
        </w:tc>
        <w:tc>
          <w:tcPr>
            <w:tcW w:w="3869" w:type="dxa"/>
            <w:tcBorders>
              <w:top w:val="single" w:sz="2" w:space="0" w:color="000001"/>
              <w:left w:val="single" w:sz="2" w:space="0" w:color="000001"/>
              <w:bottom w:val="single" w:sz="2" w:space="0" w:color="000001"/>
            </w:tcBorders>
            <w:shd w:val="clear" w:color="auto" w:fill="auto"/>
          </w:tcPr>
          <w:p w14:paraId="2803B792" w14:textId="77777777" w:rsidR="00880005" w:rsidRPr="0064449C" w:rsidRDefault="00880005" w:rsidP="00A04CD9">
            <w:pPr>
              <w:jc w:val="both"/>
              <w:rPr>
                <w:sz w:val="18"/>
                <w:szCs w:val="18"/>
              </w:rPr>
            </w:pPr>
            <w:r w:rsidRPr="0064449C">
              <w:rPr>
                <w:sz w:val="18"/>
                <w:szCs w:val="18"/>
              </w:rPr>
              <w:t>Размещение вспомогательных строений со стороны улицы</w:t>
            </w:r>
          </w:p>
        </w:tc>
        <w:tc>
          <w:tcPr>
            <w:tcW w:w="852" w:type="dxa"/>
            <w:tcBorders>
              <w:top w:val="single" w:sz="2" w:space="0" w:color="000001"/>
              <w:left w:val="single" w:sz="2" w:space="0" w:color="000001"/>
              <w:bottom w:val="single" w:sz="2" w:space="0" w:color="000001"/>
            </w:tcBorders>
            <w:shd w:val="clear" w:color="auto" w:fill="auto"/>
          </w:tcPr>
          <w:p w14:paraId="31A625D8" w14:textId="77777777" w:rsidR="00880005" w:rsidRPr="0064449C" w:rsidRDefault="00880005" w:rsidP="00A04CD9">
            <w:pPr>
              <w:jc w:val="both"/>
              <w:rPr>
                <w:bCs/>
                <w:sz w:val="18"/>
                <w:szCs w:val="18"/>
              </w:rPr>
            </w:pPr>
            <w:r w:rsidRPr="0064449C">
              <w:rPr>
                <w:bCs/>
                <w:sz w:val="18"/>
                <w:szCs w:val="18"/>
              </w:rPr>
              <w:t>-</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4E06A616" w14:textId="77777777" w:rsidR="00880005" w:rsidRPr="0064449C" w:rsidRDefault="00880005" w:rsidP="00A04CD9">
            <w:pPr>
              <w:jc w:val="both"/>
              <w:rPr>
                <w:sz w:val="18"/>
                <w:szCs w:val="18"/>
              </w:rPr>
            </w:pPr>
            <w:r w:rsidRPr="0064449C">
              <w:rPr>
                <w:sz w:val="18"/>
                <w:szCs w:val="18"/>
              </w:rPr>
              <w:t>Не допускается</w:t>
            </w:r>
          </w:p>
        </w:tc>
      </w:tr>
      <w:tr w:rsidR="00880005" w:rsidRPr="0064449C" w14:paraId="78311AB9" w14:textId="77777777" w:rsidTr="002747FF">
        <w:tc>
          <w:tcPr>
            <w:tcW w:w="825" w:type="dxa"/>
            <w:tcBorders>
              <w:top w:val="single" w:sz="2" w:space="0" w:color="000001"/>
              <w:left w:val="single" w:sz="2" w:space="0" w:color="000001"/>
              <w:bottom w:val="single" w:sz="2" w:space="0" w:color="000001"/>
            </w:tcBorders>
            <w:shd w:val="clear" w:color="auto" w:fill="auto"/>
          </w:tcPr>
          <w:p w14:paraId="5B2C059A" w14:textId="77777777" w:rsidR="00880005" w:rsidRPr="0064449C" w:rsidRDefault="00880005" w:rsidP="00A04CD9">
            <w:pPr>
              <w:jc w:val="both"/>
              <w:rPr>
                <w:bCs/>
                <w:sz w:val="18"/>
                <w:szCs w:val="18"/>
              </w:rPr>
            </w:pPr>
            <w:r w:rsidRPr="0064449C">
              <w:rPr>
                <w:bCs/>
                <w:sz w:val="18"/>
                <w:szCs w:val="18"/>
              </w:rPr>
              <w:t>14</w:t>
            </w:r>
          </w:p>
        </w:tc>
        <w:tc>
          <w:tcPr>
            <w:tcW w:w="3869" w:type="dxa"/>
            <w:tcBorders>
              <w:top w:val="single" w:sz="2" w:space="0" w:color="000001"/>
              <w:left w:val="single" w:sz="2" w:space="0" w:color="000001"/>
              <w:bottom w:val="single" w:sz="2" w:space="0" w:color="000001"/>
            </w:tcBorders>
            <w:shd w:val="clear" w:color="auto" w:fill="auto"/>
          </w:tcPr>
          <w:p w14:paraId="42DFC993" w14:textId="77777777" w:rsidR="00880005" w:rsidRPr="0064449C" w:rsidRDefault="00880005" w:rsidP="00A04CD9">
            <w:pPr>
              <w:jc w:val="both"/>
              <w:rPr>
                <w:sz w:val="18"/>
                <w:szCs w:val="18"/>
              </w:rPr>
            </w:pPr>
            <w:r w:rsidRPr="0064449C">
              <w:rPr>
                <w:sz w:val="18"/>
                <w:szCs w:val="18"/>
              </w:rPr>
              <w:t>Количество надземных этажей для всех основных строений (жилых домов) включая мансардный этаж</w:t>
            </w:r>
          </w:p>
        </w:tc>
        <w:tc>
          <w:tcPr>
            <w:tcW w:w="852" w:type="dxa"/>
            <w:tcBorders>
              <w:top w:val="single" w:sz="2" w:space="0" w:color="000001"/>
              <w:left w:val="single" w:sz="2" w:space="0" w:color="000001"/>
              <w:bottom w:val="single" w:sz="2" w:space="0" w:color="000001"/>
            </w:tcBorders>
            <w:shd w:val="clear" w:color="auto" w:fill="auto"/>
          </w:tcPr>
          <w:p w14:paraId="1E44E412" w14:textId="77777777" w:rsidR="00880005" w:rsidRPr="0064449C" w:rsidRDefault="00880005" w:rsidP="00A04CD9">
            <w:pPr>
              <w:jc w:val="both"/>
              <w:rPr>
                <w:bCs/>
                <w:sz w:val="18"/>
                <w:szCs w:val="18"/>
              </w:rPr>
            </w:pPr>
            <w:r w:rsidRPr="0064449C">
              <w:rPr>
                <w:bCs/>
                <w:sz w:val="18"/>
                <w:szCs w:val="18"/>
              </w:rPr>
              <w:t>этаж</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53EE4DF2" w14:textId="77777777" w:rsidR="00880005" w:rsidRPr="0064449C" w:rsidRDefault="00880005" w:rsidP="00A04CD9">
            <w:pPr>
              <w:jc w:val="both"/>
              <w:rPr>
                <w:sz w:val="18"/>
                <w:szCs w:val="18"/>
              </w:rPr>
            </w:pPr>
            <w:r w:rsidRPr="0064449C">
              <w:rPr>
                <w:sz w:val="18"/>
                <w:szCs w:val="18"/>
              </w:rPr>
              <w:t>3</w:t>
            </w:r>
          </w:p>
        </w:tc>
      </w:tr>
      <w:tr w:rsidR="00880005" w:rsidRPr="0064449C" w14:paraId="2829EBED" w14:textId="77777777" w:rsidTr="002747FF">
        <w:tc>
          <w:tcPr>
            <w:tcW w:w="825" w:type="dxa"/>
            <w:tcBorders>
              <w:top w:val="single" w:sz="2" w:space="0" w:color="000001"/>
              <w:left w:val="single" w:sz="2" w:space="0" w:color="000001"/>
              <w:bottom w:val="single" w:sz="2" w:space="0" w:color="000001"/>
            </w:tcBorders>
            <w:shd w:val="clear" w:color="auto" w:fill="auto"/>
          </w:tcPr>
          <w:p w14:paraId="0EDB14EF" w14:textId="77777777" w:rsidR="00880005" w:rsidRPr="0064449C" w:rsidRDefault="00880005" w:rsidP="00A04CD9">
            <w:pPr>
              <w:jc w:val="both"/>
              <w:rPr>
                <w:bCs/>
                <w:sz w:val="18"/>
                <w:szCs w:val="18"/>
              </w:rPr>
            </w:pPr>
            <w:r w:rsidRPr="0064449C">
              <w:rPr>
                <w:bCs/>
                <w:sz w:val="18"/>
                <w:szCs w:val="18"/>
              </w:rPr>
              <w:t>15</w:t>
            </w:r>
          </w:p>
        </w:tc>
        <w:tc>
          <w:tcPr>
            <w:tcW w:w="3869" w:type="dxa"/>
            <w:tcBorders>
              <w:top w:val="single" w:sz="2" w:space="0" w:color="000001"/>
              <w:left w:val="single" w:sz="2" w:space="0" w:color="000001"/>
              <w:bottom w:val="single" w:sz="2" w:space="0" w:color="000001"/>
            </w:tcBorders>
            <w:shd w:val="clear" w:color="auto" w:fill="auto"/>
          </w:tcPr>
          <w:p w14:paraId="05BED3B1" w14:textId="77777777" w:rsidR="00880005" w:rsidRPr="0064449C" w:rsidRDefault="00880005" w:rsidP="00A04CD9">
            <w:pPr>
              <w:jc w:val="both"/>
              <w:rPr>
                <w:sz w:val="18"/>
                <w:szCs w:val="18"/>
              </w:rPr>
            </w:pPr>
            <w:r w:rsidRPr="0064449C">
              <w:rPr>
                <w:sz w:val="18"/>
                <w:szCs w:val="18"/>
              </w:rPr>
              <w:t>Количество совмещенных домов в блокированных жилых домах не более</w:t>
            </w:r>
          </w:p>
        </w:tc>
        <w:tc>
          <w:tcPr>
            <w:tcW w:w="852" w:type="dxa"/>
            <w:tcBorders>
              <w:top w:val="single" w:sz="2" w:space="0" w:color="000001"/>
              <w:left w:val="single" w:sz="2" w:space="0" w:color="000001"/>
              <w:bottom w:val="single" w:sz="2" w:space="0" w:color="000001"/>
            </w:tcBorders>
            <w:shd w:val="clear" w:color="auto" w:fill="auto"/>
          </w:tcPr>
          <w:p w14:paraId="04CBEFFE" w14:textId="77777777" w:rsidR="00880005" w:rsidRPr="0064449C" w:rsidRDefault="00880005" w:rsidP="00A04CD9">
            <w:pPr>
              <w:jc w:val="both"/>
              <w:rPr>
                <w:bCs/>
                <w:sz w:val="18"/>
                <w:szCs w:val="18"/>
              </w:rPr>
            </w:pPr>
            <w:r w:rsidRPr="0064449C">
              <w:rPr>
                <w:bCs/>
                <w:sz w:val="18"/>
                <w:szCs w:val="18"/>
              </w:rPr>
              <w:t>блок</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1EC289B7" w14:textId="77777777" w:rsidR="00880005" w:rsidRPr="0064449C" w:rsidRDefault="00880005" w:rsidP="00A04CD9">
            <w:pPr>
              <w:jc w:val="both"/>
              <w:rPr>
                <w:sz w:val="18"/>
                <w:szCs w:val="18"/>
              </w:rPr>
            </w:pPr>
            <w:r w:rsidRPr="0064449C">
              <w:rPr>
                <w:sz w:val="18"/>
                <w:szCs w:val="18"/>
              </w:rPr>
              <w:t>5</w:t>
            </w:r>
          </w:p>
        </w:tc>
      </w:tr>
      <w:tr w:rsidR="00880005" w:rsidRPr="0064449C" w14:paraId="4D84D9C6" w14:textId="77777777" w:rsidTr="002747FF">
        <w:tc>
          <w:tcPr>
            <w:tcW w:w="825" w:type="dxa"/>
            <w:tcBorders>
              <w:top w:val="single" w:sz="2" w:space="0" w:color="000001"/>
              <w:left w:val="single" w:sz="2" w:space="0" w:color="000001"/>
              <w:bottom w:val="single" w:sz="2" w:space="0" w:color="000001"/>
            </w:tcBorders>
            <w:shd w:val="clear" w:color="auto" w:fill="auto"/>
          </w:tcPr>
          <w:p w14:paraId="6B4CB0A5" w14:textId="77777777" w:rsidR="00880005" w:rsidRPr="0064449C" w:rsidRDefault="00880005" w:rsidP="00A04CD9">
            <w:pPr>
              <w:jc w:val="both"/>
              <w:rPr>
                <w:bCs/>
                <w:sz w:val="18"/>
                <w:szCs w:val="18"/>
              </w:rPr>
            </w:pPr>
            <w:r w:rsidRPr="0064449C">
              <w:rPr>
                <w:bCs/>
                <w:sz w:val="18"/>
                <w:szCs w:val="18"/>
              </w:rPr>
              <w:t>16</w:t>
            </w:r>
          </w:p>
        </w:tc>
        <w:tc>
          <w:tcPr>
            <w:tcW w:w="3869" w:type="dxa"/>
            <w:tcBorders>
              <w:top w:val="single" w:sz="2" w:space="0" w:color="000001"/>
              <w:left w:val="single" w:sz="2" w:space="0" w:color="000001"/>
              <w:bottom w:val="single" w:sz="2" w:space="0" w:color="000001"/>
            </w:tcBorders>
            <w:shd w:val="clear" w:color="auto" w:fill="auto"/>
          </w:tcPr>
          <w:p w14:paraId="7821AA11" w14:textId="77777777" w:rsidR="00880005" w:rsidRPr="0064449C" w:rsidRDefault="00880005" w:rsidP="00A04CD9">
            <w:pPr>
              <w:jc w:val="both"/>
              <w:rPr>
                <w:bCs/>
                <w:sz w:val="18"/>
                <w:szCs w:val="18"/>
              </w:rPr>
            </w:pPr>
            <w:r w:rsidRPr="0064449C">
              <w:rPr>
                <w:bCs/>
                <w:sz w:val="18"/>
                <w:szCs w:val="18"/>
              </w:rPr>
              <w:t>Максимальный процент застройки в границах земельного участка для многоквартирной малоэтажной жилой застройки (с учетом реконструкции)</w:t>
            </w:r>
          </w:p>
        </w:tc>
        <w:tc>
          <w:tcPr>
            <w:tcW w:w="852" w:type="dxa"/>
            <w:tcBorders>
              <w:top w:val="single" w:sz="2" w:space="0" w:color="000001"/>
              <w:left w:val="single" w:sz="2" w:space="0" w:color="000001"/>
              <w:bottom w:val="single" w:sz="2" w:space="0" w:color="000001"/>
            </w:tcBorders>
            <w:shd w:val="clear" w:color="auto" w:fill="auto"/>
          </w:tcPr>
          <w:p w14:paraId="3E863F65" w14:textId="77777777" w:rsidR="00880005" w:rsidRPr="0064449C" w:rsidRDefault="00880005" w:rsidP="00A04CD9">
            <w:pPr>
              <w:jc w:val="both"/>
              <w:rPr>
                <w:bCs/>
                <w:sz w:val="18"/>
                <w:szCs w:val="18"/>
              </w:rPr>
            </w:pPr>
            <w:r w:rsidRPr="0064449C">
              <w:rPr>
                <w:bCs/>
                <w:sz w:val="18"/>
                <w:szCs w:val="18"/>
              </w:rPr>
              <w:t>%</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F3ACADA" w14:textId="77777777" w:rsidR="00880005" w:rsidRPr="0064449C" w:rsidRDefault="00880005" w:rsidP="00A04CD9">
            <w:pPr>
              <w:jc w:val="both"/>
              <w:rPr>
                <w:sz w:val="18"/>
                <w:szCs w:val="18"/>
              </w:rPr>
            </w:pPr>
            <w:r w:rsidRPr="0064449C">
              <w:rPr>
                <w:sz w:val="18"/>
                <w:szCs w:val="18"/>
              </w:rPr>
              <w:t>35(40)</w:t>
            </w:r>
          </w:p>
        </w:tc>
      </w:tr>
      <w:tr w:rsidR="00880005" w:rsidRPr="0064449C" w14:paraId="7D7A31E5" w14:textId="77777777" w:rsidTr="002747FF">
        <w:tc>
          <w:tcPr>
            <w:tcW w:w="825" w:type="dxa"/>
            <w:tcBorders>
              <w:top w:val="single" w:sz="2" w:space="0" w:color="000001"/>
              <w:left w:val="single" w:sz="2" w:space="0" w:color="000001"/>
              <w:bottom w:val="single" w:sz="2" w:space="0" w:color="000001"/>
            </w:tcBorders>
            <w:shd w:val="clear" w:color="auto" w:fill="auto"/>
          </w:tcPr>
          <w:p w14:paraId="7CA34CD4" w14:textId="77777777" w:rsidR="00880005" w:rsidRPr="0064449C" w:rsidRDefault="00880005" w:rsidP="00A04CD9">
            <w:pPr>
              <w:jc w:val="both"/>
              <w:rPr>
                <w:bCs/>
                <w:sz w:val="18"/>
                <w:szCs w:val="18"/>
              </w:rPr>
            </w:pPr>
            <w:r w:rsidRPr="0064449C">
              <w:rPr>
                <w:bCs/>
                <w:sz w:val="18"/>
                <w:szCs w:val="18"/>
              </w:rPr>
              <w:t>17</w:t>
            </w:r>
          </w:p>
        </w:tc>
        <w:tc>
          <w:tcPr>
            <w:tcW w:w="3869" w:type="dxa"/>
            <w:tcBorders>
              <w:top w:val="single" w:sz="2" w:space="0" w:color="000001"/>
              <w:left w:val="single" w:sz="2" w:space="0" w:color="000001"/>
              <w:bottom w:val="single" w:sz="2" w:space="0" w:color="000001"/>
            </w:tcBorders>
            <w:shd w:val="clear" w:color="auto" w:fill="auto"/>
          </w:tcPr>
          <w:p w14:paraId="1FC7614C" w14:textId="77777777" w:rsidR="00880005" w:rsidRPr="0064449C" w:rsidRDefault="00880005" w:rsidP="00A04CD9">
            <w:pPr>
              <w:jc w:val="both"/>
              <w:rPr>
                <w:bCs/>
                <w:sz w:val="18"/>
                <w:szCs w:val="18"/>
              </w:rPr>
            </w:pPr>
            <w:r w:rsidRPr="0064449C">
              <w:rPr>
                <w:bCs/>
                <w:sz w:val="18"/>
                <w:szCs w:val="18"/>
              </w:rPr>
              <w:t>Максимальный процент застройки в границах земельного участка</w:t>
            </w:r>
            <w:r w:rsidRPr="0064449C">
              <w:rPr>
                <w:sz w:val="18"/>
                <w:szCs w:val="18"/>
              </w:rPr>
              <w:t xml:space="preserve"> для блокированных жилых домов с при квартирными земельными участками</w:t>
            </w:r>
          </w:p>
        </w:tc>
        <w:tc>
          <w:tcPr>
            <w:tcW w:w="852" w:type="dxa"/>
            <w:tcBorders>
              <w:top w:val="single" w:sz="2" w:space="0" w:color="000001"/>
              <w:left w:val="single" w:sz="2" w:space="0" w:color="000001"/>
              <w:bottom w:val="single" w:sz="2" w:space="0" w:color="000001"/>
            </w:tcBorders>
            <w:shd w:val="clear" w:color="auto" w:fill="auto"/>
          </w:tcPr>
          <w:p w14:paraId="3EEC52E3" w14:textId="77777777" w:rsidR="00880005" w:rsidRPr="0064449C" w:rsidRDefault="00880005" w:rsidP="00A04CD9">
            <w:pPr>
              <w:jc w:val="both"/>
              <w:rPr>
                <w:bCs/>
                <w:sz w:val="18"/>
                <w:szCs w:val="18"/>
              </w:rPr>
            </w:pPr>
            <w:r w:rsidRPr="0064449C">
              <w:rPr>
                <w:bCs/>
                <w:sz w:val="18"/>
                <w:szCs w:val="18"/>
              </w:rPr>
              <w:t>%</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B34A3BD" w14:textId="77777777" w:rsidR="00880005" w:rsidRPr="0064449C" w:rsidRDefault="00880005" w:rsidP="00A04CD9">
            <w:pPr>
              <w:jc w:val="both"/>
              <w:rPr>
                <w:sz w:val="18"/>
                <w:szCs w:val="18"/>
              </w:rPr>
            </w:pPr>
            <w:r w:rsidRPr="0064449C">
              <w:rPr>
                <w:sz w:val="18"/>
                <w:szCs w:val="18"/>
              </w:rPr>
              <w:t>30</w:t>
            </w:r>
          </w:p>
        </w:tc>
      </w:tr>
      <w:tr w:rsidR="00880005" w:rsidRPr="0064449C" w14:paraId="514B0E71" w14:textId="77777777" w:rsidTr="002747FF">
        <w:tc>
          <w:tcPr>
            <w:tcW w:w="825" w:type="dxa"/>
            <w:tcBorders>
              <w:top w:val="single" w:sz="2" w:space="0" w:color="000001"/>
              <w:left w:val="single" w:sz="2" w:space="0" w:color="000001"/>
              <w:bottom w:val="single" w:sz="2" w:space="0" w:color="000001"/>
            </w:tcBorders>
            <w:shd w:val="clear" w:color="auto" w:fill="auto"/>
          </w:tcPr>
          <w:p w14:paraId="53D90CC9" w14:textId="77777777" w:rsidR="00880005" w:rsidRPr="0064449C" w:rsidRDefault="00880005" w:rsidP="00A04CD9">
            <w:pPr>
              <w:jc w:val="both"/>
              <w:rPr>
                <w:bCs/>
                <w:sz w:val="18"/>
                <w:szCs w:val="18"/>
              </w:rPr>
            </w:pPr>
            <w:r w:rsidRPr="0064449C">
              <w:rPr>
                <w:bCs/>
                <w:sz w:val="18"/>
                <w:szCs w:val="18"/>
              </w:rPr>
              <w:lastRenderedPageBreak/>
              <w:t>18</w:t>
            </w:r>
          </w:p>
        </w:tc>
        <w:tc>
          <w:tcPr>
            <w:tcW w:w="3869" w:type="dxa"/>
            <w:tcBorders>
              <w:top w:val="single" w:sz="2" w:space="0" w:color="000001"/>
              <w:left w:val="single" w:sz="2" w:space="0" w:color="000001"/>
              <w:bottom w:val="single" w:sz="2" w:space="0" w:color="000001"/>
            </w:tcBorders>
            <w:shd w:val="clear" w:color="auto" w:fill="auto"/>
          </w:tcPr>
          <w:p w14:paraId="48CC58C1" w14:textId="77777777" w:rsidR="00880005" w:rsidRPr="0064449C" w:rsidRDefault="00880005" w:rsidP="00A04CD9">
            <w:pPr>
              <w:jc w:val="both"/>
              <w:rPr>
                <w:bCs/>
                <w:sz w:val="18"/>
                <w:szCs w:val="18"/>
              </w:rPr>
            </w:pPr>
            <w:r w:rsidRPr="0064449C">
              <w:rPr>
                <w:bCs/>
                <w:sz w:val="18"/>
                <w:szCs w:val="18"/>
              </w:rPr>
              <w:t>Максимальный процент застройки в границах земельного участка</w:t>
            </w:r>
            <w:r w:rsidRPr="0064449C">
              <w:rPr>
                <w:sz w:val="18"/>
                <w:szCs w:val="18"/>
              </w:rPr>
              <w:t xml:space="preserve"> для блокированного жилого дома при отсутствии при квартирного земельного участка</w:t>
            </w:r>
          </w:p>
        </w:tc>
        <w:tc>
          <w:tcPr>
            <w:tcW w:w="852" w:type="dxa"/>
            <w:tcBorders>
              <w:top w:val="single" w:sz="2" w:space="0" w:color="000001"/>
              <w:left w:val="single" w:sz="2" w:space="0" w:color="000001"/>
              <w:bottom w:val="single" w:sz="2" w:space="0" w:color="000001"/>
            </w:tcBorders>
            <w:shd w:val="clear" w:color="auto" w:fill="auto"/>
          </w:tcPr>
          <w:p w14:paraId="6275C6DE" w14:textId="77777777" w:rsidR="00880005" w:rsidRPr="0064449C" w:rsidRDefault="00880005" w:rsidP="00A04CD9">
            <w:pPr>
              <w:jc w:val="both"/>
              <w:rPr>
                <w:bCs/>
                <w:sz w:val="18"/>
                <w:szCs w:val="18"/>
              </w:rPr>
            </w:pPr>
            <w:r w:rsidRPr="0064449C">
              <w:rPr>
                <w:bCs/>
                <w:sz w:val="18"/>
                <w:szCs w:val="18"/>
              </w:rPr>
              <w:t>%</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5B5B1BEC" w14:textId="77777777" w:rsidR="00880005" w:rsidRPr="0064449C" w:rsidRDefault="00880005" w:rsidP="00A04CD9">
            <w:pPr>
              <w:jc w:val="both"/>
              <w:rPr>
                <w:sz w:val="18"/>
                <w:szCs w:val="18"/>
              </w:rPr>
            </w:pPr>
            <w:r w:rsidRPr="0064449C">
              <w:rPr>
                <w:sz w:val="18"/>
                <w:szCs w:val="18"/>
              </w:rPr>
              <w:t>По расчету согласно проекту</w:t>
            </w:r>
          </w:p>
        </w:tc>
      </w:tr>
    </w:tbl>
    <w:p w14:paraId="4775D97F" w14:textId="77777777" w:rsidR="00880005" w:rsidRPr="0064449C" w:rsidRDefault="00880005" w:rsidP="00A04CD9">
      <w:pPr>
        <w:jc w:val="both"/>
        <w:rPr>
          <w:sz w:val="18"/>
          <w:szCs w:val="18"/>
        </w:rPr>
      </w:pPr>
    </w:p>
    <w:p w14:paraId="0F25ABD1" w14:textId="77777777" w:rsidR="00880005" w:rsidRPr="0064449C" w:rsidRDefault="00880005" w:rsidP="00A04CD9">
      <w:pPr>
        <w:jc w:val="both"/>
        <w:rPr>
          <w:sz w:val="18"/>
          <w:szCs w:val="18"/>
        </w:rPr>
      </w:pPr>
      <w:r w:rsidRPr="0064449C">
        <w:rPr>
          <w:sz w:val="18"/>
          <w:szCs w:val="18"/>
        </w:rPr>
        <w:t>Расчетная норма заселения жилого фонда – 25 м</w:t>
      </w:r>
      <w:r w:rsidRPr="0064449C">
        <w:rPr>
          <w:sz w:val="18"/>
          <w:szCs w:val="18"/>
          <w:vertAlign w:val="superscript"/>
        </w:rPr>
        <w:t>2</w:t>
      </w:r>
      <w:r w:rsidRPr="0064449C">
        <w:rPr>
          <w:sz w:val="18"/>
          <w:szCs w:val="18"/>
        </w:rPr>
        <w:t xml:space="preserve"> общей площади на человека и более.</w:t>
      </w:r>
    </w:p>
    <w:p w14:paraId="333D19C3" w14:textId="77777777" w:rsidR="00880005" w:rsidRPr="0064449C" w:rsidRDefault="00880005" w:rsidP="00A04CD9">
      <w:pPr>
        <w:jc w:val="both"/>
        <w:rPr>
          <w:sz w:val="18"/>
          <w:szCs w:val="18"/>
        </w:rPr>
      </w:pPr>
      <w:r w:rsidRPr="0064449C">
        <w:rPr>
          <w:sz w:val="18"/>
          <w:szCs w:val="18"/>
        </w:rPr>
        <w:t>Общие требования пожарной безопасности к противопожарным расстояниям в части ограничения распространения пожара на объектах защиты, см. пункт 4 «ОБЩИЕ ТРЕБОВАНИЯ» настоящей статьи и Приложение А.</w:t>
      </w:r>
    </w:p>
    <w:p w14:paraId="4A122774" w14:textId="77777777" w:rsidR="00880005" w:rsidRPr="0064449C" w:rsidRDefault="00880005" w:rsidP="00A04CD9">
      <w:pPr>
        <w:jc w:val="both"/>
        <w:rPr>
          <w:sz w:val="18"/>
          <w:szCs w:val="18"/>
        </w:rPr>
      </w:pPr>
      <w:bookmarkStart w:id="45" w:name="__DdeLink__9515_1326219606"/>
      <w:r w:rsidRPr="0064449C">
        <w:rPr>
          <w:sz w:val="18"/>
          <w:szCs w:val="18"/>
        </w:rPr>
        <w:t xml:space="preserve">Предусматривается организация площадок для выгула и дрессировки собак </w:t>
      </w:r>
      <w:bookmarkEnd w:id="45"/>
      <w:r w:rsidRPr="0064449C">
        <w:rPr>
          <w:sz w:val="18"/>
          <w:szCs w:val="18"/>
        </w:rPr>
        <w:t>в дали от детских и спортивных площадок.</w:t>
      </w:r>
    </w:p>
    <w:p w14:paraId="35807046" w14:textId="77777777" w:rsidR="00880005" w:rsidRPr="0064449C" w:rsidRDefault="00880005" w:rsidP="00A04CD9">
      <w:pPr>
        <w:jc w:val="both"/>
        <w:rPr>
          <w:b/>
          <w:sz w:val="18"/>
          <w:szCs w:val="18"/>
        </w:rPr>
      </w:pPr>
    </w:p>
    <w:p w14:paraId="1B5FECD2" w14:textId="77777777" w:rsidR="00880005" w:rsidRPr="0064449C" w:rsidRDefault="00880005" w:rsidP="00A04CD9">
      <w:pPr>
        <w:jc w:val="both"/>
        <w:rPr>
          <w:b/>
          <w:sz w:val="18"/>
          <w:szCs w:val="18"/>
        </w:rPr>
      </w:pPr>
      <w:r w:rsidRPr="0064449C">
        <w:rPr>
          <w:b/>
          <w:sz w:val="18"/>
          <w:szCs w:val="18"/>
        </w:rPr>
        <w:t>Ж-3 — зона застройки многоквартирная средне этажная</w:t>
      </w:r>
    </w:p>
    <w:p w14:paraId="4A0D0164" w14:textId="77777777" w:rsidR="00880005" w:rsidRPr="0064449C" w:rsidRDefault="00880005" w:rsidP="00A04CD9">
      <w:pPr>
        <w:jc w:val="both"/>
        <w:rPr>
          <w:sz w:val="18"/>
          <w:szCs w:val="18"/>
        </w:rPr>
      </w:pPr>
      <w:r w:rsidRPr="0064449C">
        <w:rPr>
          <w:sz w:val="18"/>
          <w:szCs w:val="18"/>
        </w:rPr>
        <w:t>Зона предназначена для застройки, состоящей преимущественно из многоквартирных жилых домов высотой не выше 5 этажей, допускается размещение многоквартирных малоэтажных жилых домов высотой не выше 3 этажей и блокированных жилых домов, а также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14:paraId="6FFB2FA5" w14:textId="77777777" w:rsidR="00880005" w:rsidRPr="0064449C" w:rsidRDefault="00880005" w:rsidP="00A04CD9">
      <w:pPr>
        <w:jc w:val="both"/>
        <w:rPr>
          <w:sz w:val="18"/>
          <w:szCs w:val="18"/>
        </w:rPr>
      </w:pPr>
      <w:r w:rsidRPr="0064449C">
        <w:rPr>
          <w:b/>
          <w:sz w:val="18"/>
          <w:szCs w:val="18"/>
        </w:rPr>
        <w:t>Основные виды разрешенного использования земельных участков и объектов капитального строительства:</w:t>
      </w:r>
    </w:p>
    <w:tbl>
      <w:tblPr>
        <w:tblW w:w="7283" w:type="dxa"/>
        <w:tblInd w:w="-232" w:type="dxa"/>
        <w:tblLayout w:type="fixed"/>
        <w:tblCellMar>
          <w:left w:w="7" w:type="dxa"/>
          <w:right w:w="7" w:type="dxa"/>
        </w:tblCellMar>
        <w:tblLook w:val="04A0" w:firstRow="1" w:lastRow="0" w:firstColumn="1" w:lastColumn="0" w:noHBand="0" w:noVBand="1"/>
      </w:tblPr>
      <w:tblGrid>
        <w:gridCol w:w="1941"/>
        <w:gridCol w:w="3969"/>
        <w:gridCol w:w="1373"/>
      </w:tblGrid>
      <w:tr w:rsidR="00880005" w:rsidRPr="0064449C" w14:paraId="579E4180" w14:textId="77777777" w:rsidTr="002747FF">
        <w:tc>
          <w:tcPr>
            <w:tcW w:w="1941" w:type="dxa"/>
            <w:tcBorders>
              <w:top w:val="single" w:sz="6" w:space="0" w:color="000001"/>
              <w:left w:val="single" w:sz="6" w:space="0" w:color="000001"/>
              <w:bottom w:val="single" w:sz="6" w:space="0" w:color="000001"/>
              <w:right w:val="single" w:sz="6" w:space="0" w:color="000001"/>
            </w:tcBorders>
            <w:shd w:val="clear" w:color="auto" w:fill="FFFFFF"/>
          </w:tcPr>
          <w:p w14:paraId="125FB060" w14:textId="77777777" w:rsidR="00880005" w:rsidRPr="0064449C" w:rsidRDefault="00880005" w:rsidP="00A04CD9">
            <w:pPr>
              <w:jc w:val="both"/>
              <w:rPr>
                <w:sz w:val="18"/>
                <w:szCs w:val="18"/>
              </w:rPr>
            </w:pPr>
            <w:r w:rsidRPr="0064449C">
              <w:rPr>
                <w:sz w:val="18"/>
                <w:szCs w:val="18"/>
              </w:rPr>
              <w:t>Наименование вида разрешенного использования земельного участка</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7BFE07D9" w14:textId="77777777" w:rsidR="00880005" w:rsidRPr="0064449C" w:rsidRDefault="00880005" w:rsidP="00A04CD9">
            <w:pPr>
              <w:jc w:val="both"/>
              <w:rPr>
                <w:sz w:val="18"/>
                <w:szCs w:val="18"/>
              </w:rPr>
            </w:pPr>
            <w:r w:rsidRPr="0064449C">
              <w:rPr>
                <w:sz w:val="18"/>
                <w:szCs w:val="18"/>
              </w:rPr>
              <w:t>Описание вида разрешенного использования земельного участка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B7FF9C8" w14:textId="77777777" w:rsidR="00880005" w:rsidRPr="0064449C" w:rsidRDefault="00880005" w:rsidP="00A04CD9">
            <w:pPr>
              <w:jc w:val="both"/>
              <w:rPr>
                <w:sz w:val="18"/>
                <w:szCs w:val="18"/>
              </w:rPr>
            </w:pPr>
            <w:r w:rsidRPr="0064449C">
              <w:rPr>
                <w:sz w:val="18"/>
                <w:szCs w:val="18"/>
              </w:rPr>
              <w:t>Код (числовое обозначение) вида разрешенного использования земельного участка*</w:t>
            </w:r>
          </w:p>
        </w:tc>
      </w:tr>
      <w:tr w:rsidR="00880005" w:rsidRPr="0064449C" w14:paraId="5C7058BB" w14:textId="77777777" w:rsidTr="002747FF">
        <w:tc>
          <w:tcPr>
            <w:tcW w:w="1941" w:type="dxa"/>
            <w:tcBorders>
              <w:top w:val="single" w:sz="6" w:space="0" w:color="000001"/>
              <w:left w:val="single" w:sz="6" w:space="0" w:color="000001"/>
              <w:bottom w:val="single" w:sz="6" w:space="0" w:color="000001"/>
              <w:right w:val="single" w:sz="6" w:space="0" w:color="000001"/>
            </w:tcBorders>
            <w:shd w:val="clear" w:color="auto" w:fill="FFFFFF"/>
          </w:tcPr>
          <w:p w14:paraId="6D43AF27" w14:textId="77777777" w:rsidR="00880005" w:rsidRPr="0064449C" w:rsidRDefault="00880005" w:rsidP="00A04CD9">
            <w:pPr>
              <w:jc w:val="both"/>
              <w:rPr>
                <w:sz w:val="18"/>
                <w:szCs w:val="18"/>
              </w:rPr>
            </w:pPr>
            <w:r w:rsidRPr="0064449C">
              <w:rPr>
                <w:sz w:val="18"/>
                <w:szCs w:val="18"/>
              </w:rPr>
              <w:t>1</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58A35B56" w14:textId="77777777" w:rsidR="00880005" w:rsidRPr="0064449C" w:rsidRDefault="00880005" w:rsidP="00A04CD9">
            <w:pPr>
              <w:jc w:val="both"/>
              <w:rPr>
                <w:sz w:val="18"/>
                <w:szCs w:val="18"/>
              </w:rPr>
            </w:pPr>
            <w:r w:rsidRPr="0064449C">
              <w:rPr>
                <w:sz w:val="18"/>
                <w:szCs w:val="18"/>
              </w:rPr>
              <w:t>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DF3C8F0" w14:textId="77777777" w:rsidR="00880005" w:rsidRPr="0064449C" w:rsidRDefault="00880005" w:rsidP="00A04CD9">
            <w:pPr>
              <w:jc w:val="both"/>
              <w:rPr>
                <w:sz w:val="18"/>
                <w:szCs w:val="18"/>
              </w:rPr>
            </w:pPr>
            <w:r w:rsidRPr="0064449C">
              <w:rPr>
                <w:sz w:val="18"/>
                <w:szCs w:val="18"/>
              </w:rPr>
              <w:t>3</w:t>
            </w:r>
          </w:p>
        </w:tc>
      </w:tr>
      <w:tr w:rsidR="00880005" w:rsidRPr="0064449C" w14:paraId="4D3350DA" w14:textId="77777777" w:rsidTr="002747FF">
        <w:tc>
          <w:tcPr>
            <w:tcW w:w="1941" w:type="dxa"/>
            <w:tcBorders>
              <w:top w:val="single" w:sz="6" w:space="0" w:color="000001"/>
              <w:left w:val="single" w:sz="6" w:space="0" w:color="000001"/>
              <w:bottom w:val="single" w:sz="6" w:space="0" w:color="000001"/>
              <w:right w:val="single" w:sz="6" w:space="0" w:color="000001"/>
            </w:tcBorders>
            <w:shd w:val="clear" w:color="auto" w:fill="FFFFFF"/>
          </w:tcPr>
          <w:p w14:paraId="5D08EAF4" w14:textId="77777777" w:rsidR="00880005" w:rsidRPr="0064449C" w:rsidRDefault="00880005" w:rsidP="00A04CD9">
            <w:pPr>
              <w:jc w:val="both"/>
              <w:rPr>
                <w:sz w:val="18"/>
                <w:szCs w:val="18"/>
              </w:rPr>
            </w:pPr>
            <w:r w:rsidRPr="0064449C">
              <w:rPr>
                <w:sz w:val="18"/>
                <w:szCs w:val="18"/>
              </w:rPr>
              <w:t>Средне этажная жилая застройка</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3A2A777F" w14:textId="77777777" w:rsidR="00880005" w:rsidRPr="0064449C" w:rsidRDefault="00880005" w:rsidP="00A04CD9">
            <w:pPr>
              <w:jc w:val="both"/>
              <w:rPr>
                <w:sz w:val="18"/>
                <w:szCs w:val="18"/>
              </w:rPr>
            </w:pPr>
            <w:r w:rsidRPr="0064449C">
              <w:rPr>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14:paraId="0A370959" w14:textId="77777777" w:rsidR="00880005" w:rsidRPr="0064449C" w:rsidRDefault="00880005" w:rsidP="00A04CD9">
            <w:pPr>
              <w:jc w:val="both"/>
              <w:rPr>
                <w:sz w:val="18"/>
                <w:szCs w:val="18"/>
              </w:rPr>
            </w:pPr>
            <w:r w:rsidRPr="0064449C">
              <w:rPr>
                <w:sz w:val="18"/>
                <w:szCs w:val="18"/>
              </w:rPr>
              <w:t>благоустройство и озеленение;</w:t>
            </w:r>
          </w:p>
          <w:p w14:paraId="7C6E565F" w14:textId="77777777" w:rsidR="00880005" w:rsidRPr="0064449C" w:rsidRDefault="00880005" w:rsidP="00A04CD9">
            <w:pPr>
              <w:jc w:val="both"/>
              <w:rPr>
                <w:sz w:val="18"/>
                <w:szCs w:val="18"/>
              </w:rPr>
            </w:pPr>
            <w:r w:rsidRPr="0064449C">
              <w:rPr>
                <w:sz w:val="18"/>
                <w:szCs w:val="18"/>
              </w:rPr>
              <w:t>размещение подземных гаражей и автостоянок;</w:t>
            </w:r>
          </w:p>
          <w:p w14:paraId="2FF47FCF" w14:textId="77777777" w:rsidR="00880005" w:rsidRPr="0064449C" w:rsidRDefault="00880005" w:rsidP="00A04CD9">
            <w:pPr>
              <w:jc w:val="both"/>
              <w:rPr>
                <w:sz w:val="18"/>
                <w:szCs w:val="18"/>
              </w:rPr>
            </w:pPr>
            <w:r w:rsidRPr="0064449C">
              <w:rPr>
                <w:sz w:val="18"/>
                <w:szCs w:val="18"/>
              </w:rPr>
              <w:t>обустройство спортивных и детских площадок, площадок отдыха;</w:t>
            </w:r>
          </w:p>
          <w:p w14:paraId="51D8076F" w14:textId="77777777" w:rsidR="00880005" w:rsidRPr="0064449C" w:rsidRDefault="00880005" w:rsidP="00A04CD9">
            <w:pPr>
              <w:jc w:val="both"/>
              <w:rPr>
                <w:sz w:val="18"/>
                <w:szCs w:val="18"/>
              </w:rPr>
            </w:pPr>
            <w:r w:rsidRPr="0064449C">
              <w:rPr>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7A201FE" w14:textId="77777777" w:rsidR="00880005" w:rsidRPr="0064449C" w:rsidRDefault="00880005" w:rsidP="00A04CD9">
            <w:pPr>
              <w:jc w:val="both"/>
              <w:rPr>
                <w:sz w:val="18"/>
                <w:szCs w:val="18"/>
              </w:rPr>
            </w:pPr>
            <w:r w:rsidRPr="0064449C">
              <w:rPr>
                <w:sz w:val="18"/>
                <w:szCs w:val="18"/>
              </w:rPr>
              <w:t>2.5</w:t>
            </w:r>
          </w:p>
        </w:tc>
      </w:tr>
      <w:tr w:rsidR="00880005" w:rsidRPr="0064449C" w14:paraId="509B667E" w14:textId="77777777" w:rsidTr="002747FF">
        <w:tc>
          <w:tcPr>
            <w:tcW w:w="1941" w:type="dxa"/>
            <w:tcBorders>
              <w:top w:val="single" w:sz="6" w:space="0" w:color="000001"/>
              <w:left w:val="single" w:sz="6" w:space="0" w:color="000001"/>
              <w:bottom w:val="single" w:sz="6" w:space="0" w:color="000001"/>
              <w:right w:val="single" w:sz="6" w:space="0" w:color="000001"/>
            </w:tcBorders>
            <w:shd w:val="clear" w:color="auto" w:fill="FFFFFF"/>
          </w:tcPr>
          <w:p w14:paraId="44B1A465" w14:textId="77777777" w:rsidR="00880005" w:rsidRPr="0064449C" w:rsidRDefault="00880005" w:rsidP="00A04CD9">
            <w:pPr>
              <w:jc w:val="both"/>
              <w:rPr>
                <w:sz w:val="18"/>
                <w:szCs w:val="18"/>
              </w:rPr>
            </w:pPr>
            <w:r w:rsidRPr="0064449C">
              <w:rPr>
                <w:sz w:val="18"/>
                <w:szCs w:val="18"/>
              </w:rPr>
              <w:t>Хранение автотранспорта</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6DFC916D" w14:textId="77777777" w:rsidR="00880005" w:rsidRPr="0064449C" w:rsidRDefault="00880005" w:rsidP="00A04CD9">
            <w:pPr>
              <w:jc w:val="both"/>
              <w:rPr>
                <w:sz w:val="18"/>
                <w:szCs w:val="18"/>
              </w:rPr>
            </w:pPr>
            <w:r w:rsidRPr="0064449C">
              <w:rPr>
                <w:sz w:val="18"/>
                <w:szCs w:val="18"/>
              </w:rPr>
              <w:t xml:space="preserve">Размещение отдельно стоящих и пристроенных гаражей, в том числе подземных, предназначенных </w:t>
            </w:r>
            <w:r w:rsidRPr="0064449C">
              <w:rPr>
                <w:sz w:val="18"/>
                <w:szCs w:val="18"/>
              </w:rPr>
              <w:lastRenderedPageBreak/>
              <w:t>для хранения автотранспорта, в том числе с разделением на машинно-места, за исключением гаражей, разрешение которых предусмотрено содержанием видов разрешенного использования с кодами 2.7.2, 4.</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D640188" w14:textId="77777777" w:rsidR="00880005" w:rsidRPr="0064449C" w:rsidRDefault="00880005" w:rsidP="00A04CD9">
            <w:pPr>
              <w:jc w:val="both"/>
              <w:rPr>
                <w:sz w:val="18"/>
                <w:szCs w:val="18"/>
              </w:rPr>
            </w:pPr>
            <w:r w:rsidRPr="0064449C">
              <w:rPr>
                <w:sz w:val="18"/>
                <w:szCs w:val="18"/>
              </w:rPr>
              <w:lastRenderedPageBreak/>
              <w:t>2.7.1</w:t>
            </w:r>
          </w:p>
        </w:tc>
      </w:tr>
      <w:tr w:rsidR="00880005" w:rsidRPr="0064449C" w14:paraId="67D135FD" w14:textId="77777777" w:rsidTr="002747FF">
        <w:tc>
          <w:tcPr>
            <w:tcW w:w="1941" w:type="dxa"/>
            <w:tcBorders>
              <w:top w:val="single" w:sz="6" w:space="0" w:color="000001"/>
              <w:left w:val="single" w:sz="6" w:space="0" w:color="000001"/>
              <w:bottom w:val="single" w:sz="6" w:space="0" w:color="000001"/>
              <w:right w:val="single" w:sz="6" w:space="0" w:color="000001"/>
            </w:tcBorders>
            <w:shd w:val="clear" w:color="auto" w:fill="FFFFFF"/>
          </w:tcPr>
          <w:p w14:paraId="74B7D06E" w14:textId="77777777" w:rsidR="00880005" w:rsidRPr="0064449C" w:rsidRDefault="00880005" w:rsidP="00A04CD9">
            <w:pPr>
              <w:jc w:val="both"/>
              <w:rPr>
                <w:sz w:val="18"/>
                <w:szCs w:val="18"/>
              </w:rPr>
            </w:pPr>
            <w:r w:rsidRPr="0064449C">
              <w:rPr>
                <w:sz w:val="18"/>
                <w:szCs w:val="18"/>
                <w:lang w:bidi="ru-RU"/>
              </w:rPr>
              <w:lastRenderedPageBreak/>
              <w:t>Разрешение гаражей для собственных нужд</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4AC3F1F0" w14:textId="77777777" w:rsidR="00880005" w:rsidRPr="0064449C" w:rsidRDefault="00880005" w:rsidP="00A04CD9">
            <w:pPr>
              <w:jc w:val="both"/>
              <w:rPr>
                <w:sz w:val="18"/>
                <w:szCs w:val="18"/>
              </w:rPr>
            </w:pPr>
            <w:r w:rsidRPr="0064449C">
              <w:rPr>
                <w:sz w:val="18"/>
                <w:szCs w:val="18"/>
                <w:lang w:bidi="ru-RU"/>
              </w:rPr>
              <w:t>Размещение для собственных нужд отдельно стоящих гаражей и (или) гаражей, блокированных общими стенами с другими гаражами в одном ряду, имеющих общую с ними крышу, фундамент и коммуникации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A256644" w14:textId="77777777" w:rsidR="00880005" w:rsidRPr="0064449C" w:rsidRDefault="00880005" w:rsidP="00A04CD9">
            <w:pPr>
              <w:jc w:val="both"/>
              <w:rPr>
                <w:sz w:val="18"/>
                <w:szCs w:val="18"/>
              </w:rPr>
            </w:pPr>
            <w:r w:rsidRPr="0064449C">
              <w:rPr>
                <w:sz w:val="18"/>
                <w:szCs w:val="18"/>
              </w:rPr>
              <w:t>2.7.2</w:t>
            </w:r>
          </w:p>
        </w:tc>
      </w:tr>
      <w:tr w:rsidR="00880005" w:rsidRPr="0064449C" w14:paraId="0EB3E532" w14:textId="77777777" w:rsidTr="002747FF">
        <w:tc>
          <w:tcPr>
            <w:tcW w:w="1941" w:type="dxa"/>
            <w:tcBorders>
              <w:top w:val="single" w:sz="6" w:space="0" w:color="000001"/>
              <w:left w:val="single" w:sz="6" w:space="0" w:color="000001"/>
              <w:bottom w:val="single" w:sz="6" w:space="0" w:color="000001"/>
              <w:right w:val="single" w:sz="6" w:space="0" w:color="000001"/>
            </w:tcBorders>
            <w:shd w:val="clear" w:color="auto" w:fill="FFFFFF"/>
          </w:tcPr>
          <w:p w14:paraId="60110B57" w14:textId="77777777" w:rsidR="00880005" w:rsidRPr="0064449C" w:rsidRDefault="00880005" w:rsidP="00A04CD9">
            <w:pPr>
              <w:jc w:val="both"/>
              <w:rPr>
                <w:sz w:val="18"/>
                <w:szCs w:val="18"/>
              </w:rPr>
            </w:pPr>
            <w:r w:rsidRPr="0064449C">
              <w:rPr>
                <w:sz w:val="18"/>
                <w:szCs w:val="18"/>
              </w:rPr>
              <w:t>Коммунальное обслуживание</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08ED000B"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7276E02" w14:textId="77777777" w:rsidR="00880005" w:rsidRPr="0064449C" w:rsidRDefault="00880005" w:rsidP="00A04CD9">
            <w:pPr>
              <w:jc w:val="both"/>
              <w:rPr>
                <w:sz w:val="18"/>
                <w:szCs w:val="18"/>
              </w:rPr>
            </w:pPr>
            <w:r w:rsidRPr="0064449C">
              <w:rPr>
                <w:sz w:val="18"/>
                <w:szCs w:val="18"/>
              </w:rPr>
              <w:t>3.1</w:t>
            </w:r>
          </w:p>
        </w:tc>
      </w:tr>
      <w:tr w:rsidR="00880005" w:rsidRPr="0064449C" w14:paraId="69304263" w14:textId="77777777" w:rsidTr="002747FF">
        <w:tc>
          <w:tcPr>
            <w:tcW w:w="1941" w:type="dxa"/>
            <w:tcBorders>
              <w:top w:val="single" w:sz="6" w:space="0" w:color="000001"/>
              <w:left w:val="single" w:sz="6" w:space="0" w:color="000001"/>
              <w:bottom w:val="single" w:sz="6" w:space="0" w:color="000001"/>
              <w:right w:val="single" w:sz="6" w:space="0" w:color="000001"/>
            </w:tcBorders>
            <w:shd w:val="clear" w:color="auto" w:fill="FFFFFF"/>
          </w:tcPr>
          <w:p w14:paraId="266C77EC" w14:textId="77777777" w:rsidR="00880005" w:rsidRPr="0064449C" w:rsidRDefault="00880005" w:rsidP="00A04CD9">
            <w:pPr>
              <w:jc w:val="both"/>
              <w:rPr>
                <w:sz w:val="18"/>
                <w:szCs w:val="18"/>
                <w:lang w:bidi="ru-RU"/>
              </w:rPr>
            </w:pPr>
            <w:r w:rsidRPr="0064449C">
              <w:rPr>
                <w:sz w:val="18"/>
                <w:szCs w:val="18"/>
                <w:lang w:bidi="ru-RU"/>
              </w:rPr>
              <w:t>Бытовое обслуживание</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2A415A86" w14:textId="77777777" w:rsidR="00880005" w:rsidRPr="0064449C" w:rsidRDefault="00880005" w:rsidP="00A04CD9">
            <w:pPr>
              <w:jc w:val="both"/>
              <w:rPr>
                <w:sz w:val="18"/>
                <w:szCs w:val="18"/>
                <w:lang w:bidi="ru-RU"/>
              </w:rPr>
            </w:pPr>
            <w:r w:rsidRPr="0064449C">
              <w:rPr>
                <w:sz w:val="18"/>
                <w:szCs w:val="18"/>
                <w:lang w:bidi="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83A8C97" w14:textId="77777777" w:rsidR="00880005" w:rsidRPr="0064449C" w:rsidRDefault="00880005" w:rsidP="00A04CD9">
            <w:pPr>
              <w:jc w:val="both"/>
              <w:rPr>
                <w:sz w:val="18"/>
                <w:szCs w:val="18"/>
                <w:lang w:bidi="ru-RU"/>
              </w:rPr>
            </w:pPr>
            <w:r w:rsidRPr="0064449C">
              <w:rPr>
                <w:sz w:val="18"/>
                <w:szCs w:val="18"/>
                <w:lang w:bidi="ru-RU"/>
              </w:rPr>
              <w:t>3.3</w:t>
            </w:r>
          </w:p>
        </w:tc>
      </w:tr>
      <w:tr w:rsidR="00880005" w:rsidRPr="0064449C" w14:paraId="4EAE76C3" w14:textId="77777777" w:rsidTr="002747FF">
        <w:tc>
          <w:tcPr>
            <w:tcW w:w="1941" w:type="dxa"/>
            <w:tcBorders>
              <w:top w:val="single" w:sz="6" w:space="0" w:color="000001"/>
              <w:left w:val="single" w:sz="6" w:space="0" w:color="000001"/>
              <w:bottom w:val="single" w:sz="6" w:space="0" w:color="000001"/>
              <w:right w:val="single" w:sz="6" w:space="0" w:color="000001"/>
            </w:tcBorders>
            <w:shd w:val="clear" w:color="auto" w:fill="FFFFFF"/>
          </w:tcPr>
          <w:p w14:paraId="7B6FBF61" w14:textId="77777777" w:rsidR="00880005" w:rsidRPr="0064449C" w:rsidRDefault="00880005" w:rsidP="00A04CD9">
            <w:pPr>
              <w:jc w:val="both"/>
              <w:rPr>
                <w:sz w:val="18"/>
                <w:szCs w:val="18"/>
              </w:rPr>
            </w:pPr>
            <w:r w:rsidRPr="0064449C">
              <w:rPr>
                <w:sz w:val="18"/>
                <w:szCs w:val="18"/>
              </w:rPr>
              <w:t>Культурное развитие</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090DF044" w14:textId="77777777" w:rsidR="00880005" w:rsidRPr="0064449C" w:rsidRDefault="00880005" w:rsidP="00A04CD9">
            <w:pPr>
              <w:jc w:val="both"/>
              <w:rPr>
                <w:sz w:val="18"/>
                <w:szCs w:val="18"/>
              </w:rPr>
            </w:pPr>
            <w:r w:rsidRPr="0064449C">
              <w:rPr>
                <w:sz w:val="18"/>
                <w:szCs w:val="18"/>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6C71646" w14:textId="77777777" w:rsidR="00880005" w:rsidRPr="0064449C" w:rsidRDefault="00880005" w:rsidP="00A04CD9">
            <w:pPr>
              <w:jc w:val="both"/>
              <w:rPr>
                <w:sz w:val="18"/>
                <w:szCs w:val="18"/>
              </w:rPr>
            </w:pPr>
            <w:r w:rsidRPr="0064449C">
              <w:rPr>
                <w:sz w:val="18"/>
                <w:szCs w:val="18"/>
              </w:rPr>
              <w:t>3.6</w:t>
            </w:r>
          </w:p>
        </w:tc>
      </w:tr>
      <w:tr w:rsidR="00880005" w:rsidRPr="0064449C" w14:paraId="5D875D60" w14:textId="77777777" w:rsidTr="002747FF">
        <w:tc>
          <w:tcPr>
            <w:tcW w:w="1941" w:type="dxa"/>
            <w:tcBorders>
              <w:top w:val="single" w:sz="6" w:space="0" w:color="000001"/>
              <w:left w:val="single" w:sz="6" w:space="0" w:color="000001"/>
              <w:bottom w:val="single" w:sz="6" w:space="0" w:color="000001"/>
              <w:right w:val="single" w:sz="6" w:space="0" w:color="000001"/>
            </w:tcBorders>
            <w:shd w:val="clear" w:color="auto" w:fill="FFFFFF"/>
          </w:tcPr>
          <w:p w14:paraId="160EF015" w14:textId="77777777" w:rsidR="00880005" w:rsidRPr="0064449C" w:rsidRDefault="00880005" w:rsidP="00A04CD9">
            <w:pPr>
              <w:jc w:val="both"/>
              <w:rPr>
                <w:sz w:val="18"/>
                <w:szCs w:val="18"/>
              </w:rPr>
            </w:pPr>
            <w:r w:rsidRPr="0064449C">
              <w:rPr>
                <w:sz w:val="18"/>
                <w:szCs w:val="18"/>
                <w:lang w:bidi="ru-RU"/>
              </w:rPr>
              <w:t>Магазины</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561D15EB"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4DEAC5E" w14:textId="77777777" w:rsidR="00880005" w:rsidRPr="0064449C" w:rsidRDefault="00880005" w:rsidP="00A04CD9">
            <w:pPr>
              <w:jc w:val="both"/>
              <w:rPr>
                <w:sz w:val="18"/>
                <w:szCs w:val="18"/>
              </w:rPr>
            </w:pPr>
            <w:r w:rsidRPr="0064449C">
              <w:rPr>
                <w:sz w:val="18"/>
                <w:szCs w:val="18"/>
                <w:lang w:bidi="ru-RU"/>
              </w:rPr>
              <w:t>4.4</w:t>
            </w:r>
          </w:p>
        </w:tc>
      </w:tr>
      <w:tr w:rsidR="00880005" w:rsidRPr="0064449C" w14:paraId="21F2364C" w14:textId="77777777" w:rsidTr="002747FF">
        <w:tc>
          <w:tcPr>
            <w:tcW w:w="1941" w:type="dxa"/>
            <w:tcBorders>
              <w:top w:val="single" w:sz="6" w:space="0" w:color="000001"/>
              <w:left w:val="single" w:sz="6" w:space="0" w:color="000001"/>
              <w:bottom w:val="single" w:sz="6" w:space="0" w:color="000001"/>
              <w:right w:val="single" w:sz="6" w:space="0" w:color="000001"/>
            </w:tcBorders>
            <w:shd w:val="clear" w:color="auto" w:fill="FFFFFF"/>
          </w:tcPr>
          <w:p w14:paraId="2D1613CD" w14:textId="77777777" w:rsidR="00880005" w:rsidRPr="0064449C" w:rsidRDefault="00880005" w:rsidP="00A04CD9">
            <w:pPr>
              <w:jc w:val="both"/>
              <w:rPr>
                <w:sz w:val="18"/>
                <w:szCs w:val="18"/>
              </w:rPr>
            </w:pPr>
            <w:r w:rsidRPr="0064449C">
              <w:rPr>
                <w:sz w:val="18"/>
                <w:szCs w:val="18"/>
                <w:lang w:bidi="ru-RU"/>
              </w:rPr>
              <w:t>Общественное питание</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430276D7"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095E800" w14:textId="77777777" w:rsidR="00880005" w:rsidRPr="0064449C" w:rsidRDefault="00880005" w:rsidP="00A04CD9">
            <w:pPr>
              <w:jc w:val="both"/>
              <w:rPr>
                <w:sz w:val="18"/>
                <w:szCs w:val="18"/>
              </w:rPr>
            </w:pPr>
            <w:r w:rsidRPr="0064449C">
              <w:rPr>
                <w:sz w:val="18"/>
                <w:szCs w:val="18"/>
                <w:lang w:bidi="ru-RU"/>
              </w:rPr>
              <w:t>4.6</w:t>
            </w:r>
          </w:p>
        </w:tc>
      </w:tr>
      <w:tr w:rsidR="00880005" w:rsidRPr="0064449C" w14:paraId="22851BF7" w14:textId="77777777" w:rsidTr="002747FF">
        <w:tc>
          <w:tcPr>
            <w:tcW w:w="1941" w:type="dxa"/>
            <w:tcBorders>
              <w:top w:val="single" w:sz="6" w:space="0" w:color="000001"/>
              <w:left w:val="single" w:sz="6" w:space="0" w:color="000001"/>
              <w:bottom w:val="single" w:sz="6" w:space="0" w:color="000001"/>
              <w:right w:val="single" w:sz="6" w:space="0" w:color="000001"/>
            </w:tcBorders>
            <w:shd w:val="clear" w:color="auto" w:fill="FFFFFF"/>
          </w:tcPr>
          <w:p w14:paraId="6419C378" w14:textId="77777777" w:rsidR="00880005" w:rsidRPr="0064449C" w:rsidRDefault="00880005" w:rsidP="00A04CD9">
            <w:pPr>
              <w:jc w:val="both"/>
              <w:rPr>
                <w:sz w:val="18"/>
                <w:szCs w:val="18"/>
              </w:rPr>
            </w:pPr>
            <w:r w:rsidRPr="0064449C">
              <w:rPr>
                <w:sz w:val="18"/>
                <w:szCs w:val="18"/>
                <w:lang w:bidi="ru-RU"/>
              </w:rPr>
              <w:t>Гостиничное обслуживание</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4B6CC5D5"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6EE6428" w14:textId="77777777" w:rsidR="00880005" w:rsidRPr="0064449C" w:rsidRDefault="00880005" w:rsidP="00A04CD9">
            <w:pPr>
              <w:jc w:val="both"/>
              <w:rPr>
                <w:sz w:val="18"/>
                <w:szCs w:val="18"/>
              </w:rPr>
            </w:pPr>
            <w:r w:rsidRPr="0064449C">
              <w:rPr>
                <w:sz w:val="18"/>
                <w:szCs w:val="18"/>
                <w:lang w:bidi="ru-RU"/>
              </w:rPr>
              <w:t>4.7</w:t>
            </w:r>
          </w:p>
        </w:tc>
      </w:tr>
      <w:tr w:rsidR="00880005" w:rsidRPr="0064449C" w14:paraId="77529071" w14:textId="77777777" w:rsidTr="002747FF">
        <w:tc>
          <w:tcPr>
            <w:tcW w:w="1941" w:type="dxa"/>
            <w:tcBorders>
              <w:top w:val="single" w:sz="6" w:space="0" w:color="000001"/>
              <w:left w:val="single" w:sz="6" w:space="0" w:color="000001"/>
              <w:bottom w:val="single" w:sz="6" w:space="0" w:color="000001"/>
              <w:right w:val="single" w:sz="6" w:space="0" w:color="000001"/>
            </w:tcBorders>
            <w:shd w:val="clear" w:color="auto" w:fill="FFFFFF"/>
          </w:tcPr>
          <w:p w14:paraId="678E8681" w14:textId="77777777" w:rsidR="00880005" w:rsidRPr="0064449C" w:rsidRDefault="00880005" w:rsidP="00A04CD9">
            <w:pPr>
              <w:jc w:val="both"/>
              <w:rPr>
                <w:sz w:val="18"/>
                <w:szCs w:val="18"/>
              </w:rPr>
            </w:pPr>
            <w:r w:rsidRPr="0064449C">
              <w:rPr>
                <w:sz w:val="18"/>
                <w:szCs w:val="18"/>
              </w:rPr>
              <w:t>Спорт</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61CAF068" w14:textId="77777777" w:rsidR="00880005" w:rsidRPr="0064449C" w:rsidRDefault="00880005" w:rsidP="00A04CD9">
            <w:pPr>
              <w:jc w:val="both"/>
              <w:rPr>
                <w:sz w:val="18"/>
                <w:szCs w:val="18"/>
              </w:rPr>
            </w:pPr>
            <w:r w:rsidRPr="0064449C">
              <w:rPr>
                <w:sz w:val="18"/>
                <w:szCs w:val="18"/>
              </w:rPr>
              <w:t xml:space="preserve">Размещение объектов капитального строительства </w:t>
            </w:r>
            <w:r w:rsidRPr="0064449C">
              <w:rPr>
                <w:sz w:val="18"/>
                <w:szCs w:val="18"/>
              </w:rPr>
              <w:lastRenderedPageBreak/>
              <w:t>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4175B50D" w14:textId="77777777" w:rsidR="00880005" w:rsidRPr="0064449C" w:rsidRDefault="00880005" w:rsidP="00A04CD9">
            <w:pPr>
              <w:jc w:val="both"/>
              <w:rPr>
                <w:sz w:val="18"/>
                <w:szCs w:val="18"/>
              </w:rPr>
            </w:pPr>
            <w:r w:rsidRPr="0064449C">
              <w:rPr>
                <w:sz w:val="18"/>
                <w:szCs w:val="18"/>
              </w:rPr>
              <w:t>размещение спортивных баз и лагерей</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BAF8372" w14:textId="77777777" w:rsidR="00880005" w:rsidRPr="0064449C" w:rsidRDefault="00880005" w:rsidP="00A04CD9">
            <w:pPr>
              <w:jc w:val="both"/>
              <w:rPr>
                <w:sz w:val="18"/>
                <w:szCs w:val="18"/>
              </w:rPr>
            </w:pPr>
            <w:r w:rsidRPr="0064449C">
              <w:rPr>
                <w:sz w:val="18"/>
                <w:szCs w:val="18"/>
              </w:rPr>
              <w:lastRenderedPageBreak/>
              <w:t>5.1</w:t>
            </w:r>
          </w:p>
        </w:tc>
      </w:tr>
      <w:tr w:rsidR="00880005" w:rsidRPr="0064449C" w14:paraId="21574EE2" w14:textId="77777777" w:rsidTr="002747FF">
        <w:tc>
          <w:tcPr>
            <w:tcW w:w="1941" w:type="dxa"/>
            <w:tcBorders>
              <w:top w:val="single" w:sz="6" w:space="0" w:color="000001"/>
              <w:left w:val="single" w:sz="6" w:space="0" w:color="000001"/>
              <w:bottom w:val="single" w:sz="6" w:space="0" w:color="000001"/>
              <w:right w:val="single" w:sz="6" w:space="0" w:color="000001"/>
            </w:tcBorders>
            <w:shd w:val="clear" w:color="auto" w:fill="FFFFFF"/>
          </w:tcPr>
          <w:p w14:paraId="357C2BB3" w14:textId="77777777" w:rsidR="00880005" w:rsidRPr="0064449C" w:rsidRDefault="00880005" w:rsidP="00A04CD9">
            <w:pPr>
              <w:jc w:val="both"/>
              <w:rPr>
                <w:sz w:val="18"/>
                <w:szCs w:val="18"/>
              </w:rPr>
            </w:pPr>
            <w:r w:rsidRPr="0064449C">
              <w:rPr>
                <w:sz w:val="18"/>
                <w:szCs w:val="18"/>
              </w:rPr>
              <w:lastRenderedPageBreak/>
              <w:t>Земельные участки (территории) общего пользования</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77A53430" w14:textId="77777777" w:rsidR="00880005" w:rsidRPr="0064449C" w:rsidRDefault="00880005" w:rsidP="00A04CD9">
            <w:pPr>
              <w:jc w:val="both"/>
              <w:rPr>
                <w:sz w:val="18"/>
                <w:szCs w:val="18"/>
              </w:rPr>
            </w:pPr>
            <w:r w:rsidRPr="0064449C">
              <w:rPr>
                <w:sz w:val="18"/>
                <w:szCs w:val="18"/>
                <w:lang w:bidi="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7CFFE31" w14:textId="77777777" w:rsidR="00880005" w:rsidRPr="0064449C" w:rsidRDefault="00880005" w:rsidP="00A04CD9">
            <w:pPr>
              <w:jc w:val="both"/>
              <w:rPr>
                <w:sz w:val="18"/>
                <w:szCs w:val="18"/>
              </w:rPr>
            </w:pPr>
            <w:r w:rsidRPr="0064449C">
              <w:rPr>
                <w:sz w:val="18"/>
                <w:szCs w:val="18"/>
              </w:rPr>
              <w:t>12.0</w:t>
            </w:r>
          </w:p>
        </w:tc>
      </w:tr>
    </w:tbl>
    <w:p w14:paraId="2D79E69B" w14:textId="77777777" w:rsidR="00880005" w:rsidRPr="0064449C" w:rsidRDefault="00880005" w:rsidP="00A04CD9">
      <w:pPr>
        <w:jc w:val="both"/>
        <w:rPr>
          <w:b/>
          <w:bCs/>
          <w:sz w:val="18"/>
          <w:szCs w:val="18"/>
        </w:rPr>
      </w:pPr>
    </w:p>
    <w:p w14:paraId="38908C1F" w14:textId="77777777" w:rsidR="00880005" w:rsidRPr="0064449C" w:rsidRDefault="00880005" w:rsidP="00A04CD9">
      <w:pPr>
        <w:jc w:val="both"/>
        <w:rPr>
          <w:b/>
          <w:sz w:val="18"/>
          <w:szCs w:val="18"/>
        </w:rPr>
      </w:pPr>
      <w:r w:rsidRPr="0064449C">
        <w:rPr>
          <w:b/>
          <w:sz w:val="18"/>
          <w:szCs w:val="18"/>
        </w:rPr>
        <w:t>Условно разрешенные виды использования земельных участков и объектов капитального строительства:</w:t>
      </w:r>
    </w:p>
    <w:tbl>
      <w:tblPr>
        <w:tblW w:w="7284" w:type="dxa"/>
        <w:tblInd w:w="-232" w:type="dxa"/>
        <w:tblLayout w:type="fixed"/>
        <w:tblCellMar>
          <w:left w:w="7" w:type="dxa"/>
          <w:right w:w="7" w:type="dxa"/>
        </w:tblCellMar>
        <w:tblLook w:val="04A0" w:firstRow="1" w:lastRow="0" w:firstColumn="1" w:lastColumn="0" w:noHBand="0" w:noVBand="1"/>
      </w:tblPr>
      <w:tblGrid>
        <w:gridCol w:w="1516"/>
        <w:gridCol w:w="4394"/>
        <w:gridCol w:w="1374"/>
      </w:tblGrid>
      <w:tr w:rsidR="00880005" w:rsidRPr="0064449C" w14:paraId="4AAEA33C" w14:textId="77777777" w:rsidTr="002747FF">
        <w:tc>
          <w:tcPr>
            <w:tcW w:w="1516" w:type="dxa"/>
            <w:tcBorders>
              <w:top w:val="single" w:sz="6" w:space="0" w:color="000001"/>
              <w:left w:val="single" w:sz="6" w:space="0" w:color="000001"/>
              <w:bottom w:val="single" w:sz="6" w:space="0" w:color="000001"/>
              <w:right w:val="single" w:sz="6" w:space="0" w:color="000001"/>
            </w:tcBorders>
            <w:shd w:val="clear" w:color="auto" w:fill="FFFFFF"/>
          </w:tcPr>
          <w:p w14:paraId="1C5C4380" w14:textId="77777777" w:rsidR="00880005" w:rsidRPr="0064449C" w:rsidRDefault="00880005" w:rsidP="00A04CD9">
            <w:pPr>
              <w:jc w:val="both"/>
              <w:rPr>
                <w:sz w:val="18"/>
                <w:szCs w:val="18"/>
              </w:rPr>
            </w:pPr>
            <w:r w:rsidRPr="0064449C">
              <w:rPr>
                <w:sz w:val="18"/>
                <w:szCs w:val="18"/>
              </w:rPr>
              <w:t>Наименование вида разрешенного использования земельного участка</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Pr>
          <w:p w14:paraId="1A964EDB" w14:textId="77777777" w:rsidR="00880005" w:rsidRPr="0064449C" w:rsidRDefault="00880005" w:rsidP="00A04CD9">
            <w:pPr>
              <w:jc w:val="both"/>
              <w:rPr>
                <w:sz w:val="18"/>
                <w:szCs w:val="18"/>
              </w:rPr>
            </w:pPr>
            <w:r w:rsidRPr="0064449C">
              <w:rPr>
                <w:sz w:val="18"/>
                <w:szCs w:val="18"/>
              </w:rPr>
              <w:t>Описание вида разрешенного использования земельного участка</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135BFABB" w14:textId="77777777" w:rsidR="00880005" w:rsidRPr="0064449C" w:rsidRDefault="00880005" w:rsidP="00A04CD9">
            <w:pPr>
              <w:jc w:val="both"/>
              <w:rPr>
                <w:sz w:val="18"/>
                <w:szCs w:val="18"/>
              </w:rPr>
            </w:pPr>
            <w:r w:rsidRPr="0064449C">
              <w:rPr>
                <w:sz w:val="18"/>
                <w:szCs w:val="18"/>
              </w:rPr>
              <w:t>Код (числовое обозначение) вида разрешенного использования земельного участка*</w:t>
            </w:r>
          </w:p>
        </w:tc>
      </w:tr>
      <w:tr w:rsidR="00880005" w:rsidRPr="0064449C" w14:paraId="0856E5C4" w14:textId="77777777" w:rsidTr="002747FF">
        <w:tc>
          <w:tcPr>
            <w:tcW w:w="1516" w:type="dxa"/>
            <w:tcBorders>
              <w:top w:val="single" w:sz="6" w:space="0" w:color="000001"/>
              <w:left w:val="single" w:sz="6" w:space="0" w:color="000001"/>
              <w:bottom w:val="single" w:sz="6" w:space="0" w:color="000001"/>
              <w:right w:val="single" w:sz="6" w:space="0" w:color="000001"/>
            </w:tcBorders>
            <w:shd w:val="clear" w:color="auto" w:fill="FFFFFF"/>
          </w:tcPr>
          <w:p w14:paraId="28B923B1" w14:textId="77777777" w:rsidR="00880005" w:rsidRPr="0064449C" w:rsidRDefault="00880005" w:rsidP="00A04CD9">
            <w:pPr>
              <w:jc w:val="both"/>
              <w:rPr>
                <w:sz w:val="18"/>
                <w:szCs w:val="18"/>
              </w:rPr>
            </w:pPr>
            <w:r w:rsidRPr="0064449C">
              <w:rPr>
                <w:sz w:val="18"/>
                <w:szCs w:val="18"/>
              </w:rPr>
              <w:t>1</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Pr>
          <w:p w14:paraId="619B108B" w14:textId="77777777" w:rsidR="00880005" w:rsidRPr="0064449C" w:rsidRDefault="00880005" w:rsidP="00A04CD9">
            <w:pPr>
              <w:jc w:val="both"/>
              <w:rPr>
                <w:sz w:val="18"/>
                <w:szCs w:val="18"/>
              </w:rPr>
            </w:pPr>
            <w:r w:rsidRPr="0064449C">
              <w:rPr>
                <w:sz w:val="18"/>
                <w:szCs w:val="18"/>
              </w:rPr>
              <w:t>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14D69D22" w14:textId="77777777" w:rsidR="00880005" w:rsidRPr="0064449C" w:rsidRDefault="00880005" w:rsidP="00A04CD9">
            <w:pPr>
              <w:jc w:val="both"/>
              <w:rPr>
                <w:sz w:val="18"/>
                <w:szCs w:val="18"/>
              </w:rPr>
            </w:pPr>
            <w:r w:rsidRPr="0064449C">
              <w:rPr>
                <w:sz w:val="18"/>
                <w:szCs w:val="18"/>
              </w:rPr>
              <w:t>3</w:t>
            </w:r>
          </w:p>
        </w:tc>
      </w:tr>
      <w:tr w:rsidR="00880005" w:rsidRPr="0064449C" w14:paraId="4069BE20" w14:textId="77777777" w:rsidTr="002747FF">
        <w:tc>
          <w:tcPr>
            <w:tcW w:w="1516" w:type="dxa"/>
            <w:tcBorders>
              <w:top w:val="single" w:sz="6" w:space="0" w:color="000001"/>
              <w:left w:val="single" w:sz="6" w:space="0" w:color="000001"/>
              <w:bottom w:val="single" w:sz="6" w:space="0" w:color="000001"/>
              <w:right w:val="single" w:sz="6" w:space="0" w:color="000001"/>
            </w:tcBorders>
            <w:shd w:val="clear" w:color="auto" w:fill="FFFFFF"/>
          </w:tcPr>
          <w:p w14:paraId="08B93D77" w14:textId="77777777" w:rsidR="00880005" w:rsidRPr="0064449C" w:rsidRDefault="00880005" w:rsidP="00A04CD9">
            <w:pPr>
              <w:jc w:val="both"/>
              <w:rPr>
                <w:sz w:val="18"/>
                <w:szCs w:val="18"/>
              </w:rPr>
            </w:pPr>
            <w:r w:rsidRPr="0064449C">
              <w:rPr>
                <w:sz w:val="18"/>
                <w:szCs w:val="18"/>
              </w:rPr>
              <w:t>Религиозное использование</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Pr>
          <w:p w14:paraId="4577A69E"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1A3FD192"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1D577D2C" w14:textId="77777777" w:rsidR="00880005" w:rsidRPr="0064449C" w:rsidRDefault="00880005" w:rsidP="00A04CD9">
            <w:pPr>
              <w:jc w:val="both"/>
              <w:rPr>
                <w:sz w:val="18"/>
                <w:szCs w:val="18"/>
              </w:rPr>
            </w:pPr>
            <w:r w:rsidRPr="0064449C">
              <w:rPr>
                <w:sz w:val="18"/>
                <w:szCs w:val="18"/>
              </w:rPr>
              <w:t>3.7</w:t>
            </w:r>
          </w:p>
        </w:tc>
      </w:tr>
    </w:tbl>
    <w:p w14:paraId="33AFB3DB" w14:textId="77777777" w:rsidR="00880005" w:rsidRPr="0064449C" w:rsidRDefault="00880005" w:rsidP="00A04CD9">
      <w:pPr>
        <w:jc w:val="both"/>
        <w:rPr>
          <w:sz w:val="18"/>
          <w:szCs w:val="18"/>
        </w:rPr>
      </w:pPr>
    </w:p>
    <w:p w14:paraId="7693B76A" w14:textId="77777777" w:rsidR="00880005" w:rsidRPr="0064449C" w:rsidRDefault="00880005" w:rsidP="00A04CD9">
      <w:pPr>
        <w:jc w:val="both"/>
        <w:rPr>
          <w:sz w:val="18"/>
          <w:szCs w:val="18"/>
        </w:rPr>
      </w:pPr>
      <w:r w:rsidRPr="0064449C">
        <w:rPr>
          <w:b/>
          <w:sz w:val="18"/>
          <w:szCs w:val="18"/>
        </w:rPr>
        <w:t xml:space="preserve">Вспомогательные виды разрешенного использования земельных участков и объектов капитального строительства — не </w:t>
      </w:r>
      <w:proofErr w:type="spellStart"/>
      <w:r w:rsidRPr="0064449C">
        <w:rPr>
          <w:b/>
          <w:sz w:val="18"/>
          <w:szCs w:val="18"/>
        </w:rPr>
        <w:t>установленно</w:t>
      </w:r>
      <w:proofErr w:type="spellEnd"/>
      <w:r w:rsidRPr="0064449C">
        <w:rPr>
          <w:b/>
          <w:sz w:val="18"/>
          <w:szCs w:val="18"/>
        </w:rPr>
        <w:t>.</w:t>
      </w:r>
    </w:p>
    <w:p w14:paraId="1BF05C10" w14:textId="77777777" w:rsidR="00880005" w:rsidRPr="0064449C" w:rsidRDefault="00880005" w:rsidP="00A04CD9">
      <w:pPr>
        <w:jc w:val="both"/>
        <w:rPr>
          <w:b/>
          <w:sz w:val="18"/>
          <w:szCs w:val="18"/>
        </w:rPr>
      </w:pPr>
      <w:bookmarkStart w:id="46" w:name="_Hlk516152549"/>
      <w:bookmarkEnd w:id="46"/>
    </w:p>
    <w:p w14:paraId="6F08A3B5" w14:textId="77777777" w:rsidR="00880005" w:rsidRPr="0064449C" w:rsidRDefault="00880005" w:rsidP="00A04CD9">
      <w:pPr>
        <w:jc w:val="both"/>
        <w:rPr>
          <w:b/>
          <w:sz w:val="18"/>
          <w:szCs w:val="18"/>
        </w:rPr>
      </w:pPr>
      <w:r w:rsidRPr="0064449C">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397D450D" w14:textId="77777777" w:rsidR="00880005" w:rsidRPr="0064449C" w:rsidRDefault="00880005" w:rsidP="00A04CD9">
      <w:pPr>
        <w:jc w:val="both"/>
        <w:rPr>
          <w:sz w:val="18"/>
          <w:szCs w:val="18"/>
        </w:rPr>
      </w:pPr>
      <w:r w:rsidRPr="0064449C">
        <w:rPr>
          <w:sz w:val="18"/>
          <w:szCs w:val="18"/>
        </w:rPr>
        <w:t>Требования к параметрам сооружений и границам земельных участков в соответствии со следующими документами:</w:t>
      </w:r>
    </w:p>
    <w:p w14:paraId="15CEC596" w14:textId="77777777" w:rsidR="00880005" w:rsidRPr="0064449C" w:rsidRDefault="00880005" w:rsidP="0029780D">
      <w:pPr>
        <w:numPr>
          <w:ilvl w:val="0"/>
          <w:numId w:val="19"/>
        </w:numPr>
        <w:tabs>
          <w:tab w:val="clear" w:pos="0"/>
        </w:tabs>
        <w:jc w:val="both"/>
        <w:rPr>
          <w:sz w:val="18"/>
          <w:szCs w:val="18"/>
        </w:rPr>
      </w:pPr>
      <w:r w:rsidRPr="0064449C">
        <w:rPr>
          <w:sz w:val="18"/>
          <w:szCs w:val="18"/>
        </w:rPr>
        <w:t xml:space="preserve">СП 42.13330.2016 «Градостроительство. Планировка и застройка городских и сельских поселений»; </w:t>
      </w:r>
    </w:p>
    <w:p w14:paraId="387ED85F" w14:textId="77777777" w:rsidR="00880005" w:rsidRPr="0064449C" w:rsidRDefault="00880005" w:rsidP="0029780D">
      <w:pPr>
        <w:numPr>
          <w:ilvl w:val="0"/>
          <w:numId w:val="19"/>
        </w:numPr>
        <w:tabs>
          <w:tab w:val="clear" w:pos="0"/>
        </w:tabs>
        <w:jc w:val="both"/>
        <w:rPr>
          <w:sz w:val="18"/>
          <w:szCs w:val="18"/>
        </w:rPr>
      </w:pPr>
      <w:r w:rsidRPr="0064449C">
        <w:rPr>
          <w:sz w:val="18"/>
          <w:szCs w:val="18"/>
        </w:rPr>
        <w:lastRenderedPageBreak/>
        <w:t xml:space="preserve">СП 54.13330.2016 «СНиП 31-01-2003 Здания жилые многоквартирные» </w:t>
      </w:r>
    </w:p>
    <w:p w14:paraId="753F75EC" w14:textId="77777777" w:rsidR="00880005" w:rsidRPr="0064449C" w:rsidRDefault="00880005" w:rsidP="0029780D">
      <w:pPr>
        <w:numPr>
          <w:ilvl w:val="0"/>
          <w:numId w:val="19"/>
        </w:numPr>
        <w:tabs>
          <w:tab w:val="clear" w:pos="0"/>
        </w:tabs>
        <w:jc w:val="both"/>
        <w:rPr>
          <w:sz w:val="18"/>
          <w:szCs w:val="18"/>
        </w:rPr>
      </w:pPr>
      <w:r w:rsidRPr="0064449C">
        <w:rPr>
          <w:sz w:val="18"/>
          <w:szCs w:val="18"/>
        </w:rPr>
        <w:t xml:space="preserve">Технический регламент о требованиях пожарной безопасности ФЗ РФ от 22 июля 2008г. </w:t>
      </w:r>
    </w:p>
    <w:p w14:paraId="1E9BCE88" w14:textId="77777777" w:rsidR="00880005" w:rsidRPr="0064449C" w:rsidRDefault="00880005" w:rsidP="0029780D">
      <w:pPr>
        <w:numPr>
          <w:ilvl w:val="0"/>
          <w:numId w:val="19"/>
        </w:numPr>
        <w:tabs>
          <w:tab w:val="clear" w:pos="0"/>
        </w:tabs>
        <w:jc w:val="both"/>
        <w:rPr>
          <w:sz w:val="18"/>
          <w:szCs w:val="18"/>
        </w:rPr>
      </w:pPr>
      <w:r w:rsidRPr="0064449C">
        <w:rPr>
          <w:sz w:val="18"/>
          <w:szCs w:val="18"/>
        </w:rPr>
        <w:t>№ 123-ФЗ</w:t>
      </w:r>
    </w:p>
    <w:p w14:paraId="5A4EEB2E" w14:textId="77777777" w:rsidR="00880005" w:rsidRPr="0064449C" w:rsidRDefault="00880005" w:rsidP="0029780D">
      <w:pPr>
        <w:numPr>
          <w:ilvl w:val="0"/>
          <w:numId w:val="19"/>
        </w:numPr>
        <w:tabs>
          <w:tab w:val="clear" w:pos="0"/>
        </w:tabs>
        <w:jc w:val="both"/>
        <w:rPr>
          <w:sz w:val="18"/>
          <w:szCs w:val="18"/>
        </w:rPr>
      </w:pPr>
      <w:r w:rsidRPr="0064449C">
        <w:rPr>
          <w:sz w:val="18"/>
          <w:szCs w:val="18"/>
        </w:rPr>
        <w:t xml:space="preserve">Технический регламент </w:t>
      </w:r>
      <w:proofErr w:type="spellStart"/>
      <w:r w:rsidRPr="0064449C">
        <w:rPr>
          <w:sz w:val="18"/>
          <w:szCs w:val="18"/>
        </w:rPr>
        <w:t>обезопасности</w:t>
      </w:r>
      <w:proofErr w:type="spellEnd"/>
      <w:r w:rsidRPr="0064449C">
        <w:rPr>
          <w:sz w:val="18"/>
          <w:szCs w:val="18"/>
        </w:rPr>
        <w:t xml:space="preserve"> зданий и сооружений ФЗ РФ от 30.12.2009 </w:t>
      </w:r>
    </w:p>
    <w:p w14:paraId="20A13142" w14:textId="77777777" w:rsidR="00880005" w:rsidRPr="0064449C" w:rsidRDefault="00880005" w:rsidP="0029780D">
      <w:pPr>
        <w:numPr>
          <w:ilvl w:val="0"/>
          <w:numId w:val="19"/>
        </w:numPr>
        <w:tabs>
          <w:tab w:val="clear" w:pos="0"/>
        </w:tabs>
        <w:jc w:val="both"/>
        <w:rPr>
          <w:sz w:val="18"/>
          <w:szCs w:val="18"/>
        </w:rPr>
      </w:pPr>
      <w:r w:rsidRPr="0064449C">
        <w:rPr>
          <w:sz w:val="18"/>
          <w:szCs w:val="18"/>
        </w:rPr>
        <w:t>№ 384-ФЗ;</w:t>
      </w:r>
    </w:p>
    <w:p w14:paraId="62EB79E1" w14:textId="77777777" w:rsidR="00880005" w:rsidRPr="0064449C" w:rsidRDefault="00880005" w:rsidP="0029780D">
      <w:pPr>
        <w:numPr>
          <w:ilvl w:val="0"/>
          <w:numId w:val="19"/>
        </w:numPr>
        <w:tabs>
          <w:tab w:val="clear" w:pos="0"/>
        </w:tabs>
        <w:jc w:val="both"/>
        <w:rPr>
          <w:sz w:val="18"/>
          <w:szCs w:val="18"/>
        </w:rPr>
      </w:pPr>
      <w:r w:rsidRPr="0064449C">
        <w:rPr>
          <w:sz w:val="18"/>
          <w:szCs w:val="18"/>
        </w:rPr>
        <w:t>Региональные нормативы градостроительного проектирования (РНГП) для Республики Коми</w:t>
      </w:r>
    </w:p>
    <w:p w14:paraId="7EAFA2D2" w14:textId="77777777" w:rsidR="00880005" w:rsidRPr="0064449C" w:rsidRDefault="00880005" w:rsidP="0029780D">
      <w:pPr>
        <w:numPr>
          <w:ilvl w:val="0"/>
          <w:numId w:val="18"/>
        </w:numPr>
        <w:tabs>
          <w:tab w:val="clear" w:pos="0"/>
        </w:tabs>
        <w:jc w:val="both"/>
        <w:rPr>
          <w:sz w:val="18"/>
          <w:szCs w:val="18"/>
        </w:rPr>
      </w:pPr>
      <w:r w:rsidRPr="0064449C">
        <w:rPr>
          <w:sz w:val="18"/>
          <w:szCs w:val="18"/>
        </w:rPr>
        <w:t>Другие действующие нормативы и технические регламенты.</w:t>
      </w:r>
    </w:p>
    <w:p w14:paraId="33065CAF" w14:textId="77777777" w:rsidR="00880005" w:rsidRPr="0064449C" w:rsidRDefault="00880005" w:rsidP="00A04CD9">
      <w:pPr>
        <w:jc w:val="both"/>
        <w:rPr>
          <w:sz w:val="18"/>
          <w:szCs w:val="18"/>
        </w:rPr>
      </w:pPr>
    </w:p>
    <w:tbl>
      <w:tblPr>
        <w:tblW w:w="7243" w:type="dxa"/>
        <w:tblInd w:w="-13" w:type="dxa"/>
        <w:tblLayout w:type="fixed"/>
        <w:tblCellMar>
          <w:top w:w="55" w:type="dxa"/>
          <w:left w:w="2" w:type="dxa"/>
          <w:bottom w:w="55" w:type="dxa"/>
          <w:right w:w="50" w:type="dxa"/>
        </w:tblCellMar>
        <w:tblLook w:val="04A0" w:firstRow="1" w:lastRow="0" w:firstColumn="1" w:lastColumn="0" w:noHBand="0" w:noVBand="1"/>
      </w:tblPr>
      <w:tblGrid>
        <w:gridCol w:w="825"/>
        <w:gridCol w:w="4011"/>
        <w:gridCol w:w="852"/>
        <w:gridCol w:w="1555"/>
      </w:tblGrid>
      <w:tr w:rsidR="00880005" w:rsidRPr="0064449C" w14:paraId="4B633E4C" w14:textId="77777777" w:rsidTr="002747FF">
        <w:tc>
          <w:tcPr>
            <w:tcW w:w="825" w:type="dxa"/>
            <w:tcBorders>
              <w:top w:val="single" w:sz="2" w:space="0" w:color="000001"/>
              <w:left w:val="single" w:sz="2" w:space="0" w:color="000001"/>
              <w:bottom w:val="single" w:sz="2" w:space="0" w:color="000001"/>
            </w:tcBorders>
            <w:shd w:val="clear" w:color="auto" w:fill="auto"/>
          </w:tcPr>
          <w:p w14:paraId="161E6BEF" w14:textId="77777777" w:rsidR="00880005" w:rsidRPr="0064449C" w:rsidRDefault="00880005" w:rsidP="00A04CD9">
            <w:pPr>
              <w:jc w:val="both"/>
              <w:rPr>
                <w:sz w:val="18"/>
                <w:szCs w:val="18"/>
              </w:rPr>
            </w:pPr>
            <w:r w:rsidRPr="0064449C">
              <w:rPr>
                <w:bCs/>
                <w:sz w:val="18"/>
                <w:szCs w:val="18"/>
              </w:rPr>
              <w:t>1</w:t>
            </w:r>
          </w:p>
        </w:tc>
        <w:tc>
          <w:tcPr>
            <w:tcW w:w="4011" w:type="dxa"/>
            <w:tcBorders>
              <w:top w:val="single" w:sz="2" w:space="0" w:color="000001"/>
              <w:left w:val="single" w:sz="2" w:space="0" w:color="000001"/>
              <w:bottom w:val="single" w:sz="2" w:space="0" w:color="000001"/>
            </w:tcBorders>
            <w:shd w:val="clear" w:color="auto" w:fill="auto"/>
          </w:tcPr>
          <w:p w14:paraId="281F78CE" w14:textId="77777777" w:rsidR="00880005" w:rsidRPr="0064449C" w:rsidRDefault="00880005" w:rsidP="00A04CD9">
            <w:pPr>
              <w:jc w:val="both"/>
              <w:rPr>
                <w:sz w:val="18"/>
                <w:szCs w:val="18"/>
              </w:rPr>
            </w:pPr>
            <w:r w:rsidRPr="0064449C">
              <w:rPr>
                <w:bCs/>
                <w:sz w:val="18"/>
                <w:szCs w:val="18"/>
              </w:rPr>
              <w:t xml:space="preserve">Минимальный размер земельного участка </w:t>
            </w:r>
            <w:r w:rsidRPr="0064449C">
              <w:rPr>
                <w:sz w:val="18"/>
                <w:szCs w:val="18"/>
              </w:rPr>
              <w:t>(включая площадь застройки)</w:t>
            </w:r>
          </w:p>
        </w:tc>
        <w:tc>
          <w:tcPr>
            <w:tcW w:w="852" w:type="dxa"/>
            <w:tcBorders>
              <w:top w:val="single" w:sz="2" w:space="0" w:color="000001"/>
              <w:left w:val="single" w:sz="2" w:space="0" w:color="000001"/>
              <w:bottom w:val="single" w:sz="2" w:space="0" w:color="000001"/>
            </w:tcBorders>
            <w:shd w:val="clear" w:color="auto" w:fill="auto"/>
          </w:tcPr>
          <w:p w14:paraId="5A6A4D87" w14:textId="77777777" w:rsidR="00880005" w:rsidRPr="0064449C" w:rsidRDefault="00880005" w:rsidP="00A04CD9">
            <w:pPr>
              <w:jc w:val="both"/>
              <w:rPr>
                <w:sz w:val="18"/>
                <w:szCs w:val="18"/>
                <w:vertAlign w:val="superscript"/>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B2D13F4" w14:textId="77777777" w:rsidR="00880005" w:rsidRPr="0064449C" w:rsidRDefault="00880005" w:rsidP="00A04CD9">
            <w:pPr>
              <w:jc w:val="both"/>
              <w:rPr>
                <w:sz w:val="18"/>
                <w:szCs w:val="18"/>
              </w:rPr>
            </w:pPr>
            <w:r w:rsidRPr="0064449C">
              <w:rPr>
                <w:sz w:val="18"/>
                <w:szCs w:val="18"/>
              </w:rPr>
              <w:t>По расчёту</w:t>
            </w:r>
          </w:p>
        </w:tc>
      </w:tr>
      <w:tr w:rsidR="00880005" w:rsidRPr="0064449C" w14:paraId="4E7BCFD4" w14:textId="77777777" w:rsidTr="002747FF">
        <w:tc>
          <w:tcPr>
            <w:tcW w:w="825" w:type="dxa"/>
            <w:tcBorders>
              <w:top w:val="single" w:sz="2" w:space="0" w:color="000001"/>
              <w:left w:val="single" w:sz="2" w:space="0" w:color="000001"/>
              <w:bottom w:val="single" w:sz="2" w:space="0" w:color="000001"/>
            </w:tcBorders>
            <w:shd w:val="clear" w:color="auto" w:fill="auto"/>
          </w:tcPr>
          <w:p w14:paraId="3959CE77" w14:textId="77777777" w:rsidR="00880005" w:rsidRPr="0064449C" w:rsidRDefault="00880005" w:rsidP="00A04CD9">
            <w:pPr>
              <w:jc w:val="both"/>
              <w:rPr>
                <w:sz w:val="18"/>
                <w:szCs w:val="18"/>
              </w:rPr>
            </w:pPr>
            <w:r w:rsidRPr="0064449C">
              <w:rPr>
                <w:bCs/>
                <w:sz w:val="18"/>
                <w:szCs w:val="18"/>
              </w:rPr>
              <w:t>2</w:t>
            </w:r>
          </w:p>
        </w:tc>
        <w:tc>
          <w:tcPr>
            <w:tcW w:w="4011" w:type="dxa"/>
            <w:tcBorders>
              <w:top w:val="single" w:sz="2" w:space="0" w:color="000001"/>
              <w:left w:val="single" w:sz="2" w:space="0" w:color="000001"/>
              <w:bottom w:val="single" w:sz="2" w:space="0" w:color="000001"/>
            </w:tcBorders>
            <w:shd w:val="clear" w:color="auto" w:fill="auto"/>
          </w:tcPr>
          <w:p w14:paraId="45527170" w14:textId="77777777" w:rsidR="00880005" w:rsidRPr="0064449C" w:rsidRDefault="00880005" w:rsidP="00A04CD9">
            <w:pPr>
              <w:jc w:val="both"/>
              <w:rPr>
                <w:sz w:val="18"/>
                <w:szCs w:val="18"/>
              </w:rPr>
            </w:pPr>
            <w:r w:rsidRPr="0064449C">
              <w:rPr>
                <w:bCs/>
                <w:sz w:val="18"/>
                <w:szCs w:val="18"/>
              </w:rPr>
              <w:t xml:space="preserve">Максимальный размер земельного участка </w:t>
            </w:r>
            <w:r w:rsidRPr="0064449C">
              <w:rPr>
                <w:sz w:val="18"/>
                <w:szCs w:val="18"/>
              </w:rPr>
              <w:t>(включая площадь застройки)</w:t>
            </w:r>
          </w:p>
        </w:tc>
        <w:tc>
          <w:tcPr>
            <w:tcW w:w="852" w:type="dxa"/>
            <w:tcBorders>
              <w:top w:val="single" w:sz="2" w:space="0" w:color="000001"/>
              <w:left w:val="single" w:sz="2" w:space="0" w:color="000001"/>
              <w:bottom w:val="single" w:sz="2" w:space="0" w:color="000001"/>
            </w:tcBorders>
            <w:shd w:val="clear" w:color="auto" w:fill="auto"/>
          </w:tcPr>
          <w:p w14:paraId="06D6B719"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763AF2A6" w14:textId="77777777" w:rsidR="00880005" w:rsidRPr="0064449C" w:rsidRDefault="00880005" w:rsidP="00A04CD9">
            <w:pPr>
              <w:jc w:val="both"/>
              <w:rPr>
                <w:sz w:val="18"/>
                <w:szCs w:val="18"/>
              </w:rPr>
            </w:pPr>
            <w:r w:rsidRPr="0064449C">
              <w:rPr>
                <w:sz w:val="18"/>
                <w:szCs w:val="18"/>
              </w:rPr>
              <w:t>Не регламентируется</w:t>
            </w:r>
          </w:p>
        </w:tc>
      </w:tr>
      <w:tr w:rsidR="00880005" w:rsidRPr="0064449C" w14:paraId="1334F83C" w14:textId="77777777" w:rsidTr="002747FF">
        <w:tc>
          <w:tcPr>
            <w:tcW w:w="825" w:type="dxa"/>
            <w:tcBorders>
              <w:top w:val="single" w:sz="2" w:space="0" w:color="000001"/>
              <w:left w:val="single" w:sz="2" w:space="0" w:color="000001"/>
              <w:bottom w:val="single" w:sz="2" w:space="0" w:color="000001"/>
            </w:tcBorders>
            <w:shd w:val="clear" w:color="auto" w:fill="auto"/>
          </w:tcPr>
          <w:p w14:paraId="7EE0C5DD" w14:textId="77777777" w:rsidR="00880005" w:rsidRPr="0064449C" w:rsidRDefault="00880005" w:rsidP="00A04CD9">
            <w:pPr>
              <w:jc w:val="both"/>
              <w:rPr>
                <w:bCs/>
                <w:sz w:val="18"/>
                <w:szCs w:val="18"/>
              </w:rPr>
            </w:pPr>
            <w:r w:rsidRPr="0064449C">
              <w:rPr>
                <w:bCs/>
                <w:sz w:val="18"/>
                <w:szCs w:val="18"/>
              </w:rPr>
              <w:t>3</w:t>
            </w:r>
          </w:p>
        </w:tc>
        <w:tc>
          <w:tcPr>
            <w:tcW w:w="4011" w:type="dxa"/>
            <w:tcBorders>
              <w:top w:val="single" w:sz="2" w:space="0" w:color="000001"/>
              <w:left w:val="single" w:sz="2" w:space="0" w:color="000001"/>
              <w:bottom w:val="single" w:sz="2" w:space="0" w:color="000001"/>
            </w:tcBorders>
            <w:shd w:val="clear" w:color="auto" w:fill="auto"/>
          </w:tcPr>
          <w:p w14:paraId="1013A4ED" w14:textId="77777777" w:rsidR="00880005" w:rsidRPr="0064449C" w:rsidRDefault="00880005" w:rsidP="00A04CD9">
            <w:pPr>
              <w:jc w:val="both"/>
              <w:rPr>
                <w:bCs/>
                <w:sz w:val="18"/>
                <w:szCs w:val="18"/>
              </w:rPr>
            </w:pPr>
            <w:r w:rsidRPr="0064449C">
              <w:rPr>
                <w:sz w:val="18"/>
                <w:szCs w:val="18"/>
              </w:rPr>
              <w:t>Расчетная норма заселения жилого фонда от общей площади</w:t>
            </w:r>
          </w:p>
        </w:tc>
        <w:tc>
          <w:tcPr>
            <w:tcW w:w="852" w:type="dxa"/>
            <w:tcBorders>
              <w:top w:val="single" w:sz="2" w:space="0" w:color="000001"/>
              <w:left w:val="single" w:sz="2" w:space="0" w:color="000001"/>
              <w:bottom w:val="single" w:sz="2" w:space="0" w:color="000001"/>
            </w:tcBorders>
            <w:shd w:val="clear" w:color="auto" w:fill="auto"/>
          </w:tcPr>
          <w:p w14:paraId="5CAAD277" w14:textId="77777777" w:rsidR="00880005" w:rsidRPr="0064449C" w:rsidRDefault="00880005" w:rsidP="00A04CD9">
            <w:pPr>
              <w:jc w:val="both"/>
              <w:rPr>
                <w:sz w:val="18"/>
                <w:szCs w:val="18"/>
                <w:lang w:bidi="ru-RU"/>
              </w:rPr>
            </w:pPr>
            <w:r w:rsidRPr="0064449C">
              <w:rPr>
                <w:sz w:val="18"/>
                <w:szCs w:val="18"/>
                <w:lang w:bidi="ru-RU"/>
              </w:rPr>
              <w:t>м</w:t>
            </w:r>
            <w:r w:rsidRPr="0064449C">
              <w:rPr>
                <w:sz w:val="18"/>
                <w:szCs w:val="18"/>
                <w:vertAlign w:val="superscript"/>
                <w:lang w:bidi="ru-RU"/>
              </w:rPr>
              <w:t>2</w:t>
            </w:r>
            <w:r w:rsidRPr="0064449C">
              <w:rPr>
                <w:sz w:val="18"/>
                <w:szCs w:val="18"/>
                <w:lang w:bidi="ru-RU"/>
              </w:rPr>
              <w:t>/чел</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0590C2E" w14:textId="77777777" w:rsidR="00880005" w:rsidRPr="0064449C" w:rsidRDefault="00880005" w:rsidP="00A04CD9">
            <w:pPr>
              <w:jc w:val="both"/>
              <w:rPr>
                <w:sz w:val="18"/>
                <w:szCs w:val="18"/>
              </w:rPr>
            </w:pPr>
            <w:r w:rsidRPr="0064449C">
              <w:rPr>
                <w:sz w:val="18"/>
                <w:szCs w:val="18"/>
              </w:rPr>
              <w:t>25 и более</w:t>
            </w:r>
          </w:p>
        </w:tc>
      </w:tr>
      <w:tr w:rsidR="00880005" w:rsidRPr="0064449C" w14:paraId="652DCC47" w14:textId="77777777" w:rsidTr="002747FF">
        <w:tc>
          <w:tcPr>
            <w:tcW w:w="825" w:type="dxa"/>
            <w:tcBorders>
              <w:top w:val="single" w:sz="2" w:space="0" w:color="000001"/>
              <w:left w:val="single" w:sz="2" w:space="0" w:color="000001"/>
              <w:bottom w:val="single" w:sz="2" w:space="0" w:color="000001"/>
            </w:tcBorders>
            <w:shd w:val="clear" w:color="auto" w:fill="auto"/>
          </w:tcPr>
          <w:p w14:paraId="7223E01F" w14:textId="77777777" w:rsidR="00880005" w:rsidRPr="0064449C" w:rsidRDefault="00880005" w:rsidP="00A04CD9">
            <w:pPr>
              <w:jc w:val="both"/>
              <w:rPr>
                <w:bCs/>
                <w:sz w:val="18"/>
                <w:szCs w:val="18"/>
              </w:rPr>
            </w:pPr>
            <w:r w:rsidRPr="0064449C">
              <w:rPr>
                <w:bCs/>
                <w:sz w:val="18"/>
                <w:szCs w:val="18"/>
              </w:rPr>
              <w:t>4</w:t>
            </w:r>
          </w:p>
        </w:tc>
        <w:tc>
          <w:tcPr>
            <w:tcW w:w="4011" w:type="dxa"/>
            <w:tcBorders>
              <w:top w:val="single" w:sz="2" w:space="0" w:color="000001"/>
              <w:left w:val="single" w:sz="2" w:space="0" w:color="000001"/>
              <w:bottom w:val="single" w:sz="2" w:space="0" w:color="000001"/>
            </w:tcBorders>
            <w:shd w:val="clear" w:color="auto" w:fill="auto"/>
          </w:tcPr>
          <w:p w14:paraId="655A0CA8" w14:textId="77777777" w:rsidR="00880005" w:rsidRPr="0064449C" w:rsidRDefault="00880005" w:rsidP="00A04CD9">
            <w:pPr>
              <w:jc w:val="both"/>
              <w:rPr>
                <w:sz w:val="18"/>
                <w:szCs w:val="18"/>
              </w:rPr>
            </w:pPr>
            <w:r w:rsidRPr="0064449C">
              <w:rPr>
                <w:sz w:val="18"/>
                <w:szCs w:val="18"/>
              </w:rPr>
              <w:t>Минимальный размер земельного участка, кроме отдельно стоящих объектов торговли, общественного питания, бытового обслуживания, рассчитанные на малый поток посетителей (менее 150 м</w:t>
            </w:r>
            <w:r w:rsidRPr="0064449C">
              <w:rPr>
                <w:sz w:val="18"/>
                <w:szCs w:val="18"/>
                <w:vertAlign w:val="superscript"/>
              </w:rPr>
              <w:t>2</w:t>
            </w:r>
            <w:r w:rsidRPr="0064449C">
              <w:rPr>
                <w:sz w:val="18"/>
                <w:szCs w:val="18"/>
              </w:rPr>
              <w:t xml:space="preserve"> общ. площади); стоянок индивидуального легкового автотранспорта; отдельно стоящих КНС, газораспределительных подстанций, котельных небольшой мощности; остановочных комплексов</w:t>
            </w:r>
          </w:p>
        </w:tc>
        <w:tc>
          <w:tcPr>
            <w:tcW w:w="852" w:type="dxa"/>
            <w:tcBorders>
              <w:top w:val="single" w:sz="2" w:space="0" w:color="000001"/>
              <w:left w:val="single" w:sz="2" w:space="0" w:color="000001"/>
              <w:bottom w:val="single" w:sz="2" w:space="0" w:color="000001"/>
            </w:tcBorders>
            <w:shd w:val="clear" w:color="auto" w:fill="auto"/>
          </w:tcPr>
          <w:p w14:paraId="4AA46B90" w14:textId="77777777" w:rsidR="00880005" w:rsidRPr="0064449C" w:rsidRDefault="00880005" w:rsidP="00A04CD9">
            <w:pPr>
              <w:jc w:val="both"/>
              <w:rPr>
                <w:sz w:val="18"/>
                <w:szCs w:val="18"/>
                <w:lang w:bidi="ru-RU"/>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0BF47AF" w14:textId="77777777" w:rsidR="00880005" w:rsidRPr="0064449C" w:rsidRDefault="00880005" w:rsidP="00A04CD9">
            <w:pPr>
              <w:jc w:val="both"/>
              <w:rPr>
                <w:sz w:val="18"/>
                <w:szCs w:val="18"/>
              </w:rPr>
            </w:pPr>
            <w:r w:rsidRPr="0064449C">
              <w:rPr>
                <w:sz w:val="18"/>
                <w:szCs w:val="18"/>
              </w:rPr>
              <w:t>По расчёту</w:t>
            </w:r>
          </w:p>
        </w:tc>
      </w:tr>
      <w:tr w:rsidR="00880005" w:rsidRPr="0064449C" w14:paraId="510F929A" w14:textId="77777777" w:rsidTr="002747FF">
        <w:tc>
          <w:tcPr>
            <w:tcW w:w="825" w:type="dxa"/>
            <w:tcBorders>
              <w:top w:val="single" w:sz="2" w:space="0" w:color="000001"/>
              <w:left w:val="single" w:sz="2" w:space="0" w:color="000001"/>
              <w:bottom w:val="single" w:sz="2" w:space="0" w:color="000001"/>
            </w:tcBorders>
            <w:shd w:val="clear" w:color="auto" w:fill="auto"/>
          </w:tcPr>
          <w:p w14:paraId="2902B97A" w14:textId="77777777" w:rsidR="00880005" w:rsidRPr="0064449C" w:rsidRDefault="00880005" w:rsidP="00A04CD9">
            <w:pPr>
              <w:jc w:val="both"/>
              <w:rPr>
                <w:bCs/>
                <w:sz w:val="18"/>
                <w:szCs w:val="18"/>
              </w:rPr>
            </w:pPr>
            <w:r w:rsidRPr="0064449C">
              <w:rPr>
                <w:bCs/>
                <w:sz w:val="18"/>
                <w:szCs w:val="18"/>
              </w:rPr>
              <w:t>5</w:t>
            </w:r>
          </w:p>
        </w:tc>
        <w:tc>
          <w:tcPr>
            <w:tcW w:w="6418" w:type="dxa"/>
            <w:gridSpan w:val="3"/>
            <w:tcBorders>
              <w:top w:val="single" w:sz="2" w:space="0" w:color="000001"/>
              <w:left w:val="single" w:sz="2" w:space="0" w:color="000001"/>
              <w:bottom w:val="single" w:sz="2" w:space="0" w:color="000001"/>
              <w:right w:val="single" w:sz="2" w:space="0" w:color="000001"/>
            </w:tcBorders>
            <w:shd w:val="clear" w:color="auto" w:fill="auto"/>
          </w:tcPr>
          <w:p w14:paraId="6892568F" w14:textId="77777777" w:rsidR="00880005" w:rsidRPr="0064449C" w:rsidRDefault="00880005" w:rsidP="00A04CD9">
            <w:pPr>
              <w:jc w:val="both"/>
              <w:rPr>
                <w:bCs/>
                <w:sz w:val="18"/>
                <w:szCs w:val="18"/>
              </w:rPr>
            </w:pPr>
            <w:r w:rsidRPr="0064449C">
              <w:rPr>
                <w:bCs/>
                <w:sz w:val="18"/>
                <w:szCs w:val="18"/>
              </w:rPr>
              <w:t>Минимальные размеры земельных участков для объектов электросетевого хозяйства:</w:t>
            </w:r>
          </w:p>
        </w:tc>
      </w:tr>
      <w:tr w:rsidR="00880005" w:rsidRPr="0064449C" w14:paraId="6495DA29" w14:textId="77777777" w:rsidTr="002747FF">
        <w:tc>
          <w:tcPr>
            <w:tcW w:w="825" w:type="dxa"/>
            <w:tcBorders>
              <w:top w:val="single" w:sz="2" w:space="0" w:color="000001"/>
              <w:left w:val="single" w:sz="2" w:space="0" w:color="000001"/>
              <w:bottom w:val="single" w:sz="2" w:space="0" w:color="000001"/>
            </w:tcBorders>
            <w:shd w:val="clear" w:color="auto" w:fill="auto"/>
          </w:tcPr>
          <w:p w14:paraId="5D77F1F0" w14:textId="77777777" w:rsidR="00880005" w:rsidRPr="0064449C" w:rsidRDefault="00880005" w:rsidP="00A04CD9">
            <w:pPr>
              <w:jc w:val="both"/>
              <w:rPr>
                <w:bCs/>
                <w:sz w:val="18"/>
                <w:szCs w:val="18"/>
              </w:rPr>
            </w:pPr>
          </w:p>
        </w:tc>
        <w:tc>
          <w:tcPr>
            <w:tcW w:w="4011" w:type="dxa"/>
            <w:tcBorders>
              <w:top w:val="single" w:sz="2" w:space="0" w:color="000001"/>
              <w:left w:val="single" w:sz="2" w:space="0" w:color="000001"/>
              <w:bottom w:val="single" w:sz="2" w:space="0" w:color="000001"/>
            </w:tcBorders>
            <w:shd w:val="clear" w:color="auto" w:fill="auto"/>
          </w:tcPr>
          <w:p w14:paraId="5D8975C7" w14:textId="77777777" w:rsidR="00880005" w:rsidRPr="0064449C" w:rsidRDefault="00880005" w:rsidP="00A04CD9">
            <w:pPr>
              <w:jc w:val="both"/>
              <w:rPr>
                <w:bCs/>
                <w:sz w:val="18"/>
                <w:szCs w:val="18"/>
              </w:rPr>
            </w:pPr>
            <w:r w:rsidRPr="0064449C">
              <w:rPr>
                <w:sz w:val="18"/>
                <w:szCs w:val="18"/>
                <w:lang w:bidi="ru-RU"/>
              </w:rPr>
              <w:t>мачтовые подстанции мощностью от 25 до 250кВ А</w:t>
            </w:r>
          </w:p>
        </w:tc>
        <w:tc>
          <w:tcPr>
            <w:tcW w:w="852" w:type="dxa"/>
            <w:tcBorders>
              <w:top w:val="single" w:sz="2" w:space="0" w:color="000001"/>
              <w:left w:val="single" w:sz="2" w:space="0" w:color="000001"/>
              <w:bottom w:val="single" w:sz="2" w:space="0" w:color="000001"/>
            </w:tcBorders>
            <w:shd w:val="clear" w:color="auto" w:fill="auto"/>
          </w:tcPr>
          <w:p w14:paraId="7D783B37"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884AAB7" w14:textId="77777777" w:rsidR="00880005" w:rsidRPr="0064449C" w:rsidRDefault="00880005" w:rsidP="00A04CD9">
            <w:pPr>
              <w:jc w:val="both"/>
              <w:rPr>
                <w:bCs/>
                <w:sz w:val="18"/>
                <w:szCs w:val="18"/>
              </w:rPr>
            </w:pPr>
            <w:r w:rsidRPr="0064449C">
              <w:rPr>
                <w:bCs/>
                <w:sz w:val="18"/>
                <w:szCs w:val="18"/>
              </w:rPr>
              <w:t>50</w:t>
            </w:r>
          </w:p>
        </w:tc>
      </w:tr>
      <w:tr w:rsidR="00880005" w:rsidRPr="0064449C" w14:paraId="6E08E28C" w14:textId="77777777" w:rsidTr="002747FF">
        <w:tc>
          <w:tcPr>
            <w:tcW w:w="825" w:type="dxa"/>
            <w:tcBorders>
              <w:top w:val="single" w:sz="2" w:space="0" w:color="000001"/>
              <w:left w:val="single" w:sz="2" w:space="0" w:color="000001"/>
              <w:bottom w:val="single" w:sz="2" w:space="0" w:color="000001"/>
            </w:tcBorders>
            <w:shd w:val="clear" w:color="auto" w:fill="auto"/>
          </w:tcPr>
          <w:p w14:paraId="63DF5320" w14:textId="77777777" w:rsidR="00880005" w:rsidRPr="0064449C" w:rsidRDefault="00880005" w:rsidP="00A04CD9">
            <w:pPr>
              <w:jc w:val="both"/>
              <w:rPr>
                <w:bCs/>
                <w:sz w:val="18"/>
                <w:szCs w:val="18"/>
              </w:rPr>
            </w:pPr>
          </w:p>
        </w:tc>
        <w:tc>
          <w:tcPr>
            <w:tcW w:w="4011" w:type="dxa"/>
            <w:tcBorders>
              <w:top w:val="single" w:sz="2" w:space="0" w:color="000001"/>
              <w:left w:val="single" w:sz="2" w:space="0" w:color="000001"/>
              <w:bottom w:val="single" w:sz="2" w:space="0" w:color="000001"/>
            </w:tcBorders>
            <w:shd w:val="clear" w:color="auto" w:fill="auto"/>
          </w:tcPr>
          <w:p w14:paraId="0984D29D" w14:textId="77777777" w:rsidR="00880005" w:rsidRPr="0064449C" w:rsidRDefault="00880005" w:rsidP="00A04CD9">
            <w:pPr>
              <w:jc w:val="both"/>
              <w:rPr>
                <w:bCs/>
                <w:sz w:val="18"/>
                <w:szCs w:val="18"/>
              </w:rPr>
            </w:pPr>
            <w:r w:rsidRPr="0064449C">
              <w:rPr>
                <w:sz w:val="18"/>
                <w:szCs w:val="18"/>
                <w:lang w:bidi="ru-RU"/>
              </w:rPr>
              <w:t>комплексные подстанции с одним трансформатором мощностью от 25 до 630кВ А</w:t>
            </w:r>
          </w:p>
        </w:tc>
        <w:tc>
          <w:tcPr>
            <w:tcW w:w="852" w:type="dxa"/>
            <w:tcBorders>
              <w:top w:val="single" w:sz="2" w:space="0" w:color="000001"/>
              <w:left w:val="single" w:sz="2" w:space="0" w:color="000001"/>
              <w:bottom w:val="single" w:sz="2" w:space="0" w:color="000001"/>
            </w:tcBorders>
            <w:shd w:val="clear" w:color="auto" w:fill="auto"/>
          </w:tcPr>
          <w:p w14:paraId="4790784C"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C63DC58" w14:textId="77777777" w:rsidR="00880005" w:rsidRPr="0064449C" w:rsidRDefault="00880005" w:rsidP="00A04CD9">
            <w:pPr>
              <w:jc w:val="both"/>
              <w:rPr>
                <w:bCs/>
                <w:sz w:val="18"/>
                <w:szCs w:val="18"/>
              </w:rPr>
            </w:pPr>
            <w:r w:rsidRPr="0064449C">
              <w:rPr>
                <w:bCs/>
                <w:sz w:val="18"/>
                <w:szCs w:val="18"/>
              </w:rPr>
              <w:t>50</w:t>
            </w:r>
          </w:p>
        </w:tc>
      </w:tr>
      <w:tr w:rsidR="00880005" w:rsidRPr="0064449C" w14:paraId="4680AEF7" w14:textId="77777777" w:rsidTr="002747FF">
        <w:tc>
          <w:tcPr>
            <w:tcW w:w="825" w:type="dxa"/>
            <w:tcBorders>
              <w:top w:val="single" w:sz="2" w:space="0" w:color="000001"/>
              <w:left w:val="single" w:sz="2" w:space="0" w:color="000001"/>
              <w:bottom w:val="single" w:sz="2" w:space="0" w:color="000001"/>
            </w:tcBorders>
            <w:shd w:val="clear" w:color="auto" w:fill="auto"/>
          </w:tcPr>
          <w:p w14:paraId="65E8191B" w14:textId="77777777" w:rsidR="00880005" w:rsidRPr="0064449C" w:rsidRDefault="00880005" w:rsidP="00A04CD9">
            <w:pPr>
              <w:jc w:val="both"/>
              <w:rPr>
                <w:bCs/>
                <w:sz w:val="18"/>
                <w:szCs w:val="18"/>
              </w:rPr>
            </w:pPr>
          </w:p>
        </w:tc>
        <w:tc>
          <w:tcPr>
            <w:tcW w:w="4011" w:type="dxa"/>
            <w:tcBorders>
              <w:top w:val="single" w:sz="2" w:space="0" w:color="000001"/>
              <w:left w:val="single" w:sz="2" w:space="0" w:color="000001"/>
              <w:bottom w:val="single" w:sz="2" w:space="0" w:color="000001"/>
            </w:tcBorders>
            <w:shd w:val="clear" w:color="auto" w:fill="auto"/>
          </w:tcPr>
          <w:p w14:paraId="14181194" w14:textId="77777777" w:rsidR="00880005" w:rsidRPr="0064449C" w:rsidRDefault="00880005" w:rsidP="00A04CD9">
            <w:pPr>
              <w:jc w:val="both"/>
              <w:rPr>
                <w:bCs/>
                <w:sz w:val="18"/>
                <w:szCs w:val="18"/>
              </w:rPr>
            </w:pPr>
            <w:r w:rsidRPr="0064449C">
              <w:rPr>
                <w:sz w:val="18"/>
                <w:szCs w:val="18"/>
                <w:lang w:bidi="ru-RU"/>
              </w:rPr>
              <w:t>комплексные подстанции с двумя трансформаторами мощностью от 160 до 630кВ А</w:t>
            </w:r>
          </w:p>
        </w:tc>
        <w:tc>
          <w:tcPr>
            <w:tcW w:w="852" w:type="dxa"/>
            <w:tcBorders>
              <w:top w:val="single" w:sz="2" w:space="0" w:color="000001"/>
              <w:left w:val="single" w:sz="2" w:space="0" w:color="000001"/>
              <w:bottom w:val="single" w:sz="2" w:space="0" w:color="000001"/>
            </w:tcBorders>
            <w:shd w:val="clear" w:color="auto" w:fill="auto"/>
          </w:tcPr>
          <w:p w14:paraId="7A671C66"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60B979C0" w14:textId="77777777" w:rsidR="00880005" w:rsidRPr="0064449C" w:rsidRDefault="00880005" w:rsidP="00A04CD9">
            <w:pPr>
              <w:jc w:val="both"/>
              <w:rPr>
                <w:bCs/>
                <w:sz w:val="18"/>
                <w:szCs w:val="18"/>
              </w:rPr>
            </w:pPr>
            <w:r w:rsidRPr="0064449C">
              <w:rPr>
                <w:bCs/>
                <w:sz w:val="18"/>
                <w:szCs w:val="18"/>
              </w:rPr>
              <w:t>80</w:t>
            </w:r>
          </w:p>
        </w:tc>
      </w:tr>
      <w:tr w:rsidR="00880005" w:rsidRPr="0064449C" w14:paraId="71C267DD" w14:textId="77777777" w:rsidTr="002747FF">
        <w:tc>
          <w:tcPr>
            <w:tcW w:w="825" w:type="dxa"/>
            <w:tcBorders>
              <w:top w:val="single" w:sz="2" w:space="0" w:color="000001"/>
              <w:left w:val="single" w:sz="2" w:space="0" w:color="000001"/>
              <w:bottom w:val="single" w:sz="2" w:space="0" w:color="000001"/>
            </w:tcBorders>
            <w:shd w:val="clear" w:color="auto" w:fill="auto"/>
          </w:tcPr>
          <w:p w14:paraId="51C50901" w14:textId="77777777" w:rsidR="00880005" w:rsidRPr="0064449C" w:rsidRDefault="00880005" w:rsidP="00A04CD9">
            <w:pPr>
              <w:jc w:val="both"/>
              <w:rPr>
                <w:bCs/>
                <w:sz w:val="18"/>
                <w:szCs w:val="18"/>
              </w:rPr>
            </w:pPr>
          </w:p>
        </w:tc>
        <w:tc>
          <w:tcPr>
            <w:tcW w:w="4011" w:type="dxa"/>
            <w:tcBorders>
              <w:top w:val="single" w:sz="2" w:space="0" w:color="000001"/>
              <w:left w:val="single" w:sz="2" w:space="0" w:color="000001"/>
              <w:bottom w:val="single" w:sz="2" w:space="0" w:color="000001"/>
            </w:tcBorders>
            <w:shd w:val="clear" w:color="auto" w:fill="auto"/>
          </w:tcPr>
          <w:p w14:paraId="0EF74BF3" w14:textId="77777777" w:rsidR="00880005" w:rsidRPr="0064449C" w:rsidRDefault="00880005" w:rsidP="00A04CD9">
            <w:pPr>
              <w:jc w:val="both"/>
              <w:rPr>
                <w:bCs/>
                <w:sz w:val="18"/>
                <w:szCs w:val="18"/>
              </w:rPr>
            </w:pPr>
            <w:r w:rsidRPr="0064449C">
              <w:rPr>
                <w:sz w:val="18"/>
                <w:szCs w:val="18"/>
                <w:lang w:bidi="ru-RU"/>
              </w:rPr>
              <w:t>подстанции с двумя трансформаторами закрытого типа мощностью от 160 до 630кВ А</w:t>
            </w:r>
          </w:p>
        </w:tc>
        <w:tc>
          <w:tcPr>
            <w:tcW w:w="852" w:type="dxa"/>
            <w:tcBorders>
              <w:top w:val="single" w:sz="2" w:space="0" w:color="000001"/>
              <w:left w:val="single" w:sz="2" w:space="0" w:color="000001"/>
              <w:bottom w:val="single" w:sz="2" w:space="0" w:color="000001"/>
            </w:tcBorders>
            <w:shd w:val="clear" w:color="auto" w:fill="auto"/>
          </w:tcPr>
          <w:p w14:paraId="402961EC"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E9E80DD" w14:textId="77777777" w:rsidR="00880005" w:rsidRPr="0064449C" w:rsidRDefault="00880005" w:rsidP="00A04CD9">
            <w:pPr>
              <w:jc w:val="both"/>
              <w:rPr>
                <w:bCs/>
                <w:sz w:val="18"/>
                <w:szCs w:val="18"/>
              </w:rPr>
            </w:pPr>
            <w:r w:rsidRPr="0064449C">
              <w:rPr>
                <w:bCs/>
                <w:sz w:val="18"/>
                <w:szCs w:val="18"/>
              </w:rPr>
              <w:t>150</w:t>
            </w:r>
          </w:p>
        </w:tc>
      </w:tr>
      <w:tr w:rsidR="00880005" w:rsidRPr="0064449C" w14:paraId="68FA5285" w14:textId="77777777" w:rsidTr="002747FF">
        <w:tc>
          <w:tcPr>
            <w:tcW w:w="825" w:type="dxa"/>
            <w:tcBorders>
              <w:top w:val="single" w:sz="2" w:space="0" w:color="000001"/>
              <w:left w:val="single" w:sz="2" w:space="0" w:color="000001"/>
              <w:bottom w:val="single" w:sz="2" w:space="0" w:color="000001"/>
            </w:tcBorders>
            <w:shd w:val="clear" w:color="auto" w:fill="auto"/>
          </w:tcPr>
          <w:p w14:paraId="4A17715C" w14:textId="77777777" w:rsidR="00880005" w:rsidRPr="0064449C" w:rsidRDefault="00880005" w:rsidP="00A04CD9">
            <w:pPr>
              <w:jc w:val="both"/>
              <w:rPr>
                <w:bCs/>
                <w:sz w:val="18"/>
                <w:szCs w:val="18"/>
              </w:rPr>
            </w:pPr>
          </w:p>
        </w:tc>
        <w:tc>
          <w:tcPr>
            <w:tcW w:w="4011" w:type="dxa"/>
            <w:tcBorders>
              <w:top w:val="single" w:sz="2" w:space="0" w:color="000001"/>
              <w:left w:val="single" w:sz="2" w:space="0" w:color="000001"/>
              <w:bottom w:val="single" w:sz="2" w:space="0" w:color="000001"/>
            </w:tcBorders>
            <w:shd w:val="clear" w:color="auto" w:fill="auto"/>
          </w:tcPr>
          <w:p w14:paraId="0064BBCE" w14:textId="77777777" w:rsidR="00880005" w:rsidRPr="0064449C" w:rsidRDefault="00880005" w:rsidP="00A04CD9">
            <w:pPr>
              <w:jc w:val="both"/>
              <w:rPr>
                <w:bCs/>
                <w:sz w:val="18"/>
                <w:szCs w:val="18"/>
              </w:rPr>
            </w:pPr>
            <w:r w:rsidRPr="0064449C">
              <w:rPr>
                <w:sz w:val="18"/>
                <w:szCs w:val="18"/>
                <w:lang w:bidi="ru-RU"/>
              </w:rPr>
              <w:t>распределительные пункты наружной установки</w:t>
            </w:r>
          </w:p>
        </w:tc>
        <w:tc>
          <w:tcPr>
            <w:tcW w:w="852" w:type="dxa"/>
            <w:tcBorders>
              <w:top w:val="single" w:sz="2" w:space="0" w:color="000001"/>
              <w:left w:val="single" w:sz="2" w:space="0" w:color="000001"/>
              <w:bottom w:val="single" w:sz="2" w:space="0" w:color="000001"/>
            </w:tcBorders>
            <w:shd w:val="clear" w:color="auto" w:fill="auto"/>
          </w:tcPr>
          <w:p w14:paraId="33857819"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25D1BA5" w14:textId="77777777" w:rsidR="00880005" w:rsidRPr="0064449C" w:rsidRDefault="00880005" w:rsidP="00A04CD9">
            <w:pPr>
              <w:jc w:val="both"/>
              <w:rPr>
                <w:bCs/>
                <w:sz w:val="18"/>
                <w:szCs w:val="18"/>
              </w:rPr>
            </w:pPr>
            <w:r w:rsidRPr="0064449C">
              <w:rPr>
                <w:bCs/>
                <w:sz w:val="18"/>
                <w:szCs w:val="18"/>
              </w:rPr>
              <w:t>250</w:t>
            </w:r>
          </w:p>
        </w:tc>
      </w:tr>
      <w:tr w:rsidR="00880005" w:rsidRPr="0064449C" w14:paraId="7AF5919C" w14:textId="77777777" w:rsidTr="002747FF">
        <w:tc>
          <w:tcPr>
            <w:tcW w:w="825" w:type="dxa"/>
            <w:tcBorders>
              <w:top w:val="single" w:sz="2" w:space="0" w:color="000001"/>
              <w:left w:val="single" w:sz="2" w:space="0" w:color="000001"/>
              <w:bottom w:val="single" w:sz="2" w:space="0" w:color="000001"/>
            </w:tcBorders>
            <w:shd w:val="clear" w:color="auto" w:fill="auto"/>
          </w:tcPr>
          <w:p w14:paraId="663CA064" w14:textId="77777777" w:rsidR="00880005" w:rsidRPr="0064449C" w:rsidRDefault="00880005" w:rsidP="00A04CD9">
            <w:pPr>
              <w:jc w:val="both"/>
              <w:rPr>
                <w:bCs/>
                <w:sz w:val="18"/>
                <w:szCs w:val="18"/>
              </w:rPr>
            </w:pPr>
          </w:p>
        </w:tc>
        <w:tc>
          <w:tcPr>
            <w:tcW w:w="4011" w:type="dxa"/>
            <w:tcBorders>
              <w:top w:val="single" w:sz="2" w:space="0" w:color="000001"/>
              <w:left w:val="single" w:sz="2" w:space="0" w:color="000001"/>
              <w:bottom w:val="single" w:sz="2" w:space="0" w:color="000001"/>
            </w:tcBorders>
            <w:shd w:val="clear" w:color="auto" w:fill="auto"/>
          </w:tcPr>
          <w:p w14:paraId="3EE201A2" w14:textId="77777777" w:rsidR="00880005" w:rsidRPr="0064449C" w:rsidRDefault="00880005" w:rsidP="00A04CD9">
            <w:pPr>
              <w:jc w:val="both"/>
              <w:rPr>
                <w:bCs/>
                <w:sz w:val="18"/>
                <w:szCs w:val="18"/>
              </w:rPr>
            </w:pPr>
            <w:r w:rsidRPr="0064449C">
              <w:rPr>
                <w:sz w:val="18"/>
                <w:szCs w:val="18"/>
                <w:lang w:bidi="ru-RU"/>
              </w:rPr>
              <w:t>распределительные пункты закрытого типа</w:t>
            </w:r>
          </w:p>
        </w:tc>
        <w:tc>
          <w:tcPr>
            <w:tcW w:w="852" w:type="dxa"/>
            <w:tcBorders>
              <w:top w:val="single" w:sz="2" w:space="0" w:color="000001"/>
              <w:left w:val="single" w:sz="2" w:space="0" w:color="000001"/>
              <w:bottom w:val="single" w:sz="2" w:space="0" w:color="000001"/>
            </w:tcBorders>
            <w:shd w:val="clear" w:color="auto" w:fill="auto"/>
          </w:tcPr>
          <w:p w14:paraId="7F656D81" w14:textId="77777777" w:rsidR="00880005" w:rsidRPr="0064449C" w:rsidRDefault="00880005" w:rsidP="00A04CD9">
            <w:pPr>
              <w:jc w:val="both"/>
              <w:rPr>
                <w:sz w:val="18"/>
                <w:szCs w:val="18"/>
                <w:lang w:bidi="ru-RU"/>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7126DCE8" w14:textId="77777777" w:rsidR="00880005" w:rsidRPr="0064449C" w:rsidRDefault="00880005" w:rsidP="00A04CD9">
            <w:pPr>
              <w:jc w:val="both"/>
              <w:rPr>
                <w:bCs/>
                <w:sz w:val="18"/>
                <w:szCs w:val="18"/>
              </w:rPr>
            </w:pPr>
            <w:r w:rsidRPr="0064449C">
              <w:rPr>
                <w:bCs/>
                <w:sz w:val="18"/>
                <w:szCs w:val="18"/>
              </w:rPr>
              <w:t>200</w:t>
            </w:r>
          </w:p>
        </w:tc>
      </w:tr>
      <w:tr w:rsidR="00880005" w:rsidRPr="0064449C" w14:paraId="160CE1EC" w14:textId="77777777" w:rsidTr="002747FF">
        <w:tc>
          <w:tcPr>
            <w:tcW w:w="825" w:type="dxa"/>
            <w:tcBorders>
              <w:top w:val="single" w:sz="2" w:space="0" w:color="000001"/>
              <w:left w:val="single" w:sz="2" w:space="0" w:color="000001"/>
              <w:bottom w:val="single" w:sz="2" w:space="0" w:color="000001"/>
            </w:tcBorders>
            <w:shd w:val="clear" w:color="auto" w:fill="auto"/>
          </w:tcPr>
          <w:p w14:paraId="39E00C14" w14:textId="77777777" w:rsidR="00880005" w:rsidRPr="0064449C" w:rsidRDefault="00880005" w:rsidP="00A04CD9">
            <w:pPr>
              <w:jc w:val="both"/>
              <w:rPr>
                <w:bCs/>
                <w:sz w:val="18"/>
                <w:szCs w:val="18"/>
              </w:rPr>
            </w:pPr>
            <w:r w:rsidRPr="0064449C">
              <w:rPr>
                <w:bCs/>
                <w:sz w:val="18"/>
                <w:szCs w:val="18"/>
              </w:rPr>
              <w:t>6</w:t>
            </w:r>
          </w:p>
        </w:tc>
        <w:tc>
          <w:tcPr>
            <w:tcW w:w="4011" w:type="dxa"/>
            <w:tcBorders>
              <w:top w:val="single" w:sz="2" w:space="0" w:color="000001"/>
              <w:left w:val="single" w:sz="2" w:space="0" w:color="000001"/>
              <w:bottom w:val="single" w:sz="2" w:space="0" w:color="000001"/>
            </w:tcBorders>
            <w:shd w:val="clear" w:color="auto" w:fill="auto"/>
          </w:tcPr>
          <w:p w14:paraId="633C1F39" w14:textId="77777777" w:rsidR="00880005" w:rsidRPr="0064449C" w:rsidRDefault="00880005" w:rsidP="00A04CD9">
            <w:pPr>
              <w:jc w:val="both"/>
              <w:rPr>
                <w:sz w:val="18"/>
                <w:szCs w:val="18"/>
                <w:lang w:bidi="ru-RU"/>
              </w:rPr>
            </w:pPr>
            <w:r w:rsidRPr="0064449C">
              <w:rPr>
                <w:sz w:val="18"/>
                <w:szCs w:val="18"/>
              </w:rPr>
              <w:t xml:space="preserve">Минимальная площадь земельного участка для </w:t>
            </w:r>
            <w:r w:rsidRPr="0064449C">
              <w:rPr>
                <w:sz w:val="18"/>
                <w:szCs w:val="18"/>
              </w:rPr>
              <w:lastRenderedPageBreak/>
              <w:t>размещения индивидуального гаража не менее</w:t>
            </w:r>
          </w:p>
        </w:tc>
        <w:tc>
          <w:tcPr>
            <w:tcW w:w="852" w:type="dxa"/>
            <w:tcBorders>
              <w:top w:val="single" w:sz="2" w:space="0" w:color="000001"/>
              <w:left w:val="single" w:sz="2" w:space="0" w:color="000001"/>
              <w:bottom w:val="single" w:sz="2" w:space="0" w:color="000001"/>
            </w:tcBorders>
            <w:shd w:val="clear" w:color="auto" w:fill="auto"/>
          </w:tcPr>
          <w:p w14:paraId="1486C43F" w14:textId="77777777" w:rsidR="00880005" w:rsidRPr="0064449C" w:rsidRDefault="00880005" w:rsidP="00A04CD9">
            <w:pPr>
              <w:jc w:val="both"/>
              <w:rPr>
                <w:sz w:val="18"/>
                <w:szCs w:val="18"/>
                <w:lang w:bidi="ru-RU"/>
              </w:rPr>
            </w:pPr>
            <w:r w:rsidRPr="0064449C">
              <w:rPr>
                <w:sz w:val="18"/>
                <w:szCs w:val="18"/>
                <w:lang w:bidi="ru-RU"/>
              </w:rPr>
              <w:lastRenderedPageBreak/>
              <w:t>м</w:t>
            </w:r>
            <w:r w:rsidRPr="0064449C">
              <w:rPr>
                <w:sz w:val="18"/>
                <w:szCs w:val="18"/>
                <w:vertAlign w:val="superscript"/>
                <w:lang w:bidi="ru-RU"/>
              </w:rPr>
              <w:t>2</w:t>
            </w:r>
            <w:r w:rsidRPr="0064449C">
              <w:rPr>
                <w:sz w:val="18"/>
                <w:szCs w:val="18"/>
                <w:lang w:bidi="ru-RU"/>
              </w:rPr>
              <w:t xml:space="preserve"> на 1 </w:t>
            </w:r>
            <w:r w:rsidRPr="0064449C">
              <w:rPr>
                <w:sz w:val="18"/>
                <w:szCs w:val="18"/>
                <w:lang w:bidi="ru-RU"/>
              </w:rPr>
              <w:lastRenderedPageBreak/>
              <w:t>гараж</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11236601" w14:textId="77777777" w:rsidR="00880005" w:rsidRPr="0064449C" w:rsidRDefault="00880005" w:rsidP="00A04CD9">
            <w:pPr>
              <w:jc w:val="both"/>
              <w:rPr>
                <w:bCs/>
                <w:sz w:val="18"/>
                <w:szCs w:val="18"/>
              </w:rPr>
            </w:pPr>
            <w:r w:rsidRPr="0064449C">
              <w:rPr>
                <w:bCs/>
                <w:sz w:val="18"/>
                <w:szCs w:val="18"/>
              </w:rPr>
              <w:lastRenderedPageBreak/>
              <w:t>20</w:t>
            </w:r>
          </w:p>
        </w:tc>
      </w:tr>
      <w:tr w:rsidR="00880005" w:rsidRPr="0064449C" w14:paraId="1523D571" w14:textId="77777777" w:rsidTr="002747FF">
        <w:tc>
          <w:tcPr>
            <w:tcW w:w="825" w:type="dxa"/>
            <w:tcBorders>
              <w:top w:val="single" w:sz="2" w:space="0" w:color="000001"/>
              <w:left w:val="single" w:sz="2" w:space="0" w:color="000001"/>
              <w:bottom w:val="single" w:sz="2" w:space="0" w:color="000001"/>
            </w:tcBorders>
            <w:shd w:val="clear" w:color="auto" w:fill="auto"/>
          </w:tcPr>
          <w:p w14:paraId="0743DEFF" w14:textId="77777777" w:rsidR="00880005" w:rsidRPr="0064449C" w:rsidRDefault="00880005" w:rsidP="00A04CD9">
            <w:pPr>
              <w:jc w:val="both"/>
              <w:rPr>
                <w:bCs/>
                <w:sz w:val="18"/>
                <w:szCs w:val="18"/>
              </w:rPr>
            </w:pPr>
            <w:r w:rsidRPr="0064449C">
              <w:rPr>
                <w:bCs/>
                <w:sz w:val="18"/>
                <w:szCs w:val="18"/>
              </w:rPr>
              <w:lastRenderedPageBreak/>
              <w:t>7</w:t>
            </w:r>
          </w:p>
        </w:tc>
        <w:tc>
          <w:tcPr>
            <w:tcW w:w="4011" w:type="dxa"/>
            <w:tcBorders>
              <w:top w:val="single" w:sz="2" w:space="0" w:color="000001"/>
              <w:left w:val="single" w:sz="2" w:space="0" w:color="000001"/>
              <w:bottom w:val="single" w:sz="2" w:space="0" w:color="000001"/>
            </w:tcBorders>
            <w:shd w:val="clear" w:color="auto" w:fill="auto"/>
          </w:tcPr>
          <w:p w14:paraId="51CEA252" w14:textId="77777777" w:rsidR="00880005" w:rsidRPr="0064449C" w:rsidRDefault="00880005" w:rsidP="00A04CD9">
            <w:pPr>
              <w:jc w:val="both"/>
              <w:rPr>
                <w:sz w:val="18"/>
                <w:szCs w:val="18"/>
              </w:rPr>
            </w:pPr>
            <w:r w:rsidRPr="0064449C">
              <w:rPr>
                <w:sz w:val="18"/>
                <w:szCs w:val="18"/>
              </w:rPr>
              <w:t>Количество надземных этажей для основных строений  не более</w:t>
            </w:r>
          </w:p>
        </w:tc>
        <w:tc>
          <w:tcPr>
            <w:tcW w:w="852" w:type="dxa"/>
            <w:tcBorders>
              <w:top w:val="single" w:sz="2" w:space="0" w:color="000001"/>
              <w:left w:val="single" w:sz="2" w:space="0" w:color="000001"/>
              <w:bottom w:val="single" w:sz="2" w:space="0" w:color="000001"/>
            </w:tcBorders>
            <w:shd w:val="clear" w:color="auto" w:fill="auto"/>
          </w:tcPr>
          <w:p w14:paraId="7F35FAC7" w14:textId="77777777" w:rsidR="00880005" w:rsidRPr="0064449C" w:rsidRDefault="00880005" w:rsidP="00A04CD9">
            <w:pPr>
              <w:jc w:val="both"/>
              <w:rPr>
                <w:sz w:val="18"/>
                <w:szCs w:val="18"/>
                <w:lang w:bidi="ru-RU"/>
              </w:rPr>
            </w:pPr>
            <w:r w:rsidRPr="0064449C">
              <w:rPr>
                <w:sz w:val="18"/>
                <w:szCs w:val="18"/>
                <w:lang w:bidi="ru-RU"/>
              </w:rPr>
              <w:t>этаж</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54E2A013" w14:textId="77777777" w:rsidR="00880005" w:rsidRPr="0064449C" w:rsidRDefault="00880005" w:rsidP="00A04CD9">
            <w:pPr>
              <w:jc w:val="both"/>
              <w:rPr>
                <w:bCs/>
                <w:sz w:val="18"/>
                <w:szCs w:val="18"/>
              </w:rPr>
            </w:pPr>
            <w:r w:rsidRPr="0064449C">
              <w:rPr>
                <w:bCs/>
                <w:sz w:val="18"/>
                <w:szCs w:val="18"/>
              </w:rPr>
              <w:t>3</w:t>
            </w:r>
          </w:p>
        </w:tc>
      </w:tr>
      <w:tr w:rsidR="00880005" w:rsidRPr="0064449C" w14:paraId="67CEFF88" w14:textId="77777777" w:rsidTr="002747FF">
        <w:tc>
          <w:tcPr>
            <w:tcW w:w="825" w:type="dxa"/>
            <w:tcBorders>
              <w:top w:val="single" w:sz="2" w:space="0" w:color="000001"/>
              <w:left w:val="single" w:sz="2" w:space="0" w:color="000001"/>
              <w:bottom w:val="single" w:sz="2" w:space="0" w:color="000001"/>
            </w:tcBorders>
            <w:shd w:val="clear" w:color="auto" w:fill="auto"/>
          </w:tcPr>
          <w:p w14:paraId="1AC0100B" w14:textId="77777777" w:rsidR="00880005" w:rsidRPr="0064449C" w:rsidRDefault="00880005" w:rsidP="00A04CD9">
            <w:pPr>
              <w:jc w:val="both"/>
              <w:rPr>
                <w:bCs/>
                <w:sz w:val="18"/>
                <w:szCs w:val="18"/>
              </w:rPr>
            </w:pPr>
            <w:r w:rsidRPr="0064449C">
              <w:rPr>
                <w:bCs/>
                <w:sz w:val="18"/>
                <w:szCs w:val="18"/>
              </w:rPr>
              <w:t>8</w:t>
            </w:r>
          </w:p>
        </w:tc>
        <w:tc>
          <w:tcPr>
            <w:tcW w:w="4011" w:type="dxa"/>
            <w:tcBorders>
              <w:top w:val="single" w:sz="2" w:space="0" w:color="000001"/>
              <w:left w:val="single" w:sz="2" w:space="0" w:color="000001"/>
              <w:bottom w:val="single" w:sz="2" w:space="0" w:color="000001"/>
            </w:tcBorders>
            <w:shd w:val="clear" w:color="auto" w:fill="auto"/>
          </w:tcPr>
          <w:p w14:paraId="55342E1E" w14:textId="77777777" w:rsidR="00880005" w:rsidRPr="0064449C" w:rsidRDefault="00880005" w:rsidP="00A04CD9">
            <w:pPr>
              <w:jc w:val="both"/>
              <w:rPr>
                <w:sz w:val="18"/>
                <w:szCs w:val="18"/>
              </w:rPr>
            </w:pPr>
            <w:r w:rsidRPr="0064449C">
              <w:rPr>
                <w:sz w:val="18"/>
                <w:szCs w:val="18"/>
              </w:rPr>
              <w:t>Количество надземных этажей для многоквартирной средне этажной жилой застройки</w:t>
            </w:r>
          </w:p>
        </w:tc>
        <w:tc>
          <w:tcPr>
            <w:tcW w:w="852" w:type="dxa"/>
            <w:tcBorders>
              <w:top w:val="single" w:sz="2" w:space="0" w:color="000001"/>
              <w:left w:val="single" w:sz="2" w:space="0" w:color="000001"/>
              <w:bottom w:val="single" w:sz="2" w:space="0" w:color="000001"/>
            </w:tcBorders>
            <w:shd w:val="clear" w:color="auto" w:fill="auto"/>
          </w:tcPr>
          <w:p w14:paraId="4DDA109C" w14:textId="77777777" w:rsidR="00880005" w:rsidRPr="0064449C" w:rsidRDefault="00880005" w:rsidP="00A04CD9">
            <w:pPr>
              <w:jc w:val="both"/>
              <w:rPr>
                <w:sz w:val="18"/>
                <w:szCs w:val="18"/>
                <w:lang w:bidi="ru-RU"/>
              </w:rPr>
            </w:pPr>
            <w:r w:rsidRPr="0064449C">
              <w:rPr>
                <w:sz w:val="18"/>
                <w:szCs w:val="18"/>
                <w:lang w:bidi="ru-RU"/>
              </w:rPr>
              <w:t>этаж</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41BC1719" w14:textId="77777777" w:rsidR="00880005" w:rsidRPr="0064449C" w:rsidRDefault="00880005" w:rsidP="00A04CD9">
            <w:pPr>
              <w:jc w:val="both"/>
              <w:rPr>
                <w:bCs/>
                <w:sz w:val="18"/>
                <w:szCs w:val="18"/>
              </w:rPr>
            </w:pPr>
            <w:r w:rsidRPr="0064449C">
              <w:rPr>
                <w:bCs/>
                <w:sz w:val="18"/>
                <w:szCs w:val="18"/>
              </w:rPr>
              <w:t>5</w:t>
            </w:r>
          </w:p>
        </w:tc>
      </w:tr>
      <w:tr w:rsidR="00880005" w:rsidRPr="0064449C" w14:paraId="7F6A78DB" w14:textId="77777777" w:rsidTr="002747FF">
        <w:tc>
          <w:tcPr>
            <w:tcW w:w="825" w:type="dxa"/>
            <w:tcBorders>
              <w:top w:val="single" w:sz="2" w:space="0" w:color="000001"/>
              <w:left w:val="single" w:sz="2" w:space="0" w:color="000001"/>
              <w:bottom w:val="single" w:sz="2" w:space="0" w:color="000001"/>
            </w:tcBorders>
            <w:shd w:val="clear" w:color="auto" w:fill="auto"/>
          </w:tcPr>
          <w:p w14:paraId="0B2E025D" w14:textId="77777777" w:rsidR="00880005" w:rsidRPr="0064449C" w:rsidRDefault="00880005" w:rsidP="00A04CD9">
            <w:pPr>
              <w:jc w:val="both"/>
              <w:rPr>
                <w:bCs/>
                <w:sz w:val="18"/>
                <w:szCs w:val="18"/>
              </w:rPr>
            </w:pPr>
            <w:r w:rsidRPr="0064449C">
              <w:rPr>
                <w:bCs/>
                <w:sz w:val="18"/>
                <w:szCs w:val="18"/>
              </w:rPr>
              <w:t>9</w:t>
            </w:r>
          </w:p>
        </w:tc>
        <w:tc>
          <w:tcPr>
            <w:tcW w:w="4011" w:type="dxa"/>
            <w:tcBorders>
              <w:top w:val="single" w:sz="2" w:space="0" w:color="000001"/>
              <w:left w:val="single" w:sz="2" w:space="0" w:color="000001"/>
              <w:bottom w:val="single" w:sz="2" w:space="0" w:color="000001"/>
            </w:tcBorders>
            <w:shd w:val="clear" w:color="auto" w:fill="auto"/>
          </w:tcPr>
          <w:p w14:paraId="7F1D6A38" w14:textId="77777777" w:rsidR="00880005" w:rsidRPr="0064449C" w:rsidRDefault="00880005" w:rsidP="00A04CD9">
            <w:pPr>
              <w:jc w:val="both"/>
              <w:rPr>
                <w:sz w:val="18"/>
                <w:szCs w:val="18"/>
              </w:rPr>
            </w:pPr>
            <w:r w:rsidRPr="0064449C">
              <w:rPr>
                <w:sz w:val="18"/>
                <w:szCs w:val="18"/>
              </w:rPr>
              <w:t>Количество надземных этажей для многоквартирной малоэтажной жилой застройки</w:t>
            </w:r>
          </w:p>
        </w:tc>
        <w:tc>
          <w:tcPr>
            <w:tcW w:w="852" w:type="dxa"/>
            <w:tcBorders>
              <w:top w:val="single" w:sz="2" w:space="0" w:color="000001"/>
              <w:left w:val="single" w:sz="2" w:space="0" w:color="000001"/>
              <w:bottom w:val="single" w:sz="2" w:space="0" w:color="000001"/>
            </w:tcBorders>
            <w:shd w:val="clear" w:color="auto" w:fill="auto"/>
          </w:tcPr>
          <w:p w14:paraId="2680EEA4" w14:textId="77777777" w:rsidR="00880005" w:rsidRPr="0064449C" w:rsidRDefault="00880005" w:rsidP="00A04CD9">
            <w:pPr>
              <w:jc w:val="both"/>
              <w:rPr>
                <w:sz w:val="18"/>
                <w:szCs w:val="18"/>
                <w:lang w:bidi="ru-RU"/>
              </w:rPr>
            </w:pPr>
            <w:r w:rsidRPr="0064449C">
              <w:rPr>
                <w:sz w:val="18"/>
                <w:szCs w:val="18"/>
                <w:lang w:bidi="ru-RU"/>
              </w:rPr>
              <w:t>этаж</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B4FCCA4" w14:textId="77777777" w:rsidR="00880005" w:rsidRPr="0064449C" w:rsidRDefault="00880005" w:rsidP="00A04CD9">
            <w:pPr>
              <w:jc w:val="both"/>
              <w:rPr>
                <w:bCs/>
                <w:sz w:val="18"/>
                <w:szCs w:val="18"/>
              </w:rPr>
            </w:pPr>
            <w:r w:rsidRPr="0064449C">
              <w:rPr>
                <w:bCs/>
                <w:sz w:val="18"/>
                <w:szCs w:val="18"/>
              </w:rPr>
              <w:t>3</w:t>
            </w:r>
          </w:p>
        </w:tc>
      </w:tr>
      <w:tr w:rsidR="00880005" w:rsidRPr="0064449C" w14:paraId="24A64F05" w14:textId="77777777" w:rsidTr="002747FF">
        <w:tc>
          <w:tcPr>
            <w:tcW w:w="825" w:type="dxa"/>
            <w:tcBorders>
              <w:top w:val="single" w:sz="2" w:space="0" w:color="000001"/>
              <w:left w:val="single" w:sz="2" w:space="0" w:color="000001"/>
              <w:bottom w:val="single" w:sz="2" w:space="0" w:color="000001"/>
            </w:tcBorders>
            <w:shd w:val="clear" w:color="auto" w:fill="auto"/>
          </w:tcPr>
          <w:p w14:paraId="32AB5C20" w14:textId="77777777" w:rsidR="00880005" w:rsidRPr="0064449C" w:rsidRDefault="00880005" w:rsidP="00A04CD9">
            <w:pPr>
              <w:jc w:val="both"/>
              <w:rPr>
                <w:bCs/>
                <w:sz w:val="18"/>
                <w:szCs w:val="18"/>
              </w:rPr>
            </w:pPr>
            <w:r w:rsidRPr="0064449C">
              <w:rPr>
                <w:bCs/>
                <w:sz w:val="18"/>
                <w:szCs w:val="18"/>
              </w:rPr>
              <w:t>10</w:t>
            </w:r>
          </w:p>
        </w:tc>
        <w:tc>
          <w:tcPr>
            <w:tcW w:w="4011" w:type="dxa"/>
            <w:tcBorders>
              <w:top w:val="single" w:sz="2" w:space="0" w:color="000001"/>
              <w:left w:val="single" w:sz="2" w:space="0" w:color="000001"/>
              <w:bottom w:val="single" w:sz="2" w:space="0" w:color="000001"/>
            </w:tcBorders>
            <w:shd w:val="clear" w:color="auto" w:fill="auto"/>
          </w:tcPr>
          <w:p w14:paraId="72FA071F" w14:textId="77777777" w:rsidR="00880005" w:rsidRPr="0064449C" w:rsidRDefault="00880005" w:rsidP="00A04CD9">
            <w:pPr>
              <w:jc w:val="both"/>
              <w:rPr>
                <w:sz w:val="18"/>
                <w:szCs w:val="18"/>
              </w:rPr>
            </w:pPr>
            <w:r w:rsidRPr="0064449C">
              <w:rPr>
                <w:sz w:val="18"/>
                <w:szCs w:val="18"/>
              </w:rPr>
              <w:t>Количество надземных этажей для блокированных жилых домов</w:t>
            </w:r>
          </w:p>
        </w:tc>
        <w:tc>
          <w:tcPr>
            <w:tcW w:w="852" w:type="dxa"/>
            <w:tcBorders>
              <w:top w:val="single" w:sz="2" w:space="0" w:color="000001"/>
              <w:left w:val="single" w:sz="2" w:space="0" w:color="000001"/>
              <w:bottom w:val="single" w:sz="2" w:space="0" w:color="000001"/>
            </w:tcBorders>
            <w:shd w:val="clear" w:color="auto" w:fill="auto"/>
          </w:tcPr>
          <w:p w14:paraId="7CF025BF" w14:textId="77777777" w:rsidR="00880005" w:rsidRPr="0064449C" w:rsidRDefault="00880005" w:rsidP="00A04CD9">
            <w:pPr>
              <w:jc w:val="both"/>
              <w:rPr>
                <w:sz w:val="18"/>
                <w:szCs w:val="18"/>
              </w:rPr>
            </w:pPr>
            <w:r w:rsidRPr="0064449C">
              <w:rPr>
                <w:sz w:val="18"/>
                <w:szCs w:val="18"/>
                <w:lang w:bidi="ru-RU"/>
              </w:rPr>
              <w:t>этаж</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3E50966" w14:textId="77777777" w:rsidR="00880005" w:rsidRPr="0064449C" w:rsidRDefault="00880005" w:rsidP="00A04CD9">
            <w:pPr>
              <w:jc w:val="both"/>
              <w:rPr>
                <w:bCs/>
                <w:sz w:val="18"/>
                <w:szCs w:val="18"/>
              </w:rPr>
            </w:pPr>
            <w:r w:rsidRPr="0064449C">
              <w:rPr>
                <w:bCs/>
                <w:sz w:val="18"/>
                <w:szCs w:val="18"/>
              </w:rPr>
              <w:t>3</w:t>
            </w:r>
          </w:p>
        </w:tc>
      </w:tr>
      <w:tr w:rsidR="00880005" w:rsidRPr="0064449C" w14:paraId="5DBD8B12" w14:textId="77777777" w:rsidTr="002747FF">
        <w:tc>
          <w:tcPr>
            <w:tcW w:w="825" w:type="dxa"/>
            <w:tcBorders>
              <w:top w:val="single" w:sz="2" w:space="0" w:color="000001"/>
              <w:left w:val="single" w:sz="2" w:space="0" w:color="000001"/>
              <w:bottom w:val="single" w:sz="2" w:space="0" w:color="000001"/>
            </w:tcBorders>
            <w:shd w:val="clear" w:color="auto" w:fill="auto"/>
          </w:tcPr>
          <w:p w14:paraId="1B3238CD" w14:textId="77777777" w:rsidR="00880005" w:rsidRPr="0064449C" w:rsidRDefault="00880005" w:rsidP="00A04CD9">
            <w:pPr>
              <w:jc w:val="both"/>
              <w:rPr>
                <w:bCs/>
                <w:sz w:val="18"/>
                <w:szCs w:val="18"/>
              </w:rPr>
            </w:pPr>
            <w:r w:rsidRPr="0064449C">
              <w:rPr>
                <w:bCs/>
                <w:sz w:val="18"/>
                <w:szCs w:val="18"/>
              </w:rPr>
              <w:t>11</w:t>
            </w:r>
          </w:p>
        </w:tc>
        <w:tc>
          <w:tcPr>
            <w:tcW w:w="4011" w:type="dxa"/>
            <w:tcBorders>
              <w:top w:val="single" w:sz="2" w:space="0" w:color="000001"/>
              <w:left w:val="single" w:sz="2" w:space="0" w:color="000001"/>
              <w:bottom w:val="single" w:sz="2" w:space="0" w:color="000001"/>
            </w:tcBorders>
            <w:shd w:val="clear" w:color="auto" w:fill="auto"/>
          </w:tcPr>
          <w:p w14:paraId="70B9DCF9" w14:textId="77777777" w:rsidR="00880005" w:rsidRPr="0064449C" w:rsidRDefault="00880005" w:rsidP="00A04CD9">
            <w:pPr>
              <w:jc w:val="both"/>
              <w:rPr>
                <w:sz w:val="18"/>
                <w:szCs w:val="18"/>
              </w:rPr>
            </w:pPr>
            <w:r w:rsidRPr="0064449C">
              <w:rPr>
                <w:sz w:val="18"/>
                <w:szCs w:val="18"/>
              </w:rPr>
              <w:t>Количество совмещенных домов в блокированных жилых домах не более</w:t>
            </w:r>
          </w:p>
        </w:tc>
        <w:tc>
          <w:tcPr>
            <w:tcW w:w="852" w:type="dxa"/>
            <w:tcBorders>
              <w:top w:val="single" w:sz="2" w:space="0" w:color="000001"/>
              <w:left w:val="single" w:sz="2" w:space="0" w:color="000001"/>
              <w:bottom w:val="single" w:sz="2" w:space="0" w:color="000001"/>
            </w:tcBorders>
            <w:shd w:val="clear" w:color="auto" w:fill="auto"/>
          </w:tcPr>
          <w:p w14:paraId="255F27C2" w14:textId="77777777" w:rsidR="00880005" w:rsidRPr="0064449C" w:rsidRDefault="00880005" w:rsidP="00A04CD9">
            <w:pPr>
              <w:jc w:val="both"/>
              <w:rPr>
                <w:sz w:val="18"/>
                <w:szCs w:val="18"/>
                <w:lang w:bidi="ru-RU"/>
              </w:rPr>
            </w:pPr>
            <w:r w:rsidRPr="0064449C">
              <w:rPr>
                <w:bCs/>
                <w:sz w:val="18"/>
                <w:szCs w:val="18"/>
              </w:rPr>
              <w:t>блок</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4E84F526" w14:textId="77777777" w:rsidR="00880005" w:rsidRPr="0064449C" w:rsidRDefault="00880005" w:rsidP="00A04CD9">
            <w:pPr>
              <w:jc w:val="both"/>
              <w:rPr>
                <w:sz w:val="18"/>
                <w:szCs w:val="18"/>
                <w:lang w:bidi="ru-RU"/>
              </w:rPr>
            </w:pPr>
            <w:r w:rsidRPr="0064449C">
              <w:rPr>
                <w:bCs/>
                <w:sz w:val="18"/>
                <w:szCs w:val="18"/>
              </w:rPr>
              <w:t>5</w:t>
            </w:r>
          </w:p>
        </w:tc>
      </w:tr>
      <w:tr w:rsidR="00880005" w:rsidRPr="0064449C" w14:paraId="7CD21BB8" w14:textId="77777777" w:rsidTr="002747FF">
        <w:tc>
          <w:tcPr>
            <w:tcW w:w="7243" w:type="dxa"/>
            <w:gridSpan w:val="4"/>
            <w:tcBorders>
              <w:top w:val="single" w:sz="2" w:space="0" w:color="000001"/>
              <w:left w:val="single" w:sz="2" w:space="0" w:color="000001"/>
              <w:bottom w:val="single" w:sz="2" w:space="0" w:color="000001"/>
              <w:right w:val="single" w:sz="2" w:space="0" w:color="000001"/>
            </w:tcBorders>
            <w:shd w:val="clear" w:color="auto" w:fill="auto"/>
          </w:tcPr>
          <w:p w14:paraId="4B8D0A54" w14:textId="77777777" w:rsidR="00880005" w:rsidRPr="0064449C" w:rsidRDefault="00880005" w:rsidP="00A04CD9">
            <w:pPr>
              <w:jc w:val="both"/>
              <w:rPr>
                <w:bCs/>
                <w:sz w:val="18"/>
                <w:szCs w:val="18"/>
              </w:rPr>
            </w:pPr>
            <w:r w:rsidRPr="0064449C">
              <w:rPr>
                <w:sz w:val="18"/>
                <w:szCs w:val="18"/>
              </w:rPr>
              <w:t>Минимальные отступы от границ земельных участков в целях определения мест допустимого размещения зданий, строений и сооружений:</w:t>
            </w:r>
          </w:p>
        </w:tc>
      </w:tr>
      <w:tr w:rsidR="00880005" w:rsidRPr="0064449C" w14:paraId="2366C2C3" w14:textId="77777777" w:rsidTr="002747FF">
        <w:tc>
          <w:tcPr>
            <w:tcW w:w="825" w:type="dxa"/>
            <w:tcBorders>
              <w:top w:val="single" w:sz="2" w:space="0" w:color="000001"/>
              <w:left w:val="single" w:sz="2" w:space="0" w:color="000001"/>
              <w:bottom w:val="single" w:sz="2" w:space="0" w:color="000001"/>
            </w:tcBorders>
            <w:shd w:val="clear" w:color="auto" w:fill="auto"/>
          </w:tcPr>
          <w:p w14:paraId="237E4E91" w14:textId="77777777" w:rsidR="00880005" w:rsidRPr="0064449C" w:rsidRDefault="00880005" w:rsidP="00A04CD9">
            <w:pPr>
              <w:jc w:val="both"/>
              <w:rPr>
                <w:sz w:val="18"/>
                <w:szCs w:val="18"/>
              </w:rPr>
            </w:pPr>
            <w:r w:rsidRPr="0064449C">
              <w:rPr>
                <w:bCs/>
                <w:sz w:val="18"/>
                <w:szCs w:val="18"/>
              </w:rPr>
              <w:t>12</w:t>
            </w:r>
          </w:p>
        </w:tc>
        <w:tc>
          <w:tcPr>
            <w:tcW w:w="4011" w:type="dxa"/>
            <w:tcBorders>
              <w:top w:val="single" w:sz="2" w:space="0" w:color="000001"/>
              <w:left w:val="single" w:sz="2" w:space="0" w:color="000001"/>
              <w:bottom w:val="single" w:sz="2" w:space="0" w:color="000001"/>
            </w:tcBorders>
            <w:shd w:val="clear" w:color="auto" w:fill="auto"/>
          </w:tcPr>
          <w:p w14:paraId="3F98D9BB" w14:textId="77777777" w:rsidR="00880005" w:rsidRPr="0064449C" w:rsidRDefault="00880005" w:rsidP="00A04CD9">
            <w:pPr>
              <w:jc w:val="both"/>
              <w:rPr>
                <w:sz w:val="18"/>
                <w:szCs w:val="18"/>
              </w:rPr>
            </w:pPr>
            <w:r w:rsidRPr="0064449C">
              <w:rPr>
                <w:sz w:val="18"/>
                <w:szCs w:val="18"/>
              </w:rPr>
              <w:t>Минимальный отступ зданий, строений, сооружений от передней границы участка</w:t>
            </w:r>
          </w:p>
        </w:tc>
        <w:tc>
          <w:tcPr>
            <w:tcW w:w="852" w:type="dxa"/>
            <w:tcBorders>
              <w:top w:val="single" w:sz="2" w:space="0" w:color="000001"/>
              <w:left w:val="single" w:sz="2" w:space="0" w:color="000001"/>
              <w:bottom w:val="single" w:sz="2" w:space="0" w:color="000001"/>
            </w:tcBorders>
            <w:shd w:val="clear" w:color="auto" w:fill="auto"/>
          </w:tcPr>
          <w:p w14:paraId="65E5B898" w14:textId="77777777" w:rsidR="00880005" w:rsidRPr="0064449C" w:rsidRDefault="00880005" w:rsidP="00A04CD9">
            <w:pPr>
              <w:jc w:val="both"/>
              <w:rPr>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8E77B02" w14:textId="77777777" w:rsidR="00880005" w:rsidRPr="0064449C" w:rsidRDefault="00880005" w:rsidP="00A04CD9">
            <w:pPr>
              <w:jc w:val="both"/>
              <w:rPr>
                <w:sz w:val="18"/>
                <w:szCs w:val="18"/>
              </w:rPr>
            </w:pPr>
            <w:r w:rsidRPr="0064449C">
              <w:rPr>
                <w:bCs/>
                <w:sz w:val="18"/>
                <w:szCs w:val="18"/>
              </w:rPr>
              <w:t>5</w:t>
            </w:r>
          </w:p>
        </w:tc>
      </w:tr>
      <w:tr w:rsidR="00880005" w:rsidRPr="0064449C" w14:paraId="25B08EBA" w14:textId="77777777" w:rsidTr="002747FF">
        <w:tc>
          <w:tcPr>
            <w:tcW w:w="825" w:type="dxa"/>
            <w:tcBorders>
              <w:top w:val="single" w:sz="2" w:space="0" w:color="000001"/>
              <w:left w:val="single" w:sz="2" w:space="0" w:color="000001"/>
              <w:bottom w:val="single" w:sz="2" w:space="0" w:color="000001"/>
            </w:tcBorders>
            <w:shd w:val="clear" w:color="auto" w:fill="auto"/>
          </w:tcPr>
          <w:p w14:paraId="384A6DCF" w14:textId="77777777" w:rsidR="00880005" w:rsidRPr="0064449C" w:rsidRDefault="00880005" w:rsidP="00A04CD9">
            <w:pPr>
              <w:jc w:val="both"/>
              <w:rPr>
                <w:sz w:val="18"/>
                <w:szCs w:val="18"/>
              </w:rPr>
            </w:pPr>
            <w:r w:rsidRPr="0064449C">
              <w:rPr>
                <w:bCs/>
                <w:sz w:val="18"/>
                <w:szCs w:val="18"/>
              </w:rPr>
              <w:t>13</w:t>
            </w:r>
          </w:p>
        </w:tc>
        <w:tc>
          <w:tcPr>
            <w:tcW w:w="4011" w:type="dxa"/>
            <w:tcBorders>
              <w:top w:val="single" w:sz="2" w:space="0" w:color="000001"/>
              <w:left w:val="single" w:sz="2" w:space="0" w:color="000001"/>
              <w:bottom w:val="single" w:sz="2" w:space="0" w:color="000001"/>
            </w:tcBorders>
            <w:shd w:val="clear" w:color="auto" w:fill="auto"/>
          </w:tcPr>
          <w:p w14:paraId="1A63762B" w14:textId="77777777" w:rsidR="00880005" w:rsidRPr="0064449C" w:rsidRDefault="00880005" w:rsidP="00A04CD9">
            <w:pPr>
              <w:jc w:val="both"/>
              <w:rPr>
                <w:sz w:val="18"/>
                <w:szCs w:val="18"/>
              </w:rPr>
            </w:pPr>
            <w:r w:rsidRPr="0064449C">
              <w:rPr>
                <w:sz w:val="18"/>
                <w:szCs w:val="18"/>
              </w:rPr>
              <w:t>Минимальный отступ зданий, строений, сооружений от боковой границы участка</w:t>
            </w:r>
          </w:p>
        </w:tc>
        <w:tc>
          <w:tcPr>
            <w:tcW w:w="852" w:type="dxa"/>
            <w:tcBorders>
              <w:top w:val="single" w:sz="2" w:space="0" w:color="000001"/>
              <w:left w:val="single" w:sz="2" w:space="0" w:color="000001"/>
              <w:bottom w:val="single" w:sz="2" w:space="0" w:color="000001"/>
            </w:tcBorders>
            <w:shd w:val="clear" w:color="auto" w:fill="auto"/>
          </w:tcPr>
          <w:p w14:paraId="74B90C89" w14:textId="77777777" w:rsidR="00880005" w:rsidRPr="0064449C" w:rsidRDefault="00880005" w:rsidP="00A04CD9">
            <w:pPr>
              <w:jc w:val="both"/>
              <w:rPr>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7A22D775" w14:textId="77777777" w:rsidR="00880005" w:rsidRPr="0064449C" w:rsidRDefault="00880005" w:rsidP="00A04CD9">
            <w:pPr>
              <w:jc w:val="both"/>
              <w:rPr>
                <w:sz w:val="18"/>
                <w:szCs w:val="18"/>
              </w:rPr>
            </w:pPr>
            <w:r w:rsidRPr="0064449C">
              <w:rPr>
                <w:bCs/>
                <w:sz w:val="18"/>
                <w:szCs w:val="18"/>
              </w:rPr>
              <w:t>3</w:t>
            </w:r>
          </w:p>
        </w:tc>
      </w:tr>
      <w:tr w:rsidR="00880005" w:rsidRPr="0064449C" w14:paraId="0CA1E55A" w14:textId="77777777" w:rsidTr="002747FF">
        <w:tc>
          <w:tcPr>
            <w:tcW w:w="825" w:type="dxa"/>
            <w:tcBorders>
              <w:top w:val="single" w:sz="2" w:space="0" w:color="000001"/>
              <w:left w:val="single" w:sz="2" w:space="0" w:color="000001"/>
              <w:bottom w:val="single" w:sz="2" w:space="0" w:color="000001"/>
            </w:tcBorders>
            <w:shd w:val="clear" w:color="auto" w:fill="auto"/>
          </w:tcPr>
          <w:p w14:paraId="01604CB7" w14:textId="77777777" w:rsidR="00880005" w:rsidRPr="0064449C" w:rsidRDefault="00880005" w:rsidP="00A04CD9">
            <w:pPr>
              <w:jc w:val="both"/>
              <w:rPr>
                <w:bCs/>
                <w:sz w:val="18"/>
                <w:szCs w:val="18"/>
              </w:rPr>
            </w:pPr>
            <w:r w:rsidRPr="0064449C">
              <w:rPr>
                <w:bCs/>
                <w:sz w:val="18"/>
                <w:szCs w:val="18"/>
              </w:rPr>
              <w:t>14</w:t>
            </w:r>
          </w:p>
        </w:tc>
        <w:tc>
          <w:tcPr>
            <w:tcW w:w="4011" w:type="dxa"/>
            <w:tcBorders>
              <w:top w:val="single" w:sz="2" w:space="0" w:color="000001"/>
              <w:left w:val="single" w:sz="2" w:space="0" w:color="000001"/>
              <w:bottom w:val="single" w:sz="2" w:space="0" w:color="000001"/>
            </w:tcBorders>
            <w:shd w:val="clear" w:color="auto" w:fill="auto"/>
          </w:tcPr>
          <w:p w14:paraId="666BC578" w14:textId="77777777" w:rsidR="00880005" w:rsidRPr="0064449C" w:rsidRDefault="00880005" w:rsidP="00A04CD9">
            <w:pPr>
              <w:jc w:val="both"/>
              <w:rPr>
                <w:sz w:val="18"/>
                <w:szCs w:val="18"/>
              </w:rPr>
            </w:pPr>
            <w:r w:rsidRPr="0064449C">
              <w:rPr>
                <w:sz w:val="18"/>
                <w:szCs w:val="18"/>
              </w:rPr>
              <w:t>Минимальный отступ зданий, строений, сооружений от задней границы участка</w:t>
            </w:r>
          </w:p>
        </w:tc>
        <w:tc>
          <w:tcPr>
            <w:tcW w:w="852" w:type="dxa"/>
            <w:tcBorders>
              <w:top w:val="single" w:sz="2" w:space="0" w:color="000001"/>
              <w:left w:val="single" w:sz="2" w:space="0" w:color="000001"/>
              <w:bottom w:val="single" w:sz="2" w:space="0" w:color="000001"/>
            </w:tcBorders>
            <w:shd w:val="clear" w:color="auto" w:fill="auto"/>
          </w:tcPr>
          <w:p w14:paraId="4F838740" w14:textId="77777777" w:rsidR="00880005" w:rsidRPr="0064449C" w:rsidRDefault="00880005" w:rsidP="00A04CD9">
            <w:pPr>
              <w:jc w:val="both"/>
              <w:rPr>
                <w:bCs/>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3E894D2" w14:textId="77777777" w:rsidR="00880005" w:rsidRPr="0064449C" w:rsidRDefault="00880005" w:rsidP="00A04CD9">
            <w:pPr>
              <w:jc w:val="both"/>
              <w:rPr>
                <w:bCs/>
                <w:sz w:val="18"/>
                <w:szCs w:val="18"/>
              </w:rPr>
            </w:pPr>
            <w:r w:rsidRPr="0064449C">
              <w:rPr>
                <w:bCs/>
                <w:sz w:val="18"/>
                <w:szCs w:val="18"/>
              </w:rPr>
              <w:t>3</w:t>
            </w:r>
          </w:p>
        </w:tc>
      </w:tr>
      <w:tr w:rsidR="00880005" w:rsidRPr="0064449C" w14:paraId="670C8976" w14:textId="77777777" w:rsidTr="002747FF">
        <w:tc>
          <w:tcPr>
            <w:tcW w:w="825" w:type="dxa"/>
            <w:tcBorders>
              <w:top w:val="single" w:sz="2" w:space="0" w:color="000001"/>
              <w:left w:val="single" w:sz="2" w:space="0" w:color="000001"/>
              <w:bottom w:val="single" w:sz="2" w:space="0" w:color="000001"/>
            </w:tcBorders>
            <w:shd w:val="clear" w:color="auto" w:fill="auto"/>
          </w:tcPr>
          <w:p w14:paraId="39E875DA" w14:textId="77777777" w:rsidR="00880005" w:rsidRPr="0064449C" w:rsidRDefault="00880005" w:rsidP="00A04CD9">
            <w:pPr>
              <w:jc w:val="both"/>
              <w:rPr>
                <w:bCs/>
                <w:sz w:val="18"/>
                <w:szCs w:val="18"/>
              </w:rPr>
            </w:pPr>
            <w:r w:rsidRPr="0064449C">
              <w:rPr>
                <w:bCs/>
                <w:sz w:val="18"/>
                <w:szCs w:val="18"/>
              </w:rPr>
              <w:t>15</w:t>
            </w:r>
          </w:p>
        </w:tc>
        <w:tc>
          <w:tcPr>
            <w:tcW w:w="4011" w:type="dxa"/>
            <w:tcBorders>
              <w:top w:val="single" w:sz="2" w:space="0" w:color="000001"/>
              <w:left w:val="single" w:sz="2" w:space="0" w:color="000001"/>
              <w:bottom w:val="single" w:sz="2" w:space="0" w:color="000001"/>
            </w:tcBorders>
            <w:shd w:val="clear" w:color="auto" w:fill="auto"/>
          </w:tcPr>
          <w:p w14:paraId="25FE02F7" w14:textId="77777777" w:rsidR="00880005" w:rsidRPr="0064449C" w:rsidRDefault="00880005" w:rsidP="00A04CD9">
            <w:pPr>
              <w:jc w:val="both"/>
              <w:rPr>
                <w:sz w:val="18"/>
                <w:szCs w:val="18"/>
              </w:rPr>
            </w:pPr>
            <w:r w:rsidRPr="0064449C">
              <w:rPr>
                <w:sz w:val="18"/>
                <w:szCs w:val="18"/>
              </w:rPr>
              <w:t>Минимальное расстояние между длинными сторонами жилых зданий высотой два этажа следует принимать расстояния (бытовые разрывы) - не менее</w:t>
            </w:r>
          </w:p>
        </w:tc>
        <w:tc>
          <w:tcPr>
            <w:tcW w:w="852" w:type="dxa"/>
            <w:tcBorders>
              <w:top w:val="single" w:sz="2" w:space="0" w:color="000001"/>
              <w:left w:val="single" w:sz="2" w:space="0" w:color="000001"/>
              <w:bottom w:val="single" w:sz="2" w:space="0" w:color="000001"/>
            </w:tcBorders>
            <w:shd w:val="clear" w:color="auto" w:fill="auto"/>
          </w:tcPr>
          <w:p w14:paraId="1CC47E3F" w14:textId="77777777" w:rsidR="00880005" w:rsidRPr="0064449C" w:rsidRDefault="00880005" w:rsidP="00A04CD9">
            <w:pPr>
              <w:jc w:val="both"/>
              <w:rPr>
                <w:bCs/>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92BF96C" w14:textId="77777777" w:rsidR="00880005" w:rsidRPr="0064449C" w:rsidRDefault="00880005" w:rsidP="00A04CD9">
            <w:pPr>
              <w:jc w:val="both"/>
              <w:rPr>
                <w:bCs/>
                <w:sz w:val="18"/>
                <w:szCs w:val="18"/>
              </w:rPr>
            </w:pPr>
            <w:r w:rsidRPr="0064449C">
              <w:rPr>
                <w:bCs/>
                <w:sz w:val="18"/>
                <w:szCs w:val="18"/>
              </w:rPr>
              <w:t>15</w:t>
            </w:r>
          </w:p>
        </w:tc>
      </w:tr>
      <w:tr w:rsidR="00880005" w:rsidRPr="0064449C" w14:paraId="5EE328CA" w14:textId="77777777" w:rsidTr="002747FF">
        <w:tc>
          <w:tcPr>
            <w:tcW w:w="825" w:type="dxa"/>
            <w:tcBorders>
              <w:top w:val="single" w:sz="2" w:space="0" w:color="000001"/>
              <w:left w:val="single" w:sz="2" w:space="0" w:color="000001"/>
              <w:bottom w:val="single" w:sz="2" w:space="0" w:color="000001"/>
            </w:tcBorders>
            <w:shd w:val="clear" w:color="auto" w:fill="auto"/>
          </w:tcPr>
          <w:p w14:paraId="67025CEA" w14:textId="77777777" w:rsidR="00880005" w:rsidRPr="0064449C" w:rsidRDefault="00880005" w:rsidP="00A04CD9">
            <w:pPr>
              <w:jc w:val="both"/>
              <w:rPr>
                <w:bCs/>
                <w:sz w:val="18"/>
                <w:szCs w:val="18"/>
              </w:rPr>
            </w:pPr>
            <w:r w:rsidRPr="0064449C">
              <w:rPr>
                <w:bCs/>
                <w:sz w:val="18"/>
                <w:szCs w:val="18"/>
              </w:rPr>
              <w:t>16</w:t>
            </w:r>
          </w:p>
        </w:tc>
        <w:tc>
          <w:tcPr>
            <w:tcW w:w="6418" w:type="dxa"/>
            <w:gridSpan w:val="3"/>
            <w:tcBorders>
              <w:top w:val="single" w:sz="2" w:space="0" w:color="000001"/>
              <w:left w:val="single" w:sz="2" w:space="0" w:color="000001"/>
              <w:bottom w:val="single" w:sz="2" w:space="0" w:color="000001"/>
              <w:right w:val="single" w:sz="2" w:space="0" w:color="000001"/>
            </w:tcBorders>
            <w:shd w:val="clear" w:color="auto" w:fill="auto"/>
          </w:tcPr>
          <w:p w14:paraId="60B3702C" w14:textId="77777777" w:rsidR="00880005" w:rsidRPr="0064449C" w:rsidRDefault="00880005" w:rsidP="00A04CD9">
            <w:pPr>
              <w:jc w:val="both"/>
              <w:rPr>
                <w:bCs/>
                <w:sz w:val="18"/>
                <w:szCs w:val="18"/>
              </w:rPr>
            </w:pPr>
            <w:r w:rsidRPr="0064449C">
              <w:rPr>
                <w:sz w:val="18"/>
                <w:szCs w:val="18"/>
              </w:rPr>
              <w:t>Минимальные расстояния до границы соседнего участка расстояния по санитарно-бытовым условиям должны быть не менее:</w:t>
            </w:r>
          </w:p>
        </w:tc>
      </w:tr>
      <w:tr w:rsidR="00880005" w:rsidRPr="0064449C" w14:paraId="600C6783" w14:textId="77777777" w:rsidTr="002747FF">
        <w:tc>
          <w:tcPr>
            <w:tcW w:w="825" w:type="dxa"/>
            <w:tcBorders>
              <w:top w:val="single" w:sz="2" w:space="0" w:color="000001"/>
              <w:left w:val="single" w:sz="2" w:space="0" w:color="000001"/>
              <w:bottom w:val="single" w:sz="2" w:space="0" w:color="000001"/>
            </w:tcBorders>
            <w:shd w:val="clear" w:color="auto" w:fill="auto"/>
          </w:tcPr>
          <w:p w14:paraId="4BA0C14C" w14:textId="77777777" w:rsidR="00880005" w:rsidRPr="0064449C" w:rsidRDefault="00880005" w:rsidP="00A04CD9">
            <w:pPr>
              <w:jc w:val="both"/>
              <w:rPr>
                <w:bCs/>
                <w:sz w:val="18"/>
                <w:szCs w:val="18"/>
              </w:rPr>
            </w:pPr>
          </w:p>
        </w:tc>
        <w:tc>
          <w:tcPr>
            <w:tcW w:w="4011" w:type="dxa"/>
            <w:tcBorders>
              <w:top w:val="single" w:sz="2" w:space="0" w:color="000001"/>
              <w:left w:val="single" w:sz="2" w:space="0" w:color="000001"/>
              <w:bottom w:val="single" w:sz="2" w:space="0" w:color="000001"/>
            </w:tcBorders>
            <w:shd w:val="clear" w:color="auto" w:fill="auto"/>
          </w:tcPr>
          <w:p w14:paraId="71245A5F" w14:textId="77777777" w:rsidR="00880005" w:rsidRPr="0064449C" w:rsidRDefault="00880005" w:rsidP="00A04CD9">
            <w:pPr>
              <w:jc w:val="both"/>
              <w:rPr>
                <w:bCs/>
                <w:sz w:val="18"/>
                <w:szCs w:val="18"/>
              </w:rPr>
            </w:pPr>
            <w:r w:rsidRPr="0064449C">
              <w:rPr>
                <w:sz w:val="18"/>
                <w:szCs w:val="18"/>
              </w:rPr>
              <w:t>от хозяйственных построек</w:t>
            </w:r>
          </w:p>
        </w:tc>
        <w:tc>
          <w:tcPr>
            <w:tcW w:w="852" w:type="dxa"/>
            <w:tcBorders>
              <w:top w:val="single" w:sz="2" w:space="0" w:color="000001"/>
              <w:left w:val="single" w:sz="2" w:space="0" w:color="000001"/>
              <w:bottom w:val="single" w:sz="2" w:space="0" w:color="000001"/>
            </w:tcBorders>
            <w:shd w:val="clear" w:color="auto" w:fill="auto"/>
          </w:tcPr>
          <w:p w14:paraId="1AABDF95" w14:textId="77777777" w:rsidR="00880005" w:rsidRPr="0064449C" w:rsidRDefault="00880005" w:rsidP="00A04CD9">
            <w:pPr>
              <w:jc w:val="both"/>
              <w:rPr>
                <w:bCs/>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4EAD0E5A" w14:textId="77777777" w:rsidR="00880005" w:rsidRPr="0064449C" w:rsidRDefault="00880005" w:rsidP="00A04CD9">
            <w:pPr>
              <w:jc w:val="both"/>
              <w:rPr>
                <w:sz w:val="18"/>
                <w:szCs w:val="18"/>
              </w:rPr>
            </w:pPr>
            <w:r w:rsidRPr="0064449C">
              <w:rPr>
                <w:sz w:val="18"/>
                <w:szCs w:val="18"/>
              </w:rPr>
              <w:t>1</w:t>
            </w:r>
          </w:p>
        </w:tc>
      </w:tr>
      <w:tr w:rsidR="00880005" w:rsidRPr="0064449C" w14:paraId="03EB891C" w14:textId="77777777" w:rsidTr="002747FF">
        <w:tc>
          <w:tcPr>
            <w:tcW w:w="825" w:type="dxa"/>
            <w:tcBorders>
              <w:top w:val="single" w:sz="2" w:space="0" w:color="000001"/>
              <w:left w:val="single" w:sz="2" w:space="0" w:color="000001"/>
              <w:bottom w:val="single" w:sz="2" w:space="0" w:color="000001"/>
            </w:tcBorders>
            <w:shd w:val="clear" w:color="auto" w:fill="auto"/>
          </w:tcPr>
          <w:p w14:paraId="56EBFE1B" w14:textId="77777777" w:rsidR="00880005" w:rsidRPr="0064449C" w:rsidRDefault="00880005" w:rsidP="00A04CD9">
            <w:pPr>
              <w:jc w:val="both"/>
              <w:rPr>
                <w:bCs/>
                <w:sz w:val="18"/>
                <w:szCs w:val="18"/>
              </w:rPr>
            </w:pPr>
          </w:p>
        </w:tc>
        <w:tc>
          <w:tcPr>
            <w:tcW w:w="4011" w:type="dxa"/>
            <w:tcBorders>
              <w:top w:val="single" w:sz="2" w:space="0" w:color="000001"/>
              <w:left w:val="single" w:sz="2" w:space="0" w:color="000001"/>
              <w:bottom w:val="single" w:sz="2" w:space="0" w:color="000001"/>
            </w:tcBorders>
            <w:shd w:val="clear" w:color="auto" w:fill="auto"/>
          </w:tcPr>
          <w:p w14:paraId="368032C4" w14:textId="77777777" w:rsidR="00880005" w:rsidRPr="0064449C" w:rsidRDefault="00880005" w:rsidP="00A04CD9">
            <w:pPr>
              <w:jc w:val="both"/>
              <w:rPr>
                <w:bCs/>
                <w:sz w:val="18"/>
                <w:szCs w:val="18"/>
              </w:rPr>
            </w:pPr>
            <w:r w:rsidRPr="0064449C">
              <w:rPr>
                <w:sz w:val="18"/>
                <w:szCs w:val="18"/>
              </w:rPr>
              <w:t>от стволов высокорослых деревьев</w:t>
            </w:r>
          </w:p>
        </w:tc>
        <w:tc>
          <w:tcPr>
            <w:tcW w:w="852" w:type="dxa"/>
            <w:tcBorders>
              <w:top w:val="single" w:sz="2" w:space="0" w:color="000001"/>
              <w:left w:val="single" w:sz="2" w:space="0" w:color="000001"/>
              <w:bottom w:val="single" w:sz="2" w:space="0" w:color="000001"/>
            </w:tcBorders>
            <w:shd w:val="clear" w:color="auto" w:fill="auto"/>
          </w:tcPr>
          <w:p w14:paraId="6F2864B0" w14:textId="77777777" w:rsidR="00880005" w:rsidRPr="0064449C" w:rsidRDefault="00880005" w:rsidP="00A04CD9">
            <w:pPr>
              <w:jc w:val="both"/>
              <w:rPr>
                <w:bCs/>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7BABABD2" w14:textId="77777777" w:rsidR="00880005" w:rsidRPr="0064449C" w:rsidRDefault="00880005" w:rsidP="00A04CD9">
            <w:pPr>
              <w:jc w:val="both"/>
              <w:rPr>
                <w:sz w:val="18"/>
                <w:szCs w:val="18"/>
              </w:rPr>
            </w:pPr>
            <w:r w:rsidRPr="0064449C">
              <w:rPr>
                <w:sz w:val="18"/>
                <w:szCs w:val="18"/>
              </w:rPr>
              <w:t>4</w:t>
            </w:r>
          </w:p>
        </w:tc>
      </w:tr>
      <w:tr w:rsidR="00880005" w:rsidRPr="0064449C" w14:paraId="0DD739C5" w14:textId="77777777" w:rsidTr="002747FF">
        <w:tc>
          <w:tcPr>
            <w:tcW w:w="825" w:type="dxa"/>
            <w:tcBorders>
              <w:top w:val="single" w:sz="2" w:space="0" w:color="000001"/>
              <w:left w:val="single" w:sz="2" w:space="0" w:color="000001"/>
              <w:bottom w:val="single" w:sz="2" w:space="0" w:color="000001"/>
            </w:tcBorders>
            <w:shd w:val="clear" w:color="auto" w:fill="auto"/>
          </w:tcPr>
          <w:p w14:paraId="7DF7A759" w14:textId="77777777" w:rsidR="00880005" w:rsidRPr="0064449C" w:rsidRDefault="00880005" w:rsidP="00A04CD9">
            <w:pPr>
              <w:jc w:val="both"/>
              <w:rPr>
                <w:bCs/>
                <w:sz w:val="18"/>
                <w:szCs w:val="18"/>
              </w:rPr>
            </w:pPr>
          </w:p>
        </w:tc>
        <w:tc>
          <w:tcPr>
            <w:tcW w:w="4011" w:type="dxa"/>
            <w:tcBorders>
              <w:top w:val="single" w:sz="2" w:space="0" w:color="000001"/>
              <w:left w:val="single" w:sz="2" w:space="0" w:color="000001"/>
              <w:bottom w:val="single" w:sz="2" w:space="0" w:color="000001"/>
            </w:tcBorders>
            <w:shd w:val="clear" w:color="auto" w:fill="auto"/>
          </w:tcPr>
          <w:p w14:paraId="20DBF9AB" w14:textId="77777777" w:rsidR="00880005" w:rsidRPr="0064449C" w:rsidRDefault="00880005" w:rsidP="00A04CD9">
            <w:pPr>
              <w:jc w:val="both"/>
              <w:rPr>
                <w:bCs/>
                <w:sz w:val="18"/>
                <w:szCs w:val="18"/>
              </w:rPr>
            </w:pPr>
            <w:r w:rsidRPr="0064449C">
              <w:rPr>
                <w:sz w:val="18"/>
                <w:szCs w:val="18"/>
              </w:rPr>
              <w:t>от стволов среднерослых деревьев</w:t>
            </w:r>
          </w:p>
        </w:tc>
        <w:tc>
          <w:tcPr>
            <w:tcW w:w="852" w:type="dxa"/>
            <w:tcBorders>
              <w:top w:val="single" w:sz="2" w:space="0" w:color="000001"/>
              <w:left w:val="single" w:sz="2" w:space="0" w:color="000001"/>
              <w:bottom w:val="single" w:sz="2" w:space="0" w:color="000001"/>
            </w:tcBorders>
            <w:shd w:val="clear" w:color="auto" w:fill="auto"/>
          </w:tcPr>
          <w:p w14:paraId="3205E42C" w14:textId="77777777" w:rsidR="00880005" w:rsidRPr="0064449C" w:rsidRDefault="00880005" w:rsidP="00A04CD9">
            <w:pPr>
              <w:jc w:val="both"/>
              <w:rPr>
                <w:bCs/>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70F37AA" w14:textId="77777777" w:rsidR="00880005" w:rsidRPr="0064449C" w:rsidRDefault="00880005" w:rsidP="00A04CD9">
            <w:pPr>
              <w:jc w:val="both"/>
              <w:rPr>
                <w:sz w:val="18"/>
                <w:szCs w:val="18"/>
              </w:rPr>
            </w:pPr>
            <w:r w:rsidRPr="0064449C">
              <w:rPr>
                <w:sz w:val="18"/>
                <w:szCs w:val="18"/>
              </w:rPr>
              <w:t>2</w:t>
            </w:r>
          </w:p>
        </w:tc>
      </w:tr>
      <w:tr w:rsidR="00880005" w:rsidRPr="0064449C" w14:paraId="71596CA8" w14:textId="77777777" w:rsidTr="002747FF">
        <w:tc>
          <w:tcPr>
            <w:tcW w:w="825" w:type="dxa"/>
            <w:tcBorders>
              <w:top w:val="single" w:sz="2" w:space="0" w:color="000001"/>
              <w:left w:val="single" w:sz="2" w:space="0" w:color="000001"/>
              <w:bottom w:val="single" w:sz="2" w:space="0" w:color="000001"/>
            </w:tcBorders>
            <w:shd w:val="clear" w:color="auto" w:fill="auto"/>
          </w:tcPr>
          <w:p w14:paraId="14CFF936" w14:textId="77777777" w:rsidR="00880005" w:rsidRPr="0064449C" w:rsidRDefault="00880005" w:rsidP="00A04CD9">
            <w:pPr>
              <w:jc w:val="both"/>
              <w:rPr>
                <w:bCs/>
                <w:sz w:val="18"/>
                <w:szCs w:val="18"/>
              </w:rPr>
            </w:pPr>
          </w:p>
        </w:tc>
        <w:tc>
          <w:tcPr>
            <w:tcW w:w="4011" w:type="dxa"/>
            <w:tcBorders>
              <w:top w:val="single" w:sz="2" w:space="0" w:color="000001"/>
              <w:left w:val="single" w:sz="2" w:space="0" w:color="000001"/>
              <w:bottom w:val="single" w:sz="2" w:space="0" w:color="000001"/>
            </w:tcBorders>
            <w:shd w:val="clear" w:color="auto" w:fill="auto"/>
          </w:tcPr>
          <w:p w14:paraId="09983A67" w14:textId="77777777" w:rsidR="00880005" w:rsidRPr="0064449C" w:rsidRDefault="00880005" w:rsidP="00A04CD9">
            <w:pPr>
              <w:jc w:val="both"/>
              <w:rPr>
                <w:sz w:val="18"/>
                <w:szCs w:val="18"/>
              </w:rPr>
            </w:pPr>
            <w:r w:rsidRPr="0064449C">
              <w:rPr>
                <w:sz w:val="18"/>
                <w:szCs w:val="18"/>
              </w:rPr>
              <w:t>от кус</w:t>
            </w:r>
            <w:r w:rsidRPr="0064449C">
              <w:rPr>
                <w:sz w:val="18"/>
                <w:szCs w:val="18"/>
              </w:rPr>
              <w:softHyphen/>
              <w:t>тарника</w:t>
            </w:r>
          </w:p>
        </w:tc>
        <w:tc>
          <w:tcPr>
            <w:tcW w:w="852" w:type="dxa"/>
            <w:tcBorders>
              <w:top w:val="single" w:sz="2" w:space="0" w:color="000001"/>
              <w:left w:val="single" w:sz="2" w:space="0" w:color="000001"/>
              <w:bottom w:val="single" w:sz="2" w:space="0" w:color="000001"/>
            </w:tcBorders>
            <w:shd w:val="clear" w:color="auto" w:fill="auto"/>
          </w:tcPr>
          <w:p w14:paraId="30053438" w14:textId="77777777" w:rsidR="00880005" w:rsidRPr="0064449C" w:rsidRDefault="00880005" w:rsidP="00A04CD9">
            <w:pPr>
              <w:jc w:val="both"/>
              <w:rPr>
                <w:bCs/>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52B12807" w14:textId="77777777" w:rsidR="00880005" w:rsidRPr="0064449C" w:rsidRDefault="00880005" w:rsidP="00A04CD9">
            <w:pPr>
              <w:jc w:val="both"/>
              <w:rPr>
                <w:sz w:val="18"/>
                <w:szCs w:val="18"/>
              </w:rPr>
            </w:pPr>
            <w:r w:rsidRPr="0064449C">
              <w:rPr>
                <w:sz w:val="18"/>
                <w:szCs w:val="18"/>
              </w:rPr>
              <w:t>1</w:t>
            </w:r>
          </w:p>
        </w:tc>
      </w:tr>
      <w:tr w:rsidR="00880005" w:rsidRPr="0064449C" w14:paraId="64EF6B15" w14:textId="77777777" w:rsidTr="002747FF">
        <w:tc>
          <w:tcPr>
            <w:tcW w:w="825" w:type="dxa"/>
            <w:tcBorders>
              <w:top w:val="single" w:sz="2" w:space="0" w:color="000001"/>
              <w:left w:val="single" w:sz="2" w:space="0" w:color="000001"/>
              <w:bottom w:val="single" w:sz="2" w:space="0" w:color="000001"/>
            </w:tcBorders>
            <w:shd w:val="clear" w:color="auto" w:fill="auto"/>
          </w:tcPr>
          <w:p w14:paraId="0EAA5A40" w14:textId="77777777" w:rsidR="00880005" w:rsidRPr="0064449C" w:rsidRDefault="00880005" w:rsidP="00A04CD9">
            <w:pPr>
              <w:jc w:val="both"/>
              <w:rPr>
                <w:bCs/>
                <w:sz w:val="18"/>
                <w:szCs w:val="18"/>
              </w:rPr>
            </w:pPr>
            <w:r w:rsidRPr="0064449C">
              <w:rPr>
                <w:bCs/>
                <w:sz w:val="18"/>
                <w:szCs w:val="18"/>
              </w:rPr>
              <w:t>17</w:t>
            </w:r>
          </w:p>
        </w:tc>
        <w:tc>
          <w:tcPr>
            <w:tcW w:w="4011" w:type="dxa"/>
            <w:tcBorders>
              <w:top w:val="single" w:sz="2" w:space="0" w:color="000001"/>
              <w:left w:val="single" w:sz="2" w:space="0" w:color="000001"/>
              <w:bottom w:val="single" w:sz="2" w:space="0" w:color="000001"/>
            </w:tcBorders>
            <w:shd w:val="clear" w:color="auto" w:fill="auto"/>
          </w:tcPr>
          <w:p w14:paraId="38550E69" w14:textId="77777777" w:rsidR="00880005" w:rsidRPr="0064449C" w:rsidRDefault="00880005" w:rsidP="00A04CD9">
            <w:pPr>
              <w:jc w:val="both"/>
              <w:rPr>
                <w:bCs/>
                <w:sz w:val="18"/>
                <w:szCs w:val="18"/>
              </w:rPr>
            </w:pPr>
            <w:r w:rsidRPr="0064449C">
              <w:rPr>
                <w:bCs/>
                <w:sz w:val="18"/>
                <w:szCs w:val="18"/>
              </w:rPr>
              <w:t>Максимальный процент застройки в границах земельного участка для многоквартирной жилой застройки (с учётом реконструкции)</w:t>
            </w:r>
          </w:p>
        </w:tc>
        <w:tc>
          <w:tcPr>
            <w:tcW w:w="852" w:type="dxa"/>
            <w:tcBorders>
              <w:top w:val="single" w:sz="2" w:space="0" w:color="000001"/>
              <w:left w:val="single" w:sz="2" w:space="0" w:color="000001"/>
              <w:bottom w:val="single" w:sz="2" w:space="0" w:color="000001"/>
            </w:tcBorders>
            <w:shd w:val="clear" w:color="auto" w:fill="auto"/>
          </w:tcPr>
          <w:p w14:paraId="32169EB9" w14:textId="77777777" w:rsidR="00880005" w:rsidRPr="0064449C" w:rsidRDefault="00880005" w:rsidP="00A04CD9">
            <w:pPr>
              <w:jc w:val="both"/>
              <w:rPr>
                <w:bCs/>
                <w:sz w:val="18"/>
                <w:szCs w:val="18"/>
              </w:rPr>
            </w:pPr>
            <w:r w:rsidRPr="0064449C">
              <w:rPr>
                <w:bCs/>
                <w:sz w:val="18"/>
                <w:szCs w:val="18"/>
              </w:rPr>
              <w:t>%</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8D3EB1C" w14:textId="77777777" w:rsidR="00880005" w:rsidRPr="0064449C" w:rsidRDefault="00880005" w:rsidP="00A04CD9">
            <w:pPr>
              <w:jc w:val="both"/>
              <w:rPr>
                <w:sz w:val="18"/>
                <w:szCs w:val="18"/>
              </w:rPr>
            </w:pPr>
            <w:r w:rsidRPr="0064449C">
              <w:rPr>
                <w:sz w:val="18"/>
                <w:szCs w:val="18"/>
              </w:rPr>
              <w:t>35(40)</w:t>
            </w:r>
          </w:p>
        </w:tc>
      </w:tr>
      <w:tr w:rsidR="00880005" w:rsidRPr="0064449C" w14:paraId="69087DB0" w14:textId="77777777" w:rsidTr="002747FF">
        <w:tc>
          <w:tcPr>
            <w:tcW w:w="825" w:type="dxa"/>
            <w:tcBorders>
              <w:top w:val="single" w:sz="2" w:space="0" w:color="000001"/>
              <w:left w:val="single" w:sz="2" w:space="0" w:color="000001"/>
              <w:bottom w:val="single" w:sz="2" w:space="0" w:color="000001"/>
            </w:tcBorders>
            <w:shd w:val="clear" w:color="auto" w:fill="auto"/>
          </w:tcPr>
          <w:p w14:paraId="4FEC03A2" w14:textId="77777777" w:rsidR="00880005" w:rsidRPr="0064449C" w:rsidRDefault="00880005" w:rsidP="00A04CD9">
            <w:pPr>
              <w:jc w:val="both"/>
              <w:rPr>
                <w:bCs/>
                <w:sz w:val="18"/>
                <w:szCs w:val="18"/>
              </w:rPr>
            </w:pPr>
            <w:r w:rsidRPr="0064449C">
              <w:rPr>
                <w:bCs/>
                <w:sz w:val="18"/>
                <w:szCs w:val="18"/>
              </w:rPr>
              <w:t>18</w:t>
            </w:r>
          </w:p>
        </w:tc>
        <w:tc>
          <w:tcPr>
            <w:tcW w:w="4011" w:type="dxa"/>
            <w:tcBorders>
              <w:top w:val="single" w:sz="2" w:space="0" w:color="000001"/>
              <w:left w:val="single" w:sz="2" w:space="0" w:color="000001"/>
              <w:bottom w:val="single" w:sz="2" w:space="0" w:color="000001"/>
            </w:tcBorders>
            <w:shd w:val="clear" w:color="auto" w:fill="auto"/>
          </w:tcPr>
          <w:p w14:paraId="2C54331F" w14:textId="77777777" w:rsidR="00880005" w:rsidRPr="0064449C" w:rsidRDefault="00880005" w:rsidP="00A04CD9">
            <w:pPr>
              <w:jc w:val="both"/>
              <w:rPr>
                <w:bCs/>
                <w:sz w:val="18"/>
                <w:szCs w:val="18"/>
              </w:rPr>
            </w:pPr>
            <w:r w:rsidRPr="0064449C">
              <w:rPr>
                <w:bCs/>
                <w:sz w:val="18"/>
                <w:szCs w:val="18"/>
              </w:rPr>
              <w:t xml:space="preserve">Максимальный процент застройки в границах земельного участка </w:t>
            </w:r>
            <w:r w:rsidRPr="0064449C">
              <w:rPr>
                <w:sz w:val="18"/>
                <w:szCs w:val="18"/>
              </w:rPr>
              <w:t>для блокированных жилых домов с при квартирными земельными участками</w:t>
            </w:r>
          </w:p>
        </w:tc>
        <w:tc>
          <w:tcPr>
            <w:tcW w:w="852" w:type="dxa"/>
            <w:tcBorders>
              <w:top w:val="single" w:sz="2" w:space="0" w:color="000001"/>
              <w:left w:val="single" w:sz="2" w:space="0" w:color="000001"/>
              <w:bottom w:val="single" w:sz="2" w:space="0" w:color="000001"/>
            </w:tcBorders>
            <w:shd w:val="clear" w:color="auto" w:fill="auto"/>
          </w:tcPr>
          <w:p w14:paraId="3539FADD" w14:textId="77777777" w:rsidR="00880005" w:rsidRPr="0064449C" w:rsidRDefault="00880005" w:rsidP="00A04CD9">
            <w:pPr>
              <w:jc w:val="both"/>
              <w:rPr>
                <w:bCs/>
                <w:sz w:val="18"/>
                <w:szCs w:val="18"/>
              </w:rPr>
            </w:pPr>
            <w:r w:rsidRPr="0064449C">
              <w:rPr>
                <w:bCs/>
                <w:sz w:val="18"/>
                <w:szCs w:val="18"/>
              </w:rPr>
              <w:t>%</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C59B885" w14:textId="77777777" w:rsidR="00880005" w:rsidRPr="0064449C" w:rsidRDefault="00880005" w:rsidP="00A04CD9">
            <w:pPr>
              <w:jc w:val="both"/>
              <w:rPr>
                <w:sz w:val="18"/>
                <w:szCs w:val="18"/>
              </w:rPr>
            </w:pPr>
            <w:r w:rsidRPr="0064449C">
              <w:rPr>
                <w:sz w:val="18"/>
                <w:szCs w:val="18"/>
              </w:rPr>
              <w:t>30</w:t>
            </w:r>
          </w:p>
        </w:tc>
      </w:tr>
      <w:tr w:rsidR="00880005" w:rsidRPr="0064449C" w14:paraId="5B656112" w14:textId="77777777" w:rsidTr="002747FF">
        <w:tc>
          <w:tcPr>
            <w:tcW w:w="825" w:type="dxa"/>
            <w:tcBorders>
              <w:top w:val="single" w:sz="2" w:space="0" w:color="000001"/>
              <w:left w:val="single" w:sz="2" w:space="0" w:color="000001"/>
              <w:bottom w:val="single" w:sz="2" w:space="0" w:color="000001"/>
            </w:tcBorders>
            <w:shd w:val="clear" w:color="auto" w:fill="auto"/>
          </w:tcPr>
          <w:p w14:paraId="05CAABB2" w14:textId="77777777" w:rsidR="00880005" w:rsidRPr="0064449C" w:rsidRDefault="00880005" w:rsidP="00A04CD9">
            <w:pPr>
              <w:jc w:val="both"/>
              <w:rPr>
                <w:sz w:val="18"/>
                <w:szCs w:val="18"/>
              </w:rPr>
            </w:pPr>
            <w:r w:rsidRPr="0064449C">
              <w:rPr>
                <w:bCs/>
                <w:sz w:val="18"/>
                <w:szCs w:val="18"/>
              </w:rPr>
              <w:t>19</w:t>
            </w:r>
          </w:p>
        </w:tc>
        <w:tc>
          <w:tcPr>
            <w:tcW w:w="4011" w:type="dxa"/>
            <w:tcBorders>
              <w:top w:val="single" w:sz="2" w:space="0" w:color="000001"/>
              <w:left w:val="single" w:sz="2" w:space="0" w:color="000001"/>
              <w:bottom w:val="single" w:sz="2" w:space="0" w:color="000001"/>
            </w:tcBorders>
            <w:shd w:val="clear" w:color="auto" w:fill="auto"/>
          </w:tcPr>
          <w:p w14:paraId="4B298E93" w14:textId="77777777" w:rsidR="00880005" w:rsidRPr="0064449C" w:rsidRDefault="00880005" w:rsidP="00A04CD9">
            <w:pPr>
              <w:jc w:val="both"/>
              <w:rPr>
                <w:sz w:val="18"/>
                <w:szCs w:val="18"/>
              </w:rPr>
            </w:pPr>
            <w:r w:rsidRPr="0064449C">
              <w:rPr>
                <w:bCs/>
                <w:sz w:val="18"/>
                <w:szCs w:val="18"/>
              </w:rPr>
              <w:t xml:space="preserve">Максимальный процент застройки в границах </w:t>
            </w:r>
            <w:r w:rsidRPr="0064449C">
              <w:rPr>
                <w:bCs/>
                <w:sz w:val="18"/>
                <w:szCs w:val="18"/>
              </w:rPr>
              <w:lastRenderedPageBreak/>
              <w:t>земельного участка</w:t>
            </w:r>
            <w:r w:rsidRPr="0064449C">
              <w:rPr>
                <w:sz w:val="18"/>
                <w:szCs w:val="18"/>
              </w:rPr>
              <w:t xml:space="preserve"> для блокированного жилого дома при отсутствии при квартирного земельного участка</w:t>
            </w:r>
          </w:p>
        </w:tc>
        <w:tc>
          <w:tcPr>
            <w:tcW w:w="852" w:type="dxa"/>
            <w:tcBorders>
              <w:top w:val="single" w:sz="2" w:space="0" w:color="000001"/>
              <w:left w:val="single" w:sz="2" w:space="0" w:color="000001"/>
              <w:bottom w:val="single" w:sz="2" w:space="0" w:color="000001"/>
            </w:tcBorders>
            <w:shd w:val="clear" w:color="auto" w:fill="auto"/>
          </w:tcPr>
          <w:p w14:paraId="144F7F1D" w14:textId="77777777" w:rsidR="00880005" w:rsidRPr="0064449C" w:rsidRDefault="00880005" w:rsidP="00A04CD9">
            <w:pPr>
              <w:jc w:val="both"/>
              <w:rPr>
                <w:sz w:val="18"/>
                <w:szCs w:val="18"/>
              </w:rPr>
            </w:pPr>
            <w:r w:rsidRPr="0064449C">
              <w:rPr>
                <w:bCs/>
                <w:sz w:val="18"/>
                <w:szCs w:val="18"/>
              </w:rPr>
              <w:lastRenderedPageBreak/>
              <w:t>%</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48CC299E" w14:textId="77777777" w:rsidR="00880005" w:rsidRPr="0064449C" w:rsidRDefault="00880005" w:rsidP="00A04CD9">
            <w:pPr>
              <w:jc w:val="both"/>
              <w:rPr>
                <w:sz w:val="18"/>
                <w:szCs w:val="18"/>
              </w:rPr>
            </w:pPr>
            <w:bookmarkStart w:id="47" w:name="_Hlk517789874"/>
            <w:bookmarkEnd w:id="47"/>
            <w:r w:rsidRPr="0064449C">
              <w:rPr>
                <w:sz w:val="18"/>
                <w:szCs w:val="18"/>
              </w:rPr>
              <w:t>50</w:t>
            </w:r>
          </w:p>
        </w:tc>
      </w:tr>
    </w:tbl>
    <w:p w14:paraId="5B49E51A" w14:textId="77777777" w:rsidR="00880005" w:rsidRPr="0064449C" w:rsidRDefault="00880005" w:rsidP="00A04CD9">
      <w:pPr>
        <w:jc w:val="both"/>
        <w:rPr>
          <w:sz w:val="18"/>
          <w:szCs w:val="18"/>
        </w:rPr>
      </w:pPr>
      <w:r w:rsidRPr="0064449C">
        <w:rPr>
          <w:b/>
          <w:i/>
          <w:sz w:val="18"/>
          <w:szCs w:val="18"/>
        </w:rPr>
        <w:lastRenderedPageBreak/>
        <w:t xml:space="preserve">Примечание: </w:t>
      </w:r>
      <w:r w:rsidRPr="0064449C">
        <w:rPr>
          <w:i/>
          <w:sz w:val="18"/>
          <w:szCs w:val="18"/>
        </w:rPr>
        <w:t xml:space="preserve">минимальная площадь земельного участка принимаемая </w:t>
      </w:r>
      <w:r w:rsidRPr="0064449C">
        <w:rPr>
          <w:b/>
          <w:i/>
          <w:sz w:val="18"/>
          <w:szCs w:val="18"/>
        </w:rPr>
        <w:t>«по расчёту»</w:t>
      </w:r>
      <w:r w:rsidRPr="0064449C">
        <w:rPr>
          <w:i/>
          <w:sz w:val="18"/>
          <w:szCs w:val="18"/>
        </w:rPr>
        <w:t xml:space="preserve"> определяется проектным решением.</w:t>
      </w:r>
    </w:p>
    <w:p w14:paraId="3CE6F00F" w14:textId="77777777" w:rsidR="00880005" w:rsidRPr="0064449C" w:rsidRDefault="00880005" w:rsidP="00A04CD9">
      <w:pPr>
        <w:jc w:val="both"/>
        <w:rPr>
          <w:sz w:val="18"/>
          <w:szCs w:val="18"/>
        </w:rPr>
      </w:pPr>
      <w:r w:rsidRPr="0064449C">
        <w:rPr>
          <w:i/>
          <w:sz w:val="18"/>
          <w:szCs w:val="18"/>
        </w:rPr>
        <w:t>Предусматривается организация площадок для выгула и дрессировки собак в дали от детских и спортивных площадок.</w:t>
      </w:r>
    </w:p>
    <w:p w14:paraId="02945295" w14:textId="77777777" w:rsidR="00880005" w:rsidRPr="0064449C" w:rsidRDefault="00880005" w:rsidP="00A04CD9">
      <w:pPr>
        <w:jc w:val="both"/>
        <w:rPr>
          <w:sz w:val="18"/>
          <w:szCs w:val="18"/>
        </w:rPr>
      </w:pPr>
      <w:r w:rsidRPr="0064449C">
        <w:rPr>
          <w:sz w:val="18"/>
          <w:szCs w:val="18"/>
        </w:rPr>
        <w:t>Общие требования пожарной безопасности к противопожарным расстояниям в части ограничения распространения пожара на объектах защиты, см. пункт 4 «ОБЩИЕ ТРЕБОВАНИЯ» настоящей статьи и Приложение А.</w:t>
      </w:r>
    </w:p>
    <w:p w14:paraId="0F30DD86" w14:textId="77777777" w:rsidR="00880005" w:rsidRPr="0064449C" w:rsidRDefault="00880005" w:rsidP="00A04CD9">
      <w:pPr>
        <w:jc w:val="both"/>
        <w:rPr>
          <w:b/>
          <w:bCs/>
          <w:sz w:val="18"/>
          <w:szCs w:val="18"/>
          <w:u w:val="single"/>
        </w:rPr>
      </w:pPr>
    </w:p>
    <w:p w14:paraId="60AF046B" w14:textId="77777777" w:rsidR="00880005" w:rsidRPr="0064449C" w:rsidRDefault="00880005" w:rsidP="00A04CD9">
      <w:pPr>
        <w:jc w:val="both"/>
        <w:rPr>
          <w:b/>
          <w:bCs/>
          <w:sz w:val="18"/>
          <w:szCs w:val="18"/>
          <w:u w:val="single"/>
        </w:rPr>
      </w:pPr>
    </w:p>
    <w:p w14:paraId="35496A31" w14:textId="77777777" w:rsidR="00880005" w:rsidRPr="0064449C" w:rsidRDefault="00880005" w:rsidP="00A04CD9">
      <w:pPr>
        <w:jc w:val="both"/>
        <w:rPr>
          <w:sz w:val="18"/>
          <w:szCs w:val="18"/>
        </w:rPr>
      </w:pPr>
      <w:r w:rsidRPr="0064449C">
        <w:rPr>
          <w:b/>
          <w:bCs/>
          <w:sz w:val="18"/>
          <w:szCs w:val="18"/>
          <w:u w:val="single"/>
        </w:rPr>
        <w:t xml:space="preserve">Ж-4 </w:t>
      </w:r>
      <w:r w:rsidRPr="0064449C">
        <w:rPr>
          <w:b/>
          <w:sz w:val="18"/>
          <w:szCs w:val="18"/>
          <w:u w:val="single"/>
        </w:rPr>
        <w:t xml:space="preserve">— </w:t>
      </w:r>
      <w:r w:rsidRPr="0064449C">
        <w:rPr>
          <w:b/>
          <w:bCs/>
          <w:sz w:val="18"/>
          <w:szCs w:val="18"/>
          <w:u w:val="single"/>
        </w:rPr>
        <w:t>зона</w:t>
      </w:r>
      <w:r w:rsidRPr="0064449C">
        <w:rPr>
          <w:b/>
          <w:sz w:val="18"/>
          <w:szCs w:val="18"/>
          <w:u w:val="single"/>
        </w:rPr>
        <w:t xml:space="preserve"> перспективного развития жилых зон</w:t>
      </w:r>
    </w:p>
    <w:p w14:paraId="5C7BB42A" w14:textId="77777777" w:rsidR="00880005" w:rsidRPr="0064449C" w:rsidRDefault="00880005" w:rsidP="00A04CD9">
      <w:pPr>
        <w:jc w:val="both"/>
        <w:rPr>
          <w:b/>
          <w:sz w:val="18"/>
          <w:szCs w:val="18"/>
          <w:u w:val="single"/>
        </w:rPr>
      </w:pPr>
    </w:p>
    <w:p w14:paraId="10BB8B59" w14:textId="77777777" w:rsidR="00880005" w:rsidRPr="0064449C" w:rsidRDefault="00880005" w:rsidP="00A04CD9">
      <w:pPr>
        <w:jc w:val="both"/>
        <w:rPr>
          <w:sz w:val="18"/>
          <w:szCs w:val="18"/>
        </w:rPr>
      </w:pPr>
      <w:r w:rsidRPr="0064449C">
        <w:rPr>
          <w:sz w:val="18"/>
          <w:szCs w:val="18"/>
        </w:rPr>
        <w:t>Зона предназначена для формирования территорий, освоение которых является перспективным. Градостроительный регламент в пределах зоны устанавливается после разработки документов по планировке территории.</w:t>
      </w:r>
    </w:p>
    <w:p w14:paraId="05DD91E1" w14:textId="77777777" w:rsidR="00880005" w:rsidRPr="0064449C" w:rsidRDefault="00880005" w:rsidP="00A04CD9">
      <w:pPr>
        <w:jc w:val="both"/>
        <w:rPr>
          <w:sz w:val="18"/>
          <w:szCs w:val="18"/>
        </w:rPr>
      </w:pPr>
    </w:p>
    <w:p w14:paraId="20320F3A" w14:textId="77777777" w:rsidR="00880005" w:rsidRPr="0064449C" w:rsidRDefault="00880005" w:rsidP="00A04CD9">
      <w:pPr>
        <w:jc w:val="both"/>
        <w:rPr>
          <w:sz w:val="18"/>
          <w:szCs w:val="18"/>
        </w:rPr>
      </w:pPr>
      <w:r w:rsidRPr="0064449C">
        <w:rPr>
          <w:b/>
          <w:bCs/>
          <w:sz w:val="18"/>
          <w:szCs w:val="18"/>
        </w:rPr>
        <w:t>Предельные размеры земельных участков и предельные параметры разрешен</w:t>
      </w:r>
      <w:r w:rsidRPr="0064449C">
        <w:rPr>
          <w:b/>
          <w:bCs/>
          <w:sz w:val="18"/>
          <w:szCs w:val="18"/>
        </w:rPr>
        <w:softHyphen/>
        <w:t>ного строительства, реконструкции объектов капитального строительства:</w:t>
      </w:r>
    </w:p>
    <w:p w14:paraId="3B7ED72C" w14:textId="77777777" w:rsidR="00880005" w:rsidRPr="0064449C" w:rsidRDefault="00880005" w:rsidP="00A04CD9">
      <w:pPr>
        <w:jc w:val="both"/>
        <w:rPr>
          <w:sz w:val="18"/>
          <w:szCs w:val="18"/>
        </w:rPr>
      </w:pPr>
      <w:r w:rsidRPr="0064449C">
        <w:rPr>
          <w:sz w:val="18"/>
          <w:szCs w:val="18"/>
        </w:rPr>
        <w:t xml:space="preserve">Требования к </w:t>
      </w:r>
      <w:r w:rsidRPr="0064449C">
        <w:rPr>
          <w:bCs/>
          <w:sz w:val="18"/>
          <w:szCs w:val="18"/>
        </w:rPr>
        <w:t xml:space="preserve">размерам земельных участков и </w:t>
      </w:r>
      <w:r w:rsidRPr="0064449C">
        <w:rPr>
          <w:sz w:val="18"/>
          <w:szCs w:val="18"/>
        </w:rPr>
        <w:t xml:space="preserve">параметрам разрешенного </w:t>
      </w:r>
      <w:r w:rsidRPr="0064449C">
        <w:rPr>
          <w:bCs/>
          <w:sz w:val="18"/>
          <w:szCs w:val="18"/>
        </w:rPr>
        <w:t>строительства, реконструкции объектов капитального строительства</w:t>
      </w:r>
      <w:r w:rsidRPr="0064449C">
        <w:rPr>
          <w:sz w:val="18"/>
          <w:szCs w:val="18"/>
        </w:rPr>
        <w:t xml:space="preserve"> в соответствии со следующими документами:</w:t>
      </w:r>
    </w:p>
    <w:p w14:paraId="0C11882E" w14:textId="77777777" w:rsidR="00880005" w:rsidRPr="0064449C" w:rsidRDefault="00880005" w:rsidP="00A04CD9">
      <w:pPr>
        <w:jc w:val="both"/>
        <w:rPr>
          <w:sz w:val="18"/>
          <w:szCs w:val="18"/>
        </w:rPr>
      </w:pPr>
    </w:p>
    <w:p w14:paraId="17A21458" w14:textId="77777777" w:rsidR="00880005" w:rsidRPr="0064449C" w:rsidRDefault="00880005" w:rsidP="00A04CD9">
      <w:pPr>
        <w:jc w:val="both"/>
        <w:rPr>
          <w:sz w:val="18"/>
          <w:szCs w:val="18"/>
        </w:rPr>
      </w:pPr>
      <w:r w:rsidRPr="0064449C">
        <w:rPr>
          <w:sz w:val="18"/>
          <w:szCs w:val="18"/>
        </w:rPr>
        <w:t>СП 42.13330.2016 «</w:t>
      </w:r>
      <w:proofErr w:type="spellStart"/>
      <w:r w:rsidRPr="0064449C">
        <w:rPr>
          <w:sz w:val="18"/>
          <w:szCs w:val="18"/>
        </w:rPr>
        <w:t>СниП</w:t>
      </w:r>
      <w:proofErr w:type="spellEnd"/>
      <w:r w:rsidRPr="0064449C">
        <w:rPr>
          <w:sz w:val="18"/>
          <w:szCs w:val="18"/>
        </w:rPr>
        <w:t xml:space="preserve"> 2.07.01-89* Градостроительство. Планировка и застройка городских и сельских поселений»;</w:t>
      </w:r>
    </w:p>
    <w:p w14:paraId="3FF34052" w14:textId="77777777" w:rsidR="00880005" w:rsidRPr="0064449C" w:rsidRDefault="00880005" w:rsidP="00A04CD9">
      <w:pPr>
        <w:jc w:val="both"/>
        <w:rPr>
          <w:sz w:val="18"/>
          <w:szCs w:val="18"/>
        </w:rPr>
      </w:pPr>
      <w:r w:rsidRPr="0064449C">
        <w:rPr>
          <w:sz w:val="18"/>
          <w:szCs w:val="18"/>
        </w:rPr>
        <w:t>СП 30-102-99 «Планировка и застройка территорий малоэтажного жилищного строительства»;</w:t>
      </w:r>
    </w:p>
    <w:p w14:paraId="71F76726" w14:textId="77777777" w:rsidR="00880005" w:rsidRPr="0064449C" w:rsidRDefault="00880005" w:rsidP="00A04CD9">
      <w:pPr>
        <w:jc w:val="both"/>
        <w:rPr>
          <w:sz w:val="18"/>
          <w:szCs w:val="18"/>
        </w:rPr>
      </w:pPr>
      <w:r w:rsidRPr="0064449C">
        <w:rPr>
          <w:sz w:val="18"/>
          <w:szCs w:val="18"/>
        </w:rPr>
        <w:t>Региональные нормативы градостроительного проектирования (РНГП) для Республики Коми;</w:t>
      </w:r>
    </w:p>
    <w:p w14:paraId="3B3D0315" w14:textId="77777777" w:rsidR="00880005" w:rsidRPr="0064449C" w:rsidRDefault="00880005" w:rsidP="00A04CD9">
      <w:pPr>
        <w:jc w:val="both"/>
        <w:rPr>
          <w:sz w:val="18"/>
          <w:szCs w:val="18"/>
        </w:rPr>
      </w:pPr>
      <w:r w:rsidRPr="0064449C">
        <w:rPr>
          <w:sz w:val="18"/>
          <w:szCs w:val="18"/>
        </w:rPr>
        <w:t>СП 55.13330.2016 «</w:t>
      </w:r>
      <w:proofErr w:type="spellStart"/>
      <w:r w:rsidRPr="0064449C">
        <w:rPr>
          <w:sz w:val="18"/>
          <w:szCs w:val="18"/>
        </w:rPr>
        <w:t>СниП</w:t>
      </w:r>
      <w:proofErr w:type="spellEnd"/>
      <w:r w:rsidRPr="0064449C">
        <w:rPr>
          <w:sz w:val="18"/>
          <w:szCs w:val="18"/>
        </w:rPr>
        <w:t xml:space="preserve"> 31-02-2001 Дома жилые одноквартирные»;</w:t>
      </w:r>
    </w:p>
    <w:p w14:paraId="2EAC1439" w14:textId="77777777" w:rsidR="00880005" w:rsidRPr="0064449C" w:rsidRDefault="00880005" w:rsidP="00A04CD9">
      <w:pPr>
        <w:jc w:val="both"/>
        <w:rPr>
          <w:sz w:val="18"/>
          <w:szCs w:val="18"/>
        </w:rPr>
      </w:pPr>
      <w:r w:rsidRPr="0064449C">
        <w:rPr>
          <w:sz w:val="18"/>
          <w:szCs w:val="18"/>
        </w:rPr>
        <w:t>Технический регламент о требованиях пожарной безопасности ФЗ РФ от 22 июля 2008г. № 123-ФЗ;</w:t>
      </w:r>
    </w:p>
    <w:p w14:paraId="1A908F26" w14:textId="77777777" w:rsidR="00880005" w:rsidRPr="0064449C" w:rsidRDefault="00880005" w:rsidP="00A04CD9">
      <w:pPr>
        <w:jc w:val="both"/>
        <w:rPr>
          <w:sz w:val="18"/>
          <w:szCs w:val="18"/>
        </w:rPr>
      </w:pPr>
      <w:r w:rsidRPr="0064449C">
        <w:rPr>
          <w:sz w:val="18"/>
          <w:szCs w:val="18"/>
        </w:rPr>
        <w:t>Технический регламент о безопасности зданий и сооружений ФЗ РФ от 30.12.2009 № 384-ФЗ;</w:t>
      </w:r>
    </w:p>
    <w:p w14:paraId="36D06060" w14:textId="77777777" w:rsidR="00880005" w:rsidRPr="0064449C" w:rsidRDefault="00880005" w:rsidP="00A04CD9">
      <w:pPr>
        <w:jc w:val="both"/>
        <w:rPr>
          <w:sz w:val="18"/>
          <w:szCs w:val="18"/>
        </w:rPr>
      </w:pPr>
      <w:r w:rsidRPr="0064449C">
        <w:rPr>
          <w:sz w:val="18"/>
          <w:szCs w:val="18"/>
        </w:rPr>
        <w:t>Другие действующие нормативные документы и технические регламенты.</w:t>
      </w:r>
    </w:p>
    <w:p w14:paraId="730E05DC" w14:textId="77777777" w:rsidR="00880005" w:rsidRPr="0064449C" w:rsidRDefault="00880005" w:rsidP="00A04CD9">
      <w:pPr>
        <w:jc w:val="both"/>
        <w:rPr>
          <w:sz w:val="18"/>
          <w:szCs w:val="18"/>
        </w:rPr>
      </w:pPr>
    </w:p>
    <w:tbl>
      <w:tblPr>
        <w:tblW w:w="7183" w:type="dxa"/>
        <w:tblInd w:w="50" w:type="dxa"/>
        <w:tblLayout w:type="fixed"/>
        <w:tblCellMar>
          <w:top w:w="55" w:type="dxa"/>
          <w:left w:w="2" w:type="dxa"/>
          <w:bottom w:w="55" w:type="dxa"/>
          <w:right w:w="50" w:type="dxa"/>
        </w:tblCellMar>
        <w:tblLook w:val="04A0" w:firstRow="1" w:lastRow="0" w:firstColumn="1" w:lastColumn="0" w:noHBand="0" w:noVBand="1"/>
      </w:tblPr>
      <w:tblGrid>
        <w:gridCol w:w="825"/>
        <w:gridCol w:w="3948"/>
        <w:gridCol w:w="855"/>
        <w:gridCol w:w="1555"/>
      </w:tblGrid>
      <w:tr w:rsidR="00880005" w:rsidRPr="0064449C" w14:paraId="69A1F20D" w14:textId="77777777" w:rsidTr="002747FF">
        <w:tc>
          <w:tcPr>
            <w:tcW w:w="825" w:type="dxa"/>
            <w:tcBorders>
              <w:top w:val="single" w:sz="2" w:space="0" w:color="000001"/>
              <w:left w:val="single" w:sz="2" w:space="0" w:color="000001"/>
              <w:bottom w:val="single" w:sz="2" w:space="0" w:color="000001"/>
            </w:tcBorders>
            <w:shd w:val="clear" w:color="auto" w:fill="auto"/>
          </w:tcPr>
          <w:p w14:paraId="7C03B198" w14:textId="77777777" w:rsidR="00880005" w:rsidRPr="0064449C" w:rsidRDefault="00880005" w:rsidP="00A04CD9">
            <w:pPr>
              <w:jc w:val="both"/>
              <w:rPr>
                <w:sz w:val="18"/>
                <w:szCs w:val="18"/>
              </w:rPr>
            </w:pPr>
            <w:r w:rsidRPr="0064449C">
              <w:rPr>
                <w:bCs/>
                <w:sz w:val="18"/>
                <w:szCs w:val="18"/>
              </w:rPr>
              <w:t>1</w:t>
            </w:r>
          </w:p>
        </w:tc>
        <w:tc>
          <w:tcPr>
            <w:tcW w:w="3948" w:type="dxa"/>
            <w:tcBorders>
              <w:top w:val="single" w:sz="2" w:space="0" w:color="000001"/>
              <w:left w:val="single" w:sz="2" w:space="0" w:color="000001"/>
              <w:bottom w:val="single" w:sz="2" w:space="0" w:color="000001"/>
            </w:tcBorders>
            <w:shd w:val="clear" w:color="auto" w:fill="auto"/>
          </w:tcPr>
          <w:p w14:paraId="34C10AFB" w14:textId="77777777" w:rsidR="00880005" w:rsidRPr="0064449C" w:rsidRDefault="00880005" w:rsidP="00A04CD9">
            <w:pPr>
              <w:jc w:val="both"/>
              <w:rPr>
                <w:sz w:val="18"/>
                <w:szCs w:val="18"/>
              </w:rPr>
            </w:pPr>
            <w:r w:rsidRPr="0064449C">
              <w:rPr>
                <w:bCs/>
                <w:sz w:val="18"/>
                <w:szCs w:val="18"/>
              </w:rPr>
              <w:t>Минимальный размер земельного участка</w:t>
            </w:r>
          </w:p>
        </w:tc>
        <w:tc>
          <w:tcPr>
            <w:tcW w:w="855" w:type="dxa"/>
            <w:tcBorders>
              <w:top w:val="single" w:sz="2" w:space="0" w:color="000001"/>
              <w:left w:val="single" w:sz="2" w:space="0" w:color="000001"/>
              <w:bottom w:val="single" w:sz="2" w:space="0" w:color="000001"/>
            </w:tcBorders>
            <w:shd w:val="clear" w:color="auto" w:fill="auto"/>
          </w:tcPr>
          <w:p w14:paraId="6CCF1546" w14:textId="77777777" w:rsidR="00880005" w:rsidRPr="0064449C" w:rsidRDefault="00880005" w:rsidP="00A04CD9">
            <w:pPr>
              <w:jc w:val="both"/>
              <w:rPr>
                <w:sz w:val="18"/>
                <w:szCs w:val="18"/>
              </w:rPr>
            </w:pPr>
            <w:r w:rsidRPr="0064449C">
              <w:rPr>
                <w:sz w:val="18"/>
                <w:szCs w:val="18"/>
              </w:rPr>
              <w:t>м</w:t>
            </w:r>
            <w:r w:rsidRPr="0064449C">
              <w:rPr>
                <w:sz w:val="18"/>
                <w:szCs w:val="18"/>
                <w:vertAlign w:val="superscript"/>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5F701351" w14:textId="77777777" w:rsidR="00880005" w:rsidRPr="0064449C" w:rsidRDefault="00880005" w:rsidP="00A04CD9">
            <w:pPr>
              <w:jc w:val="both"/>
              <w:rPr>
                <w:sz w:val="18"/>
                <w:szCs w:val="18"/>
              </w:rPr>
            </w:pPr>
            <w:r w:rsidRPr="0064449C">
              <w:rPr>
                <w:sz w:val="18"/>
                <w:szCs w:val="18"/>
              </w:rPr>
              <w:t xml:space="preserve">По проекту </w:t>
            </w:r>
            <w:proofErr w:type="spellStart"/>
            <w:r w:rsidRPr="0064449C">
              <w:rPr>
                <w:sz w:val="18"/>
                <w:szCs w:val="18"/>
              </w:rPr>
              <w:t>пп</w:t>
            </w:r>
            <w:proofErr w:type="spellEnd"/>
            <w:r w:rsidRPr="0064449C">
              <w:rPr>
                <w:sz w:val="18"/>
                <w:szCs w:val="18"/>
              </w:rPr>
              <w:t xml:space="preserve"> и пм</w:t>
            </w:r>
          </w:p>
        </w:tc>
      </w:tr>
      <w:tr w:rsidR="00880005" w:rsidRPr="0064449C" w14:paraId="7F964EBD" w14:textId="77777777" w:rsidTr="002747FF">
        <w:tc>
          <w:tcPr>
            <w:tcW w:w="825" w:type="dxa"/>
            <w:tcBorders>
              <w:top w:val="single" w:sz="2" w:space="0" w:color="000001"/>
              <w:left w:val="single" w:sz="2" w:space="0" w:color="000001"/>
              <w:bottom w:val="single" w:sz="2" w:space="0" w:color="000001"/>
            </w:tcBorders>
            <w:shd w:val="clear" w:color="auto" w:fill="auto"/>
          </w:tcPr>
          <w:p w14:paraId="04CFBE95" w14:textId="77777777" w:rsidR="00880005" w:rsidRPr="0064449C" w:rsidRDefault="00880005" w:rsidP="00A04CD9">
            <w:pPr>
              <w:jc w:val="both"/>
              <w:rPr>
                <w:sz w:val="18"/>
                <w:szCs w:val="18"/>
              </w:rPr>
            </w:pPr>
            <w:r w:rsidRPr="0064449C">
              <w:rPr>
                <w:bCs/>
                <w:sz w:val="18"/>
                <w:szCs w:val="18"/>
              </w:rPr>
              <w:t>2</w:t>
            </w:r>
          </w:p>
        </w:tc>
        <w:tc>
          <w:tcPr>
            <w:tcW w:w="3948" w:type="dxa"/>
            <w:tcBorders>
              <w:top w:val="single" w:sz="2" w:space="0" w:color="000001"/>
              <w:left w:val="single" w:sz="2" w:space="0" w:color="000001"/>
              <w:bottom w:val="single" w:sz="2" w:space="0" w:color="000001"/>
            </w:tcBorders>
            <w:shd w:val="clear" w:color="auto" w:fill="auto"/>
          </w:tcPr>
          <w:p w14:paraId="30CF1626" w14:textId="77777777" w:rsidR="00880005" w:rsidRPr="0064449C" w:rsidRDefault="00880005" w:rsidP="00A04CD9">
            <w:pPr>
              <w:jc w:val="both"/>
              <w:rPr>
                <w:sz w:val="18"/>
                <w:szCs w:val="18"/>
              </w:rPr>
            </w:pPr>
            <w:r w:rsidRPr="0064449C">
              <w:rPr>
                <w:bCs/>
                <w:sz w:val="18"/>
                <w:szCs w:val="18"/>
              </w:rPr>
              <w:t xml:space="preserve">Максимальный размер земельного участка </w:t>
            </w:r>
            <w:r w:rsidRPr="0064449C">
              <w:rPr>
                <w:sz w:val="18"/>
                <w:szCs w:val="18"/>
              </w:rPr>
              <w:t>(включая площадь застройки)</w:t>
            </w:r>
          </w:p>
        </w:tc>
        <w:tc>
          <w:tcPr>
            <w:tcW w:w="855" w:type="dxa"/>
            <w:tcBorders>
              <w:top w:val="single" w:sz="2" w:space="0" w:color="000001"/>
              <w:left w:val="single" w:sz="2" w:space="0" w:color="000001"/>
              <w:bottom w:val="single" w:sz="2" w:space="0" w:color="000001"/>
            </w:tcBorders>
            <w:shd w:val="clear" w:color="auto" w:fill="auto"/>
          </w:tcPr>
          <w:p w14:paraId="1391763E" w14:textId="77777777" w:rsidR="00880005" w:rsidRPr="0064449C" w:rsidRDefault="00880005" w:rsidP="00A04CD9">
            <w:pPr>
              <w:jc w:val="both"/>
              <w:rPr>
                <w:sz w:val="18"/>
                <w:szCs w:val="18"/>
              </w:rPr>
            </w:pPr>
            <w:r w:rsidRPr="0064449C">
              <w:rPr>
                <w:sz w:val="18"/>
                <w:szCs w:val="18"/>
              </w:rPr>
              <w:t>м</w:t>
            </w:r>
            <w:r w:rsidRPr="0064449C">
              <w:rPr>
                <w:sz w:val="18"/>
                <w:szCs w:val="18"/>
                <w:vertAlign w:val="superscript"/>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4E71D21C" w14:textId="77777777" w:rsidR="00880005" w:rsidRPr="0064449C" w:rsidRDefault="00880005" w:rsidP="00A04CD9">
            <w:pPr>
              <w:jc w:val="both"/>
              <w:rPr>
                <w:sz w:val="18"/>
                <w:szCs w:val="18"/>
              </w:rPr>
            </w:pPr>
            <w:r w:rsidRPr="0064449C">
              <w:rPr>
                <w:sz w:val="18"/>
                <w:szCs w:val="18"/>
              </w:rPr>
              <w:t>По расчету</w:t>
            </w:r>
          </w:p>
        </w:tc>
      </w:tr>
      <w:tr w:rsidR="00880005" w:rsidRPr="0064449C" w14:paraId="0FE0BDDD" w14:textId="77777777" w:rsidTr="002747FF">
        <w:tc>
          <w:tcPr>
            <w:tcW w:w="825" w:type="dxa"/>
            <w:tcBorders>
              <w:top w:val="single" w:sz="2" w:space="0" w:color="000001"/>
              <w:left w:val="single" w:sz="2" w:space="0" w:color="000001"/>
              <w:bottom w:val="single" w:sz="2" w:space="0" w:color="000001"/>
            </w:tcBorders>
            <w:shd w:val="clear" w:color="auto" w:fill="auto"/>
          </w:tcPr>
          <w:p w14:paraId="4457AF4E" w14:textId="77777777" w:rsidR="00880005" w:rsidRPr="0064449C" w:rsidRDefault="00880005" w:rsidP="00A04CD9">
            <w:pPr>
              <w:jc w:val="both"/>
              <w:rPr>
                <w:sz w:val="18"/>
                <w:szCs w:val="18"/>
              </w:rPr>
            </w:pPr>
            <w:r w:rsidRPr="0064449C">
              <w:rPr>
                <w:bCs/>
                <w:sz w:val="18"/>
                <w:szCs w:val="18"/>
              </w:rPr>
              <w:t>3</w:t>
            </w:r>
          </w:p>
        </w:tc>
        <w:tc>
          <w:tcPr>
            <w:tcW w:w="6358" w:type="dxa"/>
            <w:gridSpan w:val="3"/>
            <w:tcBorders>
              <w:top w:val="single" w:sz="2" w:space="0" w:color="000001"/>
              <w:left w:val="single" w:sz="2" w:space="0" w:color="000001"/>
              <w:bottom w:val="single" w:sz="2" w:space="0" w:color="000001"/>
              <w:right w:val="single" w:sz="2" w:space="0" w:color="000001"/>
            </w:tcBorders>
            <w:shd w:val="clear" w:color="auto" w:fill="auto"/>
          </w:tcPr>
          <w:p w14:paraId="72ED2CE8" w14:textId="77777777" w:rsidR="00880005" w:rsidRPr="0064449C" w:rsidRDefault="00880005" w:rsidP="00A04CD9">
            <w:pPr>
              <w:jc w:val="both"/>
              <w:rPr>
                <w:sz w:val="18"/>
                <w:szCs w:val="18"/>
              </w:rPr>
            </w:pPr>
            <w:r w:rsidRPr="0064449C">
              <w:rPr>
                <w:bCs/>
                <w:sz w:val="18"/>
                <w:szCs w:val="18"/>
              </w:rPr>
              <w:t>Минимальные размеры земельных участков для объектов электросетевого хозяйства:</w:t>
            </w:r>
          </w:p>
        </w:tc>
      </w:tr>
      <w:tr w:rsidR="00880005" w:rsidRPr="0064449C" w14:paraId="08161214" w14:textId="77777777" w:rsidTr="002747FF">
        <w:tc>
          <w:tcPr>
            <w:tcW w:w="825" w:type="dxa"/>
            <w:tcBorders>
              <w:top w:val="single" w:sz="2" w:space="0" w:color="000001"/>
              <w:left w:val="single" w:sz="2" w:space="0" w:color="000001"/>
              <w:bottom w:val="single" w:sz="2" w:space="0" w:color="000001"/>
            </w:tcBorders>
            <w:shd w:val="clear" w:color="auto" w:fill="auto"/>
          </w:tcPr>
          <w:p w14:paraId="3BE08B3F" w14:textId="77777777" w:rsidR="00880005" w:rsidRPr="0064449C" w:rsidRDefault="00880005" w:rsidP="00A04CD9">
            <w:pPr>
              <w:jc w:val="both"/>
              <w:rPr>
                <w:bCs/>
                <w:sz w:val="18"/>
                <w:szCs w:val="18"/>
              </w:rPr>
            </w:pPr>
          </w:p>
        </w:tc>
        <w:tc>
          <w:tcPr>
            <w:tcW w:w="3948" w:type="dxa"/>
            <w:tcBorders>
              <w:top w:val="single" w:sz="2" w:space="0" w:color="000001"/>
              <w:left w:val="single" w:sz="2" w:space="0" w:color="000001"/>
              <w:bottom w:val="single" w:sz="2" w:space="0" w:color="000001"/>
            </w:tcBorders>
            <w:shd w:val="clear" w:color="auto" w:fill="auto"/>
          </w:tcPr>
          <w:p w14:paraId="304AC010" w14:textId="77777777" w:rsidR="00880005" w:rsidRPr="0064449C" w:rsidRDefault="00880005" w:rsidP="00A04CD9">
            <w:pPr>
              <w:jc w:val="both"/>
              <w:rPr>
                <w:sz w:val="18"/>
                <w:szCs w:val="18"/>
              </w:rPr>
            </w:pPr>
            <w:r w:rsidRPr="0064449C">
              <w:rPr>
                <w:sz w:val="18"/>
                <w:szCs w:val="18"/>
              </w:rPr>
              <w:t>мачтовые подстанции мощностью от 25 до 250кВ А</w:t>
            </w:r>
          </w:p>
        </w:tc>
        <w:tc>
          <w:tcPr>
            <w:tcW w:w="855" w:type="dxa"/>
            <w:tcBorders>
              <w:top w:val="single" w:sz="2" w:space="0" w:color="000001"/>
              <w:left w:val="single" w:sz="2" w:space="0" w:color="000001"/>
              <w:bottom w:val="single" w:sz="2" w:space="0" w:color="000001"/>
            </w:tcBorders>
            <w:shd w:val="clear" w:color="auto" w:fill="auto"/>
          </w:tcPr>
          <w:p w14:paraId="3EB6E6ED" w14:textId="77777777" w:rsidR="00880005" w:rsidRPr="0064449C" w:rsidRDefault="00880005" w:rsidP="00A04CD9">
            <w:pPr>
              <w:jc w:val="both"/>
              <w:rPr>
                <w:sz w:val="18"/>
                <w:szCs w:val="18"/>
              </w:rPr>
            </w:pPr>
            <w:r w:rsidRPr="0064449C">
              <w:rPr>
                <w:sz w:val="18"/>
                <w:szCs w:val="18"/>
              </w:rPr>
              <w:t>м</w:t>
            </w:r>
            <w:r w:rsidRPr="0064449C">
              <w:rPr>
                <w:sz w:val="18"/>
                <w:szCs w:val="18"/>
                <w:vertAlign w:val="superscript"/>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9C5E605" w14:textId="77777777" w:rsidR="00880005" w:rsidRPr="0064449C" w:rsidRDefault="00880005" w:rsidP="00A04CD9">
            <w:pPr>
              <w:jc w:val="both"/>
              <w:rPr>
                <w:sz w:val="18"/>
                <w:szCs w:val="18"/>
              </w:rPr>
            </w:pPr>
            <w:r w:rsidRPr="0064449C">
              <w:rPr>
                <w:bCs/>
                <w:sz w:val="18"/>
                <w:szCs w:val="18"/>
              </w:rPr>
              <w:t>50</w:t>
            </w:r>
          </w:p>
        </w:tc>
      </w:tr>
      <w:tr w:rsidR="00880005" w:rsidRPr="0064449C" w14:paraId="4822C67B" w14:textId="77777777" w:rsidTr="002747FF">
        <w:tc>
          <w:tcPr>
            <w:tcW w:w="825" w:type="dxa"/>
            <w:tcBorders>
              <w:top w:val="single" w:sz="2" w:space="0" w:color="000001"/>
              <w:left w:val="single" w:sz="2" w:space="0" w:color="000001"/>
              <w:bottom w:val="single" w:sz="2" w:space="0" w:color="000001"/>
            </w:tcBorders>
            <w:shd w:val="clear" w:color="auto" w:fill="auto"/>
          </w:tcPr>
          <w:p w14:paraId="51C04EF3" w14:textId="77777777" w:rsidR="00880005" w:rsidRPr="0064449C" w:rsidRDefault="00880005" w:rsidP="00A04CD9">
            <w:pPr>
              <w:jc w:val="both"/>
              <w:rPr>
                <w:bCs/>
                <w:sz w:val="18"/>
                <w:szCs w:val="18"/>
              </w:rPr>
            </w:pPr>
          </w:p>
        </w:tc>
        <w:tc>
          <w:tcPr>
            <w:tcW w:w="3948" w:type="dxa"/>
            <w:tcBorders>
              <w:top w:val="single" w:sz="2" w:space="0" w:color="000001"/>
              <w:left w:val="single" w:sz="2" w:space="0" w:color="000001"/>
              <w:bottom w:val="single" w:sz="2" w:space="0" w:color="000001"/>
            </w:tcBorders>
            <w:shd w:val="clear" w:color="auto" w:fill="auto"/>
          </w:tcPr>
          <w:p w14:paraId="59A19745" w14:textId="77777777" w:rsidR="00880005" w:rsidRPr="0064449C" w:rsidRDefault="00880005" w:rsidP="00A04CD9">
            <w:pPr>
              <w:jc w:val="both"/>
              <w:rPr>
                <w:sz w:val="18"/>
                <w:szCs w:val="18"/>
              </w:rPr>
            </w:pPr>
            <w:r w:rsidRPr="0064449C">
              <w:rPr>
                <w:sz w:val="18"/>
                <w:szCs w:val="18"/>
              </w:rPr>
              <w:t>комплексные подстанции с одним трансформатором мощностью от 25 до 630кВ А</w:t>
            </w:r>
          </w:p>
        </w:tc>
        <w:tc>
          <w:tcPr>
            <w:tcW w:w="855" w:type="dxa"/>
            <w:tcBorders>
              <w:top w:val="single" w:sz="2" w:space="0" w:color="000001"/>
              <w:left w:val="single" w:sz="2" w:space="0" w:color="000001"/>
              <w:bottom w:val="single" w:sz="2" w:space="0" w:color="000001"/>
            </w:tcBorders>
            <w:shd w:val="clear" w:color="auto" w:fill="auto"/>
          </w:tcPr>
          <w:p w14:paraId="2735077D" w14:textId="77777777" w:rsidR="00880005" w:rsidRPr="0064449C" w:rsidRDefault="00880005" w:rsidP="00A04CD9">
            <w:pPr>
              <w:jc w:val="both"/>
              <w:rPr>
                <w:sz w:val="18"/>
                <w:szCs w:val="18"/>
              </w:rPr>
            </w:pPr>
            <w:r w:rsidRPr="0064449C">
              <w:rPr>
                <w:sz w:val="18"/>
                <w:szCs w:val="18"/>
              </w:rPr>
              <w:t>м</w:t>
            </w:r>
            <w:r w:rsidRPr="0064449C">
              <w:rPr>
                <w:sz w:val="18"/>
                <w:szCs w:val="18"/>
                <w:vertAlign w:val="superscript"/>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86CFC96" w14:textId="77777777" w:rsidR="00880005" w:rsidRPr="0064449C" w:rsidRDefault="00880005" w:rsidP="00A04CD9">
            <w:pPr>
              <w:jc w:val="both"/>
              <w:rPr>
                <w:sz w:val="18"/>
                <w:szCs w:val="18"/>
              </w:rPr>
            </w:pPr>
            <w:r w:rsidRPr="0064449C">
              <w:rPr>
                <w:bCs/>
                <w:sz w:val="18"/>
                <w:szCs w:val="18"/>
              </w:rPr>
              <w:t>50</w:t>
            </w:r>
          </w:p>
        </w:tc>
      </w:tr>
      <w:tr w:rsidR="00880005" w:rsidRPr="0064449C" w14:paraId="3F59E520" w14:textId="77777777" w:rsidTr="002747FF">
        <w:tc>
          <w:tcPr>
            <w:tcW w:w="825" w:type="dxa"/>
            <w:tcBorders>
              <w:top w:val="single" w:sz="2" w:space="0" w:color="000001"/>
              <w:left w:val="single" w:sz="2" w:space="0" w:color="000001"/>
              <w:bottom w:val="single" w:sz="2" w:space="0" w:color="000001"/>
            </w:tcBorders>
            <w:shd w:val="clear" w:color="auto" w:fill="auto"/>
          </w:tcPr>
          <w:p w14:paraId="79253B2A" w14:textId="77777777" w:rsidR="00880005" w:rsidRPr="0064449C" w:rsidRDefault="00880005" w:rsidP="00A04CD9">
            <w:pPr>
              <w:jc w:val="both"/>
              <w:rPr>
                <w:bCs/>
                <w:sz w:val="18"/>
                <w:szCs w:val="18"/>
              </w:rPr>
            </w:pPr>
          </w:p>
        </w:tc>
        <w:tc>
          <w:tcPr>
            <w:tcW w:w="3948" w:type="dxa"/>
            <w:tcBorders>
              <w:top w:val="single" w:sz="2" w:space="0" w:color="000001"/>
              <w:left w:val="single" w:sz="2" w:space="0" w:color="000001"/>
              <w:bottom w:val="single" w:sz="2" w:space="0" w:color="000001"/>
            </w:tcBorders>
            <w:shd w:val="clear" w:color="auto" w:fill="auto"/>
          </w:tcPr>
          <w:p w14:paraId="245BBC56" w14:textId="77777777" w:rsidR="00880005" w:rsidRPr="0064449C" w:rsidRDefault="00880005" w:rsidP="00A04CD9">
            <w:pPr>
              <w:jc w:val="both"/>
              <w:rPr>
                <w:sz w:val="18"/>
                <w:szCs w:val="18"/>
              </w:rPr>
            </w:pPr>
            <w:r w:rsidRPr="0064449C">
              <w:rPr>
                <w:sz w:val="18"/>
                <w:szCs w:val="18"/>
              </w:rPr>
              <w:t>комплексные подстанции с двумя трансформаторами мощностью от 160 до 630кВ А</w:t>
            </w:r>
          </w:p>
        </w:tc>
        <w:tc>
          <w:tcPr>
            <w:tcW w:w="855" w:type="dxa"/>
            <w:tcBorders>
              <w:top w:val="single" w:sz="2" w:space="0" w:color="000001"/>
              <w:left w:val="single" w:sz="2" w:space="0" w:color="000001"/>
              <w:bottom w:val="single" w:sz="2" w:space="0" w:color="000001"/>
            </w:tcBorders>
            <w:shd w:val="clear" w:color="auto" w:fill="auto"/>
          </w:tcPr>
          <w:p w14:paraId="6E54EF4E" w14:textId="77777777" w:rsidR="00880005" w:rsidRPr="0064449C" w:rsidRDefault="00880005" w:rsidP="00A04CD9">
            <w:pPr>
              <w:jc w:val="both"/>
              <w:rPr>
                <w:sz w:val="18"/>
                <w:szCs w:val="18"/>
              </w:rPr>
            </w:pPr>
            <w:r w:rsidRPr="0064449C">
              <w:rPr>
                <w:sz w:val="18"/>
                <w:szCs w:val="18"/>
              </w:rPr>
              <w:t>м</w:t>
            </w:r>
            <w:r w:rsidRPr="0064449C">
              <w:rPr>
                <w:sz w:val="18"/>
                <w:szCs w:val="18"/>
                <w:vertAlign w:val="superscript"/>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4B6D68CA" w14:textId="77777777" w:rsidR="00880005" w:rsidRPr="0064449C" w:rsidRDefault="00880005" w:rsidP="00A04CD9">
            <w:pPr>
              <w:jc w:val="both"/>
              <w:rPr>
                <w:sz w:val="18"/>
                <w:szCs w:val="18"/>
              </w:rPr>
            </w:pPr>
            <w:r w:rsidRPr="0064449C">
              <w:rPr>
                <w:bCs/>
                <w:sz w:val="18"/>
                <w:szCs w:val="18"/>
              </w:rPr>
              <w:t>80</w:t>
            </w:r>
          </w:p>
        </w:tc>
      </w:tr>
      <w:tr w:rsidR="00880005" w:rsidRPr="0064449C" w14:paraId="2E39F949" w14:textId="77777777" w:rsidTr="002747FF">
        <w:tc>
          <w:tcPr>
            <w:tcW w:w="825" w:type="dxa"/>
            <w:tcBorders>
              <w:top w:val="single" w:sz="2" w:space="0" w:color="000001"/>
              <w:left w:val="single" w:sz="2" w:space="0" w:color="000001"/>
              <w:bottom w:val="single" w:sz="2" w:space="0" w:color="000001"/>
            </w:tcBorders>
            <w:shd w:val="clear" w:color="auto" w:fill="auto"/>
          </w:tcPr>
          <w:p w14:paraId="76B7CAFF" w14:textId="77777777" w:rsidR="00880005" w:rsidRPr="0064449C" w:rsidRDefault="00880005" w:rsidP="00A04CD9">
            <w:pPr>
              <w:jc w:val="both"/>
              <w:rPr>
                <w:bCs/>
                <w:sz w:val="18"/>
                <w:szCs w:val="18"/>
              </w:rPr>
            </w:pPr>
          </w:p>
        </w:tc>
        <w:tc>
          <w:tcPr>
            <w:tcW w:w="3948" w:type="dxa"/>
            <w:tcBorders>
              <w:top w:val="single" w:sz="2" w:space="0" w:color="000001"/>
              <w:left w:val="single" w:sz="2" w:space="0" w:color="000001"/>
              <w:bottom w:val="single" w:sz="2" w:space="0" w:color="000001"/>
            </w:tcBorders>
            <w:shd w:val="clear" w:color="auto" w:fill="auto"/>
          </w:tcPr>
          <w:p w14:paraId="03F398B1" w14:textId="77777777" w:rsidR="00880005" w:rsidRPr="0064449C" w:rsidRDefault="00880005" w:rsidP="00A04CD9">
            <w:pPr>
              <w:jc w:val="both"/>
              <w:rPr>
                <w:sz w:val="18"/>
                <w:szCs w:val="18"/>
              </w:rPr>
            </w:pPr>
            <w:r w:rsidRPr="0064449C">
              <w:rPr>
                <w:sz w:val="18"/>
                <w:szCs w:val="18"/>
              </w:rPr>
              <w:t>подстанции с двумя трансформаторами закрытого типа мощностью от 160 до 630кВ А</w:t>
            </w:r>
          </w:p>
        </w:tc>
        <w:tc>
          <w:tcPr>
            <w:tcW w:w="855" w:type="dxa"/>
            <w:tcBorders>
              <w:top w:val="single" w:sz="2" w:space="0" w:color="000001"/>
              <w:left w:val="single" w:sz="2" w:space="0" w:color="000001"/>
              <w:bottom w:val="single" w:sz="2" w:space="0" w:color="000001"/>
            </w:tcBorders>
            <w:shd w:val="clear" w:color="auto" w:fill="auto"/>
          </w:tcPr>
          <w:p w14:paraId="3335821D" w14:textId="77777777" w:rsidR="00880005" w:rsidRPr="0064449C" w:rsidRDefault="00880005" w:rsidP="00A04CD9">
            <w:pPr>
              <w:jc w:val="both"/>
              <w:rPr>
                <w:sz w:val="18"/>
                <w:szCs w:val="18"/>
              </w:rPr>
            </w:pPr>
            <w:r w:rsidRPr="0064449C">
              <w:rPr>
                <w:sz w:val="18"/>
                <w:szCs w:val="18"/>
              </w:rPr>
              <w:t>м</w:t>
            </w:r>
            <w:r w:rsidRPr="0064449C">
              <w:rPr>
                <w:sz w:val="18"/>
                <w:szCs w:val="18"/>
                <w:vertAlign w:val="superscript"/>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6CD54C6" w14:textId="77777777" w:rsidR="00880005" w:rsidRPr="0064449C" w:rsidRDefault="00880005" w:rsidP="00A04CD9">
            <w:pPr>
              <w:jc w:val="both"/>
              <w:rPr>
                <w:sz w:val="18"/>
                <w:szCs w:val="18"/>
              </w:rPr>
            </w:pPr>
            <w:r w:rsidRPr="0064449C">
              <w:rPr>
                <w:bCs/>
                <w:sz w:val="18"/>
                <w:szCs w:val="18"/>
              </w:rPr>
              <w:t>150</w:t>
            </w:r>
          </w:p>
        </w:tc>
      </w:tr>
      <w:tr w:rsidR="00880005" w:rsidRPr="0064449C" w14:paraId="3AFFF92E" w14:textId="77777777" w:rsidTr="002747FF">
        <w:tc>
          <w:tcPr>
            <w:tcW w:w="825" w:type="dxa"/>
            <w:tcBorders>
              <w:top w:val="single" w:sz="2" w:space="0" w:color="000001"/>
              <w:left w:val="single" w:sz="2" w:space="0" w:color="000001"/>
              <w:bottom w:val="single" w:sz="2" w:space="0" w:color="000001"/>
            </w:tcBorders>
            <w:shd w:val="clear" w:color="auto" w:fill="auto"/>
          </w:tcPr>
          <w:p w14:paraId="011D38B2" w14:textId="77777777" w:rsidR="00880005" w:rsidRPr="0064449C" w:rsidRDefault="00880005" w:rsidP="00A04CD9">
            <w:pPr>
              <w:jc w:val="both"/>
              <w:rPr>
                <w:bCs/>
                <w:sz w:val="18"/>
                <w:szCs w:val="18"/>
              </w:rPr>
            </w:pPr>
          </w:p>
        </w:tc>
        <w:tc>
          <w:tcPr>
            <w:tcW w:w="3948" w:type="dxa"/>
            <w:tcBorders>
              <w:top w:val="single" w:sz="2" w:space="0" w:color="000001"/>
              <w:left w:val="single" w:sz="2" w:space="0" w:color="000001"/>
              <w:bottom w:val="single" w:sz="2" w:space="0" w:color="000001"/>
            </w:tcBorders>
            <w:shd w:val="clear" w:color="auto" w:fill="auto"/>
          </w:tcPr>
          <w:p w14:paraId="5914A99A" w14:textId="77777777" w:rsidR="00880005" w:rsidRPr="0064449C" w:rsidRDefault="00880005" w:rsidP="00A04CD9">
            <w:pPr>
              <w:jc w:val="both"/>
              <w:rPr>
                <w:sz w:val="18"/>
                <w:szCs w:val="18"/>
              </w:rPr>
            </w:pPr>
            <w:r w:rsidRPr="0064449C">
              <w:rPr>
                <w:sz w:val="18"/>
                <w:szCs w:val="18"/>
              </w:rPr>
              <w:t>распределительные пункты наружной установки</w:t>
            </w:r>
          </w:p>
        </w:tc>
        <w:tc>
          <w:tcPr>
            <w:tcW w:w="855" w:type="dxa"/>
            <w:tcBorders>
              <w:top w:val="single" w:sz="2" w:space="0" w:color="000001"/>
              <w:left w:val="single" w:sz="2" w:space="0" w:color="000001"/>
              <w:bottom w:val="single" w:sz="2" w:space="0" w:color="000001"/>
            </w:tcBorders>
            <w:shd w:val="clear" w:color="auto" w:fill="auto"/>
          </w:tcPr>
          <w:p w14:paraId="08BB67D8" w14:textId="77777777" w:rsidR="00880005" w:rsidRPr="0064449C" w:rsidRDefault="00880005" w:rsidP="00A04CD9">
            <w:pPr>
              <w:jc w:val="both"/>
              <w:rPr>
                <w:sz w:val="18"/>
                <w:szCs w:val="18"/>
              </w:rPr>
            </w:pPr>
            <w:r w:rsidRPr="0064449C">
              <w:rPr>
                <w:sz w:val="18"/>
                <w:szCs w:val="18"/>
              </w:rPr>
              <w:t>м</w:t>
            </w:r>
            <w:r w:rsidRPr="0064449C">
              <w:rPr>
                <w:sz w:val="18"/>
                <w:szCs w:val="18"/>
                <w:vertAlign w:val="superscript"/>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188B81D1" w14:textId="77777777" w:rsidR="00880005" w:rsidRPr="0064449C" w:rsidRDefault="00880005" w:rsidP="00A04CD9">
            <w:pPr>
              <w:jc w:val="both"/>
              <w:rPr>
                <w:sz w:val="18"/>
                <w:szCs w:val="18"/>
              </w:rPr>
            </w:pPr>
            <w:r w:rsidRPr="0064449C">
              <w:rPr>
                <w:bCs/>
                <w:sz w:val="18"/>
                <w:szCs w:val="18"/>
              </w:rPr>
              <w:t>250</w:t>
            </w:r>
          </w:p>
        </w:tc>
      </w:tr>
      <w:tr w:rsidR="00880005" w:rsidRPr="0064449C" w14:paraId="68F5A5EA" w14:textId="77777777" w:rsidTr="002747FF">
        <w:tc>
          <w:tcPr>
            <w:tcW w:w="825" w:type="dxa"/>
            <w:tcBorders>
              <w:top w:val="single" w:sz="2" w:space="0" w:color="000001"/>
              <w:left w:val="single" w:sz="2" w:space="0" w:color="000001"/>
              <w:bottom w:val="single" w:sz="2" w:space="0" w:color="000001"/>
            </w:tcBorders>
            <w:shd w:val="clear" w:color="auto" w:fill="auto"/>
          </w:tcPr>
          <w:p w14:paraId="090733C7" w14:textId="77777777" w:rsidR="00880005" w:rsidRPr="0064449C" w:rsidRDefault="00880005" w:rsidP="00A04CD9">
            <w:pPr>
              <w:jc w:val="both"/>
              <w:rPr>
                <w:bCs/>
                <w:sz w:val="18"/>
                <w:szCs w:val="18"/>
              </w:rPr>
            </w:pPr>
          </w:p>
        </w:tc>
        <w:tc>
          <w:tcPr>
            <w:tcW w:w="3948" w:type="dxa"/>
            <w:tcBorders>
              <w:top w:val="single" w:sz="2" w:space="0" w:color="000001"/>
              <w:left w:val="single" w:sz="2" w:space="0" w:color="000001"/>
              <w:bottom w:val="single" w:sz="2" w:space="0" w:color="000001"/>
            </w:tcBorders>
            <w:shd w:val="clear" w:color="auto" w:fill="auto"/>
          </w:tcPr>
          <w:p w14:paraId="745A1981" w14:textId="77777777" w:rsidR="00880005" w:rsidRPr="0064449C" w:rsidRDefault="00880005" w:rsidP="00A04CD9">
            <w:pPr>
              <w:jc w:val="both"/>
              <w:rPr>
                <w:sz w:val="18"/>
                <w:szCs w:val="18"/>
              </w:rPr>
            </w:pPr>
            <w:r w:rsidRPr="0064449C">
              <w:rPr>
                <w:sz w:val="18"/>
                <w:szCs w:val="18"/>
              </w:rPr>
              <w:t>распределительные пункты закрытого типа</w:t>
            </w:r>
          </w:p>
        </w:tc>
        <w:tc>
          <w:tcPr>
            <w:tcW w:w="855" w:type="dxa"/>
            <w:tcBorders>
              <w:top w:val="single" w:sz="2" w:space="0" w:color="000001"/>
              <w:left w:val="single" w:sz="2" w:space="0" w:color="000001"/>
              <w:bottom w:val="single" w:sz="2" w:space="0" w:color="000001"/>
            </w:tcBorders>
            <w:shd w:val="clear" w:color="auto" w:fill="auto"/>
          </w:tcPr>
          <w:p w14:paraId="3F915D41" w14:textId="77777777" w:rsidR="00880005" w:rsidRPr="0064449C" w:rsidRDefault="00880005" w:rsidP="00A04CD9">
            <w:pPr>
              <w:jc w:val="both"/>
              <w:rPr>
                <w:sz w:val="18"/>
                <w:szCs w:val="18"/>
              </w:rPr>
            </w:pPr>
            <w:r w:rsidRPr="0064449C">
              <w:rPr>
                <w:sz w:val="18"/>
                <w:szCs w:val="18"/>
              </w:rPr>
              <w:t>м</w:t>
            </w:r>
            <w:r w:rsidRPr="0064449C">
              <w:rPr>
                <w:sz w:val="18"/>
                <w:szCs w:val="18"/>
                <w:vertAlign w:val="superscript"/>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46B355F6" w14:textId="77777777" w:rsidR="00880005" w:rsidRPr="0064449C" w:rsidRDefault="00880005" w:rsidP="00A04CD9">
            <w:pPr>
              <w:jc w:val="both"/>
              <w:rPr>
                <w:sz w:val="18"/>
                <w:szCs w:val="18"/>
              </w:rPr>
            </w:pPr>
            <w:r w:rsidRPr="0064449C">
              <w:rPr>
                <w:bCs/>
                <w:sz w:val="18"/>
                <w:szCs w:val="18"/>
              </w:rPr>
              <w:t>200</w:t>
            </w:r>
          </w:p>
        </w:tc>
      </w:tr>
      <w:tr w:rsidR="00880005" w:rsidRPr="0064449C" w14:paraId="7CE8E17A" w14:textId="77777777" w:rsidTr="002747FF">
        <w:tc>
          <w:tcPr>
            <w:tcW w:w="7183" w:type="dxa"/>
            <w:gridSpan w:val="4"/>
            <w:tcBorders>
              <w:top w:val="single" w:sz="2" w:space="0" w:color="000001"/>
              <w:left w:val="single" w:sz="2" w:space="0" w:color="000001"/>
              <w:bottom w:val="single" w:sz="2" w:space="0" w:color="000001"/>
              <w:right w:val="single" w:sz="2" w:space="0" w:color="000001"/>
            </w:tcBorders>
            <w:shd w:val="clear" w:color="auto" w:fill="auto"/>
          </w:tcPr>
          <w:p w14:paraId="32EB0343" w14:textId="77777777" w:rsidR="00880005" w:rsidRPr="0064449C" w:rsidRDefault="00880005" w:rsidP="00A04CD9">
            <w:pPr>
              <w:jc w:val="both"/>
              <w:rPr>
                <w:sz w:val="18"/>
                <w:szCs w:val="18"/>
              </w:rPr>
            </w:pPr>
            <w:r w:rsidRPr="0064449C">
              <w:rPr>
                <w:sz w:val="18"/>
                <w:szCs w:val="18"/>
              </w:rPr>
              <w:t>Минимальные отступы от границ земельных участков в целях определения мест допустимого размещения зданий, строений и сооружений:</w:t>
            </w:r>
          </w:p>
        </w:tc>
      </w:tr>
      <w:tr w:rsidR="00880005" w:rsidRPr="0064449C" w14:paraId="0314B1A1" w14:textId="77777777" w:rsidTr="002747FF">
        <w:tc>
          <w:tcPr>
            <w:tcW w:w="825" w:type="dxa"/>
            <w:tcBorders>
              <w:top w:val="single" w:sz="2" w:space="0" w:color="000001"/>
              <w:left w:val="single" w:sz="2" w:space="0" w:color="000001"/>
              <w:bottom w:val="single" w:sz="2" w:space="0" w:color="000001"/>
            </w:tcBorders>
            <w:shd w:val="clear" w:color="auto" w:fill="auto"/>
          </w:tcPr>
          <w:p w14:paraId="0D1EF1BF" w14:textId="77777777" w:rsidR="00880005" w:rsidRPr="0064449C" w:rsidRDefault="00880005" w:rsidP="00A04CD9">
            <w:pPr>
              <w:jc w:val="both"/>
              <w:rPr>
                <w:sz w:val="18"/>
                <w:szCs w:val="18"/>
              </w:rPr>
            </w:pPr>
            <w:r w:rsidRPr="0064449C">
              <w:rPr>
                <w:bCs/>
                <w:sz w:val="18"/>
                <w:szCs w:val="18"/>
              </w:rPr>
              <w:t>4</w:t>
            </w:r>
          </w:p>
        </w:tc>
        <w:tc>
          <w:tcPr>
            <w:tcW w:w="3948" w:type="dxa"/>
            <w:tcBorders>
              <w:top w:val="single" w:sz="2" w:space="0" w:color="000001"/>
              <w:left w:val="single" w:sz="2" w:space="0" w:color="000001"/>
              <w:bottom w:val="single" w:sz="2" w:space="0" w:color="000001"/>
            </w:tcBorders>
            <w:shd w:val="clear" w:color="auto" w:fill="auto"/>
          </w:tcPr>
          <w:p w14:paraId="772CD991" w14:textId="77777777" w:rsidR="00880005" w:rsidRPr="0064449C" w:rsidRDefault="00880005" w:rsidP="00A04CD9">
            <w:pPr>
              <w:jc w:val="both"/>
              <w:rPr>
                <w:sz w:val="18"/>
                <w:szCs w:val="18"/>
              </w:rPr>
            </w:pPr>
            <w:r w:rsidRPr="0064449C">
              <w:rPr>
                <w:sz w:val="18"/>
                <w:szCs w:val="18"/>
              </w:rPr>
              <w:t>Минимальный отступ зданий, строений, сооружений от передней границы участка</w:t>
            </w:r>
          </w:p>
        </w:tc>
        <w:tc>
          <w:tcPr>
            <w:tcW w:w="855" w:type="dxa"/>
            <w:tcBorders>
              <w:top w:val="single" w:sz="2" w:space="0" w:color="000001"/>
              <w:left w:val="single" w:sz="2" w:space="0" w:color="000001"/>
              <w:bottom w:val="single" w:sz="2" w:space="0" w:color="000001"/>
            </w:tcBorders>
            <w:shd w:val="clear" w:color="auto" w:fill="auto"/>
          </w:tcPr>
          <w:p w14:paraId="0EA37DD3" w14:textId="77777777" w:rsidR="00880005" w:rsidRPr="0064449C" w:rsidRDefault="00880005" w:rsidP="00A04CD9">
            <w:pPr>
              <w:jc w:val="both"/>
              <w:rPr>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11EBBBB" w14:textId="77777777" w:rsidR="00880005" w:rsidRPr="0064449C" w:rsidRDefault="00880005" w:rsidP="00A04CD9">
            <w:pPr>
              <w:jc w:val="both"/>
              <w:rPr>
                <w:sz w:val="18"/>
                <w:szCs w:val="18"/>
              </w:rPr>
            </w:pPr>
            <w:r w:rsidRPr="0064449C">
              <w:rPr>
                <w:bCs/>
                <w:sz w:val="18"/>
                <w:szCs w:val="18"/>
              </w:rPr>
              <w:t>5</w:t>
            </w:r>
          </w:p>
        </w:tc>
      </w:tr>
      <w:tr w:rsidR="00880005" w:rsidRPr="0064449C" w14:paraId="0B1A1C24" w14:textId="77777777" w:rsidTr="002747FF">
        <w:tc>
          <w:tcPr>
            <w:tcW w:w="825" w:type="dxa"/>
            <w:tcBorders>
              <w:top w:val="single" w:sz="2" w:space="0" w:color="000001"/>
              <w:left w:val="single" w:sz="2" w:space="0" w:color="000001"/>
              <w:bottom w:val="single" w:sz="2" w:space="0" w:color="000001"/>
            </w:tcBorders>
            <w:shd w:val="clear" w:color="auto" w:fill="auto"/>
          </w:tcPr>
          <w:p w14:paraId="4BEF25E9" w14:textId="77777777" w:rsidR="00880005" w:rsidRPr="0064449C" w:rsidRDefault="00880005" w:rsidP="00A04CD9">
            <w:pPr>
              <w:jc w:val="both"/>
              <w:rPr>
                <w:sz w:val="18"/>
                <w:szCs w:val="18"/>
              </w:rPr>
            </w:pPr>
            <w:r w:rsidRPr="0064449C">
              <w:rPr>
                <w:bCs/>
                <w:sz w:val="18"/>
                <w:szCs w:val="18"/>
              </w:rPr>
              <w:t>5</w:t>
            </w:r>
          </w:p>
        </w:tc>
        <w:tc>
          <w:tcPr>
            <w:tcW w:w="3948" w:type="dxa"/>
            <w:tcBorders>
              <w:top w:val="single" w:sz="2" w:space="0" w:color="000001"/>
              <w:left w:val="single" w:sz="2" w:space="0" w:color="000001"/>
              <w:bottom w:val="single" w:sz="2" w:space="0" w:color="000001"/>
            </w:tcBorders>
            <w:shd w:val="clear" w:color="auto" w:fill="auto"/>
          </w:tcPr>
          <w:p w14:paraId="308E2CDF" w14:textId="77777777" w:rsidR="00880005" w:rsidRPr="0064449C" w:rsidRDefault="00880005" w:rsidP="00A04CD9">
            <w:pPr>
              <w:jc w:val="both"/>
              <w:rPr>
                <w:sz w:val="18"/>
                <w:szCs w:val="18"/>
              </w:rPr>
            </w:pPr>
            <w:r w:rsidRPr="0064449C">
              <w:rPr>
                <w:sz w:val="18"/>
                <w:szCs w:val="18"/>
              </w:rPr>
              <w:t>Минимальный отступ зданий, строений, сооружений от боковой границы участка</w:t>
            </w:r>
          </w:p>
        </w:tc>
        <w:tc>
          <w:tcPr>
            <w:tcW w:w="855" w:type="dxa"/>
            <w:tcBorders>
              <w:top w:val="single" w:sz="2" w:space="0" w:color="000001"/>
              <w:left w:val="single" w:sz="2" w:space="0" w:color="000001"/>
              <w:bottom w:val="single" w:sz="2" w:space="0" w:color="000001"/>
            </w:tcBorders>
            <w:shd w:val="clear" w:color="auto" w:fill="auto"/>
          </w:tcPr>
          <w:p w14:paraId="595C2D98" w14:textId="77777777" w:rsidR="00880005" w:rsidRPr="0064449C" w:rsidRDefault="00880005" w:rsidP="00A04CD9">
            <w:pPr>
              <w:jc w:val="both"/>
              <w:rPr>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404DFE1B" w14:textId="77777777" w:rsidR="00880005" w:rsidRPr="0064449C" w:rsidRDefault="00880005" w:rsidP="00A04CD9">
            <w:pPr>
              <w:jc w:val="both"/>
              <w:rPr>
                <w:sz w:val="18"/>
                <w:szCs w:val="18"/>
              </w:rPr>
            </w:pPr>
            <w:r w:rsidRPr="0064449C">
              <w:rPr>
                <w:bCs/>
                <w:sz w:val="18"/>
                <w:szCs w:val="18"/>
              </w:rPr>
              <w:t>3</w:t>
            </w:r>
          </w:p>
        </w:tc>
      </w:tr>
      <w:tr w:rsidR="00880005" w:rsidRPr="0064449C" w14:paraId="22C82C0E" w14:textId="77777777" w:rsidTr="002747FF">
        <w:tc>
          <w:tcPr>
            <w:tcW w:w="825" w:type="dxa"/>
            <w:tcBorders>
              <w:top w:val="single" w:sz="2" w:space="0" w:color="000001"/>
              <w:left w:val="single" w:sz="2" w:space="0" w:color="000001"/>
              <w:bottom w:val="single" w:sz="2" w:space="0" w:color="000001"/>
            </w:tcBorders>
            <w:shd w:val="clear" w:color="auto" w:fill="auto"/>
          </w:tcPr>
          <w:p w14:paraId="03B64BC0" w14:textId="77777777" w:rsidR="00880005" w:rsidRPr="0064449C" w:rsidRDefault="00880005" w:rsidP="00A04CD9">
            <w:pPr>
              <w:jc w:val="both"/>
              <w:rPr>
                <w:sz w:val="18"/>
                <w:szCs w:val="18"/>
              </w:rPr>
            </w:pPr>
            <w:r w:rsidRPr="0064449C">
              <w:rPr>
                <w:bCs/>
                <w:sz w:val="18"/>
                <w:szCs w:val="18"/>
              </w:rPr>
              <w:t>6</w:t>
            </w:r>
          </w:p>
        </w:tc>
        <w:tc>
          <w:tcPr>
            <w:tcW w:w="3948" w:type="dxa"/>
            <w:tcBorders>
              <w:top w:val="single" w:sz="2" w:space="0" w:color="000001"/>
              <w:left w:val="single" w:sz="2" w:space="0" w:color="000001"/>
              <w:bottom w:val="single" w:sz="2" w:space="0" w:color="000001"/>
            </w:tcBorders>
            <w:shd w:val="clear" w:color="auto" w:fill="auto"/>
          </w:tcPr>
          <w:p w14:paraId="0384C0D9" w14:textId="77777777" w:rsidR="00880005" w:rsidRPr="0064449C" w:rsidRDefault="00880005" w:rsidP="00A04CD9">
            <w:pPr>
              <w:jc w:val="both"/>
              <w:rPr>
                <w:sz w:val="18"/>
                <w:szCs w:val="18"/>
              </w:rPr>
            </w:pPr>
            <w:r w:rsidRPr="0064449C">
              <w:rPr>
                <w:sz w:val="18"/>
                <w:szCs w:val="18"/>
              </w:rPr>
              <w:t>Минимальный отступ зданий, строений, сооружений от задней границы участка</w:t>
            </w:r>
          </w:p>
        </w:tc>
        <w:tc>
          <w:tcPr>
            <w:tcW w:w="855" w:type="dxa"/>
            <w:tcBorders>
              <w:top w:val="single" w:sz="2" w:space="0" w:color="000001"/>
              <w:left w:val="single" w:sz="2" w:space="0" w:color="000001"/>
              <w:bottom w:val="single" w:sz="2" w:space="0" w:color="000001"/>
            </w:tcBorders>
            <w:shd w:val="clear" w:color="auto" w:fill="auto"/>
          </w:tcPr>
          <w:p w14:paraId="16E6EBDF" w14:textId="77777777" w:rsidR="00880005" w:rsidRPr="0064449C" w:rsidRDefault="00880005" w:rsidP="00A04CD9">
            <w:pPr>
              <w:jc w:val="both"/>
              <w:rPr>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3F395D7" w14:textId="77777777" w:rsidR="00880005" w:rsidRPr="0064449C" w:rsidRDefault="00880005" w:rsidP="00A04CD9">
            <w:pPr>
              <w:jc w:val="both"/>
              <w:rPr>
                <w:sz w:val="18"/>
                <w:szCs w:val="18"/>
              </w:rPr>
            </w:pPr>
            <w:r w:rsidRPr="0064449C">
              <w:rPr>
                <w:bCs/>
                <w:sz w:val="18"/>
                <w:szCs w:val="18"/>
              </w:rPr>
              <w:t>3</w:t>
            </w:r>
          </w:p>
        </w:tc>
      </w:tr>
      <w:tr w:rsidR="00880005" w:rsidRPr="0064449C" w14:paraId="121F358C" w14:textId="77777777" w:rsidTr="002747FF">
        <w:tc>
          <w:tcPr>
            <w:tcW w:w="825" w:type="dxa"/>
            <w:tcBorders>
              <w:top w:val="single" w:sz="2" w:space="0" w:color="000001"/>
              <w:left w:val="single" w:sz="2" w:space="0" w:color="000001"/>
              <w:bottom w:val="single" w:sz="2" w:space="0" w:color="000001"/>
            </w:tcBorders>
            <w:shd w:val="clear" w:color="auto" w:fill="auto"/>
          </w:tcPr>
          <w:p w14:paraId="744ECB7B" w14:textId="77777777" w:rsidR="00880005" w:rsidRPr="0064449C" w:rsidRDefault="00880005" w:rsidP="00A04CD9">
            <w:pPr>
              <w:jc w:val="both"/>
              <w:rPr>
                <w:sz w:val="18"/>
                <w:szCs w:val="18"/>
              </w:rPr>
            </w:pPr>
            <w:r w:rsidRPr="0064449C">
              <w:rPr>
                <w:bCs/>
                <w:sz w:val="18"/>
                <w:szCs w:val="18"/>
              </w:rPr>
              <w:t>7</w:t>
            </w:r>
          </w:p>
        </w:tc>
        <w:tc>
          <w:tcPr>
            <w:tcW w:w="3948" w:type="dxa"/>
            <w:tcBorders>
              <w:top w:val="single" w:sz="2" w:space="0" w:color="000001"/>
              <w:left w:val="single" w:sz="2" w:space="0" w:color="000001"/>
              <w:bottom w:val="single" w:sz="2" w:space="0" w:color="000001"/>
            </w:tcBorders>
            <w:shd w:val="clear" w:color="auto" w:fill="auto"/>
          </w:tcPr>
          <w:p w14:paraId="0DE128F2" w14:textId="77777777" w:rsidR="00880005" w:rsidRPr="0064449C" w:rsidRDefault="00880005" w:rsidP="00A04CD9">
            <w:pPr>
              <w:jc w:val="both"/>
              <w:rPr>
                <w:sz w:val="18"/>
                <w:szCs w:val="18"/>
              </w:rPr>
            </w:pPr>
            <w:r w:rsidRPr="0064449C">
              <w:rPr>
                <w:sz w:val="18"/>
                <w:szCs w:val="18"/>
              </w:rPr>
              <w:t>Количество надземных этажей, кроме МКД</w:t>
            </w:r>
          </w:p>
        </w:tc>
        <w:tc>
          <w:tcPr>
            <w:tcW w:w="855" w:type="dxa"/>
            <w:tcBorders>
              <w:top w:val="single" w:sz="2" w:space="0" w:color="000001"/>
              <w:left w:val="single" w:sz="2" w:space="0" w:color="000001"/>
              <w:bottom w:val="single" w:sz="2" w:space="0" w:color="000001"/>
            </w:tcBorders>
            <w:shd w:val="clear" w:color="auto" w:fill="auto"/>
          </w:tcPr>
          <w:p w14:paraId="11EC77C0" w14:textId="77777777" w:rsidR="00880005" w:rsidRPr="0064449C" w:rsidRDefault="00880005" w:rsidP="00A04CD9">
            <w:pPr>
              <w:jc w:val="both"/>
              <w:rPr>
                <w:sz w:val="18"/>
                <w:szCs w:val="18"/>
              </w:rPr>
            </w:pPr>
            <w:r w:rsidRPr="0064449C">
              <w:rPr>
                <w:bCs/>
                <w:sz w:val="18"/>
                <w:szCs w:val="18"/>
              </w:rPr>
              <w:t>этаж</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7BABE31" w14:textId="77777777" w:rsidR="00880005" w:rsidRPr="0064449C" w:rsidRDefault="00880005" w:rsidP="00A04CD9">
            <w:pPr>
              <w:jc w:val="both"/>
              <w:rPr>
                <w:sz w:val="18"/>
                <w:szCs w:val="18"/>
              </w:rPr>
            </w:pPr>
            <w:r w:rsidRPr="0064449C">
              <w:rPr>
                <w:sz w:val="18"/>
                <w:szCs w:val="18"/>
              </w:rPr>
              <w:t>3</w:t>
            </w:r>
          </w:p>
        </w:tc>
      </w:tr>
      <w:tr w:rsidR="00880005" w:rsidRPr="0064449C" w14:paraId="1B679674" w14:textId="77777777" w:rsidTr="002747FF">
        <w:tc>
          <w:tcPr>
            <w:tcW w:w="825" w:type="dxa"/>
            <w:tcBorders>
              <w:top w:val="single" w:sz="2" w:space="0" w:color="000001"/>
              <w:left w:val="single" w:sz="2" w:space="0" w:color="000001"/>
              <w:bottom w:val="single" w:sz="2" w:space="0" w:color="000001"/>
            </w:tcBorders>
            <w:shd w:val="clear" w:color="auto" w:fill="auto"/>
          </w:tcPr>
          <w:p w14:paraId="5255E3DF" w14:textId="77777777" w:rsidR="00880005" w:rsidRPr="0064449C" w:rsidRDefault="00880005" w:rsidP="00A04CD9">
            <w:pPr>
              <w:jc w:val="both"/>
              <w:rPr>
                <w:sz w:val="18"/>
                <w:szCs w:val="18"/>
              </w:rPr>
            </w:pPr>
            <w:r w:rsidRPr="0064449C">
              <w:rPr>
                <w:bCs/>
                <w:sz w:val="18"/>
                <w:szCs w:val="18"/>
              </w:rPr>
              <w:t>8</w:t>
            </w:r>
          </w:p>
        </w:tc>
        <w:tc>
          <w:tcPr>
            <w:tcW w:w="3948" w:type="dxa"/>
            <w:tcBorders>
              <w:top w:val="single" w:sz="2" w:space="0" w:color="000001"/>
              <w:left w:val="single" w:sz="2" w:space="0" w:color="000001"/>
              <w:bottom w:val="single" w:sz="2" w:space="0" w:color="000001"/>
            </w:tcBorders>
            <w:shd w:val="clear" w:color="auto" w:fill="auto"/>
          </w:tcPr>
          <w:p w14:paraId="4413BBB3" w14:textId="77777777" w:rsidR="00880005" w:rsidRPr="0064449C" w:rsidRDefault="00880005" w:rsidP="00A04CD9">
            <w:pPr>
              <w:jc w:val="both"/>
              <w:rPr>
                <w:sz w:val="18"/>
                <w:szCs w:val="18"/>
              </w:rPr>
            </w:pPr>
            <w:r w:rsidRPr="0064449C">
              <w:rPr>
                <w:sz w:val="18"/>
                <w:szCs w:val="18"/>
              </w:rPr>
              <w:t>Количество надземных этажей для МКД</w:t>
            </w:r>
          </w:p>
        </w:tc>
        <w:tc>
          <w:tcPr>
            <w:tcW w:w="855" w:type="dxa"/>
            <w:tcBorders>
              <w:top w:val="single" w:sz="2" w:space="0" w:color="000001"/>
              <w:left w:val="single" w:sz="2" w:space="0" w:color="000001"/>
              <w:bottom w:val="single" w:sz="2" w:space="0" w:color="000001"/>
            </w:tcBorders>
            <w:shd w:val="clear" w:color="auto" w:fill="auto"/>
          </w:tcPr>
          <w:p w14:paraId="4414AC20" w14:textId="77777777" w:rsidR="00880005" w:rsidRPr="0064449C" w:rsidRDefault="00880005" w:rsidP="00A04CD9">
            <w:pPr>
              <w:jc w:val="both"/>
              <w:rPr>
                <w:sz w:val="18"/>
                <w:szCs w:val="18"/>
              </w:rPr>
            </w:pPr>
            <w:r w:rsidRPr="0064449C">
              <w:rPr>
                <w:bCs/>
                <w:sz w:val="18"/>
                <w:szCs w:val="18"/>
              </w:rPr>
              <w:t>этаж</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681C2941" w14:textId="77777777" w:rsidR="00880005" w:rsidRPr="0064449C" w:rsidRDefault="00880005" w:rsidP="00A04CD9">
            <w:pPr>
              <w:jc w:val="both"/>
              <w:rPr>
                <w:sz w:val="18"/>
                <w:szCs w:val="18"/>
              </w:rPr>
            </w:pPr>
            <w:r w:rsidRPr="0064449C">
              <w:rPr>
                <w:sz w:val="18"/>
                <w:szCs w:val="18"/>
              </w:rPr>
              <w:t>8</w:t>
            </w:r>
          </w:p>
        </w:tc>
      </w:tr>
      <w:tr w:rsidR="00880005" w:rsidRPr="0064449C" w14:paraId="69040CEE" w14:textId="77777777" w:rsidTr="002747FF">
        <w:tc>
          <w:tcPr>
            <w:tcW w:w="825" w:type="dxa"/>
            <w:tcBorders>
              <w:top w:val="single" w:sz="2" w:space="0" w:color="000001"/>
              <w:left w:val="single" w:sz="2" w:space="0" w:color="000001"/>
              <w:bottom w:val="single" w:sz="2" w:space="0" w:color="000001"/>
            </w:tcBorders>
            <w:shd w:val="clear" w:color="auto" w:fill="auto"/>
          </w:tcPr>
          <w:p w14:paraId="7003B2EF" w14:textId="77777777" w:rsidR="00880005" w:rsidRPr="0064449C" w:rsidRDefault="00880005" w:rsidP="00A04CD9">
            <w:pPr>
              <w:jc w:val="both"/>
              <w:rPr>
                <w:sz w:val="18"/>
                <w:szCs w:val="18"/>
              </w:rPr>
            </w:pPr>
            <w:r w:rsidRPr="0064449C">
              <w:rPr>
                <w:bCs/>
                <w:sz w:val="18"/>
                <w:szCs w:val="18"/>
              </w:rPr>
              <w:t>9</w:t>
            </w:r>
          </w:p>
        </w:tc>
        <w:tc>
          <w:tcPr>
            <w:tcW w:w="3948" w:type="dxa"/>
            <w:tcBorders>
              <w:top w:val="single" w:sz="2" w:space="0" w:color="000001"/>
              <w:left w:val="single" w:sz="2" w:space="0" w:color="000001"/>
              <w:bottom w:val="single" w:sz="2" w:space="0" w:color="000001"/>
            </w:tcBorders>
            <w:shd w:val="clear" w:color="auto" w:fill="auto"/>
          </w:tcPr>
          <w:p w14:paraId="58F47003" w14:textId="77777777" w:rsidR="00880005" w:rsidRPr="0064449C" w:rsidRDefault="00880005" w:rsidP="00A04CD9">
            <w:pPr>
              <w:jc w:val="both"/>
              <w:rPr>
                <w:sz w:val="18"/>
                <w:szCs w:val="18"/>
              </w:rPr>
            </w:pPr>
            <w:r w:rsidRPr="0064449C">
              <w:rPr>
                <w:bCs/>
                <w:sz w:val="18"/>
                <w:szCs w:val="18"/>
              </w:rPr>
              <w:t>Максимальный процент застройки</w:t>
            </w:r>
          </w:p>
        </w:tc>
        <w:tc>
          <w:tcPr>
            <w:tcW w:w="855" w:type="dxa"/>
            <w:tcBorders>
              <w:top w:val="single" w:sz="2" w:space="0" w:color="000001"/>
              <w:left w:val="single" w:sz="2" w:space="0" w:color="000001"/>
              <w:bottom w:val="single" w:sz="2" w:space="0" w:color="000001"/>
            </w:tcBorders>
            <w:shd w:val="clear" w:color="auto" w:fill="auto"/>
          </w:tcPr>
          <w:p w14:paraId="347A003A" w14:textId="77777777" w:rsidR="00880005" w:rsidRPr="0064449C" w:rsidRDefault="00880005" w:rsidP="00A04CD9">
            <w:pPr>
              <w:jc w:val="both"/>
              <w:rPr>
                <w:sz w:val="18"/>
                <w:szCs w:val="18"/>
              </w:rPr>
            </w:pPr>
            <w:r w:rsidRPr="0064449C">
              <w:rPr>
                <w:bCs/>
                <w:sz w:val="18"/>
                <w:szCs w:val="18"/>
              </w:rPr>
              <w:t>%</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47678271" w14:textId="77777777" w:rsidR="00880005" w:rsidRPr="0064449C" w:rsidRDefault="00880005" w:rsidP="00A04CD9">
            <w:pPr>
              <w:jc w:val="both"/>
              <w:rPr>
                <w:sz w:val="18"/>
                <w:szCs w:val="18"/>
              </w:rPr>
            </w:pPr>
            <w:r w:rsidRPr="0064449C">
              <w:rPr>
                <w:sz w:val="18"/>
                <w:szCs w:val="18"/>
              </w:rPr>
              <w:t>60</w:t>
            </w:r>
          </w:p>
        </w:tc>
      </w:tr>
    </w:tbl>
    <w:p w14:paraId="5B70E52B" w14:textId="77777777" w:rsidR="00880005" w:rsidRPr="0064449C" w:rsidRDefault="00880005" w:rsidP="00A04CD9">
      <w:pPr>
        <w:jc w:val="both"/>
        <w:rPr>
          <w:b/>
          <w:sz w:val="18"/>
          <w:szCs w:val="18"/>
          <w:u w:val="single"/>
        </w:rPr>
      </w:pPr>
    </w:p>
    <w:p w14:paraId="1514933E" w14:textId="77777777" w:rsidR="00880005" w:rsidRPr="0064449C" w:rsidRDefault="00880005" w:rsidP="00A04CD9">
      <w:pPr>
        <w:jc w:val="both"/>
        <w:rPr>
          <w:sz w:val="18"/>
          <w:szCs w:val="18"/>
        </w:rPr>
      </w:pPr>
      <w:r w:rsidRPr="0064449C">
        <w:rPr>
          <w:b/>
          <w:sz w:val="18"/>
          <w:szCs w:val="18"/>
        </w:rPr>
        <w:t>Ж-5  Зона садоводства и дачных участков</w:t>
      </w:r>
    </w:p>
    <w:p w14:paraId="51616539" w14:textId="77777777" w:rsidR="00880005" w:rsidRPr="0064449C" w:rsidRDefault="00880005" w:rsidP="00A04CD9">
      <w:pPr>
        <w:jc w:val="both"/>
        <w:rPr>
          <w:sz w:val="18"/>
          <w:szCs w:val="18"/>
        </w:rPr>
      </w:pPr>
      <w:r w:rsidRPr="0064449C">
        <w:rPr>
          <w:sz w:val="18"/>
          <w:szCs w:val="18"/>
        </w:rPr>
        <w:t>Зона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14:paraId="20752249" w14:textId="77777777" w:rsidR="00880005" w:rsidRPr="0064449C" w:rsidRDefault="00880005" w:rsidP="00A04CD9">
      <w:pPr>
        <w:jc w:val="both"/>
        <w:rPr>
          <w:sz w:val="18"/>
          <w:szCs w:val="18"/>
        </w:rPr>
      </w:pPr>
      <w:r w:rsidRPr="0064449C">
        <w:rPr>
          <w:b/>
          <w:sz w:val="18"/>
          <w:szCs w:val="18"/>
        </w:rPr>
        <w:t>Основные виды разрешенного использования земельных участков и объектов капитального строительства:</w:t>
      </w:r>
    </w:p>
    <w:tbl>
      <w:tblPr>
        <w:tblW w:w="7181" w:type="dxa"/>
        <w:tblInd w:w="-218" w:type="dxa"/>
        <w:tblLayout w:type="fixed"/>
        <w:tblCellMar>
          <w:left w:w="7" w:type="dxa"/>
          <w:right w:w="7" w:type="dxa"/>
        </w:tblCellMar>
        <w:tblLook w:val="04A0" w:firstRow="1" w:lastRow="0" w:firstColumn="1" w:lastColumn="0" w:noHBand="0" w:noVBand="1"/>
      </w:tblPr>
      <w:tblGrid>
        <w:gridCol w:w="1765"/>
        <w:gridCol w:w="3990"/>
        <w:gridCol w:w="1426"/>
      </w:tblGrid>
      <w:tr w:rsidR="00880005" w:rsidRPr="0064449C" w14:paraId="39E53EBA" w14:textId="77777777" w:rsidTr="002747FF">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48B1178C" w14:textId="77777777" w:rsidR="00880005" w:rsidRPr="0064449C" w:rsidRDefault="00880005" w:rsidP="00A04CD9">
            <w:pPr>
              <w:jc w:val="both"/>
              <w:rPr>
                <w:sz w:val="18"/>
                <w:szCs w:val="18"/>
              </w:rPr>
            </w:pPr>
            <w:r w:rsidRPr="0064449C">
              <w:rPr>
                <w:sz w:val="18"/>
                <w:szCs w:val="18"/>
              </w:rPr>
              <w:t>Наименование вида разрешенного использования земельного участка</w:t>
            </w:r>
          </w:p>
        </w:tc>
        <w:tc>
          <w:tcPr>
            <w:tcW w:w="3990" w:type="dxa"/>
            <w:tcBorders>
              <w:top w:val="single" w:sz="6" w:space="0" w:color="000001"/>
              <w:left w:val="single" w:sz="6" w:space="0" w:color="000001"/>
              <w:bottom w:val="single" w:sz="6" w:space="0" w:color="000001"/>
              <w:right w:val="single" w:sz="6" w:space="0" w:color="000001"/>
            </w:tcBorders>
            <w:shd w:val="clear" w:color="auto" w:fill="FFFFFF"/>
          </w:tcPr>
          <w:p w14:paraId="4CE12535" w14:textId="77777777" w:rsidR="00880005" w:rsidRPr="0064449C" w:rsidRDefault="00880005" w:rsidP="00A04CD9">
            <w:pPr>
              <w:jc w:val="both"/>
              <w:rPr>
                <w:sz w:val="18"/>
                <w:szCs w:val="18"/>
              </w:rPr>
            </w:pPr>
            <w:r w:rsidRPr="0064449C">
              <w:rPr>
                <w:sz w:val="18"/>
                <w:szCs w:val="18"/>
              </w:rPr>
              <w:t>Описание вида разрешенного использования земельного участка</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745D49CD" w14:textId="77777777" w:rsidR="00880005" w:rsidRPr="0064449C" w:rsidRDefault="00880005" w:rsidP="00A04CD9">
            <w:pPr>
              <w:jc w:val="both"/>
              <w:rPr>
                <w:sz w:val="18"/>
                <w:szCs w:val="18"/>
              </w:rPr>
            </w:pPr>
            <w:r w:rsidRPr="0064449C">
              <w:rPr>
                <w:sz w:val="18"/>
                <w:szCs w:val="18"/>
              </w:rPr>
              <w:t>Код (числовое обозначение) вида разрешенного использования земельного участка*</w:t>
            </w:r>
          </w:p>
        </w:tc>
      </w:tr>
      <w:tr w:rsidR="00880005" w:rsidRPr="0064449C" w14:paraId="44845B61" w14:textId="77777777" w:rsidTr="002747FF">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2AA425C9" w14:textId="77777777" w:rsidR="00880005" w:rsidRPr="0064449C" w:rsidRDefault="00880005" w:rsidP="00A04CD9">
            <w:pPr>
              <w:jc w:val="both"/>
              <w:rPr>
                <w:sz w:val="18"/>
                <w:szCs w:val="18"/>
              </w:rPr>
            </w:pPr>
            <w:r w:rsidRPr="0064449C">
              <w:rPr>
                <w:sz w:val="18"/>
                <w:szCs w:val="18"/>
              </w:rPr>
              <w:t>1</w:t>
            </w:r>
          </w:p>
        </w:tc>
        <w:tc>
          <w:tcPr>
            <w:tcW w:w="3990" w:type="dxa"/>
            <w:tcBorders>
              <w:top w:val="single" w:sz="6" w:space="0" w:color="000001"/>
              <w:left w:val="single" w:sz="6" w:space="0" w:color="000001"/>
              <w:bottom w:val="single" w:sz="6" w:space="0" w:color="000001"/>
              <w:right w:val="single" w:sz="6" w:space="0" w:color="000001"/>
            </w:tcBorders>
            <w:shd w:val="clear" w:color="auto" w:fill="FFFFFF"/>
          </w:tcPr>
          <w:p w14:paraId="764A5D0B" w14:textId="77777777" w:rsidR="00880005" w:rsidRPr="0064449C" w:rsidRDefault="00880005" w:rsidP="00A04CD9">
            <w:pPr>
              <w:jc w:val="both"/>
              <w:rPr>
                <w:sz w:val="18"/>
                <w:szCs w:val="18"/>
              </w:rPr>
            </w:pPr>
            <w:r w:rsidRPr="0064449C">
              <w:rPr>
                <w:sz w:val="18"/>
                <w:szCs w:val="18"/>
              </w:rPr>
              <w:t>2</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1DE064B6" w14:textId="77777777" w:rsidR="00880005" w:rsidRPr="0064449C" w:rsidRDefault="00880005" w:rsidP="00A04CD9">
            <w:pPr>
              <w:jc w:val="both"/>
              <w:rPr>
                <w:sz w:val="18"/>
                <w:szCs w:val="18"/>
              </w:rPr>
            </w:pPr>
            <w:r w:rsidRPr="0064449C">
              <w:rPr>
                <w:sz w:val="18"/>
                <w:szCs w:val="18"/>
              </w:rPr>
              <w:t>3</w:t>
            </w:r>
          </w:p>
        </w:tc>
      </w:tr>
      <w:tr w:rsidR="00880005" w:rsidRPr="0064449C" w14:paraId="4E2A9BB0" w14:textId="77777777" w:rsidTr="002747FF">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24B27A19" w14:textId="77777777" w:rsidR="00880005" w:rsidRPr="0064449C" w:rsidRDefault="00880005" w:rsidP="00A04CD9">
            <w:pPr>
              <w:jc w:val="both"/>
              <w:rPr>
                <w:sz w:val="18"/>
                <w:szCs w:val="18"/>
              </w:rPr>
            </w:pPr>
            <w:r w:rsidRPr="0064449C">
              <w:rPr>
                <w:sz w:val="18"/>
                <w:szCs w:val="18"/>
              </w:rPr>
              <w:t>Растениеводство</w:t>
            </w:r>
          </w:p>
        </w:tc>
        <w:tc>
          <w:tcPr>
            <w:tcW w:w="3990" w:type="dxa"/>
            <w:tcBorders>
              <w:top w:val="single" w:sz="6" w:space="0" w:color="000001"/>
              <w:left w:val="single" w:sz="6" w:space="0" w:color="000001"/>
              <w:bottom w:val="single" w:sz="6" w:space="0" w:color="000001"/>
              <w:right w:val="single" w:sz="6" w:space="0" w:color="000001"/>
            </w:tcBorders>
            <w:shd w:val="clear" w:color="auto" w:fill="FFFFFF"/>
          </w:tcPr>
          <w:p w14:paraId="6E02CD19" w14:textId="77777777" w:rsidR="00880005" w:rsidRPr="0064449C" w:rsidRDefault="00880005" w:rsidP="00A04CD9">
            <w:pPr>
              <w:jc w:val="both"/>
              <w:rPr>
                <w:sz w:val="18"/>
                <w:szCs w:val="18"/>
              </w:rPr>
            </w:pPr>
            <w:r w:rsidRPr="0064449C">
              <w:rPr>
                <w:sz w:val="18"/>
                <w:szCs w:val="18"/>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7C8324E0" w14:textId="77777777" w:rsidR="00880005" w:rsidRPr="0064449C" w:rsidRDefault="00880005" w:rsidP="00A04CD9">
            <w:pPr>
              <w:jc w:val="both"/>
              <w:rPr>
                <w:sz w:val="18"/>
                <w:szCs w:val="18"/>
              </w:rPr>
            </w:pPr>
            <w:r w:rsidRPr="0064449C">
              <w:rPr>
                <w:sz w:val="18"/>
                <w:szCs w:val="18"/>
              </w:rPr>
              <w:t>1.1</w:t>
            </w:r>
          </w:p>
        </w:tc>
      </w:tr>
      <w:tr w:rsidR="00880005" w:rsidRPr="0064449C" w14:paraId="0EA14C06" w14:textId="77777777" w:rsidTr="002747FF">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53A38195" w14:textId="77777777" w:rsidR="00880005" w:rsidRPr="0064449C" w:rsidRDefault="00880005" w:rsidP="00A04CD9">
            <w:pPr>
              <w:jc w:val="both"/>
              <w:rPr>
                <w:sz w:val="18"/>
                <w:szCs w:val="18"/>
              </w:rPr>
            </w:pPr>
            <w:r w:rsidRPr="0064449C">
              <w:rPr>
                <w:sz w:val="18"/>
                <w:szCs w:val="18"/>
              </w:rPr>
              <w:t>Овощеводство</w:t>
            </w:r>
          </w:p>
        </w:tc>
        <w:tc>
          <w:tcPr>
            <w:tcW w:w="3990" w:type="dxa"/>
            <w:tcBorders>
              <w:top w:val="single" w:sz="6" w:space="0" w:color="000001"/>
              <w:left w:val="single" w:sz="6" w:space="0" w:color="000001"/>
              <w:bottom w:val="single" w:sz="6" w:space="0" w:color="000001"/>
              <w:right w:val="single" w:sz="6" w:space="0" w:color="000001"/>
            </w:tcBorders>
            <w:shd w:val="clear" w:color="auto" w:fill="FFFFFF"/>
          </w:tcPr>
          <w:p w14:paraId="42AF1861" w14:textId="77777777" w:rsidR="00880005" w:rsidRPr="0064449C" w:rsidRDefault="00880005" w:rsidP="00A04CD9">
            <w:pPr>
              <w:jc w:val="both"/>
              <w:rPr>
                <w:sz w:val="18"/>
                <w:szCs w:val="18"/>
              </w:rPr>
            </w:pPr>
            <w:r w:rsidRPr="0064449C">
              <w:rPr>
                <w:sz w:val="18"/>
                <w:szCs w:val="18"/>
              </w:rPr>
              <w:t xml:space="preserve">Осуществление хозяйственной деятельности на </w:t>
            </w:r>
            <w:r w:rsidRPr="0064449C">
              <w:rPr>
                <w:sz w:val="18"/>
                <w:szCs w:val="18"/>
              </w:rPr>
              <w:lastRenderedPageBreak/>
              <w:t>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5247269E" w14:textId="77777777" w:rsidR="00880005" w:rsidRPr="0064449C" w:rsidRDefault="00880005" w:rsidP="00A04CD9">
            <w:pPr>
              <w:jc w:val="both"/>
              <w:rPr>
                <w:sz w:val="18"/>
                <w:szCs w:val="18"/>
              </w:rPr>
            </w:pPr>
            <w:r w:rsidRPr="0064449C">
              <w:rPr>
                <w:sz w:val="18"/>
                <w:szCs w:val="18"/>
              </w:rPr>
              <w:lastRenderedPageBreak/>
              <w:t>1.3</w:t>
            </w:r>
          </w:p>
        </w:tc>
      </w:tr>
      <w:tr w:rsidR="00880005" w:rsidRPr="0064449C" w14:paraId="4A2EF61D" w14:textId="77777777" w:rsidTr="002747FF">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5CEE46BD" w14:textId="77777777" w:rsidR="00880005" w:rsidRPr="0064449C" w:rsidRDefault="00880005" w:rsidP="00A04CD9">
            <w:pPr>
              <w:jc w:val="both"/>
              <w:rPr>
                <w:sz w:val="18"/>
                <w:szCs w:val="18"/>
              </w:rPr>
            </w:pPr>
            <w:r w:rsidRPr="0064449C">
              <w:rPr>
                <w:sz w:val="18"/>
                <w:szCs w:val="18"/>
              </w:rPr>
              <w:lastRenderedPageBreak/>
              <w:t>Выращивание тонизирующих, лекарственных, цветочных культур</w:t>
            </w:r>
          </w:p>
        </w:tc>
        <w:tc>
          <w:tcPr>
            <w:tcW w:w="3990" w:type="dxa"/>
            <w:tcBorders>
              <w:top w:val="single" w:sz="6" w:space="0" w:color="000001"/>
              <w:left w:val="single" w:sz="6" w:space="0" w:color="000001"/>
              <w:bottom w:val="single" w:sz="6" w:space="0" w:color="000001"/>
              <w:right w:val="single" w:sz="6" w:space="0" w:color="000001"/>
            </w:tcBorders>
            <w:shd w:val="clear" w:color="auto" w:fill="FFFFFF"/>
          </w:tcPr>
          <w:p w14:paraId="3C1CA238" w14:textId="77777777" w:rsidR="00880005" w:rsidRPr="0064449C" w:rsidRDefault="00880005" w:rsidP="00A04CD9">
            <w:pPr>
              <w:jc w:val="both"/>
              <w:rPr>
                <w:sz w:val="18"/>
                <w:szCs w:val="18"/>
              </w:rPr>
            </w:pPr>
            <w:r w:rsidRPr="0064449C">
              <w:rPr>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318804DA" w14:textId="77777777" w:rsidR="00880005" w:rsidRPr="0064449C" w:rsidRDefault="00880005" w:rsidP="00A04CD9">
            <w:pPr>
              <w:jc w:val="both"/>
              <w:rPr>
                <w:sz w:val="18"/>
                <w:szCs w:val="18"/>
              </w:rPr>
            </w:pPr>
            <w:r w:rsidRPr="0064449C">
              <w:rPr>
                <w:sz w:val="18"/>
                <w:szCs w:val="18"/>
              </w:rPr>
              <w:t>1.4</w:t>
            </w:r>
          </w:p>
        </w:tc>
      </w:tr>
      <w:tr w:rsidR="00880005" w:rsidRPr="0064449C" w14:paraId="11FF6EBC" w14:textId="77777777" w:rsidTr="002747FF">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06A484FD" w14:textId="77777777" w:rsidR="00880005" w:rsidRPr="0064449C" w:rsidRDefault="00880005" w:rsidP="00A04CD9">
            <w:pPr>
              <w:jc w:val="both"/>
              <w:rPr>
                <w:sz w:val="18"/>
                <w:szCs w:val="18"/>
              </w:rPr>
            </w:pPr>
            <w:r w:rsidRPr="0064449C">
              <w:rPr>
                <w:sz w:val="18"/>
                <w:szCs w:val="18"/>
              </w:rPr>
              <w:t>Ведение садоводства</w:t>
            </w:r>
          </w:p>
        </w:tc>
        <w:tc>
          <w:tcPr>
            <w:tcW w:w="3990" w:type="dxa"/>
            <w:tcBorders>
              <w:top w:val="single" w:sz="6" w:space="0" w:color="000001"/>
              <w:left w:val="single" w:sz="6" w:space="0" w:color="000001"/>
              <w:bottom w:val="single" w:sz="6" w:space="0" w:color="000001"/>
              <w:right w:val="single" w:sz="6" w:space="0" w:color="000001"/>
            </w:tcBorders>
            <w:shd w:val="clear" w:color="auto" w:fill="FFFFFF"/>
          </w:tcPr>
          <w:p w14:paraId="708E9834" w14:textId="77777777" w:rsidR="00880005" w:rsidRPr="0064449C" w:rsidRDefault="00880005" w:rsidP="00A04CD9">
            <w:pPr>
              <w:jc w:val="both"/>
              <w:rPr>
                <w:sz w:val="18"/>
                <w:szCs w:val="18"/>
              </w:rPr>
            </w:pPr>
            <w:r w:rsidRPr="0064449C">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2971E8DF" w14:textId="77777777" w:rsidR="00880005" w:rsidRPr="0064449C" w:rsidRDefault="00880005" w:rsidP="00A04CD9">
            <w:pPr>
              <w:jc w:val="both"/>
              <w:rPr>
                <w:sz w:val="18"/>
                <w:szCs w:val="18"/>
              </w:rPr>
            </w:pPr>
            <w:r w:rsidRPr="0064449C">
              <w:rPr>
                <w:sz w:val="18"/>
                <w:szCs w:val="18"/>
              </w:rPr>
              <w:t>1.5</w:t>
            </w:r>
          </w:p>
        </w:tc>
      </w:tr>
      <w:tr w:rsidR="00880005" w:rsidRPr="0064449C" w14:paraId="2EE80B51" w14:textId="77777777" w:rsidTr="002747FF">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0F47CCDC" w14:textId="77777777" w:rsidR="00880005" w:rsidRPr="0064449C" w:rsidRDefault="00880005" w:rsidP="00A04CD9">
            <w:pPr>
              <w:jc w:val="both"/>
              <w:rPr>
                <w:sz w:val="18"/>
                <w:szCs w:val="18"/>
              </w:rPr>
            </w:pPr>
            <w:r w:rsidRPr="0064449C">
              <w:rPr>
                <w:sz w:val="18"/>
                <w:szCs w:val="18"/>
              </w:rPr>
              <w:t>Животноводство</w:t>
            </w:r>
          </w:p>
        </w:tc>
        <w:tc>
          <w:tcPr>
            <w:tcW w:w="3990" w:type="dxa"/>
            <w:tcBorders>
              <w:top w:val="single" w:sz="6" w:space="0" w:color="000001"/>
              <w:left w:val="single" w:sz="6" w:space="0" w:color="000001"/>
              <w:bottom w:val="single" w:sz="6" w:space="0" w:color="000001"/>
              <w:right w:val="single" w:sz="6" w:space="0" w:color="000001"/>
            </w:tcBorders>
            <w:shd w:val="clear" w:color="auto" w:fill="FFFFFF"/>
          </w:tcPr>
          <w:p w14:paraId="508ACDFE" w14:textId="77777777" w:rsidR="00880005" w:rsidRPr="0064449C" w:rsidRDefault="00880005" w:rsidP="00A04CD9">
            <w:pPr>
              <w:jc w:val="both"/>
              <w:rPr>
                <w:sz w:val="18"/>
                <w:szCs w:val="18"/>
              </w:rPr>
            </w:pPr>
            <w:bookmarkStart w:id="48" w:name="p_42"/>
            <w:bookmarkEnd w:id="48"/>
            <w:r w:rsidRPr="0064449C">
              <w:rPr>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780D5A58" w14:textId="77777777" w:rsidR="00880005" w:rsidRPr="0064449C" w:rsidRDefault="00880005" w:rsidP="00A04CD9">
            <w:pPr>
              <w:jc w:val="both"/>
              <w:rPr>
                <w:sz w:val="18"/>
                <w:szCs w:val="18"/>
              </w:rPr>
            </w:pPr>
            <w:bookmarkStart w:id="49" w:name="p_8019"/>
            <w:bookmarkEnd w:id="49"/>
            <w:r w:rsidRPr="0064449C">
              <w:rPr>
                <w:sz w:val="18"/>
                <w:szCs w:val="18"/>
              </w:rPr>
              <w:t>Содержание данного вида разрешенного использования включает в себя содержание видов разрешенного использования с </w:t>
            </w:r>
            <w:hyperlink r:id="rId11" w:anchor="block_1018" w:history="1">
              <w:r w:rsidRPr="0064449C">
                <w:rPr>
                  <w:rStyle w:val="affffffff6"/>
                  <w:sz w:val="18"/>
                  <w:szCs w:val="18"/>
                </w:rPr>
                <w:t>кодами 1.8-1.11</w:t>
              </w:r>
            </w:hyperlink>
            <w:r w:rsidRPr="0064449C">
              <w:rPr>
                <w:sz w:val="18"/>
                <w:szCs w:val="18"/>
              </w:rPr>
              <w:t>, </w:t>
            </w:r>
            <w:hyperlink r:id="rId12" w:anchor="block_10115" w:history="1">
              <w:r w:rsidRPr="0064449C">
                <w:rPr>
                  <w:rStyle w:val="affffffff6"/>
                  <w:sz w:val="18"/>
                  <w:szCs w:val="18"/>
                </w:rPr>
                <w:t>1.15</w:t>
              </w:r>
            </w:hyperlink>
            <w:r w:rsidRPr="0064449C">
              <w:rPr>
                <w:sz w:val="18"/>
                <w:szCs w:val="18"/>
              </w:rPr>
              <w:t>, </w:t>
            </w:r>
            <w:hyperlink r:id="rId13" w:anchor="block_1119" w:history="1">
              <w:r w:rsidRPr="0064449C">
                <w:rPr>
                  <w:rStyle w:val="affffffff6"/>
                  <w:sz w:val="18"/>
                  <w:szCs w:val="18"/>
                </w:rPr>
                <w:t>1.19</w:t>
              </w:r>
            </w:hyperlink>
            <w:r w:rsidRPr="0064449C">
              <w:rPr>
                <w:sz w:val="18"/>
                <w:szCs w:val="18"/>
              </w:rPr>
              <w:t>, </w:t>
            </w:r>
            <w:hyperlink r:id="rId14" w:anchor="block_1120" w:history="1">
              <w:r w:rsidRPr="0064449C">
                <w:rPr>
                  <w:rStyle w:val="affffffff6"/>
                  <w:sz w:val="18"/>
                  <w:szCs w:val="18"/>
                </w:rPr>
                <w:t>1.20</w:t>
              </w:r>
            </w:hyperlink>
          </w:p>
          <w:p w14:paraId="334FD057" w14:textId="77777777" w:rsidR="00880005" w:rsidRPr="0064449C" w:rsidRDefault="00880005" w:rsidP="00A04CD9">
            <w:pPr>
              <w:jc w:val="both"/>
              <w:rPr>
                <w:sz w:val="18"/>
                <w:szCs w:val="18"/>
              </w:rPr>
            </w:pP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17F86283" w14:textId="77777777" w:rsidR="00880005" w:rsidRPr="0064449C" w:rsidRDefault="00880005" w:rsidP="00A04CD9">
            <w:pPr>
              <w:jc w:val="both"/>
              <w:rPr>
                <w:sz w:val="18"/>
                <w:szCs w:val="18"/>
              </w:rPr>
            </w:pPr>
            <w:r w:rsidRPr="0064449C">
              <w:rPr>
                <w:sz w:val="18"/>
                <w:szCs w:val="18"/>
              </w:rPr>
              <w:t>1.7</w:t>
            </w:r>
          </w:p>
        </w:tc>
      </w:tr>
      <w:tr w:rsidR="00880005" w:rsidRPr="0064449C" w14:paraId="025B7CC4" w14:textId="77777777" w:rsidTr="002747FF">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1706E018" w14:textId="77777777" w:rsidR="00880005" w:rsidRPr="0064449C" w:rsidRDefault="00880005" w:rsidP="00A04CD9">
            <w:pPr>
              <w:jc w:val="both"/>
              <w:rPr>
                <w:sz w:val="18"/>
                <w:szCs w:val="18"/>
              </w:rPr>
            </w:pPr>
            <w:bookmarkStart w:id="50" w:name="000170"/>
            <w:bookmarkEnd w:id="50"/>
            <w:r w:rsidRPr="0064449C">
              <w:rPr>
                <w:sz w:val="18"/>
                <w:szCs w:val="18"/>
              </w:rPr>
              <w:t>Предоставление коммунальных услуг</w:t>
            </w:r>
          </w:p>
        </w:tc>
        <w:tc>
          <w:tcPr>
            <w:tcW w:w="3990" w:type="dxa"/>
            <w:tcBorders>
              <w:top w:val="single" w:sz="6" w:space="0" w:color="000001"/>
              <w:left w:val="single" w:sz="6" w:space="0" w:color="000001"/>
              <w:bottom w:val="single" w:sz="6" w:space="0" w:color="000001"/>
              <w:right w:val="single" w:sz="6" w:space="0" w:color="000001"/>
            </w:tcBorders>
            <w:shd w:val="clear" w:color="auto" w:fill="FFFFFF"/>
          </w:tcPr>
          <w:p w14:paraId="7DCFBEFF" w14:textId="77777777" w:rsidR="00880005" w:rsidRPr="0064449C" w:rsidRDefault="00880005" w:rsidP="00A04CD9">
            <w:pPr>
              <w:jc w:val="both"/>
              <w:rPr>
                <w:sz w:val="18"/>
                <w:szCs w:val="18"/>
              </w:rPr>
            </w:pPr>
            <w:r w:rsidRPr="0064449C">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25DF4B61" w14:textId="77777777" w:rsidR="00880005" w:rsidRPr="0064449C" w:rsidRDefault="00880005" w:rsidP="00A04CD9">
            <w:pPr>
              <w:jc w:val="both"/>
              <w:rPr>
                <w:sz w:val="18"/>
                <w:szCs w:val="18"/>
              </w:rPr>
            </w:pPr>
            <w:r w:rsidRPr="0064449C">
              <w:rPr>
                <w:sz w:val="18"/>
                <w:szCs w:val="18"/>
              </w:rPr>
              <w:t>3.1.1</w:t>
            </w:r>
          </w:p>
        </w:tc>
      </w:tr>
      <w:tr w:rsidR="00880005" w:rsidRPr="0064449C" w14:paraId="3668D397" w14:textId="77777777" w:rsidTr="002747FF">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0ACE2B58" w14:textId="77777777" w:rsidR="00880005" w:rsidRPr="0064449C" w:rsidRDefault="00880005" w:rsidP="00A04CD9">
            <w:pPr>
              <w:jc w:val="both"/>
              <w:rPr>
                <w:sz w:val="18"/>
                <w:szCs w:val="18"/>
              </w:rPr>
            </w:pPr>
            <w:r w:rsidRPr="0064449C">
              <w:rPr>
                <w:sz w:val="18"/>
                <w:szCs w:val="18"/>
              </w:rPr>
              <w:t>Амбулаторно- поликлиническое обслуживание</w:t>
            </w:r>
          </w:p>
        </w:tc>
        <w:tc>
          <w:tcPr>
            <w:tcW w:w="3990" w:type="dxa"/>
            <w:tcBorders>
              <w:top w:val="single" w:sz="6" w:space="0" w:color="000001"/>
              <w:left w:val="single" w:sz="6" w:space="0" w:color="000001"/>
              <w:bottom w:val="single" w:sz="6" w:space="0" w:color="000001"/>
              <w:right w:val="single" w:sz="6" w:space="0" w:color="000001"/>
            </w:tcBorders>
            <w:shd w:val="clear" w:color="auto" w:fill="FFFFFF"/>
          </w:tcPr>
          <w:p w14:paraId="22619508" w14:textId="77777777" w:rsidR="00880005" w:rsidRPr="0064449C" w:rsidRDefault="00880005" w:rsidP="00A04CD9">
            <w:pPr>
              <w:jc w:val="both"/>
              <w:rPr>
                <w:sz w:val="18"/>
                <w:szCs w:val="18"/>
              </w:rPr>
            </w:pPr>
            <w:r w:rsidRPr="0064449C">
              <w:rPr>
                <w:sz w:val="18"/>
                <w:szCs w:val="18"/>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64449C">
              <w:rPr>
                <w:sz w:val="18"/>
                <w:szCs w:val="18"/>
              </w:rPr>
              <w:lastRenderedPageBreak/>
              <w:t>лаборатории)</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149F1802" w14:textId="77777777" w:rsidR="00880005" w:rsidRPr="0064449C" w:rsidRDefault="00880005" w:rsidP="00A04CD9">
            <w:pPr>
              <w:jc w:val="both"/>
              <w:rPr>
                <w:sz w:val="18"/>
                <w:szCs w:val="18"/>
              </w:rPr>
            </w:pPr>
            <w:r w:rsidRPr="0064449C">
              <w:rPr>
                <w:sz w:val="18"/>
                <w:szCs w:val="18"/>
              </w:rPr>
              <w:lastRenderedPageBreak/>
              <w:t>3.4.1</w:t>
            </w:r>
          </w:p>
        </w:tc>
      </w:tr>
      <w:tr w:rsidR="00880005" w:rsidRPr="0064449C" w14:paraId="6DF5A550" w14:textId="77777777" w:rsidTr="002747FF">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6E8A154B" w14:textId="77777777" w:rsidR="00880005" w:rsidRPr="0064449C" w:rsidRDefault="00880005" w:rsidP="00A04CD9">
            <w:pPr>
              <w:jc w:val="both"/>
              <w:rPr>
                <w:sz w:val="18"/>
                <w:szCs w:val="18"/>
              </w:rPr>
            </w:pPr>
            <w:r w:rsidRPr="0064449C">
              <w:rPr>
                <w:sz w:val="18"/>
                <w:szCs w:val="18"/>
              </w:rPr>
              <w:lastRenderedPageBreak/>
              <w:t>Амбулаторное ветеринарное обслуживание</w:t>
            </w:r>
          </w:p>
        </w:tc>
        <w:tc>
          <w:tcPr>
            <w:tcW w:w="3990" w:type="dxa"/>
            <w:tcBorders>
              <w:top w:val="single" w:sz="6" w:space="0" w:color="000001"/>
              <w:left w:val="single" w:sz="6" w:space="0" w:color="000001"/>
              <w:bottom w:val="single" w:sz="6" w:space="0" w:color="000001"/>
              <w:right w:val="single" w:sz="6" w:space="0" w:color="000001"/>
            </w:tcBorders>
            <w:shd w:val="clear" w:color="auto" w:fill="FFFFFF"/>
          </w:tcPr>
          <w:p w14:paraId="425FC0B4"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6E7086F0" w14:textId="77777777" w:rsidR="00880005" w:rsidRPr="0064449C" w:rsidRDefault="00880005" w:rsidP="00A04CD9">
            <w:pPr>
              <w:jc w:val="both"/>
              <w:rPr>
                <w:sz w:val="18"/>
                <w:szCs w:val="18"/>
              </w:rPr>
            </w:pPr>
            <w:r w:rsidRPr="0064449C">
              <w:rPr>
                <w:sz w:val="18"/>
                <w:szCs w:val="18"/>
              </w:rPr>
              <w:t>3.10.2</w:t>
            </w:r>
          </w:p>
        </w:tc>
      </w:tr>
      <w:tr w:rsidR="00880005" w:rsidRPr="0064449C" w14:paraId="6829C46A" w14:textId="77777777" w:rsidTr="002747FF">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03D3DF48" w14:textId="77777777" w:rsidR="00880005" w:rsidRPr="0064449C" w:rsidRDefault="00880005" w:rsidP="00A04CD9">
            <w:pPr>
              <w:jc w:val="both"/>
              <w:rPr>
                <w:sz w:val="18"/>
                <w:szCs w:val="18"/>
              </w:rPr>
            </w:pPr>
            <w:r w:rsidRPr="0064449C">
              <w:rPr>
                <w:sz w:val="18"/>
                <w:szCs w:val="18"/>
              </w:rPr>
              <w:t>Рынки</w:t>
            </w:r>
          </w:p>
        </w:tc>
        <w:tc>
          <w:tcPr>
            <w:tcW w:w="3990" w:type="dxa"/>
            <w:tcBorders>
              <w:top w:val="single" w:sz="6" w:space="0" w:color="000001"/>
              <w:left w:val="single" w:sz="6" w:space="0" w:color="000001"/>
              <w:bottom w:val="single" w:sz="6" w:space="0" w:color="000001"/>
              <w:right w:val="single" w:sz="6" w:space="0" w:color="000001"/>
            </w:tcBorders>
            <w:shd w:val="clear" w:color="auto" w:fill="FFFFFF"/>
          </w:tcPr>
          <w:p w14:paraId="72299250" w14:textId="77777777" w:rsidR="00880005" w:rsidRPr="0064449C" w:rsidRDefault="00880005" w:rsidP="00A04CD9">
            <w:pPr>
              <w:jc w:val="both"/>
              <w:rPr>
                <w:sz w:val="18"/>
                <w:szCs w:val="18"/>
              </w:rPr>
            </w:pPr>
            <w:r w:rsidRPr="0064449C">
              <w:rPr>
                <w:sz w:val="18"/>
                <w:szCs w:val="1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64449C">
              <w:rPr>
                <w:sz w:val="18"/>
                <w:szCs w:val="18"/>
              </w:rPr>
              <w:t>кв.м</w:t>
            </w:r>
            <w:proofErr w:type="spellEnd"/>
            <w:r w:rsidRPr="0064449C">
              <w:rPr>
                <w:sz w:val="18"/>
                <w:szCs w:val="18"/>
              </w:rPr>
              <w:t>; размещение гаражей и (или) стоянок для автомобилей сотрудников и посетителей рынка</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3FDEFA01" w14:textId="77777777" w:rsidR="00880005" w:rsidRPr="0064449C" w:rsidRDefault="00880005" w:rsidP="00A04CD9">
            <w:pPr>
              <w:jc w:val="both"/>
              <w:rPr>
                <w:sz w:val="18"/>
                <w:szCs w:val="18"/>
              </w:rPr>
            </w:pPr>
            <w:r w:rsidRPr="0064449C">
              <w:rPr>
                <w:sz w:val="18"/>
                <w:szCs w:val="18"/>
              </w:rPr>
              <w:t>4.3</w:t>
            </w:r>
          </w:p>
        </w:tc>
      </w:tr>
      <w:tr w:rsidR="00880005" w:rsidRPr="0064449C" w14:paraId="7AF10B41" w14:textId="77777777" w:rsidTr="002747FF">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2560FE5C" w14:textId="77777777" w:rsidR="00880005" w:rsidRPr="0064449C" w:rsidRDefault="00880005" w:rsidP="00A04CD9">
            <w:pPr>
              <w:jc w:val="both"/>
              <w:rPr>
                <w:sz w:val="18"/>
                <w:szCs w:val="18"/>
              </w:rPr>
            </w:pPr>
            <w:r w:rsidRPr="0064449C">
              <w:rPr>
                <w:sz w:val="18"/>
                <w:szCs w:val="18"/>
              </w:rPr>
              <w:t>Магазины</w:t>
            </w:r>
          </w:p>
        </w:tc>
        <w:tc>
          <w:tcPr>
            <w:tcW w:w="3990" w:type="dxa"/>
            <w:tcBorders>
              <w:top w:val="single" w:sz="6" w:space="0" w:color="000001"/>
              <w:left w:val="single" w:sz="6" w:space="0" w:color="000001"/>
              <w:bottom w:val="single" w:sz="6" w:space="0" w:color="000001"/>
              <w:right w:val="single" w:sz="6" w:space="0" w:color="000001"/>
            </w:tcBorders>
            <w:shd w:val="clear" w:color="auto" w:fill="FFFFFF"/>
          </w:tcPr>
          <w:p w14:paraId="150ADFD3" w14:textId="77777777" w:rsidR="00880005" w:rsidRPr="0064449C" w:rsidRDefault="00880005" w:rsidP="00A04CD9">
            <w:pPr>
              <w:jc w:val="both"/>
              <w:rPr>
                <w:sz w:val="18"/>
                <w:szCs w:val="18"/>
              </w:rPr>
            </w:pPr>
            <w:r w:rsidRPr="0064449C">
              <w:rPr>
                <w:sz w:val="18"/>
                <w:szCs w:val="18"/>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64449C">
              <w:rPr>
                <w:sz w:val="18"/>
                <w:szCs w:val="18"/>
              </w:rPr>
              <w:t>кв.м</w:t>
            </w:r>
            <w:proofErr w:type="spellEnd"/>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5D39514E" w14:textId="77777777" w:rsidR="00880005" w:rsidRPr="0064449C" w:rsidRDefault="00880005" w:rsidP="00A04CD9">
            <w:pPr>
              <w:jc w:val="both"/>
              <w:rPr>
                <w:sz w:val="18"/>
                <w:szCs w:val="18"/>
              </w:rPr>
            </w:pPr>
            <w:r w:rsidRPr="0064449C">
              <w:rPr>
                <w:sz w:val="18"/>
                <w:szCs w:val="18"/>
              </w:rPr>
              <w:t>4.4</w:t>
            </w:r>
          </w:p>
        </w:tc>
      </w:tr>
      <w:tr w:rsidR="00880005" w:rsidRPr="0064449C" w14:paraId="24C90D72" w14:textId="77777777" w:rsidTr="002747FF">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0C49A85D" w14:textId="77777777" w:rsidR="00880005" w:rsidRPr="0064449C" w:rsidRDefault="00880005" w:rsidP="00A04CD9">
            <w:pPr>
              <w:jc w:val="both"/>
              <w:rPr>
                <w:sz w:val="18"/>
                <w:szCs w:val="18"/>
              </w:rPr>
            </w:pPr>
            <w:r w:rsidRPr="0064449C">
              <w:rPr>
                <w:sz w:val="18"/>
                <w:szCs w:val="18"/>
              </w:rPr>
              <w:t>Отдых (рекреация)</w:t>
            </w:r>
          </w:p>
        </w:tc>
        <w:tc>
          <w:tcPr>
            <w:tcW w:w="3990" w:type="dxa"/>
            <w:tcBorders>
              <w:top w:val="single" w:sz="6" w:space="0" w:color="000001"/>
              <w:left w:val="single" w:sz="6" w:space="0" w:color="000001"/>
              <w:bottom w:val="single" w:sz="6" w:space="0" w:color="000001"/>
              <w:right w:val="single" w:sz="6" w:space="0" w:color="000001"/>
            </w:tcBorders>
            <w:shd w:val="clear" w:color="auto" w:fill="FFFFFF"/>
          </w:tcPr>
          <w:p w14:paraId="00CCB30F" w14:textId="77777777" w:rsidR="00880005" w:rsidRPr="0064449C" w:rsidRDefault="00880005" w:rsidP="00A04CD9">
            <w:pPr>
              <w:jc w:val="both"/>
              <w:rPr>
                <w:sz w:val="18"/>
                <w:szCs w:val="18"/>
              </w:rPr>
            </w:pPr>
            <w:bookmarkStart w:id="51" w:name="p_1127"/>
            <w:bookmarkEnd w:id="51"/>
            <w:r w:rsidRPr="0064449C">
              <w:rPr>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47FDED90" w14:textId="77777777" w:rsidR="00880005" w:rsidRPr="0064449C" w:rsidRDefault="00880005" w:rsidP="00A04CD9">
            <w:pPr>
              <w:jc w:val="both"/>
              <w:rPr>
                <w:sz w:val="18"/>
                <w:szCs w:val="18"/>
              </w:rPr>
            </w:pPr>
            <w:bookmarkStart w:id="52" w:name="p_8127"/>
            <w:bookmarkEnd w:id="52"/>
            <w:r w:rsidRPr="0064449C">
              <w:rPr>
                <w:sz w:val="18"/>
                <w:szCs w:val="18"/>
              </w:rPr>
              <w:t>создание и уход за городскими лесами, скверами, прудами, озерами, водохранилищами, пляжами, а также обустройство мест отдыха в них.</w:t>
            </w:r>
          </w:p>
          <w:p w14:paraId="738F801B" w14:textId="77777777" w:rsidR="00880005" w:rsidRPr="0064449C" w:rsidRDefault="00880005" w:rsidP="00A04CD9">
            <w:pPr>
              <w:jc w:val="both"/>
              <w:rPr>
                <w:sz w:val="18"/>
                <w:szCs w:val="18"/>
              </w:rPr>
            </w:pPr>
            <w:bookmarkStart w:id="53" w:name="p_1129"/>
            <w:bookmarkEnd w:id="53"/>
            <w:r w:rsidRPr="0064449C">
              <w:rPr>
                <w:sz w:val="18"/>
                <w:szCs w:val="18"/>
              </w:rPr>
              <w:t>Содержание данного вида разрешенного использования включает в себя содержание видов разрешенного использования с </w:t>
            </w:r>
            <w:hyperlink r:id="rId15" w:anchor="block_1051" w:history="1">
              <w:r w:rsidRPr="0064449C">
                <w:rPr>
                  <w:rStyle w:val="affffffff6"/>
                  <w:sz w:val="18"/>
                  <w:szCs w:val="18"/>
                </w:rPr>
                <w:t>кодами 5.1 - 5.5</w:t>
              </w:r>
            </w:hyperlink>
          </w:p>
          <w:p w14:paraId="63328C75" w14:textId="77777777" w:rsidR="00880005" w:rsidRPr="0064449C" w:rsidRDefault="00880005" w:rsidP="00A04CD9">
            <w:pPr>
              <w:jc w:val="both"/>
              <w:rPr>
                <w:sz w:val="18"/>
                <w:szCs w:val="18"/>
              </w:rPr>
            </w:pP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25436010" w14:textId="77777777" w:rsidR="00880005" w:rsidRPr="0064449C" w:rsidRDefault="00880005" w:rsidP="00A04CD9">
            <w:pPr>
              <w:jc w:val="both"/>
              <w:rPr>
                <w:sz w:val="18"/>
                <w:szCs w:val="18"/>
              </w:rPr>
            </w:pPr>
            <w:r w:rsidRPr="0064449C">
              <w:rPr>
                <w:sz w:val="18"/>
                <w:szCs w:val="18"/>
              </w:rPr>
              <w:t>5.0</w:t>
            </w:r>
          </w:p>
        </w:tc>
      </w:tr>
      <w:tr w:rsidR="00880005" w:rsidRPr="0064449C" w14:paraId="39F6E85F" w14:textId="77777777" w:rsidTr="002747FF">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50159AC4" w14:textId="77777777" w:rsidR="00880005" w:rsidRPr="0064449C" w:rsidRDefault="00880005" w:rsidP="00A04CD9">
            <w:pPr>
              <w:jc w:val="both"/>
              <w:rPr>
                <w:sz w:val="18"/>
                <w:szCs w:val="18"/>
              </w:rPr>
            </w:pPr>
            <w:r w:rsidRPr="0064449C">
              <w:rPr>
                <w:sz w:val="18"/>
                <w:szCs w:val="18"/>
              </w:rPr>
              <w:t>Связь</w:t>
            </w:r>
          </w:p>
        </w:tc>
        <w:tc>
          <w:tcPr>
            <w:tcW w:w="3990" w:type="dxa"/>
            <w:tcBorders>
              <w:top w:val="single" w:sz="6" w:space="0" w:color="000001"/>
              <w:left w:val="single" w:sz="6" w:space="0" w:color="000001"/>
              <w:bottom w:val="single" w:sz="6" w:space="0" w:color="000001"/>
              <w:right w:val="single" w:sz="6" w:space="0" w:color="000001"/>
            </w:tcBorders>
            <w:shd w:val="clear" w:color="auto" w:fill="FFFFFF"/>
          </w:tcPr>
          <w:p w14:paraId="67DF2E90" w14:textId="77777777" w:rsidR="00880005" w:rsidRPr="0064449C" w:rsidRDefault="00880005" w:rsidP="00A04CD9">
            <w:pPr>
              <w:jc w:val="both"/>
              <w:rPr>
                <w:sz w:val="18"/>
                <w:szCs w:val="18"/>
              </w:rPr>
            </w:pPr>
            <w:r w:rsidRPr="0064449C">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 w:anchor="block_1311" w:history="1">
              <w:r w:rsidRPr="0064449C">
                <w:rPr>
                  <w:rStyle w:val="affffffff6"/>
                  <w:sz w:val="18"/>
                  <w:szCs w:val="18"/>
                </w:rPr>
                <w:t>кодами 3.1.1</w:t>
              </w:r>
            </w:hyperlink>
            <w:r w:rsidRPr="0064449C">
              <w:rPr>
                <w:sz w:val="18"/>
                <w:szCs w:val="18"/>
              </w:rPr>
              <w:t>, </w:t>
            </w:r>
            <w:hyperlink r:id="rId17" w:anchor="block_1323" w:history="1">
              <w:r w:rsidRPr="0064449C">
                <w:rPr>
                  <w:rStyle w:val="affffffff6"/>
                  <w:sz w:val="18"/>
                  <w:szCs w:val="18"/>
                </w:rPr>
                <w:t>3.2.3</w:t>
              </w:r>
            </w:hyperlink>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780A3096" w14:textId="77777777" w:rsidR="00880005" w:rsidRPr="0064449C" w:rsidRDefault="00880005" w:rsidP="00A04CD9">
            <w:pPr>
              <w:jc w:val="both"/>
              <w:rPr>
                <w:sz w:val="18"/>
                <w:szCs w:val="18"/>
              </w:rPr>
            </w:pPr>
            <w:r w:rsidRPr="0064449C">
              <w:rPr>
                <w:sz w:val="18"/>
                <w:szCs w:val="18"/>
              </w:rPr>
              <w:t>6.8</w:t>
            </w:r>
          </w:p>
        </w:tc>
      </w:tr>
      <w:tr w:rsidR="00880005" w:rsidRPr="0064449C" w14:paraId="5D1D7394" w14:textId="77777777" w:rsidTr="002747FF">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503D6458" w14:textId="77777777" w:rsidR="00880005" w:rsidRPr="0064449C" w:rsidRDefault="00880005" w:rsidP="00A04CD9">
            <w:pPr>
              <w:jc w:val="both"/>
              <w:rPr>
                <w:sz w:val="18"/>
                <w:szCs w:val="18"/>
              </w:rPr>
            </w:pPr>
            <w:r w:rsidRPr="0064449C">
              <w:rPr>
                <w:sz w:val="18"/>
                <w:szCs w:val="18"/>
              </w:rPr>
              <w:t>Обеспечение внутреннего правопорядка</w:t>
            </w:r>
          </w:p>
        </w:tc>
        <w:tc>
          <w:tcPr>
            <w:tcW w:w="3990" w:type="dxa"/>
            <w:tcBorders>
              <w:top w:val="single" w:sz="6" w:space="0" w:color="000001"/>
              <w:left w:val="single" w:sz="6" w:space="0" w:color="000001"/>
              <w:bottom w:val="single" w:sz="6" w:space="0" w:color="000001"/>
              <w:right w:val="single" w:sz="6" w:space="0" w:color="000001"/>
            </w:tcBorders>
            <w:shd w:val="clear" w:color="auto" w:fill="FFFFFF"/>
          </w:tcPr>
          <w:p w14:paraId="5E3F6A05" w14:textId="77777777" w:rsidR="00880005" w:rsidRPr="0064449C" w:rsidRDefault="00880005" w:rsidP="00A04CD9">
            <w:pPr>
              <w:jc w:val="both"/>
              <w:rPr>
                <w:sz w:val="18"/>
                <w:szCs w:val="18"/>
              </w:rPr>
            </w:pPr>
            <w:r w:rsidRPr="0064449C">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4449C">
              <w:rPr>
                <w:sz w:val="18"/>
                <w:szCs w:val="18"/>
              </w:rPr>
              <w:t>Росгвардии</w:t>
            </w:r>
            <w:proofErr w:type="spellEnd"/>
            <w:r w:rsidRPr="0064449C">
              <w:rPr>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гра8.3 </w:t>
            </w:r>
            <w:proofErr w:type="spellStart"/>
            <w:r w:rsidRPr="0064449C">
              <w:rPr>
                <w:sz w:val="18"/>
                <w:szCs w:val="18"/>
              </w:rPr>
              <w:t>жданской</w:t>
            </w:r>
            <w:proofErr w:type="spellEnd"/>
            <w:r w:rsidRPr="0064449C">
              <w:rPr>
                <w:sz w:val="18"/>
                <w:szCs w:val="18"/>
              </w:rPr>
              <w:t xml:space="preserve"> обороны, являющихся частями производственных зданий</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41D32ACB" w14:textId="77777777" w:rsidR="00880005" w:rsidRPr="0064449C" w:rsidRDefault="00880005" w:rsidP="00A04CD9">
            <w:pPr>
              <w:jc w:val="both"/>
              <w:rPr>
                <w:sz w:val="18"/>
                <w:szCs w:val="18"/>
              </w:rPr>
            </w:pPr>
            <w:r w:rsidRPr="0064449C">
              <w:rPr>
                <w:sz w:val="18"/>
                <w:szCs w:val="18"/>
              </w:rPr>
              <w:t>8.3</w:t>
            </w:r>
          </w:p>
        </w:tc>
      </w:tr>
      <w:tr w:rsidR="00880005" w:rsidRPr="0064449C" w14:paraId="6AFCBAA2" w14:textId="77777777" w:rsidTr="002747FF">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4DE7D9B2" w14:textId="77777777" w:rsidR="00880005" w:rsidRPr="0064449C" w:rsidRDefault="00880005" w:rsidP="00A04CD9">
            <w:pPr>
              <w:jc w:val="both"/>
              <w:rPr>
                <w:sz w:val="18"/>
                <w:szCs w:val="18"/>
              </w:rPr>
            </w:pPr>
            <w:r w:rsidRPr="0064449C">
              <w:rPr>
                <w:sz w:val="18"/>
                <w:szCs w:val="18"/>
              </w:rPr>
              <w:t>Благоустройство территории</w:t>
            </w:r>
          </w:p>
        </w:tc>
        <w:tc>
          <w:tcPr>
            <w:tcW w:w="3990" w:type="dxa"/>
            <w:tcBorders>
              <w:top w:val="single" w:sz="6" w:space="0" w:color="000001"/>
              <w:left w:val="single" w:sz="6" w:space="0" w:color="000001"/>
              <w:bottom w:val="single" w:sz="6" w:space="0" w:color="000001"/>
              <w:right w:val="single" w:sz="6" w:space="0" w:color="000001"/>
            </w:tcBorders>
            <w:shd w:val="clear" w:color="auto" w:fill="FFFFFF"/>
          </w:tcPr>
          <w:p w14:paraId="52974ED7" w14:textId="77777777" w:rsidR="00880005" w:rsidRPr="0064449C" w:rsidRDefault="00880005" w:rsidP="00A04CD9">
            <w:pPr>
              <w:jc w:val="both"/>
              <w:rPr>
                <w:sz w:val="18"/>
                <w:szCs w:val="18"/>
              </w:rPr>
            </w:pPr>
            <w:r w:rsidRPr="0064449C">
              <w:rPr>
                <w:sz w:val="18"/>
                <w:szCs w:val="18"/>
              </w:rPr>
              <w:t xml:space="preserve">Размещение декоративных, технических, планировочных, конструктивных устройств, </w:t>
            </w:r>
            <w:r w:rsidRPr="0064449C">
              <w:rPr>
                <w:sz w:val="18"/>
                <w:szCs w:val="18"/>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11B86B65" w14:textId="77777777" w:rsidR="00880005" w:rsidRPr="0064449C" w:rsidRDefault="00880005" w:rsidP="00A04CD9">
            <w:pPr>
              <w:jc w:val="both"/>
              <w:rPr>
                <w:sz w:val="18"/>
                <w:szCs w:val="18"/>
              </w:rPr>
            </w:pPr>
            <w:r w:rsidRPr="0064449C">
              <w:rPr>
                <w:sz w:val="18"/>
                <w:szCs w:val="18"/>
              </w:rPr>
              <w:lastRenderedPageBreak/>
              <w:t>12.0.2</w:t>
            </w:r>
          </w:p>
        </w:tc>
      </w:tr>
      <w:tr w:rsidR="00880005" w:rsidRPr="0064449C" w14:paraId="3A8F3781" w14:textId="77777777" w:rsidTr="002747FF">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7C90DAD9" w14:textId="77777777" w:rsidR="00880005" w:rsidRPr="0064449C" w:rsidRDefault="00880005" w:rsidP="00A04CD9">
            <w:pPr>
              <w:jc w:val="both"/>
              <w:rPr>
                <w:sz w:val="18"/>
                <w:szCs w:val="18"/>
              </w:rPr>
            </w:pPr>
            <w:r w:rsidRPr="0064449C">
              <w:rPr>
                <w:sz w:val="18"/>
                <w:szCs w:val="18"/>
              </w:rPr>
              <w:lastRenderedPageBreak/>
              <w:t>Земельные участки общего назначения</w:t>
            </w:r>
          </w:p>
        </w:tc>
        <w:tc>
          <w:tcPr>
            <w:tcW w:w="3990" w:type="dxa"/>
            <w:tcBorders>
              <w:top w:val="single" w:sz="6" w:space="0" w:color="000001"/>
              <w:left w:val="single" w:sz="6" w:space="0" w:color="000001"/>
              <w:bottom w:val="single" w:sz="6" w:space="0" w:color="000001"/>
              <w:right w:val="single" w:sz="6" w:space="0" w:color="000001"/>
            </w:tcBorders>
            <w:shd w:val="clear" w:color="auto" w:fill="FFFFFF"/>
          </w:tcPr>
          <w:p w14:paraId="5C28BCBA" w14:textId="77777777" w:rsidR="00880005" w:rsidRPr="0064449C" w:rsidRDefault="00880005" w:rsidP="00A04CD9">
            <w:pPr>
              <w:jc w:val="both"/>
              <w:rPr>
                <w:sz w:val="18"/>
                <w:szCs w:val="18"/>
              </w:rPr>
            </w:pPr>
            <w:r w:rsidRPr="0064449C">
              <w:rPr>
                <w:sz w:val="18"/>
                <w:szCs w:val="18"/>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21DD1C31" w14:textId="77777777" w:rsidR="00880005" w:rsidRPr="0064449C" w:rsidRDefault="00880005" w:rsidP="00A04CD9">
            <w:pPr>
              <w:jc w:val="both"/>
              <w:rPr>
                <w:sz w:val="18"/>
                <w:szCs w:val="18"/>
              </w:rPr>
            </w:pPr>
            <w:r w:rsidRPr="0064449C">
              <w:rPr>
                <w:sz w:val="18"/>
                <w:szCs w:val="18"/>
              </w:rPr>
              <w:t>13.0</w:t>
            </w:r>
          </w:p>
        </w:tc>
      </w:tr>
      <w:tr w:rsidR="00880005" w:rsidRPr="0064449C" w14:paraId="56C086D8" w14:textId="77777777" w:rsidTr="002747FF">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23511014" w14:textId="77777777" w:rsidR="00880005" w:rsidRPr="0064449C" w:rsidRDefault="00880005" w:rsidP="00A04CD9">
            <w:pPr>
              <w:jc w:val="both"/>
              <w:rPr>
                <w:sz w:val="18"/>
                <w:szCs w:val="18"/>
              </w:rPr>
            </w:pPr>
            <w:r w:rsidRPr="0064449C">
              <w:rPr>
                <w:sz w:val="18"/>
                <w:szCs w:val="18"/>
              </w:rPr>
              <w:t>Ведение огородничества</w:t>
            </w:r>
          </w:p>
        </w:tc>
        <w:tc>
          <w:tcPr>
            <w:tcW w:w="3990" w:type="dxa"/>
            <w:tcBorders>
              <w:top w:val="single" w:sz="6" w:space="0" w:color="000001"/>
              <w:left w:val="single" w:sz="6" w:space="0" w:color="000001"/>
              <w:bottom w:val="single" w:sz="6" w:space="0" w:color="000001"/>
              <w:right w:val="single" w:sz="6" w:space="0" w:color="000001"/>
            </w:tcBorders>
            <w:shd w:val="clear" w:color="auto" w:fill="FFFFFF"/>
          </w:tcPr>
          <w:p w14:paraId="77E29C4A" w14:textId="77777777" w:rsidR="00880005" w:rsidRPr="0064449C" w:rsidRDefault="00880005" w:rsidP="00A04CD9">
            <w:pPr>
              <w:jc w:val="both"/>
              <w:rPr>
                <w:sz w:val="18"/>
                <w:szCs w:val="18"/>
              </w:rPr>
            </w:pPr>
            <w:r w:rsidRPr="0064449C">
              <w:rPr>
                <w:sz w:val="18"/>
                <w:szCs w:val="18"/>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4B92B898" w14:textId="77777777" w:rsidR="00880005" w:rsidRPr="0064449C" w:rsidRDefault="00880005" w:rsidP="00A04CD9">
            <w:pPr>
              <w:jc w:val="both"/>
              <w:rPr>
                <w:sz w:val="18"/>
                <w:szCs w:val="18"/>
              </w:rPr>
            </w:pPr>
            <w:r w:rsidRPr="0064449C">
              <w:rPr>
                <w:sz w:val="18"/>
                <w:szCs w:val="18"/>
              </w:rPr>
              <w:t>13.1</w:t>
            </w:r>
          </w:p>
        </w:tc>
      </w:tr>
      <w:tr w:rsidR="00880005" w:rsidRPr="0064449C" w14:paraId="3926F8D7" w14:textId="77777777" w:rsidTr="002747FF">
        <w:tc>
          <w:tcPr>
            <w:tcW w:w="1765" w:type="dxa"/>
            <w:tcBorders>
              <w:top w:val="single" w:sz="6" w:space="0" w:color="000001"/>
              <w:left w:val="single" w:sz="6" w:space="0" w:color="000001"/>
              <w:bottom w:val="single" w:sz="6" w:space="0" w:color="000001"/>
              <w:right w:val="single" w:sz="6" w:space="0" w:color="000001"/>
            </w:tcBorders>
            <w:shd w:val="clear" w:color="auto" w:fill="FFFFFF"/>
          </w:tcPr>
          <w:p w14:paraId="3301EE54" w14:textId="77777777" w:rsidR="00880005" w:rsidRPr="0064449C" w:rsidRDefault="00880005" w:rsidP="00A04CD9">
            <w:pPr>
              <w:jc w:val="both"/>
              <w:rPr>
                <w:sz w:val="18"/>
                <w:szCs w:val="18"/>
              </w:rPr>
            </w:pPr>
            <w:r w:rsidRPr="0064449C">
              <w:rPr>
                <w:sz w:val="18"/>
                <w:szCs w:val="18"/>
              </w:rPr>
              <w:t>Ведение садоводства</w:t>
            </w:r>
          </w:p>
        </w:tc>
        <w:tc>
          <w:tcPr>
            <w:tcW w:w="3990" w:type="dxa"/>
            <w:tcBorders>
              <w:top w:val="single" w:sz="6" w:space="0" w:color="000001"/>
              <w:left w:val="single" w:sz="6" w:space="0" w:color="000001"/>
              <w:bottom w:val="single" w:sz="6" w:space="0" w:color="000001"/>
              <w:right w:val="single" w:sz="6" w:space="0" w:color="000001"/>
            </w:tcBorders>
            <w:shd w:val="clear" w:color="auto" w:fill="FFFFFF"/>
          </w:tcPr>
          <w:p w14:paraId="6C20C888" w14:textId="77777777" w:rsidR="00880005" w:rsidRPr="0064449C" w:rsidRDefault="00880005" w:rsidP="00A04CD9">
            <w:pPr>
              <w:jc w:val="both"/>
              <w:rPr>
                <w:sz w:val="18"/>
                <w:szCs w:val="18"/>
              </w:rPr>
            </w:pPr>
            <w:r w:rsidRPr="0064449C">
              <w:rPr>
                <w:sz w:val="18"/>
                <w:szCs w:val="18"/>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8" w:anchor="block_1021" w:history="1">
              <w:r w:rsidRPr="0064449C">
                <w:rPr>
                  <w:rStyle w:val="affffffff6"/>
                  <w:sz w:val="18"/>
                  <w:szCs w:val="18"/>
                </w:rPr>
                <w:t>кодом 2.1</w:t>
              </w:r>
            </w:hyperlink>
            <w:r w:rsidRPr="0064449C">
              <w:rPr>
                <w:sz w:val="18"/>
                <w:szCs w:val="18"/>
              </w:rPr>
              <w:t>, хозяйственных построек и гаражей</w:t>
            </w:r>
          </w:p>
        </w:tc>
        <w:tc>
          <w:tcPr>
            <w:tcW w:w="1426" w:type="dxa"/>
            <w:tcBorders>
              <w:top w:val="single" w:sz="6" w:space="0" w:color="000001"/>
              <w:left w:val="single" w:sz="6" w:space="0" w:color="000001"/>
              <w:bottom w:val="single" w:sz="6" w:space="0" w:color="000001"/>
              <w:right w:val="single" w:sz="6" w:space="0" w:color="000001"/>
            </w:tcBorders>
            <w:shd w:val="clear" w:color="auto" w:fill="FFFFFF"/>
          </w:tcPr>
          <w:p w14:paraId="40B9F634" w14:textId="77777777" w:rsidR="00880005" w:rsidRPr="0064449C" w:rsidRDefault="00880005" w:rsidP="00A04CD9">
            <w:pPr>
              <w:jc w:val="both"/>
              <w:rPr>
                <w:sz w:val="18"/>
                <w:szCs w:val="18"/>
              </w:rPr>
            </w:pPr>
            <w:r w:rsidRPr="0064449C">
              <w:rPr>
                <w:sz w:val="18"/>
                <w:szCs w:val="18"/>
              </w:rPr>
              <w:t>13.2</w:t>
            </w:r>
          </w:p>
        </w:tc>
      </w:tr>
    </w:tbl>
    <w:p w14:paraId="272522AE" w14:textId="77777777" w:rsidR="00880005" w:rsidRPr="0064449C" w:rsidRDefault="00880005" w:rsidP="00A04CD9">
      <w:pPr>
        <w:jc w:val="both"/>
        <w:rPr>
          <w:b/>
          <w:sz w:val="18"/>
          <w:szCs w:val="18"/>
        </w:rPr>
      </w:pPr>
    </w:p>
    <w:p w14:paraId="56B02721" w14:textId="77777777" w:rsidR="00880005" w:rsidRPr="0064449C" w:rsidRDefault="00880005" w:rsidP="00A04CD9">
      <w:pPr>
        <w:jc w:val="both"/>
        <w:rPr>
          <w:sz w:val="18"/>
          <w:szCs w:val="18"/>
        </w:rPr>
      </w:pPr>
      <w:r w:rsidRPr="0064449C">
        <w:rPr>
          <w:b/>
          <w:sz w:val="18"/>
          <w:szCs w:val="18"/>
        </w:rPr>
        <w:t>Условно разрешенные виды использования земельных участков и объектов капитального строительства — не установлены.</w:t>
      </w:r>
    </w:p>
    <w:p w14:paraId="3EDA067D" w14:textId="77777777" w:rsidR="00880005" w:rsidRPr="0064449C" w:rsidRDefault="00880005" w:rsidP="00A04CD9">
      <w:pPr>
        <w:jc w:val="both"/>
        <w:rPr>
          <w:sz w:val="18"/>
          <w:szCs w:val="18"/>
        </w:rPr>
      </w:pPr>
      <w:r w:rsidRPr="0064449C">
        <w:rPr>
          <w:b/>
          <w:sz w:val="18"/>
          <w:szCs w:val="18"/>
        </w:rPr>
        <w:t>Вспомогательный вид разрешенного использования земельных участков и объектов капитального строительства — не установлены.</w:t>
      </w:r>
    </w:p>
    <w:p w14:paraId="4D37B9A8" w14:textId="77777777" w:rsidR="00880005" w:rsidRPr="0064449C" w:rsidRDefault="00880005" w:rsidP="00A04CD9">
      <w:pPr>
        <w:jc w:val="both"/>
        <w:rPr>
          <w:b/>
          <w:sz w:val="18"/>
          <w:szCs w:val="18"/>
        </w:rPr>
      </w:pPr>
    </w:p>
    <w:p w14:paraId="6DDA5079" w14:textId="77777777" w:rsidR="00880005" w:rsidRPr="0064449C" w:rsidRDefault="00880005" w:rsidP="00A04CD9">
      <w:pPr>
        <w:jc w:val="both"/>
        <w:rPr>
          <w:sz w:val="18"/>
          <w:szCs w:val="18"/>
        </w:rPr>
      </w:pPr>
      <w:r w:rsidRPr="0064449C">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6B4E281E" w14:textId="77777777" w:rsidR="00880005" w:rsidRPr="0064449C" w:rsidRDefault="00880005" w:rsidP="00A04CD9">
      <w:pPr>
        <w:jc w:val="both"/>
        <w:rPr>
          <w:sz w:val="18"/>
          <w:szCs w:val="18"/>
        </w:rPr>
      </w:pPr>
      <w:r w:rsidRPr="0064449C">
        <w:rPr>
          <w:sz w:val="18"/>
          <w:szCs w:val="18"/>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3065F1F9" w14:textId="77777777" w:rsidR="00880005" w:rsidRPr="0064449C" w:rsidRDefault="00880005" w:rsidP="0029780D">
      <w:pPr>
        <w:numPr>
          <w:ilvl w:val="0"/>
          <w:numId w:val="17"/>
        </w:numPr>
        <w:tabs>
          <w:tab w:val="clear" w:pos="0"/>
        </w:tabs>
        <w:jc w:val="both"/>
        <w:rPr>
          <w:sz w:val="18"/>
          <w:szCs w:val="18"/>
        </w:rPr>
      </w:pPr>
      <w:r w:rsidRPr="0064449C">
        <w:rPr>
          <w:sz w:val="18"/>
          <w:szCs w:val="18"/>
        </w:rPr>
        <w:t xml:space="preserve">СП 42.13330.2016 «Градостроительство. Планировка и застройка городских и сельских поселений»; </w:t>
      </w:r>
    </w:p>
    <w:p w14:paraId="5200A6A9" w14:textId="77777777" w:rsidR="00880005" w:rsidRPr="0064449C" w:rsidRDefault="00880005" w:rsidP="0029780D">
      <w:pPr>
        <w:numPr>
          <w:ilvl w:val="0"/>
          <w:numId w:val="17"/>
        </w:numPr>
        <w:tabs>
          <w:tab w:val="clear" w:pos="0"/>
        </w:tabs>
        <w:jc w:val="both"/>
        <w:rPr>
          <w:sz w:val="18"/>
          <w:szCs w:val="18"/>
        </w:rPr>
      </w:pPr>
      <w:r w:rsidRPr="0064449C">
        <w:rPr>
          <w:sz w:val="18"/>
          <w:szCs w:val="18"/>
        </w:rPr>
        <w:t xml:space="preserve">СП 30-102-99 «Планировка и застройка территорий малоэтажного жилищного строительства»; </w:t>
      </w:r>
    </w:p>
    <w:p w14:paraId="7E068CFD" w14:textId="77777777" w:rsidR="00880005" w:rsidRPr="0064449C" w:rsidRDefault="00880005" w:rsidP="0029780D">
      <w:pPr>
        <w:numPr>
          <w:ilvl w:val="0"/>
          <w:numId w:val="17"/>
        </w:numPr>
        <w:tabs>
          <w:tab w:val="clear" w:pos="0"/>
        </w:tabs>
        <w:jc w:val="both"/>
        <w:rPr>
          <w:sz w:val="18"/>
          <w:szCs w:val="18"/>
        </w:rPr>
      </w:pPr>
      <w:r w:rsidRPr="0064449C">
        <w:rPr>
          <w:sz w:val="18"/>
          <w:szCs w:val="18"/>
        </w:rPr>
        <w:lastRenderedPageBreak/>
        <w:t>Региональные нормативы градостроительного проектирования (РНГП) для Республики Коми;</w:t>
      </w:r>
    </w:p>
    <w:p w14:paraId="5C5BBFD1" w14:textId="77777777" w:rsidR="00880005" w:rsidRPr="0064449C" w:rsidRDefault="00880005" w:rsidP="0029780D">
      <w:pPr>
        <w:numPr>
          <w:ilvl w:val="0"/>
          <w:numId w:val="17"/>
        </w:numPr>
        <w:tabs>
          <w:tab w:val="clear" w:pos="0"/>
        </w:tabs>
        <w:jc w:val="both"/>
        <w:rPr>
          <w:sz w:val="18"/>
          <w:szCs w:val="18"/>
        </w:rPr>
      </w:pPr>
      <w:r w:rsidRPr="0064449C">
        <w:rPr>
          <w:sz w:val="18"/>
          <w:szCs w:val="18"/>
        </w:rPr>
        <w:t>СП 55.13330.2016 «СНиП 31-02-2001 Дома жилые одноквартирные»;</w:t>
      </w:r>
    </w:p>
    <w:p w14:paraId="46DAA325" w14:textId="77777777" w:rsidR="00880005" w:rsidRPr="0064449C" w:rsidRDefault="00880005" w:rsidP="0029780D">
      <w:pPr>
        <w:numPr>
          <w:ilvl w:val="0"/>
          <w:numId w:val="17"/>
        </w:numPr>
        <w:tabs>
          <w:tab w:val="clear" w:pos="0"/>
        </w:tabs>
        <w:jc w:val="both"/>
        <w:rPr>
          <w:sz w:val="18"/>
          <w:szCs w:val="18"/>
        </w:rPr>
      </w:pPr>
      <w:r w:rsidRPr="0064449C">
        <w:rPr>
          <w:sz w:val="18"/>
          <w:szCs w:val="18"/>
        </w:rPr>
        <w:t>Технический регламент о требованиях пожарной безопасности ФЗ РФ от 22 июля 2008г.</w:t>
      </w:r>
    </w:p>
    <w:p w14:paraId="4CB1A3B3" w14:textId="77777777" w:rsidR="00880005" w:rsidRPr="0064449C" w:rsidRDefault="00880005" w:rsidP="0029780D">
      <w:pPr>
        <w:numPr>
          <w:ilvl w:val="0"/>
          <w:numId w:val="17"/>
        </w:numPr>
        <w:tabs>
          <w:tab w:val="clear" w:pos="0"/>
        </w:tabs>
        <w:jc w:val="both"/>
        <w:rPr>
          <w:sz w:val="18"/>
          <w:szCs w:val="18"/>
        </w:rPr>
      </w:pPr>
      <w:r w:rsidRPr="0064449C">
        <w:rPr>
          <w:sz w:val="18"/>
          <w:szCs w:val="18"/>
        </w:rPr>
        <w:t>№ 123-ФЗ;</w:t>
      </w:r>
    </w:p>
    <w:p w14:paraId="55E1DB06" w14:textId="77777777" w:rsidR="00880005" w:rsidRPr="0064449C" w:rsidRDefault="00880005" w:rsidP="0029780D">
      <w:pPr>
        <w:numPr>
          <w:ilvl w:val="0"/>
          <w:numId w:val="17"/>
        </w:numPr>
        <w:tabs>
          <w:tab w:val="clear" w:pos="0"/>
        </w:tabs>
        <w:jc w:val="both"/>
        <w:rPr>
          <w:sz w:val="18"/>
          <w:szCs w:val="18"/>
        </w:rPr>
      </w:pPr>
      <w:r w:rsidRPr="0064449C">
        <w:rPr>
          <w:sz w:val="18"/>
          <w:szCs w:val="18"/>
        </w:rPr>
        <w:t xml:space="preserve">Технический регламент о безопасности зданий и сооружений ФЗ РФ от 30.12.2009 </w:t>
      </w:r>
    </w:p>
    <w:p w14:paraId="549C5C94" w14:textId="77777777" w:rsidR="00880005" w:rsidRPr="0064449C" w:rsidRDefault="00880005" w:rsidP="0029780D">
      <w:pPr>
        <w:numPr>
          <w:ilvl w:val="0"/>
          <w:numId w:val="17"/>
        </w:numPr>
        <w:tabs>
          <w:tab w:val="clear" w:pos="0"/>
        </w:tabs>
        <w:jc w:val="both"/>
        <w:rPr>
          <w:sz w:val="18"/>
          <w:szCs w:val="18"/>
        </w:rPr>
      </w:pPr>
      <w:r w:rsidRPr="0064449C">
        <w:rPr>
          <w:sz w:val="18"/>
          <w:szCs w:val="18"/>
        </w:rPr>
        <w:t>№ 384-ФЗ;</w:t>
      </w:r>
    </w:p>
    <w:p w14:paraId="0D988D15" w14:textId="77777777" w:rsidR="00880005" w:rsidRPr="0064449C" w:rsidRDefault="00880005" w:rsidP="0029780D">
      <w:pPr>
        <w:numPr>
          <w:ilvl w:val="0"/>
          <w:numId w:val="17"/>
        </w:numPr>
        <w:tabs>
          <w:tab w:val="clear" w:pos="0"/>
        </w:tabs>
        <w:jc w:val="both"/>
        <w:rPr>
          <w:sz w:val="18"/>
          <w:szCs w:val="18"/>
        </w:rPr>
      </w:pPr>
      <w:r w:rsidRPr="0064449C">
        <w:rPr>
          <w:sz w:val="18"/>
          <w:szCs w:val="18"/>
        </w:rPr>
        <w:t>Другие действующие нормативные документы и технические регламенты.</w:t>
      </w:r>
    </w:p>
    <w:p w14:paraId="30692703" w14:textId="77777777" w:rsidR="00880005" w:rsidRPr="0064449C" w:rsidRDefault="00880005" w:rsidP="00A04CD9">
      <w:pPr>
        <w:jc w:val="both"/>
        <w:rPr>
          <w:sz w:val="18"/>
          <w:szCs w:val="18"/>
        </w:rPr>
      </w:pPr>
    </w:p>
    <w:tbl>
      <w:tblPr>
        <w:tblW w:w="7243" w:type="dxa"/>
        <w:tblInd w:w="-13" w:type="dxa"/>
        <w:tblLayout w:type="fixed"/>
        <w:tblCellMar>
          <w:top w:w="55" w:type="dxa"/>
          <w:left w:w="2" w:type="dxa"/>
          <w:bottom w:w="55" w:type="dxa"/>
          <w:right w:w="50" w:type="dxa"/>
        </w:tblCellMar>
        <w:tblLook w:val="04A0" w:firstRow="1" w:lastRow="0" w:firstColumn="1" w:lastColumn="0" w:noHBand="0" w:noVBand="1"/>
      </w:tblPr>
      <w:tblGrid>
        <w:gridCol w:w="825"/>
        <w:gridCol w:w="4011"/>
        <w:gridCol w:w="852"/>
        <w:gridCol w:w="1555"/>
      </w:tblGrid>
      <w:tr w:rsidR="00880005" w:rsidRPr="0064449C" w14:paraId="68BA76E5" w14:textId="77777777" w:rsidTr="002747FF">
        <w:tc>
          <w:tcPr>
            <w:tcW w:w="825" w:type="dxa"/>
            <w:tcBorders>
              <w:top w:val="single" w:sz="2" w:space="0" w:color="000001"/>
              <w:left w:val="single" w:sz="2" w:space="0" w:color="000001"/>
              <w:bottom w:val="single" w:sz="2" w:space="0" w:color="000001"/>
            </w:tcBorders>
            <w:shd w:val="clear" w:color="auto" w:fill="auto"/>
          </w:tcPr>
          <w:p w14:paraId="4D0A6366" w14:textId="77777777" w:rsidR="00880005" w:rsidRPr="0064449C" w:rsidRDefault="00880005" w:rsidP="00A04CD9">
            <w:pPr>
              <w:jc w:val="both"/>
              <w:rPr>
                <w:sz w:val="18"/>
                <w:szCs w:val="18"/>
              </w:rPr>
            </w:pPr>
            <w:r w:rsidRPr="0064449C">
              <w:rPr>
                <w:bCs/>
                <w:sz w:val="18"/>
                <w:szCs w:val="18"/>
              </w:rPr>
              <w:t>1</w:t>
            </w:r>
          </w:p>
        </w:tc>
        <w:tc>
          <w:tcPr>
            <w:tcW w:w="4011" w:type="dxa"/>
            <w:tcBorders>
              <w:top w:val="single" w:sz="2" w:space="0" w:color="000001"/>
              <w:left w:val="single" w:sz="2" w:space="0" w:color="000001"/>
              <w:bottom w:val="single" w:sz="2" w:space="0" w:color="000001"/>
            </w:tcBorders>
            <w:shd w:val="clear" w:color="auto" w:fill="auto"/>
          </w:tcPr>
          <w:p w14:paraId="22941A92" w14:textId="77777777" w:rsidR="00880005" w:rsidRPr="0064449C" w:rsidRDefault="00880005" w:rsidP="00A04CD9">
            <w:pPr>
              <w:jc w:val="both"/>
              <w:rPr>
                <w:sz w:val="18"/>
                <w:szCs w:val="18"/>
              </w:rPr>
            </w:pPr>
            <w:r w:rsidRPr="0064449C">
              <w:rPr>
                <w:bCs/>
                <w:sz w:val="18"/>
                <w:szCs w:val="18"/>
              </w:rPr>
              <w:t xml:space="preserve">Минимальный размер земельного участка </w:t>
            </w:r>
            <w:r w:rsidRPr="0064449C">
              <w:rPr>
                <w:sz w:val="18"/>
                <w:szCs w:val="18"/>
              </w:rPr>
              <w:t>(включая площадь застройки) для жилых домов</w:t>
            </w:r>
          </w:p>
        </w:tc>
        <w:tc>
          <w:tcPr>
            <w:tcW w:w="852" w:type="dxa"/>
            <w:tcBorders>
              <w:top w:val="single" w:sz="2" w:space="0" w:color="000001"/>
              <w:left w:val="single" w:sz="2" w:space="0" w:color="000001"/>
              <w:bottom w:val="single" w:sz="2" w:space="0" w:color="000001"/>
            </w:tcBorders>
            <w:shd w:val="clear" w:color="auto" w:fill="auto"/>
          </w:tcPr>
          <w:p w14:paraId="26CC16B4"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7E8FABB0" w14:textId="77777777" w:rsidR="00880005" w:rsidRPr="0064449C" w:rsidRDefault="00880005" w:rsidP="00A04CD9">
            <w:pPr>
              <w:jc w:val="both"/>
              <w:rPr>
                <w:sz w:val="18"/>
                <w:szCs w:val="18"/>
              </w:rPr>
            </w:pPr>
            <w:r w:rsidRPr="0064449C">
              <w:rPr>
                <w:sz w:val="18"/>
                <w:szCs w:val="18"/>
              </w:rPr>
              <w:t>600</w:t>
            </w:r>
          </w:p>
        </w:tc>
      </w:tr>
      <w:tr w:rsidR="00880005" w:rsidRPr="0064449C" w14:paraId="408D10DD" w14:textId="77777777" w:rsidTr="002747FF">
        <w:tc>
          <w:tcPr>
            <w:tcW w:w="825" w:type="dxa"/>
            <w:tcBorders>
              <w:top w:val="single" w:sz="2" w:space="0" w:color="000001"/>
              <w:left w:val="single" w:sz="2" w:space="0" w:color="000001"/>
              <w:bottom w:val="single" w:sz="2" w:space="0" w:color="000001"/>
            </w:tcBorders>
            <w:shd w:val="clear" w:color="auto" w:fill="auto"/>
          </w:tcPr>
          <w:p w14:paraId="5470280D" w14:textId="77777777" w:rsidR="00880005" w:rsidRPr="0064449C" w:rsidRDefault="00880005" w:rsidP="00A04CD9">
            <w:pPr>
              <w:jc w:val="both"/>
              <w:rPr>
                <w:sz w:val="18"/>
                <w:szCs w:val="18"/>
              </w:rPr>
            </w:pPr>
            <w:r w:rsidRPr="0064449C">
              <w:rPr>
                <w:bCs/>
                <w:sz w:val="18"/>
                <w:szCs w:val="18"/>
              </w:rPr>
              <w:t>2</w:t>
            </w:r>
          </w:p>
        </w:tc>
        <w:tc>
          <w:tcPr>
            <w:tcW w:w="4011" w:type="dxa"/>
            <w:tcBorders>
              <w:top w:val="single" w:sz="2" w:space="0" w:color="000001"/>
              <w:left w:val="single" w:sz="2" w:space="0" w:color="000001"/>
              <w:bottom w:val="single" w:sz="2" w:space="0" w:color="000001"/>
            </w:tcBorders>
            <w:shd w:val="clear" w:color="auto" w:fill="auto"/>
          </w:tcPr>
          <w:p w14:paraId="6DBD5409" w14:textId="77777777" w:rsidR="00880005" w:rsidRPr="0064449C" w:rsidRDefault="00880005" w:rsidP="00A04CD9">
            <w:pPr>
              <w:jc w:val="both"/>
              <w:rPr>
                <w:sz w:val="18"/>
                <w:szCs w:val="18"/>
              </w:rPr>
            </w:pPr>
            <w:r w:rsidRPr="0064449C">
              <w:rPr>
                <w:bCs/>
                <w:sz w:val="18"/>
                <w:szCs w:val="18"/>
              </w:rPr>
              <w:t xml:space="preserve">Максимальный размер земельного участка </w:t>
            </w:r>
            <w:r w:rsidRPr="0064449C">
              <w:rPr>
                <w:sz w:val="18"/>
                <w:szCs w:val="18"/>
              </w:rPr>
              <w:t>(включая площадь застройки) для жилых домов</w:t>
            </w:r>
          </w:p>
        </w:tc>
        <w:tc>
          <w:tcPr>
            <w:tcW w:w="852" w:type="dxa"/>
            <w:tcBorders>
              <w:top w:val="single" w:sz="2" w:space="0" w:color="000001"/>
              <w:left w:val="single" w:sz="2" w:space="0" w:color="000001"/>
              <w:bottom w:val="single" w:sz="2" w:space="0" w:color="000001"/>
            </w:tcBorders>
            <w:shd w:val="clear" w:color="auto" w:fill="auto"/>
          </w:tcPr>
          <w:p w14:paraId="134DCAE5"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A6D5CC7" w14:textId="77777777" w:rsidR="00880005" w:rsidRPr="0064449C" w:rsidRDefault="00880005" w:rsidP="00A04CD9">
            <w:pPr>
              <w:jc w:val="both"/>
              <w:rPr>
                <w:sz w:val="18"/>
                <w:szCs w:val="18"/>
              </w:rPr>
            </w:pPr>
            <w:r w:rsidRPr="0064449C">
              <w:rPr>
                <w:sz w:val="18"/>
                <w:szCs w:val="18"/>
              </w:rPr>
              <w:t>5000</w:t>
            </w:r>
          </w:p>
        </w:tc>
      </w:tr>
      <w:tr w:rsidR="00880005" w:rsidRPr="0064449C" w14:paraId="5810EA8E" w14:textId="77777777" w:rsidTr="002747FF">
        <w:tc>
          <w:tcPr>
            <w:tcW w:w="825" w:type="dxa"/>
            <w:tcBorders>
              <w:top w:val="single" w:sz="2" w:space="0" w:color="000001"/>
              <w:left w:val="single" w:sz="2" w:space="0" w:color="000001"/>
              <w:bottom w:val="single" w:sz="2" w:space="0" w:color="000001"/>
            </w:tcBorders>
            <w:shd w:val="clear" w:color="auto" w:fill="auto"/>
          </w:tcPr>
          <w:p w14:paraId="7ECCCE91" w14:textId="77777777" w:rsidR="00880005" w:rsidRPr="0064449C" w:rsidRDefault="00880005" w:rsidP="00A04CD9">
            <w:pPr>
              <w:jc w:val="both"/>
              <w:rPr>
                <w:sz w:val="18"/>
                <w:szCs w:val="18"/>
              </w:rPr>
            </w:pPr>
            <w:r w:rsidRPr="0064449C">
              <w:rPr>
                <w:bCs/>
                <w:sz w:val="18"/>
                <w:szCs w:val="18"/>
              </w:rPr>
              <w:t>3</w:t>
            </w:r>
          </w:p>
        </w:tc>
        <w:tc>
          <w:tcPr>
            <w:tcW w:w="4011" w:type="dxa"/>
            <w:tcBorders>
              <w:top w:val="single" w:sz="2" w:space="0" w:color="000001"/>
              <w:left w:val="single" w:sz="2" w:space="0" w:color="000001"/>
              <w:bottom w:val="single" w:sz="2" w:space="0" w:color="000001"/>
            </w:tcBorders>
            <w:shd w:val="clear" w:color="auto" w:fill="auto"/>
          </w:tcPr>
          <w:p w14:paraId="121D7A2E" w14:textId="77777777" w:rsidR="00880005" w:rsidRPr="0064449C" w:rsidRDefault="00880005" w:rsidP="00A04CD9">
            <w:pPr>
              <w:jc w:val="both"/>
              <w:rPr>
                <w:sz w:val="18"/>
                <w:szCs w:val="18"/>
              </w:rPr>
            </w:pPr>
            <w:r w:rsidRPr="0064449C">
              <w:rPr>
                <w:bCs/>
                <w:sz w:val="18"/>
                <w:szCs w:val="18"/>
              </w:rPr>
              <w:t xml:space="preserve">Минимальный размер земельного участка </w:t>
            </w:r>
            <w:r w:rsidRPr="0064449C">
              <w:rPr>
                <w:sz w:val="18"/>
                <w:szCs w:val="18"/>
              </w:rPr>
              <w:t>(включая площадь застройки) для ведения личного подсобного хозяйства</w:t>
            </w:r>
          </w:p>
        </w:tc>
        <w:tc>
          <w:tcPr>
            <w:tcW w:w="852" w:type="dxa"/>
            <w:tcBorders>
              <w:top w:val="single" w:sz="2" w:space="0" w:color="000001"/>
              <w:left w:val="single" w:sz="2" w:space="0" w:color="000001"/>
              <w:bottom w:val="single" w:sz="2" w:space="0" w:color="000001"/>
            </w:tcBorders>
            <w:shd w:val="clear" w:color="auto" w:fill="auto"/>
          </w:tcPr>
          <w:p w14:paraId="0FE4E099"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5A8915A9" w14:textId="77777777" w:rsidR="00880005" w:rsidRPr="0064449C" w:rsidRDefault="00880005" w:rsidP="00A04CD9">
            <w:pPr>
              <w:jc w:val="both"/>
              <w:rPr>
                <w:sz w:val="18"/>
                <w:szCs w:val="18"/>
              </w:rPr>
            </w:pPr>
            <w:r w:rsidRPr="0064449C">
              <w:rPr>
                <w:sz w:val="18"/>
                <w:szCs w:val="18"/>
              </w:rPr>
              <w:t>600</w:t>
            </w:r>
          </w:p>
        </w:tc>
      </w:tr>
      <w:tr w:rsidR="00880005" w:rsidRPr="0064449C" w14:paraId="0C25BD31" w14:textId="77777777" w:rsidTr="002747FF">
        <w:tc>
          <w:tcPr>
            <w:tcW w:w="825" w:type="dxa"/>
            <w:tcBorders>
              <w:top w:val="single" w:sz="2" w:space="0" w:color="000001"/>
              <w:left w:val="single" w:sz="2" w:space="0" w:color="000001"/>
              <w:bottom w:val="single" w:sz="2" w:space="0" w:color="000001"/>
            </w:tcBorders>
            <w:shd w:val="clear" w:color="auto" w:fill="auto"/>
          </w:tcPr>
          <w:p w14:paraId="1C033496" w14:textId="77777777" w:rsidR="00880005" w:rsidRPr="0064449C" w:rsidRDefault="00880005" w:rsidP="00A04CD9">
            <w:pPr>
              <w:jc w:val="both"/>
              <w:rPr>
                <w:sz w:val="18"/>
                <w:szCs w:val="18"/>
              </w:rPr>
            </w:pPr>
            <w:r w:rsidRPr="0064449C">
              <w:rPr>
                <w:bCs/>
                <w:sz w:val="18"/>
                <w:szCs w:val="18"/>
              </w:rPr>
              <w:t>4</w:t>
            </w:r>
          </w:p>
        </w:tc>
        <w:tc>
          <w:tcPr>
            <w:tcW w:w="4011" w:type="dxa"/>
            <w:tcBorders>
              <w:top w:val="single" w:sz="2" w:space="0" w:color="000001"/>
              <w:left w:val="single" w:sz="2" w:space="0" w:color="000001"/>
              <w:bottom w:val="single" w:sz="2" w:space="0" w:color="000001"/>
            </w:tcBorders>
            <w:shd w:val="clear" w:color="auto" w:fill="auto"/>
          </w:tcPr>
          <w:p w14:paraId="420520A7" w14:textId="77777777" w:rsidR="00880005" w:rsidRPr="0064449C" w:rsidRDefault="00880005" w:rsidP="00A04CD9">
            <w:pPr>
              <w:jc w:val="both"/>
              <w:rPr>
                <w:sz w:val="18"/>
                <w:szCs w:val="18"/>
              </w:rPr>
            </w:pPr>
            <w:r w:rsidRPr="0064449C">
              <w:rPr>
                <w:bCs/>
                <w:sz w:val="18"/>
                <w:szCs w:val="18"/>
              </w:rPr>
              <w:t xml:space="preserve">Минимальный размер земельного участка </w:t>
            </w:r>
            <w:r w:rsidRPr="0064449C">
              <w:rPr>
                <w:sz w:val="18"/>
                <w:szCs w:val="18"/>
              </w:rPr>
              <w:t>(включая площадь застройки) для ведения личного подсобного хозяйства без права возведения жилого дома</w:t>
            </w:r>
          </w:p>
        </w:tc>
        <w:tc>
          <w:tcPr>
            <w:tcW w:w="852" w:type="dxa"/>
            <w:tcBorders>
              <w:top w:val="single" w:sz="2" w:space="0" w:color="000001"/>
              <w:left w:val="single" w:sz="2" w:space="0" w:color="000001"/>
              <w:bottom w:val="single" w:sz="2" w:space="0" w:color="000001"/>
            </w:tcBorders>
            <w:shd w:val="clear" w:color="auto" w:fill="auto"/>
          </w:tcPr>
          <w:p w14:paraId="59C28F6B"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1804D32A" w14:textId="77777777" w:rsidR="00880005" w:rsidRPr="0064449C" w:rsidRDefault="00880005" w:rsidP="00A04CD9">
            <w:pPr>
              <w:jc w:val="both"/>
              <w:rPr>
                <w:sz w:val="18"/>
                <w:szCs w:val="18"/>
              </w:rPr>
            </w:pPr>
            <w:r w:rsidRPr="0064449C">
              <w:rPr>
                <w:sz w:val="18"/>
                <w:szCs w:val="18"/>
              </w:rPr>
              <w:t>200</w:t>
            </w:r>
          </w:p>
        </w:tc>
      </w:tr>
      <w:tr w:rsidR="00880005" w:rsidRPr="0064449C" w14:paraId="28BC41C5" w14:textId="77777777" w:rsidTr="002747FF">
        <w:tc>
          <w:tcPr>
            <w:tcW w:w="825" w:type="dxa"/>
            <w:tcBorders>
              <w:top w:val="single" w:sz="2" w:space="0" w:color="000001"/>
              <w:left w:val="single" w:sz="2" w:space="0" w:color="000001"/>
              <w:bottom w:val="single" w:sz="2" w:space="0" w:color="000001"/>
            </w:tcBorders>
            <w:shd w:val="clear" w:color="auto" w:fill="auto"/>
          </w:tcPr>
          <w:p w14:paraId="1ED7A67E" w14:textId="77777777" w:rsidR="00880005" w:rsidRPr="0064449C" w:rsidRDefault="00880005" w:rsidP="00A04CD9">
            <w:pPr>
              <w:jc w:val="both"/>
              <w:rPr>
                <w:sz w:val="18"/>
                <w:szCs w:val="18"/>
              </w:rPr>
            </w:pPr>
            <w:r w:rsidRPr="0064449C">
              <w:rPr>
                <w:bCs/>
                <w:sz w:val="18"/>
                <w:szCs w:val="18"/>
              </w:rPr>
              <w:t>5</w:t>
            </w:r>
          </w:p>
        </w:tc>
        <w:tc>
          <w:tcPr>
            <w:tcW w:w="4011" w:type="dxa"/>
            <w:tcBorders>
              <w:top w:val="single" w:sz="2" w:space="0" w:color="000001"/>
              <w:left w:val="single" w:sz="2" w:space="0" w:color="000001"/>
              <w:bottom w:val="single" w:sz="2" w:space="0" w:color="000001"/>
            </w:tcBorders>
            <w:shd w:val="clear" w:color="auto" w:fill="auto"/>
          </w:tcPr>
          <w:p w14:paraId="521AF143" w14:textId="77777777" w:rsidR="00880005" w:rsidRPr="0064449C" w:rsidRDefault="00880005" w:rsidP="00A04CD9">
            <w:pPr>
              <w:jc w:val="both"/>
              <w:rPr>
                <w:bCs/>
                <w:sz w:val="18"/>
                <w:szCs w:val="18"/>
              </w:rPr>
            </w:pPr>
            <w:r w:rsidRPr="0064449C">
              <w:rPr>
                <w:bCs/>
                <w:sz w:val="18"/>
                <w:szCs w:val="18"/>
              </w:rPr>
              <w:t xml:space="preserve">Максимальный размер земельного участка </w:t>
            </w:r>
            <w:r w:rsidRPr="0064449C">
              <w:rPr>
                <w:sz w:val="18"/>
                <w:szCs w:val="18"/>
              </w:rPr>
              <w:t>(включая площадь застройки) для ведения личного подсобного хозяйства</w:t>
            </w:r>
          </w:p>
        </w:tc>
        <w:tc>
          <w:tcPr>
            <w:tcW w:w="852" w:type="dxa"/>
            <w:tcBorders>
              <w:top w:val="single" w:sz="2" w:space="0" w:color="000001"/>
              <w:left w:val="single" w:sz="2" w:space="0" w:color="000001"/>
              <w:bottom w:val="single" w:sz="2" w:space="0" w:color="000001"/>
            </w:tcBorders>
            <w:shd w:val="clear" w:color="auto" w:fill="auto"/>
          </w:tcPr>
          <w:p w14:paraId="6EA667BC"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0E693AF" w14:textId="77777777" w:rsidR="00880005" w:rsidRPr="0064449C" w:rsidRDefault="00880005" w:rsidP="00A04CD9">
            <w:pPr>
              <w:jc w:val="both"/>
              <w:rPr>
                <w:sz w:val="18"/>
                <w:szCs w:val="18"/>
              </w:rPr>
            </w:pPr>
            <w:r w:rsidRPr="0064449C">
              <w:rPr>
                <w:sz w:val="18"/>
                <w:szCs w:val="18"/>
              </w:rPr>
              <w:t>5000</w:t>
            </w:r>
          </w:p>
        </w:tc>
      </w:tr>
      <w:tr w:rsidR="00880005" w:rsidRPr="0064449C" w14:paraId="3F32D7F1" w14:textId="77777777" w:rsidTr="002747FF">
        <w:tc>
          <w:tcPr>
            <w:tcW w:w="825" w:type="dxa"/>
            <w:tcBorders>
              <w:top w:val="single" w:sz="2" w:space="0" w:color="000001"/>
              <w:left w:val="single" w:sz="2" w:space="0" w:color="000001"/>
              <w:bottom w:val="single" w:sz="2" w:space="0" w:color="000001"/>
            </w:tcBorders>
            <w:shd w:val="clear" w:color="auto" w:fill="auto"/>
          </w:tcPr>
          <w:p w14:paraId="5933E7F3" w14:textId="77777777" w:rsidR="00880005" w:rsidRPr="0064449C" w:rsidRDefault="00880005" w:rsidP="00A04CD9">
            <w:pPr>
              <w:jc w:val="both"/>
              <w:rPr>
                <w:sz w:val="18"/>
                <w:szCs w:val="18"/>
              </w:rPr>
            </w:pPr>
            <w:r w:rsidRPr="0064449C">
              <w:rPr>
                <w:bCs/>
                <w:sz w:val="18"/>
                <w:szCs w:val="18"/>
              </w:rPr>
              <w:t>6</w:t>
            </w:r>
          </w:p>
        </w:tc>
        <w:tc>
          <w:tcPr>
            <w:tcW w:w="4011" w:type="dxa"/>
            <w:tcBorders>
              <w:top w:val="single" w:sz="2" w:space="0" w:color="000001"/>
              <w:left w:val="single" w:sz="2" w:space="0" w:color="000001"/>
              <w:bottom w:val="single" w:sz="2" w:space="0" w:color="000001"/>
            </w:tcBorders>
            <w:shd w:val="clear" w:color="auto" w:fill="auto"/>
          </w:tcPr>
          <w:p w14:paraId="37564243" w14:textId="77777777" w:rsidR="00880005" w:rsidRPr="0064449C" w:rsidRDefault="00880005" w:rsidP="00A04CD9">
            <w:pPr>
              <w:jc w:val="both"/>
              <w:rPr>
                <w:sz w:val="18"/>
                <w:szCs w:val="18"/>
              </w:rPr>
            </w:pPr>
            <w:r w:rsidRPr="0064449C">
              <w:rPr>
                <w:sz w:val="18"/>
                <w:szCs w:val="18"/>
              </w:rPr>
              <w:t>Минимальная площадь земельного участка для размещения индивидуального гаража (на 1 гараж)</w:t>
            </w:r>
          </w:p>
        </w:tc>
        <w:tc>
          <w:tcPr>
            <w:tcW w:w="852" w:type="dxa"/>
            <w:tcBorders>
              <w:top w:val="single" w:sz="2" w:space="0" w:color="000001"/>
              <w:left w:val="single" w:sz="2" w:space="0" w:color="000001"/>
              <w:bottom w:val="single" w:sz="2" w:space="0" w:color="000001"/>
            </w:tcBorders>
            <w:shd w:val="clear" w:color="auto" w:fill="auto"/>
          </w:tcPr>
          <w:p w14:paraId="0338D292"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5F2D06E" w14:textId="77777777" w:rsidR="00880005" w:rsidRPr="0064449C" w:rsidRDefault="00880005" w:rsidP="00A04CD9">
            <w:pPr>
              <w:jc w:val="both"/>
              <w:rPr>
                <w:sz w:val="18"/>
                <w:szCs w:val="18"/>
              </w:rPr>
            </w:pPr>
            <w:r w:rsidRPr="0064449C">
              <w:rPr>
                <w:sz w:val="18"/>
                <w:szCs w:val="18"/>
              </w:rPr>
              <w:t>20</w:t>
            </w:r>
          </w:p>
        </w:tc>
      </w:tr>
      <w:tr w:rsidR="00880005" w:rsidRPr="0064449C" w14:paraId="1F8F2C62" w14:textId="77777777" w:rsidTr="002747FF">
        <w:tc>
          <w:tcPr>
            <w:tcW w:w="825" w:type="dxa"/>
            <w:tcBorders>
              <w:top w:val="single" w:sz="2" w:space="0" w:color="000001"/>
              <w:left w:val="single" w:sz="2" w:space="0" w:color="000001"/>
              <w:bottom w:val="single" w:sz="2" w:space="0" w:color="000001"/>
            </w:tcBorders>
            <w:shd w:val="clear" w:color="auto" w:fill="auto"/>
          </w:tcPr>
          <w:p w14:paraId="1C930A13" w14:textId="77777777" w:rsidR="00880005" w:rsidRPr="0064449C" w:rsidRDefault="00880005" w:rsidP="00A04CD9">
            <w:pPr>
              <w:jc w:val="both"/>
              <w:rPr>
                <w:sz w:val="18"/>
                <w:szCs w:val="18"/>
              </w:rPr>
            </w:pPr>
            <w:r w:rsidRPr="0064449C">
              <w:rPr>
                <w:sz w:val="18"/>
                <w:szCs w:val="18"/>
              </w:rPr>
              <w:t>7</w:t>
            </w:r>
          </w:p>
        </w:tc>
        <w:tc>
          <w:tcPr>
            <w:tcW w:w="4011" w:type="dxa"/>
            <w:tcBorders>
              <w:top w:val="single" w:sz="2" w:space="0" w:color="000001"/>
              <w:left w:val="single" w:sz="2" w:space="0" w:color="000001"/>
              <w:bottom w:val="single" w:sz="2" w:space="0" w:color="000001"/>
            </w:tcBorders>
            <w:shd w:val="clear" w:color="auto" w:fill="auto"/>
          </w:tcPr>
          <w:p w14:paraId="4FF6465B" w14:textId="77777777" w:rsidR="00880005" w:rsidRPr="0064449C" w:rsidRDefault="00880005" w:rsidP="00A04CD9">
            <w:pPr>
              <w:jc w:val="both"/>
              <w:rPr>
                <w:sz w:val="18"/>
                <w:szCs w:val="18"/>
              </w:rPr>
            </w:pPr>
            <w:r w:rsidRPr="0064449C">
              <w:rPr>
                <w:sz w:val="18"/>
                <w:szCs w:val="18"/>
              </w:rPr>
              <w:t>Минимальная/максимальная площадь земельного участка для ОКС не связанная с ИЖС</w:t>
            </w:r>
          </w:p>
        </w:tc>
        <w:tc>
          <w:tcPr>
            <w:tcW w:w="852" w:type="dxa"/>
            <w:tcBorders>
              <w:top w:val="single" w:sz="2" w:space="0" w:color="000001"/>
              <w:left w:val="single" w:sz="2" w:space="0" w:color="000001"/>
              <w:bottom w:val="single" w:sz="2" w:space="0" w:color="000001"/>
            </w:tcBorders>
            <w:shd w:val="clear" w:color="auto" w:fill="auto"/>
          </w:tcPr>
          <w:p w14:paraId="35F5E787" w14:textId="77777777" w:rsidR="00880005" w:rsidRPr="0064449C" w:rsidRDefault="00880005" w:rsidP="00A04CD9">
            <w:pPr>
              <w:jc w:val="both"/>
              <w:rPr>
                <w:sz w:val="18"/>
                <w:szCs w:val="18"/>
              </w:rPr>
            </w:pP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5BFF10C" w14:textId="77777777" w:rsidR="00880005" w:rsidRPr="0064449C" w:rsidRDefault="00880005" w:rsidP="00A04CD9">
            <w:pPr>
              <w:jc w:val="both"/>
              <w:rPr>
                <w:sz w:val="18"/>
                <w:szCs w:val="18"/>
              </w:rPr>
            </w:pPr>
            <w:r w:rsidRPr="0064449C">
              <w:rPr>
                <w:sz w:val="18"/>
                <w:szCs w:val="18"/>
              </w:rPr>
              <w:t>По расчету определяется проектом</w:t>
            </w:r>
          </w:p>
        </w:tc>
      </w:tr>
      <w:tr w:rsidR="00880005" w:rsidRPr="0064449C" w14:paraId="3EE19125" w14:textId="77777777" w:rsidTr="002747FF">
        <w:tc>
          <w:tcPr>
            <w:tcW w:w="825" w:type="dxa"/>
            <w:tcBorders>
              <w:top w:val="single" w:sz="2" w:space="0" w:color="000001"/>
              <w:left w:val="single" w:sz="2" w:space="0" w:color="000001"/>
              <w:bottom w:val="single" w:sz="2" w:space="0" w:color="000001"/>
            </w:tcBorders>
            <w:shd w:val="clear" w:color="auto" w:fill="auto"/>
          </w:tcPr>
          <w:p w14:paraId="52A668F8" w14:textId="77777777" w:rsidR="00880005" w:rsidRPr="0064449C" w:rsidRDefault="00880005" w:rsidP="00A04CD9">
            <w:pPr>
              <w:jc w:val="both"/>
              <w:rPr>
                <w:sz w:val="18"/>
                <w:szCs w:val="18"/>
              </w:rPr>
            </w:pPr>
            <w:r w:rsidRPr="0064449C">
              <w:rPr>
                <w:bCs/>
                <w:sz w:val="18"/>
                <w:szCs w:val="18"/>
              </w:rPr>
              <w:t>8</w:t>
            </w:r>
          </w:p>
        </w:tc>
        <w:tc>
          <w:tcPr>
            <w:tcW w:w="6418" w:type="dxa"/>
            <w:gridSpan w:val="3"/>
            <w:tcBorders>
              <w:top w:val="single" w:sz="2" w:space="0" w:color="000001"/>
              <w:left w:val="single" w:sz="2" w:space="0" w:color="000001"/>
              <w:bottom w:val="single" w:sz="2" w:space="0" w:color="000001"/>
              <w:right w:val="single" w:sz="2" w:space="0" w:color="000001"/>
            </w:tcBorders>
            <w:shd w:val="clear" w:color="auto" w:fill="auto"/>
          </w:tcPr>
          <w:p w14:paraId="5515C2DE" w14:textId="77777777" w:rsidR="00880005" w:rsidRPr="0064449C" w:rsidRDefault="00880005" w:rsidP="00A04CD9">
            <w:pPr>
              <w:jc w:val="both"/>
              <w:rPr>
                <w:sz w:val="18"/>
                <w:szCs w:val="18"/>
              </w:rPr>
            </w:pPr>
            <w:r w:rsidRPr="0064449C">
              <w:rPr>
                <w:bCs/>
                <w:sz w:val="18"/>
                <w:szCs w:val="18"/>
              </w:rPr>
              <w:t>Минимальные размеры земельных участков для объектов электросетевого хозяйства:</w:t>
            </w:r>
          </w:p>
        </w:tc>
      </w:tr>
      <w:tr w:rsidR="00880005" w:rsidRPr="0064449C" w14:paraId="5948B9C9" w14:textId="77777777" w:rsidTr="002747FF">
        <w:tc>
          <w:tcPr>
            <w:tcW w:w="825" w:type="dxa"/>
            <w:tcBorders>
              <w:top w:val="single" w:sz="2" w:space="0" w:color="000001"/>
              <w:left w:val="single" w:sz="2" w:space="0" w:color="000001"/>
              <w:bottom w:val="single" w:sz="2" w:space="0" w:color="000001"/>
            </w:tcBorders>
            <w:shd w:val="clear" w:color="auto" w:fill="auto"/>
          </w:tcPr>
          <w:p w14:paraId="6E8A11C1" w14:textId="77777777" w:rsidR="00880005" w:rsidRPr="0064449C" w:rsidRDefault="00880005" w:rsidP="00A04CD9">
            <w:pPr>
              <w:jc w:val="both"/>
              <w:rPr>
                <w:bCs/>
                <w:sz w:val="18"/>
                <w:szCs w:val="18"/>
              </w:rPr>
            </w:pPr>
          </w:p>
        </w:tc>
        <w:tc>
          <w:tcPr>
            <w:tcW w:w="4011" w:type="dxa"/>
            <w:tcBorders>
              <w:top w:val="single" w:sz="2" w:space="0" w:color="000001"/>
              <w:left w:val="single" w:sz="2" w:space="0" w:color="000001"/>
              <w:bottom w:val="single" w:sz="2" w:space="0" w:color="000001"/>
            </w:tcBorders>
            <w:shd w:val="clear" w:color="auto" w:fill="auto"/>
          </w:tcPr>
          <w:p w14:paraId="41D806BC" w14:textId="77777777" w:rsidR="00880005" w:rsidRPr="0064449C" w:rsidRDefault="00880005" w:rsidP="00A04CD9">
            <w:pPr>
              <w:jc w:val="both"/>
              <w:rPr>
                <w:sz w:val="18"/>
                <w:szCs w:val="18"/>
              </w:rPr>
            </w:pPr>
            <w:r w:rsidRPr="0064449C">
              <w:rPr>
                <w:sz w:val="18"/>
                <w:szCs w:val="18"/>
                <w:lang w:bidi="ru-RU"/>
              </w:rPr>
              <w:t>мачтовые подстанции мощностью от 25 до 250кВ А</w:t>
            </w:r>
          </w:p>
        </w:tc>
        <w:tc>
          <w:tcPr>
            <w:tcW w:w="852" w:type="dxa"/>
            <w:tcBorders>
              <w:top w:val="single" w:sz="2" w:space="0" w:color="000001"/>
              <w:left w:val="single" w:sz="2" w:space="0" w:color="000001"/>
              <w:bottom w:val="single" w:sz="2" w:space="0" w:color="000001"/>
            </w:tcBorders>
            <w:shd w:val="clear" w:color="auto" w:fill="auto"/>
          </w:tcPr>
          <w:p w14:paraId="17872A40"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76C8575" w14:textId="77777777" w:rsidR="00880005" w:rsidRPr="0064449C" w:rsidRDefault="00880005" w:rsidP="00A04CD9">
            <w:pPr>
              <w:jc w:val="both"/>
              <w:rPr>
                <w:sz w:val="18"/>
                <w:szCs w:val="18"/>
              </w:rPr>
            </w:pPr>
            <w:r w:rsidRPr="0064449C">
              <w:rPr>
                <w:bCs/>
                <w:sz w:val="18"/>
                <w:szCs w:val="18"/>
              </w:rPr>
              <w:t>50</w:t>
            </w:r>
          </w:p>
        </w:tc>
      </w:tr>
      <w:tr w:rsidR="00880005" w:rsidRPr="0064449C" w14:paraId="79891780" w14:textId="77777777" w:rsidTr="002747FF">
        <w:tc>
          <w:tcPr>
            <w:tcW w:w="825" w:type="dxa"/>
            <w:tcBorders>
              <w:top w:val="single" w:sz="2" w:space="0" w:color="000001"/>
              <w:left w:val="single" w:sz="2" w:space="0" w:color="000001"/>
              <w:bottom w:val="single" w:sz="2" w:space="0" w:color="000001"/>
            </w:tcBorders>
            <w:shd w:val="clear" w:color="auto" w:fill="auto"/>
          </w:tcPr>
          <w:p w14:paraId="560C3D84" w14:textId="77777777" w:rsidR="00880005" w:rsidRPr="0064449C" w:rsidRDefault="00880005" w:rsidP="00A04CD9">
            <w:pPr>
              <w:jc w:val="both"/>
              <w:rPr>
                <w:bCs/>
                <w:sz w:val="18"/>
                <w:szCs w:val="18"/>
              </w:rPr>
            </w:pPr>
          </w:p>
        </w:tc>
        <w:tc>
          <w:tcPr>
            <w:tcW w:w="4011" w:type="dxa"/>
            <w:tcBorders>
              <w:top w:val="single" w:sz="2" w:space="0" w:color="000001"/>
              <w:left w:val="single" w:sz="2" w:space="0" w:color="000001"/>
              <w:bottom w:val="single" w:sz="2" w:space="0" w:color="000001"/>
            </w:tcBorders>
            <w:shd w:val="clear" w:color="auto" w:fill="auto"/>
          </w:tcPr>
          <w:p w14:paraId="2EA0E791" w14:textId="77777777" w:rsidR="00880005" w:rsidRPr="0064449C" w:rsidRDefault="00880005" w:rsidP="00A04CD9">
            <w:pPr>
              <w:jc w:val="both"/>
              <w:rPr>
                <w:sz w:val="18"/>
                <w:szCs w:val="18"/>
              </w:rPr>
            </w:pPr>
            <w:r w:rsidRPr="0064449C">
              <w:rPr>
                <w:sz w:val="18"/>
                <w:szCs w:val="18"/>
                <w:lang w:bidi="ru-RU"/>
              </w:rPr>
              <w:t>комплексные подстанции с одним трансформатором мощностью от 25 до 630кВ А</w:t>
            </w:r>
          </w:p>
        </w:tc>
        <w:tc>
          <w:tcPr>
            <w:tcW w:w="852" w:type="dxa"/>
            <w:tcBorders>
              <w:top w:val="single" w:sz="2" w:space="0" w:color="000001"/>
              <w:left w:val="single" w:sz="2" w:space="0" w:color="000001"/>
              <w:bottom w:val="single" w:sz="2" w:space="0" w:color="000001"/>
            </w:tcBorders>
            <w:shd w:val="clear" w:color="auto" w:fill="auto"/>
          </w:tcPr>
          <w:p w14:paraId="6DE06DC1"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55DF7B46" w14:textId="77777777" w:rsidR="00880005" w:rsidRPr="0064449C" w:rsidRDefault="00880005" w:rsidP="00A04CD9">
            <w:pPr>
              <w:jc w:val="both"/>
              <w:rPr>
                <w:sz w:val="18"/>
                <w:szCs w:val="18"/>
              </w:rPr>
            </w:pPr>
            <w:r w:rsidRPr="0064449C">
              <w:rPr>
                <w:bCs/>
                <w:sz w:val="18"/>
                <w:szCs w:val="18"/>
              </w:rPr>
              <w:t>50</w:t>
            </w:r>
          </w:p>
        </w:tc>
      </w:tr>
      <w:tr w:rsidR="00880005" w:rsidRPr="0064449C" w14:paraId="55978B5D" w14:textId="77777777" w:rsidTr="002747FF">
        <w:tc>
          <w:tcPr>
            <w:tcW w:w="825" w:type="dxa"/>
            <w:tcBorders>
              <w:top w:val="single" w:sz="2" w:space="0" w:color="000001"/>
              <w:left w:val="single" w:sz="2" w:space="0" w:color="000001"/>
              <w:bottom w:val="single" w:sz="2" w:space="0" w:color="000001"/>
            </w:tcBorders>
            <w:shd w:val="clear" w:color="auto" w:fill="auto"/>
          </w:tcPr>
          <w:p w14:paraId="1B5778FF" w14:textId="77777777" w:rsidR="00880005" w:rsidRPr="0064449C" w:rsidRDefault="00880005" w:rsidP="00A04CD9">
            <w:pPr>
              <w:jc w:val="both"/>
              <w:rPr>
                <w:bCs/>
                <w:sz w:val="18"/>
                <w:szCs w:val="18"/>
              </w:rPr>
            </w:pPr>
          </w:p>
        </w:tc>
        <w:tc>
          <w:tcPr>
            <w:tcW w:w="4011" w:type="dxa"/>
            <w:tcBorders>
              <w:top w:val="single" w:sz="2" w:space="0" w:color="000001"/>
              <w:left w:val="single" w:sz="2" w:space="0" w:color="000001"/>
              <w:bottom w:val="single" w:sz="2" w:space="0" w:color="000001"/>
            </w:tcBorders>
            <w:shd w:val="clear" w:color="auto" w:fill="auto"/>
          </w:tcPr>
          <w:p w14:paraId="05C98CE8" w14:textId="77777777" w:rsidR="00880005" w:rsidRPr="0064449C" w:rsidRDefault="00880005" w:rsidP="00A04CD9">
            <w:pPr>
              <w:jc w:val="both"/>
              <w:rPr>
                <w:sz w:val="18"/>
                <w:szCs w:val="18"/>
              </w:rPr>
            </w:pPr>
            <w:r w:rsidRPr="0064449C">
              <w:rPr>
                <w:sz w:val="18"/>
                <w:szCs w:val="18"/>
                <w:lang w:bidi="ru-RU"/>
              </w:rPr>
              <w:t>комплексные подстанции с двумя трансформаторами мощностью от 160 до 630кВ А</w:t>
            </w:r>
          </w:p>
        </w:tc>
        <w:tc>
          <w:tcPr>
            <w:tcW w:w="852" w:type="dxa"/>
            <w:tcBorders>
              <w:top w:val="single" w:sz="2" w:space="0" w:color="000001"/>
              <w:left w:val="single" w:sz="2" w:space="0" w:color="000001"/>
              <w:bottom w:val="single" w:sz="2" w:space="0" w:color="000001"/>
            </w:tcBorders>
            <w:shd w:val="clear" w:color="auto" w:fill="auto"/>
          </w:tcPr>
          <w:p w14:paraId="202F5196"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5259AEE6" w14:textId="77777777" w:rsidR="00880005" w:rsidRPr="0064449C" w:rsidRDefault="00880005" w:rsidP="00A04CD9">
            <w:pPr>
              <w:jc w:val="both"/>
              <w:rPr>
                <w:sz w:val="18"/>
                <w:szCs w:val="18"/>
              </w:rPr>
            </w:pPr>
            <w:r w:rsidRPr="0064449C">
              <w:rPr>
                <w:bCs/>
                <w:sz w:val="18"/>
                <w:szCs w:val="18"/>
              </w:rPr>
              <w:t>80</w:t>
            </w:r>
          </w:p>
        </w:tc>
      </w:tr>
      <w:tr w:rsidR="00880005" w:rsidRPr="0064449C" w14:paraId="0AE4538E" w14:textId="77777777" w:rsidTr="002747FF">
        <w:tc>
          <w:tcPr>
            <w:tcW w:w="825" w:type="dxa"/>
            <w:tcBorders>
              <w:top w:val="single" w:sz="2" w:space="0" w:color="000001"/>
              <w:left w:val="single" w:sz="2" w:space="0" w:color="000001"/>
              <w:bottom w:val="single" w:sz="2" w:space="0" w:color="000001"/>
            </w:tcBorders>
            <w:shd w:val="clear" w:color="auto" w:fill="auto"/>
          </w:tcPr>
          <w:p w14:paraId="31CA5883" w14:textId="77777777" w:rsidR="00880005" w:rsidRPr="0064449C" w:rsidRDefault="00880005" w:rsidP="00A04CD9">
            <w:pPr>
              <w:jc w:val="both"/>
              <w:rPr>
                <w:bCs/>
                <w:sz w:val="18"/>
                <w:szCs w:val="18"/>
              </w:rPr>
            </w:pPr>
          </w:p>
        </w:tc>
        <w:tc>
          <w:tcPr>
            <w:tcW w:w="4011" w:type="dxa"/>
            <w:tcBorders>
              <w:top w:val="single" w:sz="2" w:space="0" w:color="000001"/>
              <w:left w:val="single" w:sz="2" w:space="0" w:color="000001"/>
              <w:bottom w:val="single" w:sz="2" w:space="0" w:color="000001"/>
            </w:tcBorders>
            <w:shd w:val="clear" w:color="auto" w:fill="auto"/>
          </w:tcPr>
          <w:p w14:paraId="3AB25861" w14:textId="77777777" w:rsidR="00880005" w:rsidRPr="0064449C" w:rsidRDefault="00880005" w:rsidP="00A04CD9">
            <w:pPr>
              <w:jc w:val="both"/>
              <w:rPr>
                <w:sz w:val="18"/>
                <w:szCs w:val="18"/>
              </w:rPr>
            </w:pPr>
            <w:r w:rsidRPr="0064449C">
              <w:rPr>
                <w:sz w:val="18"/>
                <w:szCs w:val="18"/>
                <w:lang w:bidi="ru-RU"/>
              </w:rPr>
              <w:t>подстанции с двумя трансформаторами закрытого типа мощностью от 160 до 630кВ А</w:t>
            </w:r>
          </w:p>
        </w:tc>
        <w:tc>
          <w:tcPr>
            <w:tcW w:w="852" w:type="dxa"/>
            <w:tcBorders>
              <w:top w:val="single" w:sz="2" w:space="0" w:color="000001"/>
              <w:left w:val="single" w:sz="2" w:space="0" w:color="000001"/>
              <w:bottom w:val="single" w:sz="2" w:space="0" w:color="000001"/>
            </w:tcBorders>
            <w:shd w:val="clear" w:color="auto" w:fill="auto"/>
          </w:tcPr>
          <w:p w14:paraId="66F56351"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6EF011B6" w14:textId="77777777" w:rsidR="00880005" w:rsidRPr="0064449C" w:rsidRDefault="00880005" w:rsidP="00A04CD9">
            <w:pPr>
              <w:jc w:val="both"/>
              <w:rPr>
                <w:sz w:val="18"/>
                <w:szCs w:val="18"/>
              </w:rPr>
            </w:pPr>
            <w:r w:rsidRPr="0064449C">
              <w:rPr>
                <w:bCs/>
                <w:sz w:val="18"/>
                <w:szCs w:val="18"/>
              </w:rPr>
              <w:t>150</w:t>
            </w:r>
          </w:p>
        </w:tc>
      </w:tr>
      <w:tr w:rsidR="00880005" w:rsidRPr="0064449C" w14:paraId="6515CABC" w14:textId="77777777" w:rsidTr="002747FF">
        <w:tc>
          <w:tcPr>
            <w:tcW w:w="825" w:type="dxa"/>
            <w:tcBorders>
              <w:top w:val="single" w:sz="2" w:space="0" w:color="000001"/>
              <w:left w:val="single" w:sz="2" w:space="0" w:color="000001"/>
              <w:bottom w:val="single" w:sz="2" w:space="0" w:color="000001"/>
            </w:tcBorders>
            <w:shd w:val="clear" w:color="auto" w:fill="auto"/>
          </w:tcPr>
          <w:p w14:paraId="7466195E" w14:textId="77777777" w:rsidR="00880005" w:rsidRPr="0064449C" w:rsidRDefault="00880005" w:rsidP="00A04CD9">
            <w:pPr>
              <w:jc w:val="both"/>
              <w:rPr>
                <w:bCs/>
                <w:sz w:val="18"/>
                <w:szCs w:val="18"/>
              </w:rPr>
            </w:pPr>
          </w:p>
        </w:tc>
        <w:tc>
          <w:tcPr>
            <w:tcW w:w="4011" w:type="dxa"/>
            <w:tcBorders>
              <w:top w:val="single" w:sz="2" w:space="0" w:color="000001"/>
              <w:left w:val="single" w:sz="2" w:space="0" w:color="000001"/>
              <w:bottom w:val="single" w:sz="2" w:space="0" w:color="000001"/>
            </w:tcBorders>
            <w:shd w:val="clear" w:color="auto" w:fill="auto"/>
          </w:tcPr>
          <w:p w14:paraId="0BE8207D" w14:textId="77777777" w:rsidR="00880005" w:rsidRPr="0064449C" w:rsidRDefault="00880005" w:rsidP="00A04CD9">
            <w:pPr>
              <w:jc w:val="both"/>
              <w:rPr>
                <w:sz w:val="18"/>
                <w:szCs w:val="18"/>
              </w:rPr>
            </w:pPr>
            <w:r w:rsidRPr="0064449C">
              <w:rPr>
                <w:sz w:val="18"/>
                <w:szCs w:val="18"/>
                <w:lang w:bidi="ru-RU"/>
              </w:rPr>
              <w:t>распределительные пункты наружной установки</w:t>
            </w:r>
          </w:p>
        </w:tc>
        <w:tc>
          <w:tcPr>
            <w:tcW w:w="852" w:type="dxa"/>
            <w:tcBorders>
              <w:top w:val="single" w:sz="2" w:space="0" w:color="000001"/>
              <w:left w:val="single" w:sz="2" w:space="0" w:color="000001"/>
              <w:bottom w:val="single" w:sz="2" w:space="0" w:color="000001"/>
            </w:tcBorders>
            <w:shd w:val="clear" w:color="auto" w:fill="auto"/>
          </w:tcPr>
          <w:p w14:paraId="63332044"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B69CE22" w14:textId="77777777" w:rsidR="00880005" w:rsidRPr="0064449C" w:rsidRDefault="00880005" w:rsidP="00A04CD9">
            <w:pPr>
              <w:jc w:val="both"/>
              <w:rPr>
                <w:sz w:val="18"/>
                <w:szCs w:val="18"/>
              </w:rPr>
            </w:pPr>
            <w:r w:rsidRPr="0064449C">
              <w:rPr>
                <w:bCs/>
                <w:sz w:val="18"/>
                <w:szCs w:val="18"/>
              </w:rPr>
              <w:t>250</w:t>
            </w:r>
          </w:p>
        </w:tc>
      </w:tr>
      <w:tr w:rsidR="00880005" w:rsidRPr="0064449C" w14:paraId="116D2931" w14:textId="77777777" w:rsidTr="002747FF">
        <w:tc>
          <w:tcPr>
            <w:tcW w:w="825" w:type="dxa"/>
            <w:tcBorders>
              <w:top w:val="single" w:sz="2" w:space="0" w:color="000001"/>
              <w:left w:val="single" w:sz="2" w:space="0" w:color="000001"/>
              <w:bottom w:val="single" w:sz="2" w:space="0" w:color="000001"/>
            </w:tcBorders>
            <w:shd w:val="clear" w:color="auto" w:fill="auto"/>
          </w:tcPr>
          <w:p w14:paraId="100F8D14" w14:textId="77777777" w:rsidR="00880005" w:rsidRPr="0064449C" w:rsidRDefault="00880005" w:rsidP="00A04CD9">
            <w:pPr>
              <w:jc w:val="both"/>
              <w:rPr>
                <w:bCs/>
                <w:sz w:val="18"/>
                <w:szCs w:val="18"/>
              </w:rPr>
            </w:pPr>
          </w:p>
        </w:tc>
        <w:tc>
          <w:tcPr>
            <w:tcW w:w="4011" w:type="dxa"/>
            <w:tcBorders>
              <w:top w:val="single" w:sz="2" w:space="0" w:color="000001"/>
              <w:left w:val="single" w:sz="2" w:space="0" w:color="000001"/>
              <w:bottom w:val="single" w:sz="2" w:space="0" w:color="000001"/>
            </w:tcBorders>
            <w:shd w:val="clear" w:color="auto" w:fill="auto"/>
          </w:tcPr>
          <w:p w14:paraId="3FA3F8A1" w14:textId="77777777" w:rsidR="00880005" w:rsidRPr="0064449C" w:rsidRDefault="00880005" w:rsidP="00A04CD9">
            <w:pPr>
              <w:jc w:val="both"/>
              <w:rPr>
                <w:sz w:val="18"/>
                <w:szCs w:val="18"/>
              </w:rPr>
            </w:pPr>
            <w:r w:rsidRPr="0064449C">
              <w:rPr>
                <w:sz w:val="18"/>
                <w:szCs w:val="18"/>
                <w:lang w:bidi="ru-RU"/>
              </w:rPr>
              <w:t>распределительные пункты закрытого типа</w:t>
            </w:r>
          </w:p>
        </w:tc>
        <w:tc>
          <w:tcPr>
            <w:tcW w:w="852" w:type="dxa"/>
            <w:tcBorders>
              <w:top w:val="single" w:sz="2" w:space="0" w:color="000001"/>
              <w:left w:val="single" w:sz="2" w:space="0" w:color="000001"/>
              <w:bottom w:val="single" w:sz="2" w:space="0" w:color="000001"/>
            </w:tcBorders>
            <w:shd w:val="clear" w:color="auto" w:fill="auto"/>
          </w:tcPr>
          <w:p w14:paraId="10861374" w14:textId="77777777" w:rsidR="00880005" w:rsidRPr="0064449C" w:rsidRDefault="00880005" w:rsidP="00A04CD9">
            <w:pPr>
              <w:jc w:val="both"/>
              <w:rPr>
                <w:sz w:val="18"/>
                <w:szCs w:val="18"/>
              </w:rPr>
            </w:pPr>
            <w:r w:rsidRPr="0064449C">
              <w:rPr>
                <w:sz w:val="18"/>
                <w:szCs w:val="18"/>
                <w:lang w:bidi="ru-RU"/>
              </w:rPr>
              <w:t>м</w:t>
            </w:r>
            <w:r w:rsidRPr="0064449C">
              <w:rPr>
                <w:sz w:val="18"/>
                <w:szCs w:val="18"/>
                <w:vertAlign w:val="superscript"/>
                <w:lang w:bidi="ru-RU"/>
              </w:rPr>
              <w:t>2</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2A51040" w14:textId="77777777" w:rsidR="00880005" w:rsidRPr="0064449C" w:rsidRDefault="00880005" w:rsidP="00A04CD9">
            <w:pPr>
              <w:jc w:val="both"/>
              <w:rPr>
                <w:sz w:val="18"/>
                <w:szCs w:val="18"/>
              </w:rPr>
            </w:pPr>
            <w:r w:rsidRPr="0064449C">
              <w:rPr>
                <w:bCs/>
                <w:sz w:val="18"/>
                <w:szCs w:val="18"/>
              </w:rPr>
              <w:t>200</w:t>
            </w:r>
          </w:p>
        </w:tc>
      </w:tr>
      <w:tr w:rsidR="00880005" w:rsidRPr="0064449C" w14:paraId="4715C6D0" w14:textId="77777777" w:rsidTr="002747FF">
        <w:tc>
          <w:tcPr>
            <w:tcW w:w="7243" w:type="dxa"/>
            <w:gridSpan w:val="4"/>
            <w:tcBorders>
              <w:top w:val="single" w:sz="2" w:space="0" w:color="000001"/>
              <w:left w:val="single" w:sz="2" w:space="0" w:color="000001"/>
              <w:bottom w:val="single" w:sz="2" w:space="0" w:color="000001"/>
              <w:right w:val="single" w:sz="2" w:space="0" w:color="000001"/>
            </w:tcBorders>
            <w:shd w:val="clear" w:color="auto" w:fill="auto"/>
          </w:tcPr>
          <w:p w14:paraId="23D1EA49" w14:textId="77777777" w:rsidR="00880005" w:rsidRPr="0064449C" w:rsidRDefault="00880005" w:rsidP="00A04CD9">
            <w:pPr>
              <w:jc w:val="both"/>
              <w:rPr>
                <w:sz w:val="18"/>
                <w:szCs w:val="18"/>
              </w:rPr>
            </w:pPr>
            <w:r w:rsidRPr="0064449C">
              <w:rPr>
                <w:sz w:val="18"/>
                <w:szCs w:val="18"/>
              </w:rPr>
              <w:t>Минимальные отступы от границ земельных участков в целях определения мест допустимого размещения зданий, строений и сооружений:</w:t>
            </w:r>
          </w:p>
        </w:tc>
      </w:tr>
      <w:tr w:rsidR="00880005" w:rsidRPr="0064449C" w14:paraId="03965F1B" w14:textId="77777777" w:rsidTr="002747FF">
        <w:tc>
          <w:tcPr>
            <w:tcW w:w="825" w:type="dxa"/>
            <w:tcBorders>
              <w:top w:val="single" w:sz="2" w:space="0" w:color="000001"/>
              <w:left w:val="single" w:sz="2" w:space="0" w:color="000001"/>
              <w:bottom w:val="single" w:sz="2" w:space="0" w:color="000001"/>
            </w:tcBorders>
            <w:shd w:val="clear" w:color="auto" w:fill="auto"/>
          </w:tcPr>
          <w:p w14:paraId="297900AA" w14:textId="77777777" w:rsidR="00880005" w:rsidRPr="0064449C" w:rsidRDefault="00880005" w:rsidP="00A04CD9">
            <w:pPr>
              <w:jc w:val="both"/>
              <w:rPr>
                <w:sz w:val="18"/>
                <w:szCs w:val="18"/>
              </w:rPr>
            </w:pPr>
            <w:r w:rsidRPr="0064449C">
              <w:rPr>
                <w:bCs/>
                <w:sz w:val="18"/>
                <w:szCs w:val="18"/>
              </w:rPr>
              <w:t>4</w:t>
            </w:r>
          </w:p>
        </w:tc>
        <w:tc>
          <w:tcPr>
            <w:tcW w:w="4011" w:type="dxa"/>
            <w:tcBorders>
              <w:top w:val="single" w:sz="2" w:space="0" w:color="000001"/>
              <w:left w:val="single" w:sz="2" w:space="0" w:color="000001"/>
              <w:bottom w:val="single" w:sz="2" w:space="0" w:color="000001"/>
            </w:tcBorders>
            <w:shd w:val="clear" w:color="auto" w:fill="auto"/>
          </w:tcPr>
          <w:p w14:paraId="221B5134" w14:textId="77777777" w:rsidR="00880005" w:rsidRPr="0064449C" w:rsidRDefault="00880005" w:rsidP="00A04CD9">
            <w:pPr>
              <w:jc w:val="both"/>
              <w:rPr>
                <w:sz w:val="18"/>
                <w:szCs w:val="18"/>
              </w:rPr>
            </w:pPr>
            <w:r w:rsidRPr="0064449C">
              <w:rPr>
                <w:sz w:val="18"/>
                <w:szCs w:val="18"/>
              </w:rPr>
              <w:t>Минимальный отступ зданий, строений, сооружений от передней границы участка</w:t>
            </w:r>
          </w:p>
        </w:tc>
        <w:tc>
          <w:tcPr>
            <w:tcW w:w="852" w:type="dxa"/>
            <w:tcBorders>
              <w:top w:val="single" w:sz="2" w:space="0" w:color="000001"/>
              <w:left w:val="single" w:sz="2" w:space="0" w:color="000001"/>
              <w:bottom w:val="single" w:sz="2" w:space="0" w:color="000001"/>
            </w:tcBorders>
            <w:shd w:val="clear" w:color="auto" w:fill="auto"/>
          </w:tcPr>
          <w:p w14:paraId="0D06EA65" w14:textId="77777777" w:rsidR="00880005" w:rsidRPr="0064449C" w:rsidRDefault="00880005" w:rsidP="00A04CD9">
            <w:pPr>
              <w:jc w:val="both"/>
              <w:rPr>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5D5AE880" w14:textId="77777777" w:rsidR="00880005" w:rsidRPr="0064449C" w:rsidRDefault="00880005" w:rsidP="00A04CD9">
            <w:pPr>
              <w:jc w:val="both"/>
              <w:rPr>
                <w:sz w:val="18"/>
                <w:szCs w:val="18"/>
              </w:rPr>
            </w:pPr>
            <w:r w:rsidRPr="0064449C">
              <w:rPr>
                <w:bCs/>
                <w:sz w:val="18"/>
                <w:szCs w:val="18"/>
              </w:rPr>
              <w:t>5</w:t>
            </w:r>
          </w:p>
        </w:tc>
      </w:tr>
      <w:tr w:rsidR="00880005" w:rsidRPr="0064449C" w14:paraId="7B57B61D" w14:textId="77777777" w:rsidTr="002747FF">
        <w:tc>
          <w:tcPr>
            <w:tcW w:w="825" w:type="dxa"/>
            <w:tcBorders>
              <w:top w:val="single" w:sz="2" w:space="0" w:color="000001"/>
              <w:left w:val="single" w:sz="2" w:space="0" w:color="000001"/>
              <w:bottom w:val="single" w:sz="2" w:space="0" w:color="000001"/>
            </w:tcBorders>
            <w:shd w:val="clear" w:color="auto" w:fill="auto"/>
          </w:tcPr>
          <w:p w14:paraId="3ACB31CD" w14:textId="77777777" w:rsidR="00880005" w:rsidRPr="0064449C" w:rsidRDefault="00880005" w:rsidP="00A04CD9">
            <w:pPr>
              <w:jc w:val="both"/>
              <w:rPr>
                <w:sz w:val="18"/>
                <w:szCs w:val="18"/>
              </w:rPr>
            </w:pPr>
            <w:r w:rsidRPr="0064449C">
              <w:rPr>
                <w:bCs/>
                <w:sz w:val="18"/>
                <w:szCs w:val="18"/>
              </w:rPr>
              <w:t>5</w:t>
            </w:r>
          </w:p>
        </w:tc>
        <w:tc>
          <w:tcPr>
            <w:tcW w:w="4011" w:type="dxa"/>
            <w:tcBorders>
              <w:top w:val="single" w:sz="2" w:space="0" w:color="000001"/>
              <w:left w:val="single" w:sz="2" w:space="0" w:color="000001"/>
              <w:bottom w:val="single" w:sz="2" w:space="0" w:color="000001"/>
            </w:tcBorders>
            <w:shd w:val="clear" w:color="auto" w:fill="auto"/>
          </w:tcPr>
          <w:p w14:paraId="204258A5" w14:textId="77777777" w:rsidR="00880005" w:rsidRPr="0064449C" w:rsidRDefault="00880005" w:rsidP="00A04CD9">
            <w:pPr>
              <w:jc w:val="both"/>
              <w:rPr>
                <w:sz w:val="18"/>
                <w:szCs w:val="18"/>
              </w:rPr>
            </w:pPr>
            <w:r w:rsidRPr="0064449C">
              <w:rPr>
                <w:sz w:val="18"/>
                <w:szCs w:val="18"/>
              </w:rPr>
              <w:t>Минимальный отступ зданий, строений, сооружений от боковой границы участка</w:t>
            </w:r>
          </w:p>
        </w:tc>
        <w:tc>
          <w:tcPr>
            <w:tcW w:w="852" w:type="dxa"/>
            <w:tcBorders>
              <w:top w:val="single" w:sz="2" w:space="0" w:color="000001"/>
              <w:left w:val="single" w:sz="2" w:space="0" w:color="000001"/>
              <w:bottom w:val="single" w:sz="2" w:space="0" w:color="000001"/>
            </w:tcBorders>
            <w:shd w:val="clear" w:color="auto" w:fill="auto"/>
          </w:tcPr>
          <w:p w14:paraId="2C4F7D3F" w14:textId="77777777" w:rsidR="00880005" w:rsidRPr="0064449C" w:rsidRDefault="00880005" w:rsidP="00A04CD9">
            <w:pPr>
              <w:jc w:val="both"/>
              <w:rPr>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084A26C" w14:textId="77777777" w:rsidR="00880005" w:rsidRPr="0064449C" w:rsidRDefault="00880005" w:rsidP="00A04CD9">
            <w:pPr>
              <w:jc w:val="both"/>
              <w:rPr>
                <w:sz w:val="18"/>
                <w:szCs w:val="18"/>
              </w:rPr>
            </w:pPr>
            <w:r w:rsidRPr="0064449C">
              <w:rPr>
                <w:bCs/>
                <w:sz w:val="18"/>
                <w:szCs w:val="18"/>
              </w:rPr>
              <w:t>3</w:t>
            </w:r>
          </w:p>
        </w:tc>
      </w:tr>
      <w:tr w:rsidR="00880005" w:rsidRPr="0064449C" w14:paraId="7CE6FAD8" w14:textId="77777777" w:rsidTr="002747FF">
        <w:tc>
          <w:tcPr>
            <w:tcW w:w="825" w:type="dxa"/>
            <w:tcBorders>
              <w:top w:val="single" w:sz="2" w:space="0" w:color="000001"/>
              <w:left w:val="single" w:sz="2" w:space="0" w:color="000001"/>
              <w:bottom w:val="single" w:sz="2" w:space="0" w:color="000001"/>
            </w:tcBorders>
            <w:shd w:val="clear" w:color="auto" w:fill="auto"/>
          </w:tcPr>
          <w:p w14:paraId="6EF26F2B" w14:textId="77777777" w:rsidR="00880005" w:rsidRPr="0064449C" w:rsidRDefault="00880005" w:rsidP="00A04CD9">
            <w:pPr>
              <w:jc w:val="both"/>
              <w:rPr>
                <w:sz w:val="18"/>
                <w:szCs w:val="18"/>
              </w:rPr>
            </w:pPr>
            <w:r w:rsidRPr="0064449C">
              <w:rPr>
                <w:bCs/>
                <w:sz w:val="18"/>
                <w:szCs w:val="18"/>
              </w:rPr>
              <w:t>6</w:t>
            </w:r>
          </w:p>
        </w:tc>
        <w:tc>
          <w:tcPr>
            <w:tcW w:w="4011" w:type="dxa"/>
            <w:tcBorders>
              <w:top w:val="single" w:sz="2" w:space="0" w:color="000001"/>
              <w:left w:val="single" w:sz="2" w:space="0" w:color="000001"/>
              <w:bottom w:val="single" w:sz="2" w:space="0" w:color="000001"/>
            </w:tcBorders>
            <w:shd w:val="clear" w:color="auto" w:fill="auto"/>
          </w:tcPr>
          <w:p w14:paraId="659FBAEE" w14:textId="77777777" w:rsidR="00880005" w:rsidRPr="0064449C" w:rsidRDefault="00880005" w:rsidP="00A04CD9">
            <w:pPr>
              <w:jc w:val="both"/>
              <w:rPr>
                <w:sz w:val="18"/>
                <w:szCs w:val="18"/>
              </w:rPr>
            </w:pPr>
            <w:r w:rsidRPr="0064449C">
              <w:rPr>
                <w:sz w:val="18"/>
                <w:szCs w:val="18"/>
              </w:rPr>
              <w:t>Минимальный отступ зданий, строений, сооружений от задней границы участка</w:t>
            </w:r>
          </w:p>
        </w:tc>
        <w:tc>
          <w:tcPr>
            <w:tcW w:w="852" w:type="dxa"/>
            <w:tcBorders>
              <w:top w:val="single" w:sz="2" w:space="0" w:color="000001"/>
              <w:left w:val="single" w:sz="2" w:space="0" w:color="000001"/>
              <w:bottom w:val="single" w:sz="2" w:space="0" w:color="000001"/>
            </w:tcBorders>
            <w:shd w:val="clear" w:color="auto" w:fill="auto"/>
          </w:tcPr>
          <w:p w14:paraId="3BD33579" w14:textId="77777777" w:rsidR="00880005" w:rsidRPr="0064449C" w:rsidRDefault="00880005" w:rsidP="00A04CD9">
            <w:pPr>
              <w:jc w:val="both"/>
              <w:rPr>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0B723D9" w14:textId="77777777" w:rsidR="00880005" w:rsidRPr="0064449C" w:rsidRDefault="00880005" w:rsidP="00A04CD9">
            <w:pPr>
              <w:jc w:val="both"/>
              <w:rPr>
                <w:sz w:val="18"/>
                <w:szCs w:val="18"/>
              </w:rPr>
            </w:pPr>
            <w:r w:rsidRPr="0064449C">
              <w:rPr>
                <w:bCs/>
                <w:sz w:val="18"/>
                <w:szCs w:val="18"/>
              </w:rPr>
              <w:t>3</w:t>
            </w:r>
          </w:p>
        </w:tc>
      </w:tr>
      <w:tr w:rsidR="00880005" w:rsidRPr="0064449C" w14:paraId="1FAADF5F" w14:textId="77777777" w:rsidTr="002747FF">
        <w:tc>
          <w:tcPr>
            <w:tcW w:w="825" w:type="dxa"/>
            <w:tcBorders>
              <w:top w:val="single" w:sz="2" w:space="0" w:color="000001"/>
              <w:left w:val="single" w:sz="2" w:space="0" w:color="000001"/>
              <w:bottom w:val="single" w:sz="2" w:space="0" w:color="000001"/>
            </w:tcBorders>
            <w:shd w:val="clear" w:color="auto" w:fill="auto"/>
          </w:tcPr>
          <w:p w14:paraId="44322774" w14:textId="77777777" w:rsidR="00880005" w:rsidRPr="0064449C" w:rsidRDefault="00880005" w:rsidP="00A04CD9">
            <w:pPr>
              <w:jc w:val="both"/>
              <w:rPr>
                <w:sz w:val="18"/>
                <w:szCs w:val="18"/>
              </w:rPr>
            </w:pPr>
            <w:r w:rsidRPr="0064449C">
              <w:rPr>
                <w:bCs/>
                <w:sz w:val="18"/>
                <w:szCs w:val="18"/>
              </w:rPr>
              <w:t>7</w:t>
            </w:r>
          </w:p>
        </w:tc>
        <w:tc>
          <w:tcPr>
            <w:tcW w:w="6418" w:type="dxa"/>
            <w:gridSpan w:val="3"/>
            <w:tcBorders>
              <w:top w:val="single" w:sz="2" w:space="0" w:color="000001"/>
              <w:left w:val="single" w:sz="2" w:space="0" w:color="000001"/>
              <w:bottom w:val="single" w:sz="2" w:space="0" w:color="000001"/>
              <w:right w:val="single" w:sz="2" w:space="0" w:color="000001"/>
            </w:tcBorders>
            <w:shd w:val="clear" w:color="auto" w:fill="auto"/>
          </w:tcPr>
          <w:p w14:paraId="53207810" w14:textId="77777777" w:rsidR="00880005" w:rsidRPr="0064449C" w:rsidRDefault="00880005" w:rsidP="00A04CD9">
            <w:pPr>
              <w:jc w:val="both"/>
              <w:rPr>
                <w:sz w:val="18"/>
                <w:szCs w:val="18"/>
              </w:rPr>
            </w:pPr>
            <w:r w:rsidRPr="0064449C">
              <w:rPr>
                <w:sz w:val="18"/>
                <w:szCs w:val="18"/>
              </w:rPr>
              <w:t>До границы соседнего участка расстояния по санитарно-бытовым условиям должны быть не менее:</w:t>
            </w:r>
          </w:p>
        </w:tc>
      </w:tr>
      <w:tr w:rsidR="00880005" w:rsidRPr="0064449C" w14:paraId="408B29F9" w14:textId="77777777" w:rsidTr="002747FF">
        <w:tc>
          <w:tcPr>
            <w:tcW w:w="825" w:type="dxa"/>
            <w:tcBorders>
              <w:top w:val="single" w:sz="2" w:space="0" w:color="000001"/>
              <w:left w:val="single" w:sz="2" w:space="0" w:color="000001"/>
              <w:bottom w:val="single" w:sz="2" w:space="0" w:color="000001"/>
            </w:tcBorders>
            <w:shd w:val="clear" w:color="auto" w:fill="auto"/>
          </w:tcPr>
          <w:p w14:paraId="79480604" w14:textId="77777777" w:rsidR="00880005" w:rsidRPr="0064449C" w:rsidRDefault="00880005" w:rsidP="00A04CD9">
            <w:pPr>
              <w:jc w:val="both"/>
              <w:rPr>
                <w:bCs/>
                <w:sz w:val="18"/>
                <w:szCs w:val="18"/>
              </w:rPr>
            </w:pPr>
          </w:p>
        </w:tc>
        <w:tc>
          <w:tcPr>
            <w:tcW w:w="4011" w:type="dxa"/>
            <w:tcBorders>
              <w:top w:val="single" w:sz="2" w:space="0" w:color="000001"/>
              <w:left w:val="single" w:sz="2" w:space="0" w:color="000001"/>
              <w:bottom w:val="single" w:sz="2" w:space="0" w:color="000001"/>
            </w:tcBorders>
            <w:shd w:val="clear" w:color="auto" w:fill="auto"/>
          </w:tcPr>
          <w:p w14:paraId="5B1BC4BB" w14:textId="77777777" w:rsidR="00880005" w:rsidRPr="0064449C" w:rsidRDefault="00880005" w:rsidP="00A04CD9">
            <w:pPr>
              <w:jc w:val="both"/>
              <w:rPr>
                <w:sz w:val="18"/>
                <w:szCs w:val="18"/>
              </w:rPr>
            </w:pPr>
            <w:r w:rsidRPr="0064449C">
              <w:rPr>
                <w:sz w:val="18"/>
                <w:szCs w:val="18"/>
              </w:rPr>
              <w:t>от построек для содержания скота и птицы</w:t>
            </w:r>
          </w:p>
        </w:tc>
        <w:tc>
          <w:tcPr>
            <w:tcW w:w="852" w:type="dxa"/>
            <w:tcBorders>
              <w:top w:val="single" w:sz="2" w:space="0" w:color="000001"/>
              <w:left w:val="single" w:sz="2" w:space="0" w:color="000001"/>
              <w:bottom w:val="single" w:sz="2" w:space="0" w:color="000001"/>
            </w:tcBorders>
            <w:shd w:val="clear" w:color="auto" w:fill="auto"/>
          </w:tcPr>
          <w:p w14:paraId="53572EBF" w14:textId="77777777" w:rsidR="00880005" w:rsidRPr="0064449C" w:rsidRDefault="00880005" w:rsidP="00A04CD9">
            <w:pPr>
              <w:jc w:val="both"/>
              <w:rPr>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52A9360B" w14:textId="77777777" w:rsidR="00880005" w:rsidRPr="0064449C" w:rsidRDefault="00880005" w:rsidP="00A04CD9">
            <w:pPr>
              <w:jc w:val="both"/>
              <w:rPr>
                <w:sz w:val="18"/>
                <w:szCs w:val="18"/>
              </w:rPr>
            </w:pPr>
            <w:r w:rsidRPr="0064449C">
              <w:rPr>
                <w:sz w:val="18"/>
                <w:szCs w:val="18"/>
              </w:rPr>
              <w:t>4</w:t>
            </w:r>
          </w:p>
        </w:tc>
      </w:tr>
      <w:tr w:rsidR="00880005" w:rsidRPr="0064449C" w14:paraId="363FD2C8" w14:textId="77777777" w:rsidTr="002747FF">
        <w:tc>
          <w:tcPr>
            <w:tcW w:w="825" w:type="dxa"/>
            <w:tcBorders>
              <w:top w:val="single" w:sz="2" w:space="0" w:color="000001"/>
              <w:left w:val="single" w:sz="2" w:space="0" w:color="000001"/>
              <w:bottom w:val="single" w:sz="2" w:space="0" w:color="000001"/>
            </w:tcBorders>
            <w:shd w:val="clear" w:color="auto" w:fill="auto"/>
          </w:tcPr>
          <w:p w14:paraId="35D61777" w14:textId="77777777" w:rsidR="00880005" w:rsidRPr="0064449C" w:rsidRDefault="00880005" w:rsidP="00A04CD9">
            <w:pPr>
              <w:jc w:val="both"/>
              <w:rPr>
                <w:bCs/>
                <w:sz w:val="18"/>
                <w:szCs w:val="18"/>
              </w:rPr>
            </w:pPr>
          </w:p>
        </w:tc>
        <w:tc>
          <w:tcPr>
            <w:tcW w:w="4011" w:type="dxa"/>
            <w:tcBorders>
              <w:top w:val="single" w:sz="2" w:space="0" w:color="000001"/>
              <w:left w:val="single" w:sz="2" w:space="0" w:color="000001"/>
              <w:bottom w:val="single" w:sz="2" w:space="0" w:color="000001"/>
            </w:tcBorders>
            <w:shd w:val="clear" w:color="auto" w:fill="auto"/>
          </w:tcPr>
          <w:p w14:paraId="714EFA2F" w14:textId="77777777" w:rsidR="00880005" w:rsidRPr="0064449C" w:rsidRDefault="00880005" w:rsidP="00A04CD9">
            <w:pPr>
              <w:jc w:val="both"/>
              <w:rPr>
                <w:sz w:val="18"/>
                <w:szCs w:val="18"/>
              </w:rPr>
            </w:pPr>
            <w:r w:rsidRPr="0064449C">
              <w:rPr>
                <w:sz w:val="18"/>
                <w:szCs w:val="18"/>
              </w:rPr>
              <w:t>от других построек (бани, гаража и др.)</w:t>
            </w:r>
          </w:p>
        </w:tc>
        <w:tc>
          <w:tcPr>
            <w:tcW w:w="852" w:type="dxa"/>
            <w:tcBorders>
              <w:top w:val="single" w:sz="2" w:space="0" w:color="000001"/>
              <w:left w:val="single" w:sz="2" w:space="0" w:color="000001"/>
              <w:bottom w:val="single" w:sz="2" w:space="0" w:color="000001"/>
            </w:tcBorders>
            <w:shd w:val="clear" w:color="auto" w:fill="auto"/>
          </w:tcPr>
          <w:p w14:paraId="7DE0C1A0" w14:textId="77777777" w:rsidR="00880005" w:rsidRPr="0064449C" w:rsidRDefault="00880005" w:rsidP="00A04CD9">
            <w:pPr>
              <w:jc w:val="both"/>
              <w:rPr>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2710E56" w14:textId="77777777" w:rsidR="00880005" w:rsidRPr="0064449C" w:rsidRDefault="00880005" w:rsidP="00A04CD9">
            <w:pPr>
              <w:jc w:val="both"/>
              <w:rPr>
                <w:sz w:val="18"/>
                <w:szCs w:val="18"/>
              </w:rPr>
            </w:pPr>
            <w:r w:rsidRPr="0064449C">
              <w:rPr>
                <w:sz w:val="18"/>
                <w:szCs w:val="18"/>
              </w:rPr>
              <w:t>1</w:t>
            </w:r>
          </w:p>
        </w:tc>
      </w:tr>
      <w:tr w:rsidR="00880005" w:rsidRPr="0064449C" w14:paraId="2122BFD3" w14:textId="77777777" w:rsidTr="002747FF">
        <w:tc>
          <w:tcPr>
            <w:tcW w:w="825" w:type="dxa"/>
            <w:tcBorders>
              <w:top w:val="single" w:sz="2" w:space="0" w:color="000001"/>
              <w:left w:val="single" w:sz="2" w:space="0" w:color="000001"/>
              <w:bottom w:val="single" w:sz="2" w:space="0" w:color="000001"/>
            </w:tcBorders>
            <w:shd w:val="clear" w:color="auto" w:fill="auto"/>
          </w:tcPr>
          <w:p w14:paraId="49861ED1" w14:textId="77777777" w:rsidR="00880005" w:rsidRPr="0064449C" w:rsidRDefault="00880005" w:rsidP="00A04CD9">
            <w:pPr>
              <w:jc w:val="both"/>
              <w:rPr>
                <w:bCs/>
                <w:sz w:val="18"/>
                <w:szCs w:val="18"/>
              </w:rPr>
            </w:pPr>
          </w:p>
        </w:tc>
        <w:tc>
          <w:tcPr>
            <w:tcW w:w="4011" w:type="dxa"/>
            <w:tcBorders>
              <w:top w:val="single" w:sz="2" w:space="0" w:color="000001"/>
              <w:left w:val="single" w:sz="2" w:space="0" w:color="000001"/>
              <w:bottom w:val="single" w:sz="2" w:space="0" w:color="000001"/>
            </w:tcBorders>
            <w:shd w:val="clear" w:color="auto" w:fill="auto"/>
          </w:tcPr>
          <w:p w14:paraId="395921CD" w14:textId="77777777" w:rsidR="00880005" w:rsidRPr="0064449C" w:rsidRDefault="00880005" w:rsidP="00A04CD9">
            <w:pPr>
              <w:jc w:val="both"/>
              <w:rPr>
                <w:sz w:val="18"/>
                <w:szCs w:val="18"/>
              </w:rPr>
            </w:pPr>
            <w:r w:rsidRPr="0064449C">
              <w:rPr>
                <w:sz w:val="18"/>
                <w:szCs w:val="18"/>
              </w:rPr>
              <w:t>от стволов высокорослых деревьев</w:t>
            </w:r>
          </w:p>
        </w:tc>
        <w:tc>
          <w:tcPr>
            <w:tcW w:w="852" w:type="dxa"/>
            <w:tcBorders>
              <w:top w:val="single" w:sz="2" w:space="0" w:color="000001"/>
              <w:left w:val="single" w:sz="2" w:space="0" w:color="000001"/>
              <w:bottom w:val="single" w:sz="2" w:space="0" w:color="000001"/>
            </w:tcBorders>
            <w:shd w:val="clear" w:color="auto" w:fill="auto"/>
          </w:tcPr>
          <w:p w14:paraId="2B728233" w14:textId="77777777" w:rsidR="00880005" w:rsidRPr="0064449C" w:rsidRDefault="00880005" w:rsidP="00A04CD9">
            <w:pPr>
              <w:jc w:val="both"/>
              <w:rPr>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62F9B85D" w14:textId="77777777" w:rsidR="00880005" w:rsidRPr="0064449C" w:rsidRDefault="00880005" w:rsidP="00A04CD9">
            <w:pPr>
              <w:jc w:val="both"/>
              <w:rPr>
                <w:sz w:val="18"/>
                <w:szCs w:val="18"/>
              </w:rPr>
            </w:pPr>
            <w:r w:rsidRPr="0064449C">
              <w:rPr>
                <w:sz w:val="18"/>
                <w:szCs w:val="18"/>
              </w:rPr>
              <w:t>4</w:t>
            </w:r>
          </w:p>
        </w:tc>
      </w:tr>
      <w:tr w:rsidR="00880005" w:rsidRPr="0064449C" w14:paraId="6CD86993" w14:textId="77777777" w:rsidTr="002747FF">
        <w:tc>
          <w:tcPr>
            <w:tcW w:w="825" w:type="dxa"/>
            <w:tcBorders>
              <w:top w:val="single" w:sz="2" w:space="0" w:color="000001"/>
              <w:left w:val="single" w:sz="2" w:space="0" w:color="000001"/>
              <w:bottom w:val="single" w:sz="2" w:space="0" w:color="000001"/>
            </w:tcBorders>
            <w:shd w:val="clear" w:color="auto" w:fill="auto"/>
          </w:tcPr>
          <w:p w14:paraId="4D25B4AE" w14:textId="77777777" w:rsidR="00880005" w:rsidRPr="0064449C" w:rsidRDefault="00880005" w:rsidP="00A04CD9">
            <w:pPr>
              <w:jc w:val="both"/>
              <w:rPr>
                <w:bCs/>
                <w:sz w:val="18"/>
                <w:szCs w:val="18"/>
              </w:rPr>
            </w:pPr>
          </w:p>
        </w:tc>
        <w:tc>
          <w:tcPr>
            <w:tcW w:w="4011" w:type="dxa"/>
            <w:tcBorders>
              <w:top w:val="single" w:sz="2" w:space="0" w:color="000001"/>
              <w:left w:val="single" w:sz="2" w:space="0" w:color="000001"/>
              <w:bottom w:val="single" w:sz="2" w:space="0" w:color="000001"/>
            </w:tcBorders>
            <w:shd w:val="clear" w:color="auto" w:fill="auto"/>
          </w:tcPr>
          <w:p w14:paraId="3A914570" w14:textId="77777777" w:rsidR="00880005" w:rsidRPr="0064449C" w:rsidRDefault="00880005" w:rsidP="00A04CD9">
            <w:pPr>
              <w:jc w:val="both"/>
              <w:rPr>
                <w:sz w:val="18"/>
                <w:szCs w:val="18"/>
              </w:rPr>
            </w:pPr>
            <w:r w:rsidRPr="0064449C">
              <w:rPr>
                <w:sz w:val="18"/>
                <w:szCs w:val="18"/>
              </w:rPr>
              <w:t>от стволов среднерослых деревьев</w:t>
            </w:r>
          </w:p>
        </w:tc>
        <w:tc>
          <w:tcPr>
            <w:tcW w:w="852" w:type="dxa"/>
            <w:tcBorders>
              <w:top w:val="single" w:sz="2" w:space="0" w:color="000001"/>
              <w:left w:val="single" w:sz="2" w:space="0" w:color="000001"/>
              <w:bottom w:val="single" w:sz="2" w:space="0" w:color="000001"/>
            </w:tcBorders>
            <w:shd w:val="clear" w:color="auto" w:fill="auto"/>
          </w:tcPr>
          <w:p w14:paraId="7221A570" w14:textId="77777777" w:rsidR="00880005" w:rsidRPr="0064449C" w:rsidRDefault="00880005" w:rsidP="00A04CD9">
            <w:pPr>
              <w:jc w:val="both"/>
              <w:rPr>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FD4AC08" w14:textId="77777777" w:rsidR="00880005" w:rsidRPr="0064449C" w:rsidRDefault="00880005" w:rsidP="00A04CD9">
            <w:pPr>
              <w:jc w:val="both"/>
              <w:rPr>
                <w:sz w:val="18"/>
                <w:szCs w:val="18"/>
              </w:rPr>
            </w:pPr>
            <w:r w:rsidRPr="0064449C">
              <w:rPr>
                <w:sz w:val="18"/>
                <w:szCs w:val="18"/>
              </w:rPr>
              <w:t>2</w:t>
            </w:r>
          </w:p>
        </w:tc>
      </w:tr>
      <w:tr w:rsidR="00880005" w:rsidRPr="0064449C" w14:paraId="777CB93A" w14:textId="77777777" w:rsidTr="002747FF">
        <w:tc>
          <w:tcPr>
            <w:tcW w:w="825" w:type="dxa"/>
            <w:tcBorders>
              <w:top w:val="single" w:sz="2" w:space="0" w:color="000001"/>
              <w:left w:val="single" w:sz="2" w:space="0" w:color="000001"/>
              <w:bottom w:val="single" w:sz="2" w:space="0" w:color="000001"/>
            </w:tcBorders>
            <w:shd w:val="clear" w:color="auto" w:fill="auto"/>
          </w:tcPr>
          <w:p w14:paraId="45570EDC" w14:textId="77777777" w:rsidR="00880005" w:rsidRPr="0064449C" w:rsidRDefault="00880005" w:rsidP="00A04CD9">
            <w:pPr>
              <w:jc w:val="both"/>
              <w:rPr>
                <w:bCs/>
                <w:sz w:val="18"/>
                <w:szCs w:val="18"/>
              </w:rPr>
            </w:pPr>
          </w:p>
        </w:tc>
        <w:tc>
          <w:tcPr>
            <w:tcW w:w="4011" w:type="dxa"/>
            <w:tcBorders>
              <w:top w:val="single" w:sz="2" w:space="0" w:color="000001"/>
              <w:left w:val="single" w:sz="2" w:space="0" w:color="000001"/>
              <w:bottom w:val="single" w:sz="2" w:space="0" w:color="000001"/>
            </w:tcBorders>
            <w:shd w:val="clear" w:color="auto" w:fill="auto"/>
          </w:tcPr>
          <w:p w14:paraId="37E1DB79" w14:textId="77777777" w:rsidR="00880005" w:rsidRPr="0064449C" w:rsidRDefault="00880005" w:rsidP="00A04CD9">
            <w:pPr>
              <w:jc w:val="both"/>
              <w:rPr>
                <w:sz w:val="18"/>
                <w:szCs w:val="18"/>
              </w:rPr>
            </w:pPr>
            <w:r w:rsidRPr="0064449C">
              <w:rPr>
                <w:sz w:val="18"/>
                <w:szCs w:val="18"/>
              </w:rPr>
              <w:t>от кус</w:t>
            </w:r>
            <w:r w:rsidRPr="0064449C">
              <w:rPr>
                <w:sz w:val="18"/>
                <w:szCs w:val="18"/>
              </w:rPr>
              <w:softHyphen/>
              <w:t>тарника</w:t>
            </w:r>
          </w:p>
        </w:tc>
        <w:tc>
          <w:tcPr>
            <w:tcW w:w="852" w:type="dxa"/>
            <w:tcBorders>
              <w:top w:val="single" w:sz="2" w:space="0" w:color="000001"/>
              <w:left w:val="single" w:sz="2" w:space="0" w:color="000001"/>
              <w:bottom w:val="single" w:sz="2" w:space="0" w:color="000001"/>
            </w:tcBorders>
            <w:shd w:val="clear" w:color="auto" w:fill="auto"/>
          </w:tcPr>
          <w:p w14:paraId="6EAD8AB8" w14:textId="77777777" w:rsidR="00880005" w:rsidRPr="0064449C" w:rsidRDefault="00880005" w:rsidP="00A04CD9">
            <w:pPr>
              <w:jc w:val="both"/>
              <w:rPr>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12AFA5EA" w14:textId="77777777" w:rsidR="00880005" w:rsidRPr="0064449C" w:rsidRDefault="00880005" w:rsidP="00A04CD9">
            <w:pPr>
              <w:jc w:val="both"/>
              <w:rPr>
                <w:sz w:val="18"/>
                <w:szCs w:val="18"/>
              </w:rPr>
            </w:pPr>
            <w:r w:rsidRPr="0064449C">
              <w:rPr>
                <w:sz w:val="18"/>
                <w:szCs w:val="18"/>
              </w:rPr>
              <w:t>1</w:t>
            </w:r>
          </w:p>
        </w:tc>
      </w:tr>
      <w:tr w:rsidR="00880005" w:rsidRPr="0064449C" w14:paraId="0B581A21" w14:textId="77777777" w:rsidTr="002747FF">
        <w:tc>
          <w:tcPr>
            <w:tcW w:w="825" w:type="dxa"/>
            <w:tcBorders>
              <w:top w:val="single" w:sz="2" w:space="0" w:color="000001"/>
              <w:left w:val="single" w:sz="2" w:space="0" w:color="000001"/>
              <w:bottom w:val="single" w:sz="2" w:space="0" w:color="000001"/>
            </w:tcBorders>
            <w:shd w:val="clear" w:color="auto" w:fill="auto"/>
          </w:tcPr>
          <w:p w14:paraId="06DAE142" w14:textId="77777777" w:rsidR="00880005" w:rsidRPr="0064449C" w:rsidRDefault="00880005" w:rsidP="00A04CD9">
            <w:pPr>
              <w:jc w:val="both"/>
              <w:rPr>
                <w:sz w:val="18"/>
                <w:szCs w:val="18"/>
              </w:rPr>
            </w:pPr>
            <w:r w:rsidRPr="0064449C">
              <w:rPr>
                <w:bCs/>
                <w:sz w:val="18"/>
                <w:szCs w:val="18"/>
              </w:rPr>
              <w:t>8</w:t>
            </w:r>
          </w:p>
        </w:tc>
        <w:tc>
          <w:tcPr>
            <w:tcW w:w="4011" w:type="dxa"/>
            <w:tcBorders>
              <w:top w:val="single" w:sz="2" w:space="0" w:color="000001"/>
              <w:left w:val="single" w:sz="2" w:space="0" w:color="000001"/>
              <w:bottom w:val="single" w:sz="2" w:space="0" w:color="000001"/>
            </w:tcBorders>
            <w:shd w:val="clear" w:color="auto" w:fill="auto"/>
          </w:tcPr>
          <w:p w14:paraId="160045C5" w14:textId="77777777" w:rsidR="00880005" w:rsidRPr="0064449C" w:rsidRDefault="00880005" w:rsidP="00A04CD9">
            <w:pPr>
              <w:jc w:val="both"/>
              <w:rPr>
                <w:sz w:val="18"/>
                <w:szCs w:val="18"/>
              </w:rPr>
            </w:pPr>
            <w:r w:rsidRPr="0064449C">
              <w:rPr>
                <w:sz w:val="18"/>
                <w:szCs w:val="18"/>
              </w:rPr>
              <w:t>Размещение вспомогательных строений со стороны улицы</w:t>
            </w:r>
          </w:p>
        </w:tc>
        <w:tc>
          <w:tcPr>
            <w:tcW w:w="852" w:type="dxa"/>
            <w:tcBorders>
              <w:top w:val="single" w:sz="2" w:space="0" w:color="000001"/>
              <w:left w:val="single" w:sz="2" w:space="0" w:color="000001"/>
              <w:bottom w:val="single" w:sz="2" w:space="0" w:color="000001"/>
            </w:tcBorders>
            <w:shd w:val="clear" w:color="auto" w:fill="auto"/>
          </w:tcPr>
          <w:p w14:paraId="2381512A" w14:textId="77777777" w:rsidR="00880005" w:rsidRPr="0064449C" w:rsidRDefault="00880005" w:rsidP="00A04CD9">
            <w:pPr>
              <w:jc w:val="both"/>
              <w:rPr>
                <w:sz w:val="18"/>
                <w:szCs w:val="18"/>
              </w:rPr>
            </w:pPr>
            <w:r w:rsidRPr="0064449C">
              <w:rPr>
                <w:bCs/>
                <w:sz w:val="18"/>
                <w:szCs w:val="18"/>
              </w:rPr>
              <w:t>-</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33136D62" w14:textId="77777777" w:rsidR="00880005" w:rsidRPr="0064449C" w:rsidRDefault="00880005" w:rsidP="00A04CD9">
            <w:pPr>
              <w:jc w:val="both"/>
              <w:rPr>
                <w:sz w:val="18"/>
                <w:szCs w:val="18"/>
              </w:rPr>
            </w:pPr>
            <w:r w:rsidRPr="0064449C">
              <w:rPr>
                <w:sz w:val="18"/>
                <w:szCs w:val="18"/>
              </w:rPr>
              <w:t>Не допускается</w:t>
            </w:r>
          </w:p>
        </w:tc>
      </w:tr>
      <w:tr w:rsidR="00880005" w:rsidRPr="0064449C" w14:paraId="4CB5D101" w14:textId="77777777" w:rsidTr="002747FF">
        <w:tc>
          <w:tcPr>
            <w:tcW w:w="825" w:type="dxa"/>
            <w:tcBorders>
              <w:top w:val="single" w:sz="2" w:space="0" w:color="000001"/>
              <w:left w:val="single" w:sz="2" w:space="0" w:color="000001"/>
              <w:bottom w:val="single" w:sz="2" w:space="0" w:color="000001"/>
            </w:tcBorders>
            <w:shd w:val="clear" w:color="auto" w:fill="auto"/>
          </w:tcPr>
          <w:p w14:paraId="4DEF0914" w14:textId="77777777" w:rsidR="00880005" w:rsidRPr="0064449C" w:rsidRDefault="00880005" w:rsidP="00A04CD9">
            <w:pPr>
              <w:jc w:val="both"/>
              <w:rPr>
                <w:sz w:val="18"/>
                <w:szCs w:val="18"/>
              </w:rPr>
            </w:pPr>
            <w:r w:rsidRPr="0064449C">
              <w:rPr>
                <w:bCs/>
                <w:sz w:val="18"/>
                <w:szCs w:val="18"/>
              </w:rPr>
              <w:t>9</w:t>
            </w:r>
          </w:p>
        </w:tc>
        <w:tc>
          <w:tcPr>
            <w:tcW w:w="4011" w:type="dxa"/>
            <w:tcBorders>
              <w:top w:val="single" w:sz="2" w:space="0" w:color="000001"/>
              <w:left w:val="single" w:sz="2" w:space="0" w:color="000001"/>
              <w:bottom w:val="single" w:sz="2" w:space="0" w:color="000001"/>
            </w:tcBorders>
            <w:shd w:val="clear" w:color="auto" w:fill="auto"/>
          </w:tcPr>
          <w:p w14:paraId="663C1ABB" w14:textId="77777777" w:rsidR="00880005" w:rsidRPr="0064449C" w:rsidRDefault="00880005" w:rsidP="00A04CD9">
            <w:pPr>
              <w:jc w:val="both"/>
              <w:rPr>
                <w:sz w:val="18"/>
                <w:szCs w:val="18"/>
              </w:rPr>
            </w:pPr>
            <w:r w:rsidRPr="0064449C">
              <w:rPr>
                <w:sz w:val="18"/>
                <w:szCs w:val="18"/>
              </w:rPr>
              <w:t>Количество надземных этажей для всех основных строений (жилых домов) включая мансардный этаж</w:t>
            </w:r>
          </w:p>
        </w:tc>
        <w:tc>
          <w:tcPr>
            <w:tcW w:w="852" w:type="dxa"/>
            <w:tcBorders>
              <w:top w:val="single" w:sz="2" w:space="0" w:color="000001"/>
              <w:left w:val="single" w:sz="2" w:space="0" w:color="000001"/>
              <w:bottom w:val="single" w:sz="2" w:space="0" w:color="000001"/>
            </w:tcBorders>
            <w:shd w:val="clear" w:color="auto" w:fill="auto"/>
          </w:tcPr>
          <w:p w14:paraId="2ADA694D" w14:textId="77777777" w:rsidR="00880005" w:rsidRPr="0064449C" w:rsidRDefault="00880005" w:rsidP="00A04CD9">
            <w:pPr>
              <w:jc w:val="both"/>
              <w:rPr>
                <w:sz w:val="18"/>
                <w:szCs w:val="18"/>
              </w:rPr>
            </w:pPr>
            <w:r w:rsidRPr="0064449C">
              <w:rPr>
                <w:bCs/>
                <w:sz w:val="18"/>
                <w:szCs w:val="18"/>
              </w:rPr>
              <w:t>этаж</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180681FF" w14:textId="77777777" w:rsidR="00880005" w:rsidRPr="0064449C" w:rsidRDefault="00880005" w:rsidP="00A04CD9">
            <w:pPr>
              <w:jc w:val="both"/>
              <w:rPr>
                <w:sz w:val="18"/>
                <w:szCs w:val="18"/>
              </w:rPr>
            </w:pPr>
            <w:r w:rsidRPr="0064449C">
              <w:rPr>
                <w:sz w:val="18"/>
                <w:szCs w:val="18"/>
              </w:rPr>
              <w:t>3</w:t>
            </w:r>
          </w:p>
        </w:tc>
      </w:tr>
      <w:tr w:rsidR="00880005" w:rsidRPr="0064449C" w14:paraId="407FE536" w14:textId="77777777" w:rsidTr="002747FF">
        <w:tc>
          <w:tcPr>
            <w:tcW w:w="7243" w:type="dxa"/>
            <w:gridSpan w:val="4"/>
            <w:tcBorders>
              <w:top w:val="single" w:sz="2" w:space="0" w:color="000001"/>
              <w:left w:val="single" w:sz="2" w:space="0" w:color="000001"/>
              <w:bottom w:val="single" w:sz="2" w:space="0" w:color="000001"/>
              <w:right w:val="single" w:sz="2" w:space="0" w:color="000001"/>
            </w:tcBorders>
            <w:shd w:val="clear" w:color="auto" w:fill="auto"/>
          </w:tcPr>
          <w:p w14:paraId="761FE422" w14:textId="77777777" w:rsidR="00880005" w:rsidRPr="0064449C" w:rsidRDefault="00880005" w:rsidP="00A04CD9">
            <w:pPr>
              <w:jc w:val="both"/>
              <w:rPr>
                <w:sz w:val="18"/>
                <w:szCs w:val="18"/>
              </w:rPr>
            </w:pPr>
            <w:r w:rsidRPr="0064449C">
              <w:rPr>
                <w:bCs/>
                <w:sz w:val="18"/>
                <w:szCs w:val="18"/>
              </w:rPr>
              <w:t>Высота зданий</w:t>
            </w:r>
            <w:r w:rsidRPr="0064449C">
              <w:rPr>
                <w:sz w:val="18"/>
                <w:szCs w:val="18"/>
              </w:rPr>
              <w:t xml:space="preserve"> для всех основных строений от уровня земли</w:t>
            </w:r>
            <w:r w:rsidRPr="0064449C">
              <w:rPr>
                <w:bCs/>
                <w:sz w:val="18"/>
                <w:szCs w:val="18"/>
              </w:rPr>
              <w:t>:</w:t>
            </w:r>
          </w:p>
        </w:tc>
      </w:tr>
      <w:tr w:rsidR="00880005" w:rsidRPr="0064449C" w14:paraId="2B8456E0" w14:textId="77777777" w:rsidTr="002747FF">
        <w:tc>
          <w:tcPr>
            <w:tcW w:w="825" w:type="dxa"/>
            <w:tcBorders>
              <w:top w:val="single" w:sz="2" w:space="0" w:color="000001"/>
              <w:left w:val="single" w:sz="2" w:space="0" w:color="000001"/>
              <w:bottom w:val="single" w:sz="2" w:space="0" w:color="000001"/>
            </w:tcBorders>
            <w:shd w:val="clear" w:color="auto" w:fill="auto"/>
          </w:tcPr>
          <w:p w14:paraId="05892203" w14:textId="77777777" w:rsidR="00880005" w:rsidRPr="0064449C" w:rsidRDefault="00880005" w:rsidP="00A04CD9">
            <w:pPr>
              <w:jc w:val="both"/>
              <w:rPr>
                <w:sz w:val="18"/>
                <w:szCs w:val="18"/>
              </w:rPr>
            </w:pPr>
            <w:r w:rsidRPr="0064449C">
              <w:rPr>
                <w:bCs/>
                <w:sz w:val="18"/>
                <w:szCs w:val="18"/>
              </w:rPr>
              <w:t>10</w:t>
            </w:r>
          </w:p>
        </w:tc>
        <w:tc>
          <w:tcPr>
            <w:tcW w:w="4011" w:type="dxa"/>
            <w:tcBorders>
              <w:top w:val="single" w:sz="2" w:space="0" w:color="000001"/>
              <w:left w:val="single" w:sz="2" w:space="0" w:color="000001"/>
              <w:bottom w:val="single" w:sz="2" w:space="0" w:color="000001"/>
            </w:tcBorders>
            <w:shd w:val="clear" w:color="auto" w:fill="auto"/>
          </w:tcPr>
          <w:p w14:paraId="78EA74F3" w14:textId="77777777" w:rsidR="00880005" w:rsidRPr="0064449C" w:rsidRDefault="00880005" w:rsidP="00A04CD9">
            <w:pPr>
              <w:jc w:val="both"/>
              <w:rPr>
                <w:sz w:val="18"/>
                <w:szCs w:val="18"/>
              </w:rPr>
            </w:pPr>
            <w:r w:rsidRPr="0064449C">
              <w:rPr>
                <w:sz w:val="18"/>
                <w:szCs w:val="18"/>
              </w:rPr>
              <w:t xml:space="preserve"> до верха плоской кровли не более</w:t>
            </w:r>
          </w:p>
        </w:tc>
        <w:tc>
          <w:tcPr>
            <w:tcW w:w="852" w:type="dxa"/>
            <w:tcBorders>
              <w:top w:val="single" w:sz="2" w:space="0" w:color="000001"/>
              <w:left w:val="single" w:sz="2" w:space="0" w:color="000001"/>
              <w:bottom w:val="single" w:sz="2" w:space="0" w:color="000001"/>
            </w:tcBorders>
            <w:shd w:val="clear" w:color="auto" w:fill="auto"/>
          </w:tcPr>
          <w:p w14:paraId="55958064" w14:textId="77777777" w:rsidR="00880005" w:rsidRPr="0064449C" w:rsidRDefault="00880005" w:rsidP="00A04CD9">
            <w:pPr>
              <w:jc w:val="both"/>
              <w:rPr>
                <w:sz w:val="18"/>
                <w:szCs w:val="18"/>
              </w:rPr>
            </w:pPr>
            <w:r w:rsidRPr="0064449C">
              <w:rPr>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636B6EBE" w14:textId="77777777" w:rsidR="00880005" w:rsidRPr="0064449C" w:rsidRDefault="00880005" w:rsidP="00A04CD9">
            <w:pPr>
              <w:jc w:val="both"/>
              <w:rPr>
                <w:sz w:val="18"/>
                <w:szCs w:val="18"/>
              </w:rPr>
            </w:pPr>
            <w:r w:rsidRPr="0064449C">
              <w:rPr>
                <w:sz w:val="18"/>
                <w:szCs w:val="18"/>
              </w:rPr>
              <w:t>9,6</w:t>
            </w:r>
          </w:p>
        </w:tc>
      </w:tr>
      <w:tr w:rsidR="00880005" w:rsidRPr="0064449C" w14:paraId="523E951B" w14:textId="77777777" w:rsidTr="002747FF">
        <w:tc>
          <w:tcPr>
            <w:tcW w:w="825" w:type="dxa"/>
            <w:tcBorders>
              <w:top w:val="single" w:sz="2" w:space="0" w:color="000001"/>
              <w:left w:val="single" w:sz="2" w:space="0" w:color="000001"/>
              <w:bottom w:val="single" w:sz="2" w:space="0" w:color="000001"/>
            </w:tcBorders>
            <w:shd w:val="clear" w:color="auto" w:fill="auto"/>
          </w:tcPr>
          <w:p w14:paraId="0F059FC7" w14:textId="77777777" w:rsidR="00880005" w:rsidRPr="0064449C" w:rsidRDefault="00880005" w:rsidP="00A04CD9">
            <w:pPr>
              <w:jc w:val="both"/>
              <w:rPr>
                <w:sz w:val="18"/>
                <w:szCs w:val="18"/>
              </w:rPr>
            </w:pPr>
            <w:r w:rsidRPr="0064449C">
              <w:rPr>
                <w:bCs/>
                <w:sz w:val="18"/>
                <w:szCs w:val="18"/>
              </w:rPr>
              <w:t>11</w:t>
            </w:r>
          </w:p>
        </w:tc>
        <w:tc>
          <w:tcPr>
            <w:tcW w:w="4011" w:type="dxa"/>
            <w:tcBorders>
              <w:top w:val="single" w:sz="2" w:space="0" w:color="000001"/>
              <w:left w:val="single" w:sz="2" w:space="0" w:color="000001"/>
              <w:bottom w:val="single" w:sz="2" w:space="0" w:color="000001"/>
            </w:tcBorders>
            <w:shd w:val="clear" w:color="auto" w:fill="auto"/>
          </w:tcPr>
          <w:p w14:paraId="65CF44F2" w14:textId="77777777" w:rsidR="00880005" w:rsidRPr="0064449C" w:rsidRDefault="00880005" w:rsidP="00A04CD9">
            <w:pPr>
              <w:jc w:val="both"/>
              <w:rPr>
                <w:sz w:val="18"/>
                <w:szCs w:val="18"/>
              </w:rPr>
            </w:pPr>
            <w:r w:rsidRPr="0064449C">
              <w:rPr>
                <w:sz w:val="18"/>
                <w:szCs w:val="18"/>
              </w:rPr>
              <w:t>до конька скатной кровли не более</w:t>
            </w:r>
          </w:p>
        </w:tc>
        <w:tc>
          <w:tcPr>
            <w:tcW w:w="852" w:type="dxa"/>
            <w:tcBorders>
              <w:top w:val="single" w:sz="2" w:space="0" w:color="000001"/>
              <w:left w:val="single" w:sz="2" w:space="0" w:color="000001"/>
              <w:bottom w:val="single" w:sz="2" w:space="0" w:color="000001"/>
            </w:tcBorders>
            <w:shd w:val="clear" w:color="auto" w:fill="auto"/>
          </w:tcPr>
          <w:p w14:paraId="5B94E5D5" w14:textId="77777777" w:rsidR="00880005" w:rsidRPr="0064449C" w:rsidRDefault="00880005" w:rsidP="00A04CD9">
            <w:pPr>
              <w:jc w:val="both"/>
              <w:rPr>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7A42081F" w14:textId="77777777" w:rsidR="00880005" w:rsidRPr="0064449C" w:rsidRDefault="00880005" w:rsidP="00A04CD9">
            <w:pPr>
              <w:jc w:val="both"/>
              <w:rPr>
                <w:sz w:val="18"/>
                <w:szCs w:val="18"/>
              </w:rPr>
            </w:pPr>
            <w:r w:rsidRPr="0064449C">
              <w:rPr>
                <w:sz w:val="18"/>
                <w:szCs w:val="18"/>
              </w:rPr>
              <w:t>13,6</w:t>
            </w:r>
          </w:p>
        </w:tc>
      </w:tr>
      <w:tr w:rsidR="00880005" w:rsidRPr="0064449C" w14:paraId="663C8B06" w14:textId="77777777" w:rsidTr="002747FF">
        <w:tc>
          <w:tcPr>
            <w:tcW w:w="7243" w:type="dxa"/>
            <w:gridSpan w:val="4"/>
            <w:tcBorders>
              <w:top w:val="single" w:sz="2" w:space="0" w:color="000001"/>
              <w:left w:val="single" w:sz="2" w:space="0" w:color="000001"/>
              <w:bottom w:val="single" w:sz="2" w:space="0" w:color="000001"/>
              <w:right w:val="single" w:sz="2" w:space="0" w:color="000001"/>
            </w:tcBorders>
            <w:shd w:val="clear" w:color="auto" w:fill="auto"/>
          </w:tcPr>
          <w:p w14:paraId="45EB12C9" w14:textId="77777777" w:rsidR="00880005" w:rsidRPr="0064449C" w:rsidRDefault="00880005" w:rsidP="00A04CD9">
            <w:pPr>
              <w:jc w:val="both"/>
              <w:rPr>
                <w:sz w:val="18"/>
                <w:szCs w:val="18"/>
              </w:rPr>
            </w:pPr>
            <w:r w:rsidRPr="0064449C">
              <w:rPr>
                <w:sz w:val="18"/>
                <w:szCs w:val="18"/>
              </w:rPr>
              <w:t>Высота для всех вспомогательных строений от уровня земли:</w:t>
            </w:r>
          </w:p>
        </w:tc>
      </w:tr>
      <w:tr w:rsidR="00880005" w:rsidRPr="0064449C" w14:paraId="148D277B" w14:textId="77777777" w:rsidTr="002747FF">
        <w:tc>
          <w:tcPr>
            <w:tcW w:w="825" w:type="dxa"/>
            <w:tcBorders>
              <w:top w:val="single" w:sz="2" w:space="0" w:color="000001"/>
              <w:left w:val="single" w:sz="2" w:space="0" w:color="000001"/>
              <w:bottom w:val="single" w:sz="2" w:space="0" w:color="000001"/>
            </w:tcBorders>
            <w:shd w:val="clear" w:color="auto" w:fill="auto"/>
          </w:tcPr>
          <w:p w14:paraId="3BAE557F" w14:textId="77777777" w:rsidR="00880005" w:rsidRPr="0064449C" w:rsidRDefault="00880005" w:rsidP="00A04CD9">
            <w:pPr>
              <w:jc w:val="both"/>
              <w:rPr>
                <w:sz w:val="18"/>
                <w:szCs w:val="18"/>
              </w:rPr>
            </w:pPr>
            <w:r w:rsidRPr="0064449C">
              <w:rPr>
                <w:bCs/>
                <w:sz w:val="18"/>
                <w:szCs w:val="18"/>
              </w:rPr>
              <w:t>12</w:t>
            </w:r>
          </w:p>
        </w:tc>
        <w:tc>
          <w:tcPr>
            <w:tcW w:w="4011" w:type="dxa"/>
            <w:tcBorders>
              <w:top w:val="single" w:sz="2" w:space="0" w:color="000001"/>
              <w:left w:val="single" w:sz="2" w:space="0" w:color="000001"/>
              <w:bottom w:val="single" w:sz="2" w:space="0" w:color="000001"/>
            </w:tcBorders>
            <w:shd w:val="clear" w:color="auto" w:fill="auto"/>
          </w:tcPr>
          <w:p w14:paraId="2A12CDB1" w14:textId="77777777" w:rsidR="00880005" w:rsidRPr="0064449C" w:rsidRDefault="00880005" w:rsidP="00A04CD9">
            <w:pPr>
              <w:jc w:val="both"/>
              <w:rPr>
                <w:sz w:val="18"/>
                <w:szCs w:val="18"/>
              </w:rPr>
            </w:pPr>
            <w:r w:rsidRPr="0064449C">
              <w:rPr>
                <w:sz w:val="18"/>
                <w:szCs w:val="18"/>
              </w:rPr>
              <w:t>до верха плоской кровли не более</w:t>
            </w:r>
          </w:p>
        </w:tc>
        <w:tc>
          <w:tcPr>
            <w:tcW w:w="852" w:type="dxa"/>
            <w:tcBorders>
              <w:top w:val="single" w:sz="2" w:space="0" w:color="000001"/>
              <w:left w:val="single" w:sz="2" w:space="0" w:color="000001"/>
              <w:bottom w:val="single" w:sz="2" w:space="0" w:color="000001"/>
            </w:tcBorders>
            <w:shd w:val="clear" w:color="auto" w:fill="auto"/>
          </w:tcPr>
          <w:p w14:paraId="2E69D000" w14:textId="77777777" w:rsidR="00880005" w:rsidRPr="0064449C" w:rsidRDefault="00880005" w:rsidP="00A04CD9">
            <w:pPr>
              <w:jc w:val="both"/>
              <w:rPr>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2C5D5B87" w14:textId="77777777" w:rsidR="00880005" w:rsidRPr="0064449C" w:rsidRDefault="00880005" w:rsidP="00A04CD9">
            <w:pPr>
              <w:jc w:val="both"/>
              <w:rPr>
                <w:sz w:val="18"/>
                <w:szCs w:val="18"/>
              </w:rPr>
            </w:pPr>
            <w:r w:rsidRPr="0064449C">
              <w:rPr>
                <w:sz w:val="18"/>
                <w:szCs w:val="18"/>
              </w:rPr>
              <w:t>4</w:t>
            </w:r>
          </w:p>
        </w:tc>
      </w:tr>
      <w:tr w:rsidR="00880005" w:rsidRPr="0064449C" w14:paraId="6328B0BD" w14:textId="77777777" w:rsidTr="002747FF">
        <w:tc>
          <w:tcPr>
            <w:tcW w:w="825" w:type="dxa"/>
            <w:tcBorders>
              <w:top w:val="single" w:sz="2" w:space="0" w:color="000001"/>
              <w:left w:val="single" w:sz="2" w:space="0" w:color="000001"/>
              <w:bottom w:val="single" w:sz="2" w:space="0" w:color="000001"/>
            </w:tcBorders>
            <w:shd w:val="clear" w:color="auto" w:fill="auto"/>
          </w:tcPr>
          <w:p w14:paraId="06306092" w14:textId="77777777" w:rsidR="00880005" w:rsidRPr="0064449C" w:rsidRDefault="00880005" w:rsidP="00A04CD9">
            <w:pPr>
              <w:jc w:val="both"/>
              <w:rPr>
                <w:sz w:val="18"/>
                <w:szCs w:val="18"/>
              </w:rPr>
            </w:pPr>
            <w:r w:rsidRPr="0064449C">
              <w:rPr>
                <w:bCs/>
                <w:sz w:val="18"/>
                <w:szCs w:val="18"/>
              </w:rPr>
              <w:t>13</w:t>
            </w:r>
          </w:p>
        </w:tc>
        <w:tc>
          <w:tcPr>
            <w:tcW w:w="4011" w:type="dxa"/>
            <w:tcBorders>
              <w:top w:val="single" w:sz="2" w:space="0" w:color="000001"/>
              <w:left w:val="single" w:sz="2" w:space="0" w:color="000001"/>
              <w:bottom w:val="single" w:sz="2" w:space="0" w:color="000001"/>
            </w:tcBorders>
            <w:shd w:val="clear" w:color="auto" w:fill="auto"/>
          </w:tcPr>
          <w:p w14:paraId="08F56E13" w14:textId="77777777" w:rsidR="00880005" w:rsidRPr="0064449C" w:rsidRDefault="00880005" w:rsidP="00A04CD9">
            <w:pPr>
              <w:jc w:val="both"/>
              <w:rPr>
                <w:sz w:val="18"/>
                <w:szCs w:val="18"/>
              </w:rPr>
            </w:pPr>
            <w:r w:rsidRPr="0064449C">
              <w:rPr>
                <w:sz w:val="18"/>
                <w:szCs w:val="18"/>
              </w:rPr>
              <w:t>до конька скатной кровли не более</w:t>
            </w:r>
          </w:p>
        </w:tc>
        <w:tc>
          <w:tcPr>
            <w:tcW w:w="852" w:type="dxa"/>
            <w:tcBorders>
              <w:top w:val="single" w:sz="2" w:space="0" w:color="000001"/>
              <w:left w:val="single" w:sz="2" w:space="0" w:color="000001"/>
              <w:bottom w:val="single" w:sz="2" w:space="0" w:color="000001"/>
            </w:tcBorders>
            <w:shd w:val="clear" w:color="auto" w:fill="auto"/>
          </w:tcPr>
          <w:p w14:paraId="4A8C88BF" w14:textId="77777777" w:rsidR="00880005" w:rsidRPr="0064449C" w:rsidRDefault="00880005" w:rsidP="00A04CD9">
            <w:pPr>
              <w:jc w:val="both"/>
              <w:rPr>
                <w:sz w:val="18"/>
                <w:szCs w:val="18"/>
              </w:rPr>
            </w:pPr>
            <w:r w:rsidRPr="0064449C">
              <w:rPr>
                <w:bCs/>
                <w:sz w:val="18"/>
                <w:szCs w:val="18"/>
              </w:rPr>
              <w:t>м</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C66E9EC" w14:textId="77777777" w:rsidR="00880005" w:rsidRPr="0064449C" w:rsidRDefault="00880005" w:rsidP="00A04CD9">
            <w:pPr>
              <w:jc w:val="both"/>
              <w:rPr>
                <w:sz w:val="18"/>
                <w:szCs w:val="18"/>
              </w:rPr>
            </w:pPr>
            <w:r w:rsidRPr="0064449C">
              <w:rPr>
                <w:sz w:val="18"/>
                <w:szCs w:val="18"/>
              </w:rPr>
              <w:t>7</w:t>
            </w:r>
          </w:p>
        </w:tc>
      </w:tr>
      <w:tr w:rsidR="00880005" w:rsidRPr="0064449C" w14:paraId="796738D3" w14:textId="77777777" w:rsidTr="002747FF">
        <w:tc>
          <w:tcPr>
            <w:tcW w:w="825" w:type="dxa"/>
            <w:tcBorders>
              <w:top w:val="single" w:sz="2" w:space="0" w:color="000001"/>
              <w:left w:val="single" w:sz="2" w:space="0" w:color="000001"/>
              <w:bottom w:val="single" w:sz="2" w:space="0" w:color="000001"/>
            </w:tcBorders>
            <w:shd w:val="clear" w:color="auto" w:fill="auto"/>
          </w:tcPr>
          <w:p w14:paraId="2B1130BB" w14:textId="77777777" w:rsidR="00880005" w:rsidRPr="0064449C" w:rsidRDefault="00880005" w:rsidP="00A04CD9">
            <w:pPr>
              <w:jc w:val="both"/>
              <w:rPr>
                <w:sz w:val="18"/>
                <w:szCs w:val="18"/>
              </w:rPr>
            </w:pPr>
            <w:r w:rsidRPr="0064449C">
              <w:rPr>
                <w:bCs/>
                <w:sz w:val="18"/>
                <w:szCs w:val="18"/>
              </w:rPr>
              <w:t>14</w:t>
            </w:r>
          </w:p>
        </w:tc>
        <w:tc>
          <w:tcPr>
            <w:tcW w:w="4011" w:type="dxa"/>
            <w:tcBorders>
              <w:top w:val="single" w:sz="2" w:space="0" w:color="000001"/>
              <w:left w:val="single" w:sz="2" w:space="0" w:color="000001"/>
              <w:bottom w:val="single" w:sz="2" w:space="0" w:color="000001"/>
            </w:tcBorders>
            <w:shd w:val="clear" w:color="auto" w:fill="auto"/>
          </w:tcPr>
          <w:p w14:paraId="4D874941" w14:textId="77777777" w:rsidR="00880005" w:rsidRPr="0064449C" w:rsidRDefault="00880005" w:rsidP="00A04CD9">
            <w:pPr>
              <w:jc w:val="both"/>
              <w:rPr>
                <w:sz w:val="18"/>
                <w:szCs w:val="18"/>
              </w:rPr>
            </w:pPr>
            <w:r w:rsidRPr="0064449C">
              <w:rPr>
                <w:bCs/>
                <w:sz w:val="18"/>
                <w:szCs w:val="18"/>
              </w:rPr>
              <w:t>Максимальный процент застройки в границах земельного участка для индивидуальных жилых домов</w:t>
            </w:r>
          </w:p>
        </w:tc>
        <w:tc>
          <w:tcPr>
            <w:tcW w:w="852" w:type="dxa"/>
            <w:tcBorders>
              <w:top w:val="single" w:sz="2" w:space="0" w:color="000001"/>
              <w:left w:val="single" w:sz="2" w:space="0" w:color="000001"/>
              <w:bottom w:val="single" w:sz="2" w:space="0" w:color="000001"/>
            </w:tcBorders>
            <w:shd w:val="clear" w:color="auto" w:fill="auto"/>
          </w:tcPr>
          <w:p w14:paraId="5A121BDA" w14:textId="77777777" w:rsidR="00880005" w:rsidRPr="0064449C" w:rsidRDefault="00880005" w:rsidP="00A04CD9">
            <w:pPr>
              <w:jc w:val="both"/>
              <w:rPr>
                <w:sz w:val="18"/>
                <w:szCs w:val="18"/>
              </w:rPr>
            </w:pPr>
            <w:r w:rsidRPr="0064449C">
              <w:rPr>
                <w:bCs/>
                <w:sz w:val="18"/>
                <w:szCs w:val="18"/>
              </w:rPr>
              <w:t>%</w:t>
            </w:r>
          </w:p>
        </w:tc>
        <w:tc>
          <w:tcPr>
            <w:tcW w:w="1555" w:type="dxa"/>
            <w:tcBorders>
              <w:top w:val="single" w:sz="2" w:space="0" w:color="000001"/>
              <w:left w:val="single" w:sz="2" w:space="0" w:color="000001"/>
              <w:bottom w:val="single" w:sz="2" w:space="0" w:color="000001"/>
              <w:right w:val="single" w:sz="2" w:space="0" w:color="000001"/>
            </w:tcBorders>
            <w:shd w:val="clear" w:color="auto" w:fill="auto"/>
          </w:tcPr>
          <w:p w14:paraId="03C360DA" w14:textId="77777777" w:rsidR="00880005" w:rsidRPr="0064449C" w:rsidRDefault="00880005" w:rsidP="00A04CD9">
            <w:pPr>
              <w:jc w:val="both"/>
              <w:rPr>
                <w:sz w:val="18"/>
                <w:szCs w:val="18"/>
              </w:rPr>
            </w:pPr>
            <w:r w:rsidRPr="0064449C">
              <w:rPr>
                <w:sz w:val="18"/>
                <w:szCs w:val="18"/>
              </w:rPr>
              <w:t>20</w:t>
            </w:r>
          </w:p>
        </w:tc>
      </w:tr>
    </w:tbl>
    <w:p w14:paraId="07FBE83F" w14:textId="77777777" w:rsidR="00880005" w:rsidRPr="0064449C" w:rsidRDefault="00880005" w:rsidP="00A04CD9">
      <w:pPr>
        <w:jc w:val="both"/>
        <w:rPr>
          <w:sz w:val="18"/>
          <w:szCs w:val="18"/>
        </w:rPr>
      </w:pPr>
    </w:p>
    <w:p w14:paraId="66097A72" w14:textId="77777777" w:rsidR="00880005" w:rsidRPr="0064449C" w:rsidRDefault="00880005" w:rsidP="00A04CD9">
      <w:pPr>
        <w:jc w:val="both"/>
        <w:rPr>
          <w:sz w:val="18"/>
          <w:szCs w:val="18"/>
        </w:rPr>
      </w:pPr>
      <w:r w:rsidRPr="0064449C">
        <w:rPr>
          <w:sz w:val="18"/>
          <w:szCs w:val="18"/>
        </w:rPr>
        <w:lastRenderedPageBreak/>
        <w:t>Общие требования пожарной безопасности к противопожарным расстояниям в части ограничения распространения пожара на объектах защиты, см. пункт 4 «ОБЩИЕ ТРЕБОВАНИЯ» настоящей статьи и Приложение А.</w:t>
      </w:r>
    </w:p>
    <w:p w14:paraId="14AB6526" w14:textId="77777777" w:rsidR="00880005" w:rsidRPr="0064449C" w:rsidRDefault="00880005" w:rsidP="00A04CD9">
      <w:pPr>
        <w:jc w:val="both"/>
        <w:rPr>
          <w:sz w:val="18"/>
          <w:szCs w:val="18"/>
        </w:rPr>
      </w:pPr>
    </w:p>
    <w:p w14:paraId="0E540E57" w14:textId="77777777" w:rsidR="00880005" w:rsidRPr="0064449C" w:rsidRDefault="00880005" w:rsidP="00A04CD9">
      <w:pPr>
        <w:jc w:val="both"/>
        <w:rPr>
          <w:sz w:val="18"/>
          <w:szCs w:val="18"/>
        </w:rPr>
      </w:pPr>
      <w:r w:rsidRPr="0064449C">
        <w:rPr>
          <w:b/>
          <w:sz w:val="18"/>
          <w:szCs w:val="18"/>
          <w:lang w:bidi="ru-RU"/>
        </w:rPr>
        <w:t>Статья 31  ОБЩЕСТВЕННО-ДЕЛОВЫЕ ЗОНЫ</w:t>
      </w:r>
    </w:p>
    <w:p w14:paraId="49B6E789" w14:textId="77777777" w:rsidR="00880005" w:rsidRPr="0064449C" w:rsidRDefault="00880005" w:rsidP="00A04CD9">
      <w:pPr>
        <w:jc w:val="both"/>
        <w:rPr>
          <w:sz w:val="18"/>
          <w:szCs w:val="18"/>
        </w:rPr>
      </w:pPr>
      <w:r w:rsidRPr="0064449C">
        <w:rPr>
          <w:sz w:val="18"/>
          <w:szCs w:val="18"/>
          <w:lang w:bidi="ru-RU"/>
        </w:rPr>
        <w:t>Многофункциональное использование территории общественно-деловых зон предназначено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общеобразовательных учебных заведений, и дошкольных образовательных учреждений, спортивных сооружений,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08DD5B00" w14:textId="77777777" w:rsidR="00880005" w:rsidRPr="0064449C" w:rsidRDefault="00880005" w:rsidP="00A04CD9">
      <w:pPr>
        <w:jc w:val="both"/>
        <w:rPr>
          <w:sz w:val="18"/>
          <w:szCs w:val="18"/>
        </w:rPr>
      </w:pPr>
      <w:r w:rsidRPr="0064449C">
        <w:rPr>
          <w:b/>
          <w:sz w:val="18"/>
          <w:szCs w:val="18"/>
          <w:lang w:bidi="ru-RU"/>
        </w:rPr>
        <w:t xml:space="preserve">ОД – 1 — </w:t>
      </w:r>
      <w:r w:rsidRPr="0064449C">
        <w:rPr>
          <w:b/>
          <w:bCs/>
          <w:sz w:val="18"/>
          <w:szCs w:val="18"/>
          <w:lang w:bidi="ru-RU"/>
        </w:rPr>
        <w:t>Общественно-деловая зона</w:t>
      </w:r>
    </w:p>
    <w:tbl>
      <w:tblPr>
        <w:tblW w:w="7245" w:type="dxa"/>
        <w:tblInd w:w="-194" w:type="dxa"/>
        <w:tblLayout w:type="fixed"/>
        <w:tblCellMar>
          <w:left w:w="7" w:type="dxa"/>
          <w:right w:w="7" w:type="dxa"/>
        </w:tblCellMar>
        <w:tblLook w:val="04A0" w:firstRow="1" w:lastRow="0" w:firstColumn="1" w:lastColumn="0" w:noHBand="0" w:noVBand="1"/>
      </w:tblPr>
      <w:tblGrid>
        <w:gridCol w:w="2045"/>
        <w:gridCol w:w="3827"/>
        <w:gridCol w:w="1373"/>
      </w:tblGrid>
      <w:tr w:rsidR="00880005" w:rsidRPr="0064449C" w14:paraId="60F424E7" w14:textId="77777777" w:rsidTr="002747FF">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2EF8B584" w14:textId="77777777" w:rsidR="00880005" w:rsidRPr="0064449C" w:rsidRDefault="00880005" w:rsidP="00A04CD9">
            <w:pPr>
              <w:jc w:val="both"/>
              <w:rPr>
                <w:sz w:val="18"/>
                <w:szCs w:val="18"/>
              </w:rPr>
            </w:pPr>
            <w:r w:rsidRPr="0064449C">
              <w:rPr>
                <w:sz w:val="18"/>
                <w:szCs w:val="18"/>
                <w:lang w:bidi="ru-RU"/>
              </w:rPr>
              <w:t>Наименование вида разрешенного использования земельного участка</w:t>
            </w: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16584A5E" w14:textId="77777777" w:rsidR="00880005" w:rsidRPr="0064449C" w:rsidRDefault="00880005" w:rsidP="00A04CD9">
            <w:pPr>
              <w:jc w:val="both"/>
              <w:rPr>
                <w:sz w:val="18"/>
                <w:szCs w:val="18"/>
              </w:rPr>
            </w:pPr>
            <w:r w:rsidRPr="0064449C">
              <w:rPr>
                <w:sz w:val="18"/>
                <w:szCs w:val="18"/>
                <w:lang w:bidi="ru-RU"/>
              </w:rPr>
              <w:t>Описание вида разрешенного использования земельного участка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429C194" w14:textId="77777777" w:rsidR="00880005" w:rsidRPr="0064449C" w:rsidRDefault="00880005" w:rsidP="00A04CD9">
            <w:pPr>
              <w:jc w:val="both"/>
              <w:rPr>
                <w:sz w:val="18"/>
                <w:szCs w:val="18"/>
              </w:rPr>
            </w:pPr>
            <w:r w:rsidRPr="0064449C">
              <w:rPr>
                <w:sz w:val="18"/>
                <w:szCs w:val="18"/>
                <w:lang w:bidi="ru-RU"/>
              </w:rPr>
              <w:t>Код (числовое обозначение) вида разрешенного использования земельного участка*</w:t>
            </w:r>
          </w:p>
        </w:tc>
      </w:tr>
      <w:tr w:rsidR="00880005" w:rsidRPr="0064449C" w14:paraId="05C3EBB8" w14:textId="77777777" w:rsidTr="002747FF">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11389F77" w14:textId="77777777" w:rsidR="00880005" w:rsidRPr="0064449C" w:rsidRDefault="00880005" w:rsidP="00A04CD9">
            <w:pPr>
              <w:jc w:val="both"/>
              <w:rPr>
                <w:sz w:val="18"/>
                <w:szCs w:val="18"/>
                <w:lang w:bidi="ru-RU"/>
              </w:rPr>
            </w:pP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444A6123" w14:textId="77777777" w:rsidR="00880005" w:rsidRPr="0064449C" w:rsidRDefault="00880005" w:rsidP="00A04CD9">
            <w:pPr>
              <w:jc w:val="both"/>
              <w:rPr>
                <w:sz w:val="18"/>
                <w:szCs w:val="18"/>
              </w:rPr>
            </w:pPr>
            <w:r w:rsidRPr="0064449C">
              <w:rPr>
                <w:b/>
                <w:bCs/>
                <w:sz w:val="18"/>
                <w:szCs w:val="18"/>
                <w:lang w:bidi="ru-RU"/>
              </w:rPr>
              <w:t>Основные виды разрешенного использования</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47D4B70" w14:textId="77777777" w:rsidR="00880005" w:rsidRPr="0064449C" w:rsidRDefault="00880005" w:rsidP="00A04CD9">
            <w:pPr>
              <w:jc w:val="both"/>
              <w:rPr>
                <w:sz w:val="18"/>
                <w:szCs w:val="18"/>
                <w:lang w:bidi="ru-RU"/>
              </w:rPr>
            </w:pPr>
          </w:p>
        </w:tc>
      </w:tr>
      <w:tr w:rsidR="00880005" w:rsidRPr="0064449C" w14:paraId="4A1B7960" w14:textId="77777777" w:rsidTr="002747FF">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4836B834" w14:textId="77777777" w:rsidR="00880005" w:rsidRPr="0064449C" w:rsidRDefault="00880005" w:rsidP="00A04CD9">
            <w:pPr>
              <w:jc w:val="both"/>
              <w:rPr>
                <w:sz w:val="18"/>
                <w:szCs w:val="18"/>
                <w:lang w:bidi="ru-RU"/>
              </w:rPr>
            </w:pPr>
            <w:r w:rsidRPr="0064449C">
              <w:rPr>
                <w:sz w:val="18"/>
                <w:szCs w:val="18"/>
                <w:lang w:bidi="ru-RU"/>
              </w:rPr>
              <w:t>Хранение автотранспорта</w:t>
            </w: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76456BDE" w14:textId="77777777" w:rsidR="00880005" w:rsidRPr="0064449C" w:rsidRDefault="00880005" w:rsidP="00A04CD9">
            <w:pPr>
              <w:jc w:val="both"/>
              <w:rPr>
                <w:sz w:val="18"/>
                <w:szCs w:val="18"/>
              </w:rPr>
            </w:pPr>
            <w:r w:rsidRPr="0064449C">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4449C">
              <w:rPr>
                <w:sz w:val="18"/>
                <w:szCs w:val="18"/>
              </w:rPr>
              <w:t>машино</w:t>
            </w:r>
            <w:proofErr w:type="spellEnd"/>
            <w:r w:rsidRPr="0064449C">
              <w:rPr>
                <w:sz w:val="18"/>
                <w:szCs w:val="18"/>
              </w:rPr>
              <w:t>-места, за исключением гаражей, размещение которых предусмотрено содержанием вида разрешенного использования с </w:t>
            </w:r>
            <w:hyperlink r:id="rId19" w:anchor="block_1049" w:history="1">
              <w:r w:rsidRPr="0064449C">
                <w:rPr>
                  <w:rStyle w:val="affffffff6"/>
                  <w:sz w:val="18"/>
                  <w:szCs w:val="18"/>
                </w:rPr>
                <w:t>кодом 4.9</w:t>
              </w:r>
            </w:hyperlink>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04820B4" w14:textId="77777777" w:rsidR="00880005" w:rsidRPr="0064449C" w:rsidRDefault="00880005" w:rsidP="00A04CD9">
            <w:pPr>
              <w:jc w:val="both"/>
              <w:rPr>
                <w:sz w:val="18"/>
                <w:szCs w:val="18"/>
                <w:lang w:bidi="ru-RU"/>
              </w:rPr>
            </w:pPr>
            <w:r w:rsidRPr="0064449C">
              <w:rPr>
                <w:sz w:val="18"/>
                <w:szCs w:val="18"/>
                <w:lang w:bidi="ru-RU"/>
              </w:rPr>
              <w:t>2.7.1</w:t>
            </w:r>
          </w:p>
        </w:tc>
      </w:tr>
      <w:tr w:rsidR="00880005" w:rsidRPr="0064449C" w14:paraId="587F1B1F" w14:textId="77777777" w:rsidTr="002747FF">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1B0C2581" w14:textId="77777777" w:rsidR="00880005" w:rsidRPr="0064449C" w:rsidRDefault="00880005" w:rsidP="00A04CD9">
            <w:pPr>
              <w:jc w:val="both"/>
              <w:rPr>
                <w:sz w:val="18"/>
                <w:szCs w:val="18"/>
              </w:rPr>
            </w:pPr>
            <w:r w:rsidRPr="0064449C">
              <w:rPr>
                <w:sz w:val="18"/>
                <w:szCs w:val="18"/>
                <w:lang w:bidi="ru-RU"/>
              </w:rPr>
              <w:t>Общественное использование объектов капитального строительства</w:t>
            </w: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3C07803C"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6CF4462" w14:textId="77777777" w:rsidR="00880005" w:rsidRPr="0064449C" w:rsidRDefault="00880005" w:rsidP="00A04CD9">
            <w:pPr>
              <w:jc w:val="both"/>
              <w:rPr>
                <w:sz w:val="18"/>
                <w:szCs w:val="18"/>
              </w:rPr>
            </w:pPr>
            <w:r w:rsidRPr="0064449C">
              <w:rPr>
                <w:sz w:val="18"/>
                <w:szCs w:val="18"/>
                <w:lang w:bidi="ru-RU"/>
              </w:rPr>
              <w:t>3.0</w:t>
            </w:r>
          </w:p>
        </w:tc>
      </w:tr>
      <w:tr w:rsidR="00880005" w:rsidRPr="0064449C" w14:paraId="34CC9FF4" w14:textId="77777777" w:rsidTr="002747FF">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1F4064F5" w14:textId="77777777" w:rsidR="00880005" w:rsidRPr="0064449C" w:rsidRDefault="00880005" w:rsidP="00A04CD9">
            <w:pPr>
              <w:jc w:val="both"/>
              <w:rPr>
                <w:sz w:val="18"/>
                <w:szCs w:val="18"/>
              </w:rPr>
            </w:pPr>
            <w:r w:rsidRPr="0064449C">
              <w:rPr>
                <w:sz w:val="18"/>
                <w:szCs w:val="18"/>
                <w:lang w:bidi="ru-RU"/>
              </w:rPr>
              <w:t>Коммунальное обслуживание</w:t>
            </w: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046DC5AD" w14:textId="77777777" w:rsidR="00880005" w:rsidRPr="0064449C" w:rsidRDefault="00880005" w:rsidP="00A04CD9">
            <w:pPr>
              <w:jc w:val="both"/>
              <w:rPr>
                <w:sz w:val="18"/>
                <w:szCs w:val="18"/>
              </w:rPr>
            </w:pPr>
            <w:r w:rsidRPr="0064449C">
              <w:rPr>
                <w:sz w:val="18"/>
                <w:szCs w:val="18"/>
                <w:lang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24539F2" w14:textId="77777777" w:rsidR="00880005" w:rsidRPr="0064449C" w:rsidRDefault="00880005" w:rsidP="00A04CD9">
            <w:pPr>
              <w:jc w:val="both"/>
              <w:rPr>
                <w:sz w:val="18"/>
                <w:szCs w:val="18"/>
              </w:rPr>
            </w:pPr>
            <w:r w:rsidRPr="0064449C">
              <w:rPr>
                <w:sz w:val="18"/>
                <w:szCs w:val="18"/>
                <w:lang w:bidi="ru-RU"/>
              </w:rPr>
              <w:t>3.1</w:t>
            </w:r>
          </w:p>
        </w:tc>
      </w:tr>
      <w:tr w:rsidR="00880005" w:rsidRPr="0064449C" w14:paraId="256E9D98" w14:textId="77777777" w:rsidTr="002747FF">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29211F79" w14:textId="77777777" w:rsidR="00880005" w:rsidRPr="0064449C" w:rsidRDefault="00880005" w:rsidP="00A04CD9">
            <w:pPr>
              <w:jc w:val="both"/>
              <w:rPr>
                <w:sz w:val="18"/>
                <w:szCs w:val="18"/>
              </w:rPr>
            </w:pPr>
            <w:r w:rsidRPr="0064449C">
              <w:rPr>
                <w:sz w:val="18"/>
                <w:szCs w:val="18"/>
                <w:lang w:bidi="ru-RU"/>
              </w:rPr>
              <w:t>Предоставление коммунальных услуг</w:t>
            </w: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76C1288A" w14:textId="77777777" w:rsidR="00880005" w:rsidRPr="0064449C" w:rsidRDefault="00880005" w:rsidP="00A04CD9">
            <w:pPr>
              <w:jc w:val="both"/>
              <w:rPr>
                <w:sz w:val="18"/>
                <w:szCs w:val="18"/>
              </w:rPr>
            </w:pPr>
            <w:r w:rsidRPr="0064449C">
              <w:rPr>
                <w:sz w:val="18"/>
                <w:szCs w:val="18"/>
                <w:lang w:bidi="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64449C">
              <w:rPr>
                <w:sz w:val="18"/>
                <w:szCs w:val="18"/>
                <w:lang w:bidi="ru-RU"/>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B3D3030" w14:textId="77777777" w:rsidR="00880005" w:rsidRPr="0064449C" w:rsidRDefault="00880005" w:rsidP="00A04CD9">
            <w:pPr>
              <w:jc w:val="both"/>
              <w:rPr>
                <w:sz w:val="18"/>
                <w:szCs w:val="18"/>
              </w:rPr>
            </w:pPr>
            <w:r w:rsidRPr="0064449C">
              <w:rPr>
                <w:sz w:val="18"/>
                <w:szCs w:val="18"/>
                <w:lang w:bidi="ru-RU"/>
              </w:rPr>
              <w:lastRenderedPageBreak/>
              <w:t>3.1.1</w:t>
            </w:r>
          </w:p>
        </w:tc>
      </w:tr>
      <w:tr w:rsidR="00880005" w:rsidRPr="0064449C" w14:paraId="368E23F1" w14:textId="77777777" w:rsidTr="002747FF">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1FA0A950" w14:textId="77777777" w:rsidR="00880005" w:rsidRPr="0064449C" w:rsidRDefault="00880005" w:rsidP="00A04CD9">
            <w:pPr>
              <w:jc w:val="both"/>
              <w:rPr>
                <w:sz w:val="18"/>
                <w:szCs w:val="18"/>
              </w:rPr>
            </w:pPr>
            <w:r w:rsidRPr="0064449C">
              <w:rPr>
                <w:sz w:val="18"/>
                <w:szCs w:val="18"/>
                <w:lang w:bidi="ru-RU"/>
              </w:rPr>
              <w:lastRenderedPageBreak/>
              <w:t>Административные здания организаций, обеспечивающих предоставление коммунальных услуг</w:t>
            </w: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718C1469" w14:textId="77777777" w:rsidR="00880005" w:rsidRPr="0064449C" w:rsidRDefault="00880005" w:rsidP="00A04CD9">
            <w:pPr>
              <w:jc w:val="both"/>
              <w:rPr>
                <w:sz w:val="18"/>
                <w:szCs w:val="18"/>
              </w:rPr>
            </w:pPr>
            <w:r w:rsidRPr="0064449C">
              <w:rPr>
                <w:sz w:val="18"/>
                <w:szCs w:val="18"/>
                <w:lang w:bidi="ru-RU"/>
              </w:rPr>
              <w:t>Размещение зданий, предназначенных для приема физических и юридических лиц в связи с предоставлением им коммунальных услуг</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5F802BF" w14:textId="77777777" w:rsidR="00880005" w:rsidRPr="0064449C" w:rsidRDefault="00880005" w:rsidP="00A04CD9">
            <w:pPr>
              <w:jc w:val="both"/>
              <w:rPr>
                <w:sz w:val="18"/>
                <w:szCs w:val="18"/>
              </w:rPr>
            </w:pPr>
            <w:r w:rsidRPr="0064449C">
              <w:rPr>
                <w:sz w:val="18"/>
                <w:szCs w:val="18"/>
                <w:lang w:bidi="ru-RU"/>
              </w:rPr>
              <w:t>3.1.2</w:t>
            </w:r>
          </w:p>
        </w:tc>
      </w:tr>
      <w:tr w:rsidR="00880005" w:rsidRPr="0064449C" w14:paraId="0D1CD7C7" w14:textId="77777777" w:rsidTr="002747FF">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0605A421" w14:textId="77777777" w:rsidR="00880005" w:rsidRPr="0064449C" w:rsidRDefault="00880005" w:rsidP="00A04CD9">
            <w:pPr>
              <w:jc w:val="both"/>
              <w:rPr>
                <w:sz w:val="18"/>
                <w:szCs w:val="18"/>
              </w:rPr>
            </w:pPr>
            <w:r w:rsidRPr="0064449C">
              <w:rPr>
                <w:sz w:val="18"/>
                <w:szCs w:val="18"/>
                <w:lang w:bidi="ru-RU"/>
              </w:rPr>
              <w:t>Социальное обслуживание</w:t>
            </w: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217635B8" w14:textId="77777777" w:rsidR="00880005" w:rsidRPr="0064449C" w:rsidRDefault="00880005" w:rsidP="00A04CD9">
            <w:pPr>
              <w:jc w:val="both"/>
              <w:rPr>
                <w:sz w:val="18"/>
                <w:szCs w:val="18"/>
              </w:rPr>
            </w:pPr>
            <w:r w:rsidRPr="0064449C">
              <w:rPr>
                <w:sz w:val="18"/>
                <w:szCs w:val="18"/>
                <w:lang w:bidi="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EF7A25E" w14:textId="77777777" w:rsidR="00880005" w:rsidRPr="0064449C" w:rsidRDefault="00880005" w:rsidP="00A04CD9">
            <w:pPr>
              <w:jc w:val="both"/>
              <w:rPr>
                <w:sz w:val="18"/>
                <w:szCs w:val="18"/>
              </w:rPr>
            </w:pPr>
            <w:r w:rsidRPr="0064449C">
              <w:rPr>
                <w:sz w:val="18"/>
                <w:szCs w:val="18"/>
                <w:lang w:bidi="ru-RU"/>
              </w:rPr>
              <w:t>3.2</w:t>
            </w:r>
          </w:p>
        </w:tc>
      </w:tr>
      <w:tr w:rsidR="00880005" w:rsidRPr="0064449C" w14:paraId="46661C03" w14:textId="77777777" w:rsidTr="002747FF">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268EA8CA" w14:textId="77777777" w:rsidR="00880005" w:rsidRPr="0064449C" w:rsidRDefault="00880005" w:rsidP="00A04CD9">
            <w:pPr>
              <w:jc w:val="both"/>
              <w:rPr>
                <w:sz w:val="18"/>
                <w:szCs w:val="18"/>
              </w:rPr>
            </w:pPr>
            <w:r w:rsidRPr="0064449C">
              <w:rPr>
                <w:sz w:val="18"/>
                <w:szCs w:val="18"/>
                <w:lang w:bidi="ru-RU"/>
              </w:rPr>
              <w:t>Оказание услуг</w:t>
            </w:r>
          </w:p>
          <w:p w14:paraId="49EE0966" w14:textId="77777777" w:rsidR="00880005" w:rsidRPr="0064449C" w:rsidRDefault="00880005" w:rsidP="00A04CD9">
            <w:pPr>
              <w:jc w:val="both"/>
              <w:rPr>
                <w:sz w:val="18"/>
                <w:szCs w:val="18"/>
              </w:rPr>
            </w:pPr>
            <w:r w:rsidRPr="0064449C">
              <w:rPr>
                <w:sz w:val="18"/>
                <w:szCs w:val="18"/>
                <w:lang w:bidi="ru-RU"/>
              </w:rPr>
              <w:t>связи</w:t>
            </w: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4BEB7ADA" w14:textId="77777777" w:rsidR="00880005" w:rsidRPr="0064449C" w:rsidRDefault="00880005" w:rsidP="00A04CD9">
            <w:pPr>
              <w:jc w:val="both"/>
              <w:rPr>
                <w:sz w:val="18"/>
                <w:szCs w:val="18"/>
              </w:rPr>
            </w:pPr>
            <w:r w:rsidRPr="0064449C">
              <w:rPr>
                <w:sz w:val="18"/>
                <w:szCs w:val="18"/>
                <w:lang w:bidi="ru-RU"/>
              </w:rPr>
              <w:t>Размещение зданий, предназначенных для размещения</w:t>
            </w:r>
          </w:p>
          <w:p w14:paraId="23D4CD25" w14:textId="77777777" w:rsidR="00880005" w:rsidRPr="0064449C" w:rsidRDefault="00880005" w:rsidP="00A04CD9">
            <w:pPr>
              <w:jc w:val="both"/>
              <w:rPr>
                <w:sz w:val="18"/>
                <w:szCs w:val="18"/>
              </w:rPr>
            </w:pPr>
            <w:r w:rsidRPr="0064449C">
              <w:rPr>
                <w:sz w:val="18"/>
                <w:szCs w:val="18"/>
                <w:lang w:bidi="ru-RU"/>
              </w:rPr>
              <w:t>пунктов оказания услуг почтовой, телеграфной,</w:t>
            </w:r>
          </w:p>
          <w:p w14:paraId="35CED703" w14:textId="77777777" w:rsidR="00880005" w:rsidRPr="0064449C" w:rsidRDefault="00880005" w:rsidP="00A04CD9">
            <w:pPr>
              <w:jc w:val="both"/>
              <w:rPr>
                <w:sz w:val="18"/>
                <w:szCs w:val="18"/>
              </w:rPr>
            </w:pPr>
            <w:r w:rsidRPr="0064449C">
              <w:rPr>
                <w:sz w:val="18"/>
                <w:szCs w:val="18"/>
                <w:lang w:bidi="ru-RU"/>
              </w:rPr>
              <w:t>междугородней и международной телефонной связи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B1B6E5F" w14:textId="77777777" w:rsidR="00880005" w:rsidRPr="0064449C" w:rsidRDefault="00880005" w:rsidP="00A04CD9">
            <w:pPr>
              <w:jc w:val="both"/>
              <w:rPr>
                <w:sz w:val="18"/>
                <w:szCs w:val="18"/>
              </w:rPr>
            </w:pPr>
            <w:r w:rsidRPr="0064449C">
              <w:rPr>
                <w:sz w:val="18"/>
                <w:szCs w:val="18"/>
                <w:lang w:bidi="ru-RU"/>
              </w:rPr>
              <w:t>3.2.3</w:t>
            </w:r>
          </w:p>
        </w:tc>
      </w:tr>
      <w:tr w:rsidR="00880005" w:rsidRPr="0064449C" w14:paraId="097E15E4" w14:textId="77777777" w:rsidTr="002747FF">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564D6F56" w14:textId="77777777" w:rsidR="00880005" w:rsidRPr="0064449C" w:rsidRDefault="00880005" w:rsidP="00A04CD9">
            <w:pPr>
              <w:jc w:val="both"/>
              <w:rPr>
                <w:sz w:val="18"/>
                <w:szCs w:val="18"/>
              </w:rPr>
            </w:pPr>
            <w:r w:rsidRPr="0064449C">
              <w:rPr>
                <w:sz w:val="18"/>
                <w:szCs w:val="18"/>
                <w:lang w:bidi="ru-RU"/>
              </w:rPr>
              <w:t>Бытовое</w:t>
            </w:r>
          </w:p>
          <w:p w14:paraId="73B524AF" w14:textId="77777777" w:rsidR="00880005" w:rsidRPr="0064449C" w:rsidRDefault="00880005" w:rsidP="00A04CD9">
            <w:pPr>
              <w:jc w:val="both"/>
              <w:rPr>
                <w:sz w:val="18"/>
                <w:szCs w:val="18"/>
              </w:rPr>
            </w:pPr>
            <w:r w:rsidRPr="0064449C">
              <w:rPr>
                <w:sz w:val="18"/>
                <w:szCs w:val="18"/>
                <w:lang w:bidi="ru-RU"/>
              </w:rPr>
              <w:t>обслуживание</w:t>
            </w: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074D43BD"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w:t>
            </w:r>
          </w:p>
          <w:p w14:paraId="3A2C6E5F" w14:textId="77777777" w:rsidR="00880005" w:rsidRPr="0064449C" w:rsidRDefault="00880005" w:rsidP="00A04CD9">
            <w:pPr>
              <w:jc w:val="both"/>
              <w:rPr>
                <w:sz w:val="18"/>
                <w:szCs w:val="18"/>
              </w:rPr>
            </w:pPr>
            <w:r w:rsidRPr="0064449C">
              <w:rPr>
                <w:sz w:val="18"/>
                <w:szCs w:val="18"/>
                <w:lang w:bidi="ru-RU"/>
              </w:rPr>
              <w:t>предназначенных для оказания населению или</w:t>
            </w:r>
          </w:p>
          <w:p w14:paraId="5592FBA4" w14:textId="77777777" w:rsidR="00880005" w:rsidRPr="0064449C" w:rsidRDefault="00880005" w:rsidP="00A04CD9">
            <w:pPr>
              <w:jc w:val="both"/>
              <w:rPr>
                <w:sz w:val="18"/>
                <w:szCs w:val="18"/>
              </w:rPr>
            </w:pPr>
            <w:r w:rsidRPr="0064449C">
              <w:rPr>
                <w:sz w:val="18"/>
                <w:szCs w:val="18"/>
                <w:lang w:bidi="ru-RU"/>
              </w:rPr>
              <w:t>организациям бытовых услуг (мастерские мелкого</w:t>
            </w:r>
          </w:p>
          <w:p w14:paraId="02CCA736" w14:textId="77777777" w:rsidR="00880005" w:rsidRPr="0064449C" w:rsidRDefault="00880005" w:rsidP="00A04CD9">
            <w:pPr>
              <w:jc w:val="both"/>
              <w:rPr>
                <w:sz w:val="18"/>
                <w:szCs w:val="18"/>
              </w:rPr>
            </w:pPr>
            <w:r w:rsidRPr="0064449C">
              <w:rPr>
                <w:sz w:val="18"/>
                <w:szCs w:val="18"/>
                <w:lang w:bidi="ru-RU"/>
              </w:rPr>
              <w:t>ремонта, ателье, бани, парикмахерские, прачечные,</w:t>
            </w:r>
          </w:p>
          <w:p w14:paraId="003773ED" w14:textId="77777777" w:rsidR="00880005" w:rsidRPr="0064449C" w:rsidRDefault="00880005" w:rsidP="00A04CD9">
            <w:pPr>
              <w:jc w:val="both"/>
              <w:rPr>
                <w:sz w:val="18"/>
                <w:szCs w:val="18"/>
              </w:rPr>
            </w:pPr>
            <w:r w:rsidRPr="0064449C">
              <w:rPr>
                <w:sz w:val="18"/>
                <w:szCs w:val="18"/>
                <w:lang w:bidi="ru-RU"/>
              </w:rPr>
              <w:t>химчистки, похоронные бюро)</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A66EC24" w14:textId="77777777" w:rsidR="00880005" w:rsidRPr="0064449C" w:rsidRDefault="00880005" w:rsidP="00A04CD9">
            <w:pPr>
              <w:jc w:val="both"/>
              <w:rPr>
                <w:sz w:val="18"/>
                <w:szCs w:val="18"/>
              </w:rPr>
            </w:pPr>
            <w:r w:rsidRPr="0064449C">
              <w:rPr>
                <w:sz w:val="18"/>
                <w:szCs w:val="18"/>
                <w:lang w:bidi="ru-RU"/>
              </w:rPr>
              <w:t>3.3</w:t>
            </w:r>
          </w:p>
        </w:tc>
      </w:tr>
      <w:tr w:rsidR="00880005" w:rsidRPr="0064449C" w14:paraId="359F54E4" w14:textId="77777777" w:rsidTr="002747FF">
        <w:trPr>
          <w:trHeight w:val="1690"/>
        </w:trPr>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451A75DD" w14:textId="77777777" w:rsidR="00880005" w:rsidRPr="0064449C" w:rsidRDefault="00880005" w:rsidP="00A04CD9">
            <w:pPr>
              <w:jc w:val="both"/>
              <w:rPr>
                <w:sz w:val="18"/>
                <w:szCs w:val="18"/>
              </w:rPr>
            </w:pPr>
            <w:r w:rsidRPr="0064449C">
              <w:rPr>
                <w:sz w:val="18"/>
                <w:szCs w:val="18"/>
                <w:lang w:bidi="ru-RU"/>
              </w:rPr>
              <w:t>Объекты</w:t>
            </w:r>
          </w:p>
          <w:p w14:paraId="2328754E" w14:textId="77777777" w:rsidR="00880005" w:rsidRPr="0064449C" w:rsidRDefault="00880005" w:rsidP="00A04CD9">
            <w:pPr>
              <w:jc w:val="both"/>
              <w:rPr>
                <w:sz w:val="18"/>
                <w:szCs w:val="18"/>
              </w:rPr>
            </w:pPr>
            <w:r w:rsidRPr="0064449C">
              <w:rPr>
                <w:sz w:val="18"/>
                <w:szCs w:val="18"/>
                <w:lang w:bidi="ru-RU"/>
              </w:rPr>
              <w:t>Культурно-досуговой</w:t>
            </w:r>
          </w:p>
          <w:p w14:paraId="6228F8E4" w14:textId="77777777" w:rsidR="00880005" w:rsidRPr="0064449C" w:rsidRDefault="00880005" w:rsidP="00A04CD9">
            <w:pPr>
              <w:jc w:val="both"/>
              <w:rPr>
                <w:sz w:val="18"/>
                <w:szCs w:val="18"/>
              </w:rPr>
            </w:pPr>
            <w:r w:rsidRPr="0064449C">
              <w:rPr>
                <w:sz w:val="18"/>
                <w:szCs w:val="18"/>
                <w:lang w:bidi="ru-RU"/>
              </w:rPr>
              <w:t>деятельности</w:t>
            </w:r>
          </w:p>
          <w:p w14:paraId="58E12E93" w14:textId="77777777" w:rsidR="00880005" w:rsidRPr="0064449C" w:rsidRDefault="00880005" w:rsidP="00A04CD9">
            <w:pPr>
              <w:jc w:val="both"/>
              <w:rPr>
                <w:sz w:val="18"/>
                <w:szCs w:val="18"/>
                <w:lang w:bidi="ru-RU"/>
              </w:rPr>
            </w:pPr>
          </w:p>
          <w:p w14:paraId="51C49EE2" w14:textId="77777777" w:rsidR="00880005" w:rsidRPr="0064449C" w:rsidRDefault="00880005" w:rsidP="00A04CD9">
            <w:pPr>
              <w:jc w:val="both"/>
              <w:rPr>
                <w:sz w:val="18"/>
                <w:szCs w:val="18"/>
                <w:lang w:bidi="ru-RU"/>
              </w:rPr>
            </w:pPr>
          </w:p>
          <w:p w14:paraId="7F102A00" w14:textId="77777777" w:rsidR="00880005" w:rsidRPr="0064449C" w:rsidRDefault="00880005" w:rsidP="00A04CD9">
            <w:pPr>
              <w:jc w:val="both"/>
              <w:rPr>
                <w:sz w:val="18"/>
                <w:szCs w:val="18"/>
                <w:lang w:bidi="ru-RU"/>
              </w:rPr>
            </w:pP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2A284367" w14:textId="77777777" w:rsidR="00880005" w:rsidRPr="0064449C" w:rsidRDefault="00880005" w:rsidP="00A04CD9">
            <w:pPr>
              <w:jc w:val="both"/>
              <w:rPr>
                <w:sz w:val="18"/>
                <w:szCs w:val="18"/>
              </w:rPr>
            </w:pPr>
            <w:r w:rsidRPr="0064449C">
              <w:rPr>
                <w:sz w:val="18"/>
                <w:szCs w:val="18"/>
                <w:lang w:bidi="ru-RU"/>
              </w:rPr>
              <w:t>Размещение зданий, предназначенных для размещения</w:t>
            </w:r>
          </w:p>
          <w:p w14:paraId="65AE9491" w14:textId="77777777" w:rsidR="00880005" w:rsidRPr="0064449C" w:rsidRDefault="00880005" w:rsidP="00A04CD9">
            <w:pPr>
              <w:jc w:val="both"/>
              <w:rPr>
                <w:sz w:val="18"/>
                <w:szCs w:val="18"/>
              </w:rPr>
            </w:pPr>
            <w:r w:rsidRPr="0064449C">
              <w:rPr>
                <w:sz w:val="18"/>
                <w:szCs w:val="18"/>
                <w:lang w:bidi="ru-RU"/>
              </w:rPr>
              <w:t>музеев, выставочных залов, художественных галерей,</w:t>
            </w:r>
          </w:p>
          <w:p w14:paraId="758669D2" w14:textId="77777777" w:rsidR="00880005" w:rsidRPr="0064449C" w:rsidRDefault="00880005" w:rsidP="00A04CD9">
            <w:pPr>
              <w:jc w:val="both"/>
              <w:rPr>
                <w:sz w:val="18"/>
                <w:szCs w:val="18"/>
              </w:rPr>
            </w:pPr>
            <w:r w:rsidRPr="0064449C">
              <w:rPr>
                <w:sz w:val="18"/>
                <w:szCs w:val="18"/>
                <w:lang w:bidi="ru-RU"/>
              </w:rPr>
              <w:t>домов культуры, библиотек, кинотеатров и кинозалов,</w:t>
            </w:r>
          </w:p>
          <w:p w14:paraId="409693C0" w14:textId="77777777" w:rsidR="00880005" w:rsidRPr="0064449C" w:rsidRDefault="00880005" w:rsidP="00A04CD9">
            <w:pPr>
              <w:jc w:val="both"/>
              <w:rPr>
                <w:sz w:val="18"/>
                <w:szCs w:val="18"/>
              </w:rPr>
            </w:pPr>
            <w:r w:rsidRPr="0064449C">
              <w:rPr>
                <w:sz w:val="18"/>
                <w:szCs w:val="18"/>
                <w:lang w:bidi="ru-RU"/>
              </w:rPr>
              <w:t>театров, филармоний, концертных залов, планетариев</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BAF0D55" w14:textId="77777777" w:rsidR="00880005" w:rsidRPr="0064449C" w:rsidRDefault="00880005" w:rsidP="00A04CD9">
            <w:pPr>
              <w:jc w:val="both"/>
              <w:rPr>
                <w:sz w:val="18"/>
                <w:szCs w:val="18"/>
              </w:rPr>
            </w:pPr>
            <w:r w:rsidRPr="0064449C">
              <w:rPr>
                <w:sz w:val="18"/>
                <w:szCs w:val="18"/>
                <w:lang w:bidi="ru-RU"/>
              </w:rPr>
              <w:t>3.6.1</w:t>
            </w:r>
          </w:p>
        </w:tc>
      </w:tr>
      <w:tr w:rsidR="00880005" w:rsidRPr="0064449C" w14:paraId="5CD17860" w14:textId="77777777" w:rsidTr="002747FF">
        <w:trPr>
          <w:trHeight w:val="1410"/>
        </w:trPr>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3C886E98" w14:textId="77777777" w:rsidR="00880005" w:rsidRPr="0064449C" w:rsidRDefault="00880005" w:rsidP="00A04CD9">
            <w:pPr>
              <w:jc w:val="both"/>
              <w:rPr>
                <w:sz w:val="18"/>
                <w:szCs w:val="18"/>
              </w:rPr>
            </w:pPr>
            <w:r w:rsidRPr="0064449C">
              <w:rPr>
                <w:sz w:val="18"/>
                <w:szCs w:val="18"/>
                <w:lang w:bidi="ru-RU"/>
              </w:rPr>
              <w:t>Религиозное использование</w:t>
            </w: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590786CC" w14:textId="77777777" w:rsidR="00880005" w:rsidRPr="0064449C" w:rsidRDefault="00880005" w:rsidP="00A04CD9">
            <w:pPr>
              <w:jc w:val="both"/>
              <w:rPr>
                <w:sz w:val="18"/>
                <w:szCs w:val="18"/>
              </w:rPr>
            </w:pPr>
            <w:r w:rsidRPr="0064449C">
              <w:rPr>
                <w:sz w:val="18"/>
                <w:szCs w:val="18"/>
                <w:lang w:bidi="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0CB2830" w14:textId="77777777" w:rsidR="00880005" w:rsidRPr="0064449C" w:rsidRDefault="00880005" w:rsidP="00A04CD9">
            <w:pPr>
              <w:jc w:val="both"/>
              <w:rPr>
                <w:sz w:val="18"/>
                <w:szCs w:val="18"/>
              </w:rPr>
            </w:pPr>
            <w:r w:rsidRPr="0064449C">
              <w:rPr>
                <w:sz w:val="18"/>
                <w:szCs w:val="18"/>
                <w:lang w:bidi="ru-RU"/>
              </w:rPr>
              <w:t>3.7</w:t>
            </w:r>
          </w:p>
        </w:tc>
      </w:tr>
      <w:tr w:rsidR="00880005" w:rsidRPr="0064449C" w14:paraId="2286D6F0" w14:textId="77777777" w:rsidTr="002747FF">
        <w:trPr>
          <w:trHeight w:val="2257"/>
        </w:trPr>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6B03EAE4" w14:textId="77777777" w:rsidR="00880005" w:rsidRPr="0064449C" w:rsidRDefault="00880005" w:rsidP="00A04CD9">
            <w:pPr>
              <w:jc w:val="both"/>
              <w:rPr>
                <w:sz w:val="18"/>
                <w:szCs w:val="18"/>
              </w:rPr>
            </w:pPr>
            <w:r w:rsidRPr="0064449C">
              <w:rPr>
                <w:sz w:val="18"/>
                <w:szCs w:val="18"/>
                <w:lang w:bidi="ru-RU"/>
              </w:rPr>
              <w:lastRenderedPageBreak/>
              <w:t>Общественное управление</w:t>
            </w:r>
          </w:p>
        </w:tc>
        <w:tc>
          <w:tcPr>
            <w:tcW w:w="3827" w:type="dxa"/>
            <w:tcBorders>
              <w:top w:val="single" w:sz="6" w:space="0" w:color="000001"/>
              <w:left w:val="single" w:sz="6" w:space="0" w:color="000001"/>
              <w:bottom w:val="single" w:sz="6" w:space="0" w:color="000001"/>
              <w:right w:val="single" w:sz="6" w:space="0" w:color="000001"/>
            </w:tcBorders>
            <w:shd w:val="clear" w:color="auto" w:fill="auto"/>
          </w:tcPr>
          <w:p w14:paraId="10571BE0" w14:textId="77777777" w:rsidR="00880005" w:rsidRPr="0064449C" w:rsidRDefault="00880005" w:rsidP="00A04CD9">
            <w:pPr>
              <w:jc w:val="both"/>
              <w:rPr>
                <w:sz w:val="18"/>
                <w:szCs w:val="18"/>
              </w:rPr>
            </w:pPr>
            <w:r w:rsidRPr="0064449C">
              <w:rPr>
                <w:sz w:val="18"/>
                <w:szCs w:val="1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8D51B57" w14:textId="77777777" w:rsidR="00880005" w:rsidRPr="0064449C" w:rsidRDefault="00880005" w:rsidP="00A04CD9">
            <w:pPr>
              <w:jc w:val="both"/>
              <w:rPr>
                <w:sz w:val="18"/>
                <w:szCs w:val="18"/>
              </w:rPr>
            </w:pPr>
            <w:r w:rsidRPr="0064449C">
              <w:rPr>
                <w:sz w:val="18"/>
                <w:szCs w:val="18"/>
                <w:lang w:bidi="ru-RU"/>
              </w:rPr>
              <w:t>3.8</w:t>
            </w:r>
          </w:p>
        </w:tc>
      </w:tr>
      <w:tr w:rsidR="00880005" w:rsidRPr="0064449C" w14:paraId="5BEA30E0" w14:textId="77777777" w:rsidTr="002747FF">
        <w:trPr>
          <w:trHeight w:val="2257"/>
        </w:trPr>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29F07241" w14:textId="77777777" w:rsidR="00880005" w:rsidRPr="0064449C" w:rsidRDefault="00880005" w:rsidP="00A04CD9">
            <w:pPr>
              <w:jc w:val="both"/>
              <w:rPr>
                <w:sz w:val="18"/>
                <w:szCs w:val="18"/>
              </w:rPr>
            </w:pPr>
            <w:r w:rsidRPr="0064449C">
              <w:rPr>
                <w:sz w:val="18"/>
                <w:szCs w:val="18"/>
                <w:lang w:bidi="ru-RU"/>
              </w:rPr>
              <w:t>Государственное управление</w:t>
            </w: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085C02E1" w14:textId="77777777" w:rsidR="00880005" w:rsidRPr="0064449C" w:rsidRDefault="00880005" w:rsidP="00A04CD9">
            <w:pPr>
              <w:jc w:val="both"/>
              <w:rPr>
                <w:sz w:val="18"/>
                <w:szCs w:val="18"/>
              </w:rPr>
            </w:pPr>
            <w:r w:rsidRPr="0064449C">
              <w:rPr>
                <w:sz w:val="18"/>
                <w:szCs w:val="18"/>
                <w:lang w:bidi="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CE72E5B" w14:textId="77777777" w:rsidR="00880005" w:rsidRPr="0064449C" w:rsidRDefault="00880005" w:rsidP="00A04CD9">
            <w:pPr>
              <w:jc w:val="both"/>
              <w:rPr>
                <w:sz w:val="18"/>
                <w:szCs w:val="18"/>
              </w:rPr>
            </w:pPr>
            <w:r w:rsidRPr="0064449C">
              <w:rPr>
                <w:sz w:val="18"/>
                <w:szCs w:val="18"/>
                <w:lang w:bidi="ru-RU"/>
              </w:rPr>
              <w:t>3.8.1</w:t>
            </w:r>
          </w:p>
        </w:tc>
      </w:tr>
      <w:tr w:rsidR="00880005" w:rsidRPr="0064449C" w14:paraId="11CBAF83" w14:textId="77777777" w:rsidTr="002747FF">
        <w:trPr>
          <w:trHeight w:val="1992"/>
        </w:trPr>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4261D6B8" w14:textId="77777777" w:rsidR="00880005" w:rsidRPr="0064449C" w:rsidRDefault="00880005" w:rsidP="00A04CD9">
            <w:pPr>
              <w:jc w:val="both"/>
              <w:rPr>
                <w:sz w:val="18"/>
                <w:szCs w:val="18"/>
              </w:rPr>
            </w:pPr>
            <w:r w:rsidRPr="0064449C">
              <w:rPr>
                <w:sz w:val="18"/>
                <w:szCs w:val="18"/>
                <w:lang w:bidi="ru-RU"/>
              </w:rPr>
              <w:t>Ветеринарное обслуживание</w:t>
            </w: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3E77266A"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C09749D" w14:textId="77777777" w:rsidR="00880005" w:rsidRPr="0064449C" w:rsidRDefault="00880005" w:rsidP="00A04CD9">
            <w:pPr>
              <w:jc w:val="both"/>
              <w:rPr>
                <w:sz w:val="18"/>
                <w:szCs w:val="18"/>
              </w:rPr>
            </w:pPr>
            <w:r w:rsidRPr="0064449C">
              <w:rPr>
                <w:sz w:val="18"/>
                <w:szCs w:val="18"/>
                <w:lang w:bidi="ru-RU"/>
              </w:rPr>
              <w:t>3.10</w:t>
            </w:r>
          </w:p>
        </w:tc>
      </w:tr>
      <w:tr w:rsidR="00880005" w:rsidRPr="0064449C" w14:paraId="51709A88" w14:textId="77777777" w:rsidTr="002747FF">
        <w:trPr>
          <w:trHeight w:val="1992"/>
        </w:trPr>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4E18ED76" w14:textId="77777777" w:rsidR="00880005" w:rsidRPr="0064449C" w:rsidRDefault="00880005" w:rsidP="00A04CD9">
            <w:pPr>
              <w:jc w:val="both"/>
              <w:rPr>
                <w:sz w:val="18"/>
                <w:szCs w:val="18"/>
              </w:rPr>
            </w:pPr>
            <w:r w:rsidRPr="0064449C">
              <w:rPr>
                <w:sz w:val="18"/>
                <w:szCs w:val="18"/>
                <w:lang w:bidi="ru-RU"/>
              </w:rPr>
              <w:t>Предпринимательство</w:t>
            </w: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2D5A9C8A"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834175A" w14:textId="77777777" w:rsidR="00880005" w:rsidRPr="0064449C" w:rsidRDefault="00880005" w:rsidP="00A04CD9">
            <w:pPr>
              <w:jc w:val="both"/>
              <w:rPr>
                <w:sz w:val="18"/>
                <w:szCs w:val="18"/>
              </w:rPr>
            </w:pPr>
            <w:r w:rsidRPr="0064449C">
              <w:rPr>
                <w:sz w:val="18"/>
                <w:szCs w:val="18"/>
                <w:lang w:bidi="ru-RU"/>
              </w:rPr>
              <w:t>4.0</w:t>
            </w:r>
          </w:p>
        </w:tc>
      </w:tr>
      <w:tr w:rsidR="00880005" w:rsidRPr="0064449C" w14:paraId="20726C46" w14:textId="77777777" w:rsidTr="002747FF">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67E52E24" w14:textId="77777777" w:rsidR="00880005" w:rsidRPr="0064449C" w:rsidRDefault="00880005" w:rsidP="00A04CD9">
            <w:pPr>
              <w:jc w:val="both"/>
              <w:rPr>
                <w:sz w:val="18"/>
                <w:szCs w:val="18"/>
              </w:rPr>
            </w:pPr>
            <w:r w:rsidRPr="0064449C">
              <w:rPr>
                <w:sz w:val="18"/>
                <w:szCs w:val="18"/>
                <w:lang w:bidi="ru-RU"/>
              </w:rPr>
              <w:t>Деловое</w:t>
            </w:r>
          </w:p>
          <w:p w14:paraId="5E281A01" w14:textId="77777777" w:rsidR="00880005" w:rsidRPr="0064449C" w:rsidRDefault="00880005" w:rsidP="00A04CD9">
            <w:pPr>
              <w:jc w:val="both"/>
              <w:rPr>
                <w:sz w:val="18"/>
                <w:szCs w:val="18"/>
              </w:rPr>
            </w:pPr>
            <w:r w:rsidRPr="0064449C">
              <w:rPr>
                <w:sz w:val="18"/>
                <w:szCs w:val="18"/>
                <w:lang w:bidi="ru-RU"/>
              </w:rPr>
              <w:t>управление</w:t>
            </w:r>
          </w:p>
          <w:p w14:paraId="437A8D07" w14:textId="77777777" w:rsidR="00880005" w:rsidRPr="0064449C" w:rsidRDefault="00880005" w:rsidP="00A04CD9">
            <w:pPr>
              <w:jc w:val="both"/>
              <w:rPr>
                <w:sz w:val="18"/>
                <w:szCs w:val="18"/>
                <w:lang w:bidi="ru-RU"/>
              </w:rPr>
            </w:pPr>
          </w:p>
          <w:p w14:paraId="4F811843" w14:textId="77777777" w:rsidR="00880005" w:rsidRPr="0064449C" w:rsidRDefault="00880005" w:rsidP="00A04CD9">
            <w:pPr>
              <w:jc w:val="both"/>
              <w:rPr>
                <w:sz w:val="18"/>
                <w:szCs w:val="18"/>
                <w:lang w:bidi="ru-RU"/>
              </w:rPr>
            </w:pP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268CB090"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с</w:t>
            </w:r>
          </w:p>
          <w:p w14:paraId="7E5E3F34" w14:textId="77777777" w:rsidR="00880005" w:rsidRPr="0064449C" w:rsidRDefault="00880005" w:rsidP="00A04CD9">
            <w:pPr>
              <w:jc w:val="both"/>
              <w:rPr>
                <w:sz w:val="18"/>
                <w:szCs w:val="18"/>
              </w:rPr>
            </w:pPr>
            <w:r w:rsidRPr="0064449C">
              <w:rPr>
                <w:sz w:val="18"/>
                <w:szCs w:val="18"/>
                <w:lang w:bidi="ru-RU"/>
              </w:rPr>
              <w:t>целью: размещения объектов управленческой</w:t>
            </w:r>
          </w:p>
          <w:p w14:paraId="00ABA541" w14:textId="77777777" w:rsidR="00880005" w:rsidRPr="0064449C" w:rsidRDefault="00880005" w:rsidP="00A04CD9">
            <w:pPr>
              <w:jc w:val="both"/>
              <w:rPr>
                <w:sz w:val="18"/>
                <w:szCs w:val="18"/>
              </w:rPr>
            </w:pPr>
            <w:r w:rsidRPr="0064449C">
              <w:rPr>
                <w:sz w:val="18"/>
                <w:szCs w:val="18"/>
                <w:lang w:bidi="ru-RU"/>
              </w:rPr>
              <w:t>деятельности, не связанной с государственным или</w:t>
            </w:r>
          </w:p>
          <w:p w14:paraId="53EF6FBA" w14:textId="77777777" w:rsidR="00880005" w:rsidRPr="0064449C" w:rsidRDefault="00880005" w:rsidP="00A04CD9">
            <w:pPr>
              <w:jc w:val="both"/>
              <w:rPr>
                <w:sz w:val="18"/>
                <w:szCs w:val="18"/>
              </w:rPr>
            </w:pPr>
            <w:r w:rsidRPr="0064449C">
              <w:rPr>
                <w:sz w:val="18"/>
                <w:szCs w:val="18"/>
                <w:lang w:bidi="ru-RU"/>
              </w:rPr>
              <w:t xml:space="preserve">муниципальным управлением и оказанием услуг, </w:t>
            </w:r>
            <w:r w:rsidRPr="0064449C">
              <w:rPr>
                <w:sz w:val="18"/>
                <w:szCs w:val="18"/>
                <w:lang w:bidi="ru-RU"/>
              </w:rPr>
              <w:lastRenderedPageBreak/>
              <w:t>а также</w:t>
            </w:r>
          </w:p>
          <w:p w14:paraId="239E067E" w14:textId="77777777" w:rsidR="00880005" w:rsidRPr="0064449C" w:rsidRDefault="00880005" w:rsidP="00A04CD9">
            <w:pPr>
              <w:jc w:val="both"/>
              <w:rPr>
                <w:sz w:val="18"/>
                <w:szCs w:val="18"/>
              </w:rPr>
            </w:pPr>
            <w:r w:rsidRPr="0064449C">
              <w:rPr>
                <w:sz w:val="18"/>
                <w:szCs w:val="18"/>
                <w:lang w:bidi="ru-RU"/>
              </w:rPr>
              <w:t>с целью обеспечения совершения сделок, не требующих</w:t>
            </w:r>
          </w:p>
          <w:p w14:paraId="006BDF80" w14:textId="77777777" w:rsidR="00880005" w:rsidRPr="0064449C" w:rsidRDefault="00880005" w:rsidP="00A04CD9">
            <w:pPr>
              <w:jc w:val="both"/>
              <w:rPr>
                <w:sz w:val="18"/>
                <w:szCs w:val="18"/>
              </w:rPr>
            </w:pPr>
            <w:r w:rsidRPr="0064449C">
              <w:rPr>
                <w:sz w:val="18"/>
                <w:szCs w:val="18"/>
                <w:lang w:bidi="ru-RU"/>
              </w:rPr>
              <w:t>передачи товара в момент их совершения между</w:t>
            </w:r>
          </w:p>
          <w:p w14:paraId="4569EF2A" w14:textId="77777777" w:rsidR="00880005" w:rsidRPr="0064449C" w:rsidRDefault="00880005" w:rsidP="00A04CD9">
            <w:pPr>
              <w:jc w:val="both"/>
              <w:rPr>
                <w:sz w:val="18"/>
                <w:szCs w:val="18"/>
              </w:rPr>
            </w:pPr>
            <w:r w:rsidRPr="0064449C">
              <w:rPr>
                <w:sz w:val="18"/>
                <w:szCs w:val="18"/>
                <w:lang w:bidi="ru-RU"/>
              </w:rPr>
              <w:t>организациями, в том числе биржевая деятельность (за</w:t>
            </w:r>
          </w:p>
          <w:p w14:paraId="0C090AE9" w14:textId="77777777" w:rsidR="00880005" w:rsidRPr="0064449C" w:rsidRDefault="00880005" w:rsidP="00A04CD9">
            <w:pPr>
              <w:jc w:val="both"/>
              <w:rPr>
                <w:sz w:val="18"/>
                <w:szCs w:val="18"/>
              </w:rPr>
            </w:pPr>
            <w:r w:rsidRPr="0064449C">
              <w:rPr>
                <w:sz w:val="18"/>
                <w:szCs w:val="18"/>
                <w:lang w:bidi="ru-RU"/>
              </w:rPr>
              <w:t>исключением банковской и страховой деятельности)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1F433C2" w14:textId="77777777" w:rsidR="00880005" w:rsidRPr="0064449C" w:rsidRDefault="00880005" w:rsidP="00A04CD9">
            <w:pPr>
              <w:jc w:val="both"/>
              <w:rPr>
                <w:sz w:val="18"/>
                <w:szCs w:val="18"/>
              </w:rPr>
            </w:pPr>
            <w:r w:rsidRPr="0064449C">
              <w:rPr>
                <w:sz w:val="18"/>
                <w:szCs w:val="18"/>
                <w:lang w:bidi="ru-RU"/>
              </w:rPr>
              <w:lastRenderedPageBreak/>
              <w:t>4.1</w:t>
            </w:r>
          </w:p>
        </w:tc>
      </w:tr>
      <w:tr w:rsidR="00880005" w:rsidRPr="0064449C" w14:paraId="65BAF64A" w14:textId="77777777" w:rsidTr="002747FF">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60B08841" w14:textId="77777777" w:rsidR="00880005" w:rsidRPr="0064449C" w:rsidRDefault="00880005" w:rsidP="00A04CD9">
            <w:pPr>
              <w:jc w:val="both"/>
              <w:rPr>
                <w:sz w:val="18"/>
                <w:szCs w:val="18"/>
              </w:rPr>
            </w:pPr>
            <w:r w:rsidRPr="0064449C">
              <w:rPr>
                <w:sz w:val="18"/>
                <w:szCs w:val="18"/>
                <w:lang w:bidi="ru-RU"/>
              </w:rPr>
              <w:lastRenderedPageBreak/>
              <w:t>Объекты торговли (торговые центры, торгово-</w:t>
            </w:r>
            <w:r w:rsidRPr="0064449C">
              <w:rPr>
                <w:sz w:val="18"/>
                <w:szCs w:val="18"/>
                <w:lang w:bidi="ru-RU"/>
              </w:rPr>
              <w:br/>
              <w:t>развлекательные центры (комплексы)</w:t>
            </w: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6F6802BF" w14:textId="77777777" w:rsidR="00880005" w:rsidRPr="0064449C" w:rsidRDefault="00880005" w:rsidP="00A04CD9">
            <w:pPr>
              <w:jc w:val="both"/>
              <w:rPr>
                <w:sz w:val="18"/>
                <w:szCs w:val="18"/>
              </w:rPr>
            </w:pPr>
            <w:r w:rsidRPr="0064449C">
              <w:rPr>
                <w:sz w:val="18"/>
                <w:szCs w:val="18"/>
                <w:lang w:bidi="ru-RU"/>
              </w:rPr>
              <w:t xml:space="preserve">Размещение объектов капитального строительства, общей площадью свыше 5000 </w:t>
            </w:r>
            <w:proofErr w:type="spellStart"/>
            <w:r w:rsidRPr="0064449C">
              <w:rPr>
                <w:sz w:val="18"/>
                <w:szCs w:val="18"/>
                <w:lang w:bidi="ru-RU"/>
              </w:rPr>
              <w:t>кв.м</w:t>
            </w:r>
            <w:proofErr w:type="spellEnd"/>
            <w:r w:rsidRPr="0064449C">
              <w:rPr>
                <w:sz w:val="18"/>
                <w:szCs w:val="18"/>
                <w:lang w:bidi="ru-RU"/>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43E5120" w14:textId="77777777" w:rsidR="00880005" w:rsidRPr="0064449C" w:rsidRDefault="00880005" w:rsidP="00A04CD9">
            <w:pPr>
              <w:jc w:val="both"/>
              <w:rPr>
                <w:sz w:val="18"/>
                <w:szCs w:val="18"/>
              </w:rPr>
            </w:pPr>
            <w:r w:rsidRPr="0064449C">
              <w:rPr>
                <w:sz w:val="18"/>
                <w:szCs w:val="18"/>
                <w:lang w:bidi="ru-RU"/>
              </w:rPr>
              <w:t>4.2</w:t>
            </w:r>
          </w:p>
        </w:tc>
      </w:tr>
      <w:tr w:rsidR="00880005" w:rsidRPr="0064449C" w14:paraId="689FF01B" w14:textId="77777777" w:rsidTr="002747FF">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50876187" w14:textId="77777777" w:rsidR="00880005" w:rsidRPr="0064449C" w:rsidRDefault="00880005" w:rsidP="00A04CD9">
            <w:pPr>
              <w:jc w:val="both"/>
              <w:rPr>
                <w:sz w:val="18"/>
                <w:szCs w:val="18"/>
              </w:rPr>
            </w:pPr>
            <w:r w:rsidRPr="0064449C">
              <w:rPr>
                <w:sz w:val="18"/>
                <w:szCs w:val="18"/>
                <w:lang w:bidi="ru-RU"/>
              </w:rPr>
              <w:t>Рынки</w:t>
            </w: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74B5606A" w14:textId="77777777" w:rsidR="00880005" w:rsidRPr="0064449C" w:rsidRDefault="00880005" w:rsidP="00A04CD9">
            <w:pPr>
              <w:jc w:val="both"/>
              <w:rPr>
                <w:sz w:val="18"/>
                <w:szCs w:val="18"/>
              </w:rPr>
            </w:pPr>
            <w:r w:rsidRPr="0064449C">
              <w:rPr>
                <w:sz w:val="18"/>
                <w:szCs w:val="18"/>
                <w:lang w:bidi="ru-RU"/>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64449C">
              <w:rPr>
                <w:sz w:val="18"/>
                <w:szCs w:val="18"/>
                <w:lang w:bidi="ru-RU"/>
              </w:rPr>
              <w:t>кв.м</w:t>
            </w:r>
            <w:proofErr w:type="spellEnd"/>
            <w:r w:rsidRPr="0064449C">
              <w:rPr>
                <w:sz w:val="18"/>
                <w:szCs w:val="18"/>
                <w:lang w:bidi="ru-RU"/>
              </w:rPr>
              <w:t>; размещение гаражей и (или) стоянок для автомобилей сотрудников и посетителей рынка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D40C3AF" w14:textId="77777777" w:rsidR="00880005" w:rsidRPr="0064449C" w:rsidRDefault="00880005" w:rsidP="00A04CD9">
            <w:pPr>
              <w:jc w:val="both"/>
              <w:rPr>
                <w:sz w:val="18"/>
                <w:szCs w:val="18"/>
              </w:rPr>
            </w:pPr>
            <w:r w:rsidRPr="0064449C">
              <w:rPr>
                <w:sz w:val="18"/>
                <w:szCs w:val="18"/>
                <w:lang w:bidi="ru-RU"/>
              </w:rPr>
              <w:t>4.3</w:t>
            </w:r>
          </w:p>
        </w:tc>
      </w:tr>
      <w:tr w:rsidR="00880005" w:rsidRPr="0064449C" w14:paraId="4F7F957C" w14:textId="77777777" w:rsidTr="002747FF">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5ACB2C6D" w14:textId="77777777" w:rsidR="00880005" w:rsidRPr="0064449C" w:rsidRDefault="00880005" w:rsidP="00A04CD9">
            <w:pPr>
              <w:jc w:val="both"/>
              <w:rPr>
                <w:sz w:val="18"/>
                <w:szCs w:val="18"/>
              </w:rPr>
            </w:pPr>
            <w:r w:rsidRPr="0064449C">
              <w:rPr>
                <w:sz w:val="18"/>
                <w:szCs w:val="18"/>
                <w:lang w:bidi="ru-RU"/>
              </w:rPr>
              <w:t>Гостиничное обслуживание</w:t>
            </w: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3F742BA9" w14:textId="77777777" w:rsidR="00880005" w:rsidRPr="0064449C" w:rsidRDefault="00880005" w:rsidP="00A04CD9">
            <w:pPr>
              <w:jc w:val="both"/>
              <w:rPr>
                <w:sz w:val="18"/>
                <w:szCs w:val="18"/>
              </w:rPr>
            </w:pPr>
            <w:r w:rsidRPr="0064449C">
              <w:rPr>
                <w:sz w:val="18"/>
                <w:szCs w:val="18"/>
                <w:lang w:bidi="ru-RU"/>
              </w:rPr>
              <w:t>Размещение гостиниц</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6BBD8F8" w14:textId="77777777" w:rsidR="00880005" w:rsidRPr="0064449C" w:rsidRDefault="00880005" w:rsidP="00A04CD9">
            <w:pPr>
              <w:jc w:val="both"/>
              <w:rPr>
                <w:sz w:val="18"/>
                <w:szCs w:val="18"/>
              </w:rPr>
            </w:pPr>
            <w:r w:rsidRPr="0064449C">
              <w:rPr>
                <w:sz w:val="18"/>
                <w:szCs w:val="18"/>
                <w:lang w:bidi="ru-RU"/>
              </w:rPr>
              <w:t>4.7</w:t>
            </w:r>
          </w:p>
        </w:tc>
      </w:tr>
      <w:tr w:rsidR="00880005" w:rsidRPr="0064449C" w14:paraId="03EA4664" w14:textId="77777777" w:rsidTr="002747FF">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6C968565" w14:textId="77777777" w:rsidR="00880005" w:rsidRPr="0064449C" w:rsidRDefault="00880005" w:rsidP="00A04CD9">
            <w:pPr>
              <w:jc w:val="both"/>
              <w:rPr>
                <w:sz w:val="18"/>
                <w:szCs w:val="18"/>
              </w:rPr>
            </w:pPr>
            <w:r w:rsidRPr="0064449C">
              <w:rPr>
                <w:sz w:val="18"/>
                <w:szCs w:val="18"/>
                <w:lang w:bidi="ru-RU"/>
              </w:rPr>
              <w:t>Служебные гаражи</w:t>
            </w: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65885B3E" w14:textId="77777777" w:rsidR="00880005" w:rsidRPr="0064449C" w:rsidRDefault="00880005" w:rsidP="00A04CD9">
            <w:pPr>
              <w:jc w:val="both"/>
              <w:rPr>
                <w:sz w:val="18"/>
                <w:szCs w:val="18"/>
              </w:rPr>
            </w:pPr>
            <w:r w:rsidRPr="0064449C">
              <w:rPr>
                <w:sz w:val="18"/>
                <w:szCs w:val="18"/>
                <w:lang w:bidi="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Pr="0064449C">
              <w:rPr>
                <w:sz w:val="18"/>
                <w:szCs w:val="18"/>
                <w:lang w:bidi="ru-RU"/>
              </w:rPr>
              <w:br/>
              <w:t>а также для стоянки и хранения транспортных средств общего пользования, в том числе в депо</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B213490" w14:textId="77777777" w:rsidR="00880005" w:rsidRPr="0064449C" w:rsidRDefault="00880005" w:rsidP="00A04CD9">
            <w:pPr>
              <w:jc w:val="both"/>
              <w:rPr>
                <w:sz w:val="18"/>
                <w:szCs w:val="18"/>
              </w:rPr>
            </w:pPr>
            <w:r w:rsidRPr="0064449C">
              <w:rPr>
                <w:sz w:val="18"/>
                <w:szCs w:val="18"/>
                <w:lang w:bidi="ru-RU"/>
              </w:rPr>
              <w:t>4.9</w:t>
            </w:r>
          </w:p>
        </w:tc>
      </w:tr>
      <w:tr w:rsidR="00880005" w:rsidRPr="0064449C" w14:paraId="096AFC9C" w14:textId="77777777" w:rsidTr="002747FF">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4D9B2825" w14:textId="77777777" w:rsidR="00880005" w:rsidRPr="0064449C" w:rsidRDefault="00880005" w:rsidP="00A04CD9">
            <w:pPr>
              <w:jc w:val="both"/>
              <w:rPr>
                <w:sz w:val="18"/>
                <w:szCs w:val="18"/>
              </w:rPr>
            </w:pPr>
            <w:r w:rsidRPr="0064449C">
              <w:rPr>
                <w:sz w:val="18"/>
                <w:szCs w:val="18"/>
                <w:lang w:bidi="ru-RU"/>
              </w:rPr>
              <w:t>Объекты дорожного сервиса</w:t>
            </w: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545FE7A9" w14:textId="77777777" w:rsidR="00880005" w:rsidRPr="0064449C" w:rsidRDefault="00880005" w:rsidP="00A04CD9">
            <w:pPr>
              <w:jc w:val="both"/>
              <w:rPr>
                <w:sz w:val="18"/>
                <w:szCs w:val="18"/>
              </w:rPr>
            </w:pPr>
            <w:r w:rsidRPr="0064449C">
              <w:rPr>
                <w:sz w:val="18"/>
                <w:szCs w:val="18"/>
                <w:lang w:bidi="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sidRPr="0064449C">
              <w:rPr>
                <w:sz w:val="18"/>
                <w:szCs w:val="18"/>
                <w:lang w:bidi="ru-RU"/>
              </w:rPr>
              <w:br/>
              <w:t>с кодами 4.9.1.1-4.9.1.4</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E471E86" w14:textId="77777777" w:rsidR="00880005" w:rsidRPr="0064449C" w:rsidRDefault="00880005" w:rsidP="00A04CD9">
            <w:pPr>
              <w:jc w:val="both"/>
              <w:rPr>
                <w:sz w:val="18"/>
                <w:szCs w:val="18"/>
              </w:rPr>
            </w:pPr>
            <w:r w:rsidRPr="0064449C">
              <w:rPr>
                <w:sz w:val="18"/>
                <w:szCs w:val="18"/>
                <w:lang w:bidi="ru-RU"/>
              </w:rPr>
              <w:t>4.9.1</w:t>
            </w:r>
          </w:p>
        </w:tc>
      </w:tr>
      <w:tr w:rsidR="00880005" w:rsidRPr="0064449C" w14:paraId="77E80918" w14:textId="77777777" w:rsidTr="002747FF">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68699EF2" w14:textId="77777777" w:rsidR="00880005" w:rsidRPr="0064449C" w:rsidRDefault="00880005" w:rsidP="00A04CD9">
            <w:pPr>
              <w:jc w:val="both"/>
              <w:rPr>
                <w:sz w:val="18"/>
                <w:szCs w:val="18"/>
              </w:rPr>
            </w:pPr>
            <w:proofErr w:type="spellStart"/>
            <w:r w:rsidRPr="0064449C">
              <w:rPr>
                <w:sz w:val="18"/>
                <w:szCs w:val="18"/>
                <w:lang w:bidi="ru-RU"/>
              </w:rPr>
              <w:t>Выставочно</w:t>
            </w:r>
            <w:proofErr w:type="spellEnd"/>
            <w:r w:rsidRPr="0064449C">
              <w:rPr>
                <w:sz w:val="18"/>
                <w:szCs w:val="18"/>
                <w:lang w:bidi="ru-RU"/>
              </w:rPr>
              <w:t>-ярмарочная деятельность</w:t>
            </w: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3703A58C" w14:textId="77777777" w:rsidR="00880005" w:rsidRPr="0064449C" w:rsidRDefault="00880005" w:rsidP="00A04CD9">
            <w:pPr>
              <w:jc w:val="both"/>
              <w:rPr>
                <w:sz w:val="18"/>
                <w:szCs w:val="18"/>
              </w:rPr>
            </w:pPr>
            <w:r w:rsidRPr="0064449C">
              <w:rPr>
                <w:sz w:val="18"/>
                <w:szCs w:val="18"/>
                <w:lang w:bidi="ru-RU"/>
              </w:rPr>
              <w:t xml:space="preserve">Размещение объектов капитального строительства, сооружений, предназначенных для осуществления </w:t>
            </w:r>
            <w:proofErr w:type="spellStart"/>
            <w:r w:rsidRPr="0064449C">
              <w:rPr>
                <w:sz w:val="18"/>
                <w:szCs w:val="18"/>
                <w:lang w:bidi="ru-RU"/>
              </w:rPr>
              <w:t>выставочно</w:t>
            </w:r>
            <w:proofErr w:type="spellEnd"/>
            <w:r w:rsidRPr="0064449C">
              <w:rPr>
                <w:sz w:val="18"/>
                <w:szCs w:val="18"/>
                <w:lang w:bidi="ru-RU"/>
              </w:rPr>
              <w:t xml:space="preserve">-ярмарочной и </w:t>
            </w:r>
            <w:proofErr w:type="spellStart"/>
            <w:r w:rsidRPr="0064449C">
              <w:rPr>
                <w:sz w:val="18"/>
                <w:szCs w:val="18"/>
                <w:lang w:bidi="ru-RU"/>
              </w:rPr>
              <w:t>конгрессной</w:t>
            </w:r>
            <w:proofErr w:type="spellEnd"/>
            <w:r w:rsidRPr="0064449C">
              <w:rPr>
                <w:sz w:val="18"/>
                <w:szCs w:val="18"/>
                <w:lang w:bidi="ru-RU"/>
              </w:rPr>
              <w:t xml:space="preserve"> деятельности, включая деятельность, необходимую для обслуживания указанных мероприятий (застройка </w:t>
            </w:r>
            <w:r w:rsidRPr="0064449C">
              <w:rPr>
                <w:sz w:val="18"/>
                <w:szCs w:val="18"/>
                <w:lang w:bidi="ru-RU"/>
              </w:rPr>
              <w:lastRenderedPageBreak/>
              <w:t>экспозиционной площади, организация питания участников мероприятий)</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1F2BA76" w14:textId="77777777" w:rsidR="00880005" w:rsidRPr="0064449C" w:rsidRDefault="00880005" w:rsidP="00A04CD9">
            <w:pPr>
              <w:jc w:val="both"/>
              <w:rPr>
                <w:sz w:val="18"/>
                <w:szCs w:val="18"/>
              </w:rPr>
            </w:pPr>
            <w:r w:rsidRPr="0064449C">
              <w:rPr>
                <w:sz w:val="18"/>
                <w:szCs w:val="18"/>
                <w:lang w:bidi="ru-RU"/>
              </w:rPr>
              <w:lastRenderedPageBreak/>
              <w:t>4.10</w:t>
            </w:r>
          </w:p>
        </w:tc>
      </w:tr>
      <w:tr w:rsidR="00880005" w:rsidRPr="0064449C" w14:paraId="6951A5A4" w14:textId="77777777" w:rsidTr="002747FF">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1BB1E1D2" w14:textId="77777777" w:rsidR="00880005" w:rsidRPr="0064449C" w:rsidRDefault="00880005" w:rsidP="00A04CD9">
            <w:pPr>
              <w:jc w:val="both"/>
              <w:rPr>
                <w:sz w:val="18"/>
                <w:szCs w:val="18"/>
              </w:rPr>
            </w:pPr>
            <w:r w:rsidRPr="0064449C">
              <w:rPr>
                <w:sz w:val="18"/>
                <w:szCs w:val="18"/>
                <w:lang w:bidi="ru-RU"/>
              </w:rPr>
              <w:lastRenderedPageBreak/>
              <w:t>Обеспечение занятий спортом в помещениях</w:t>
            </w:r>
          </w:p>
        </w:tc>
        <w:tc>
          <w:tcPr>
            <w:tcW w:w="3827" w:type="dxa"/>
            <w:tcBorders>
              <w:top w:val="single" w:sz="6" w:space="0" w:color="000001"/>
              <w:left w:val="single" w:sz="6" w:space="0" w:color="000001"/>
              <w:bottom w:val="single" w:sz="6" w:space="0" w:color="000001"/>
              <w:right w:val="single" w:sz="6" w:space="0" w:color="000001"/>
            </w:tcBorders>
            <w:shd w:val="clear" w:color="auto" w:fill="auto"/>
          </w:tcPr>
          <w:p w14:paraId="1230F1C2" w14:textId="77777777" w:rsidR="00880005" w:rsidRPr="0064449C" w:rsidRDefault="00880005" w:rsidP="00A04CD9">
            <w:pPr>
              <w:jc w:val="both"/>
              <w:rPr>
                <w:sz w:val="18"/>
                <w:szCs w:val="18"/>
              </w:rPr>
            </w:pPr>
            <w:r w:rsidRPr="0064449C">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AB7695A" w14:textId="77777777" w:rsidR="00880005" w:rsidRPr="0064449C" w:rsidRDefault="00880005" w:rsidP="00A04CD9">
            <w:pPr>
              <w:jc w:val="both"/>
              <w:rPr>
                <w:sz w:val="18"/>
                <w:szCs w:val="18"/>
              </w:rPr>
            </w:pPr>
            <w:r w:rsidRPr="0064449C">
              <w:rPr>
                <w:sz w:val="18"/>
                <w:szCs w:val="18"/>
                <w:lang w:bidi="ru-RU"/>
              </w:rPr>
              <w:t>5.1.2</w:t>
            </w:r>
          </w:p>
        </w:tc>
      </w:tr>
      <w:tr w:rsidR="00880005" w:rsidRPr="0064449C" w14:paraId="02936621" w14:textId="77777777" w:rsidTr="002747FF">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7C4C7FD5" w14:textId="77777777" w:rsidR="00880005" w:rsidRPr="0064449C" w:rsidRDefault="00880005" w:rsidP="00A04CD9">
            <w:pPr>
              <w:jc w:val="both"/>
              <w:rPr>
                <w:sz w:val="18"/>
                <w:szCs w:val="18"/>
              </w:rPr>
            </w:pPr>
            <w:r w:rsidRPr="0064449C">
              <w:rPr>
                <w:sz w:val="18"/>
                <w:szCs w:val="18"/>
                <w:lang w:bidi="ru-RU"/>
              </w:rPr>
              <w:t>Площадки для занятий спортом</w:t>
            </w: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1DD106DE" w14:textId="77777777" w:rsidR="00880005" w:rsidRPr="0064449C" w:rsidRDefault="00880005" w:rsidP="00A04CD9">
            <w:pPr>
              <w:jc w:val="both"/>
              <w:rPr>
                <w:sz w:val="18"/>
                <w:szCs w:val="18"/>
              </w:rPr>
            </w:pPr>
            <w:r w:rsidRPr="0064449C">
              <w:rPr>
                <w:sz w:val="18"/>
                <w:szCs w:val="18"/>
                <w:lang w:bidi="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701291E" w14:textId="77777777" w:rsidR="00880005" w:rsidRPr="0064449C" w:rsidRDefault="00880005" w:rsidP="00A04CD9">
            <w:pPr>
              <w:jc w:val="both"/>
              <w:rPr>
                <w:sz w:val="18"/>
                <w:szCs w:val="18"/>
              </w:rPr>
            </w:pPr>
            <w:r w:rsidRPr="0064449C">
              <w:rPr>
                <w:sz w:val="18"/>
                <w:szCs w:val="18"/>
                <w:lang w:bidi="ru-RU"/>
              </w:rPr>
              <w:t>5.1.3</w:t>
            </w:r>
          </w:p>
        </w:tc>
      </w:tr>
      <w:tr w:rsidR="00880005" w:rsidRPr="0064449C" w14:paraId="45342D89" w14:textId="77777777" w:rsidTr="002747FF">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6BC1A7C6" w14:textId="77777777" w:rsidR="00880005" w:rsidRPr="0064449C" w:rsidRDefault="00880005" w:rsidP="00A04CD9">
            <w:pPr>
              <w:jc w:val="both"/>
              <w:rPr>
                <w:sz w:val="18"/>
                <w:szCs w:val="18"/>
              </w:rPr>
            </w:pPr>
            <w:r w:rsidRPr="0064449C">
              <w:rPr>
                <w:sz w:val="18"/>
                <w:szCs w:val="18"/>
                <w:lang w:bidi="ru-RU"/>
              </w:rPr>
              <w:t>Оборудованные площадки для занятий спортом</w:t>
            </w: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7F4E4213" w14:textId="77777777" w:rsidR="00880005" w:rsidRPr="0064449C" w:rsidRDefault="00880005" w:rsidP="00A04CD9">
            <w:pPr>
              <w:jc w:val="both"/>
              <w:rPr>
                <w:sz w:val="18"/>
                <w:szCs w:val="18"/>
              </w:rPr>
            </w:pPr>
            <w:r w:rsidRPr="0064449C">
              <w:rPr>
                <w:sz w:val="18"/>
                <w:szCs w:val="18"/>
                <w:lang w:bidi="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849E070" w14:textId="77777777" w:rsidR="00880005" w:rsidRPr="0064449C" w:rsidRDefault="00880005" w:rsidP="00A04CD9">
            <w:pPr>
              <w:jc w:val="both"/>
              <w:rPr>
                <w:sz w:val="18"/>
                <w:szCs w:val="18"/>
              </w:rPr>
            </w:pPr>
            <w:r w:rsidRPr="0064449C">
              <w:rPr>
                <w:sz w:val="18"/>
                <w:szCs w:val="18"/>
                <w:lang w:bidi="ru-RU"/>
              </w:rPr>
              <w:t>5.1.4</w:t>
            </w:r>
          </w:p>
        </w:tc>
      </w:tr>
      <w:tr w:rsidR="00880005" w:rsidRPr="0064449C" w14:paraId="7B0A4BA6" w14:textId="77777777" w:rsidTr="002747FF">
        <w:trPr>
          <w:trHeight w:val="1363"/>
        </w:trPr>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7DC3BC8E" w14:textId="77777777" w:rsidR="00880005" w:rsidRPr="0064449C" w:rsidRDefault="00880005" w:rsidP="00A04CD9">
            <w:pPr>
              <w:jc w:val="both"/>
              <w:rPr>
                <w:sz w:val="18"/>
                <w:szCs w:val="18"/>
              </w:rPr>
            </w:pPr>
            <w:r w:rsidRPr="0064449C">
              <w:rPr>
                <w:sz w:val="18"/>
                <w:szCs w:val="18"/>
              </w:rPr>
              <w:t xml:space="preserve"> </w:t>
            </w:r>
            <w:r w:rsidRPr="0064449C">
              <w:rPr>
                <w:sz w:val="18"/>
                <w:szCs w:val="18"/>
                <w:lang w:bidi="ru-RU"/>
              </w:rPr>
              <w:t>Связь</w:t>
            </w: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592580FB" w14:textId="77777777" w:rsidR="00880005" w:rsidRPr="0064449C" w:rsidRDefault="00880005" w:rsidP="00A04CD9">
            <w:pPr>
              <w:jc w:val="both"/>
              <w:rPr>
                <w:sz w:val="18"/>
                <w:szCs w:val="18"/>
              </w:rPr>
            </w:pPr>
            <w:r w:rsidRPr="0064449C">
              <w:rPr>
                <w:sz w:val="18"/>
                <w:szCs w:val="18"/>
                <w:lang w:bidi="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14:paraId="0ED1FE85" w14:textId="77777777" w:rsidR="00880005" w:rsidRPr="0064449C" w:rsidRDefault="00880005" w:rsidP="00A04CD9">
            <w:pPr>
              <w:jc w:val="both"/>
              <w:rPr>
                <w:sz w:val="18"/>
                <w:szCs w:val="18"/>
                <w:lang w:bidi="ru-RU"/>
              </w:rPr>
            </w:pP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91DE5EC" w14:textId="77777777" w:rsidR="00880005" w:rsidRPr="0064449C" w:rsidRDefault="00880005" w:rsidP="00A04CD9">
            <w:pPr>
              <w:jc w:val="both"/>
              <w:rPr>
                <w:sz w:val="18"/>
                <w:szCs w:val="18"/>
              </w:rPr>
            </w:pPr>
            <w:r w:rsidRPr="0064449C">
              <w:rPr>
                <w:sz w:val="18"/>
                <w:szCs w:val="18"/>
                <w:lang w:bidi="ru-RU"/>
              </w:rPr>
              <w:t>6.8</w:t>
            </w:r>
          </w:p>
        </w:tc>
      </w:tr>
      <w:tr w:rsidR="00880005" w:rsidRPr="0064449C" w14:paraId="2783D749" w14:textId="77777777" w:rsidTr="002747FF">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550512FE" w14:textId="77777777" w:rsidR="00880005" w:rsidRPr="0064449C" w:rsidRDefault="00880005" w:rsidP="00A04CD9">
            <w:pPr>
              <w:jc w:val="both"/>
              <w:rPr>
                <w:sz w:val="18"/>
                <w:szCs w:val="18"/>
              </w:rPr>
            </w:pPr>
            <w:r w:rsidRPr="0064449C">
              <w:rPr>
                <w:sz w:val="18"/>
                <w:szCs w:val="18"/>
                <w:lang w:bidi="ru-RU"/>
              </w:rPr>
              <w:t>Автомобильный транспорт</w:t>
            </w: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3EB6857F" w14:textId="77777777" w:rsidR="00880005" w:rsidRPr="0064449C" w:rsidRDefault="00880005" w:rsidP="00A04CD9">
            <w:pPr>
              <w:jc w:val="both"/>
              <w:rPr>
                <w:sz w:val="18"/>
                <w:szCs w:val="18"/>
              </w:rPr>
            </w:pPr>
            <w:r w:rsidRPr="0064449C">
              <w:rPr>
                <w:sz w:val="18"/>
                <w:szCs w:val="18"/>
                <w:lang w:bidi="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B2C3033" w14:textId="77777777" w:rsidR="00880005" w:rsidRPr="0064449C" w:rsidRDefault="00880005" w:rsidP="00A04CD9">
            <w:pPr>
              <w:jc w:val="both"/>
              <w:rPr>
                <w:sz w:val="18"/>
                <w:szCs w:val="18"/>
              </w:rPr>
            </w:pPr>
            <w:r w:rsidRPr="0064449C">
              <w:rPr>
                <w:sz w:val="18"/>
                <w:szCs w:val="18"/>
                <w:lang w:bidi="ru-RU"/>
              </w:rPr>
              <w:t>7.2</w:t>
            </w:r>
          </w:p>
          <w:p w14:paraId="69421746" w14:textId="77777777" w:rsidR="00880005" w:rsidRPr="0064449C" w:rsidRDefault="00880005" w:rsidP="00A04CD9">
            <w:pPr>
              <w:jc w:val="both"/>
              <w:rPr>
                <w:sz w:val="18"/>
                <w:szCs w:val="18"/>
                <w:lang w:bidi="ru-RU"/>
              </w:rPr>
            </w:pPr>
          </w:p>
        </w:tc>
      </w:tr>
      <w:tr w:rsidR="00880005" w:rsidRPr="0064449C" w14:paraId="0D123451" w14:textId="77777777" w:rsidTr="002747FF">
        <w:trPr>
          <w:trHeight w:val="892"/>
        </w:trPr>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07E6D2DB" w14:textId="77777777" w:rsidR="00880005" w:rsidRPr="0064449C" w:rsidRDefault="00880005" w:rsidP="00A04CD9">
            <w:pPr>
              <w:jc w:val="both"/>
              <w:rPr>
                <w:sz w:val="18"/>
                <w:szCs w:val="18"/>
              </w:rPr>
            </w:pPr>
            <w:r w:rsidRPr="0064449C">
              <w:rPr>
                <w:sz w:val="18"/>
                <w:szCs w:val="18"/>
                <w:lang w:bidi="ru-RU"/>
              </w:rPr>
              <w:t>Обеспечение внутреннего правопорядка</w:t>
            </w: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3D33CC0A" w14:textId="77777777" w:rsidR="00880005" w:rsidRPr="0064449C" w:rsidRDefault="00880005" w:rsidP="00A04CD9">
            <w:pPr>
              <w:jc w:val="both"/>
              <w:rPr>
                <w:sz w:val="18"/>
                <w:szCs w:val="18"/>
              </w:rPr>
            </w:pPr>
            <w:r w:rsidRPr="0064449C">
              <w:rPr>
                <w:sz w:val="18"/>
                <w:szCs w:val="18"/>
                <w:lang w:bidi="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4449C">
              <w:rPr>
                <w:sz w:val="18"/>
                <w:szCs w:val="18"/>
                <w:lang w:bidi="ru-RU"/>
              </w:rPr>
              <w:t>Росгвардии</w:t>
            </w:r>
            <w:proofErr w:type="spellEnd"/>
            <w:r w:rsidRPr="0064449C">
              <w:rPr>
                <w:sz w:val="18"/>
                <w:szCs w:val="18"/>
                <w:lang w:bidi="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727631E" w14:textId="77777777" w:rsidR="00880005" w:rsidRPr="0064449C" w:rsidRDefault="00880005" w:rsidP="00A04CD9">
            <w:pPr>
              <w:jc w:val="both"/>
              <w:rPr>
                <w:sz w:val="18"/>
                <w:szCs w:val="18"/>
              </w:rPr>
            </w:pPr>
            <w:r w:rsidRPr="0064449C">
              <w:rPr>
                <w:sz w:val="18"/>
                <w:szCs w:val="18"/>
                <w:lang w:bidi="ru-RU"/>
              </w:rPr>
              <w:t>8.3</w:t>
            </w:r>
          </w:p>
        </w:tc>
      </w:tr>
      <w:tr w:rsidR="00880005" w:rsidRPr="0064449C" w14:paraId="3E8889F2" w14:textId="77777777" w:rsidTr="002747FF">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0E6DC6AB" w14:textId="77777777" w:rsidR="00880005" w:rsidRPr="0064449C" w:rsidRDefault="00880005" w:rsidP="00A04CD9">
            <w:pPr>
              <w:jc w:val="both"/>
              <w:rPr>
                <w:sz w:val="18"/>
                <w:szCs w:val="18"/>
              </w:rPr>
            </w:pPr>
            <w:r w:rsidRPr="0064449C">
              <w:rPr>
                <w:sz w:val="18"/>
                <w:szCs w:val="18"/>
                <w:lang w:bidi="ru-RU"/>
              </w:rPr>
              <w:t>Земельные участки (территории) общего пользования</w:t>
            </w: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246B4D4A" w14:textId="77777777" w:rsidR="00880005" w:rsidRPr="0064449C" w:rsidRDefault="00880005" w:rsidP="00A04CD9">
            <w:pPr>
              <w:jc w:val="both"/>
              <w:rPr>
                <w:sz w:val="18"/>
                <w:szCs w:val="18"/>
              </w:rPr>
            </w:pPr>
            <w:r w:rsidRPr="0064449C">
              <w:rPr>
                <w:sz w:val="18"/>
                <w:szCs w:val="18"/>
                <w:lang w:bidi="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64449C">
              <w:rPr>
                <w:sz w:val="18"/>
                <w:szCs w:val="18"/>
                <w:lang w:bidi="ru-RU"/>
              </w:rPr>
              <w:br/>
              <w:t>с кодами 12.0.1-12.0.2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380C814" w14:textId="77777777" w:rsidR="00880005" w:rsidRPr="0064449C" w:rsidRDefault="00880005" w:rsidP="00A04CD9">
            <w:pPr>
              <w:jc w:val="both"/>
              <w:rPr>
                <w:sz w:val="18"/>
                <w:szCs w:val="18"/>
              </w:rPr>
            </w:pPr>
            <w:r w:rsidRPr="0064449C">
              <w:rPr>
                <w:sz w:val="18"/>
                <w:szCs w:val="18"/>
                <w:lang w:bidi="ru-RU"/>
              </w:rPr>
              <w:t>12.0</w:t>
            </w:r>
          </w:p>
        </w:tc>
      </w:tr>
      <w:tr w:rsidR="00880005" w:rsidRPr="0064449C" w14:paraId="60BAD848" w14:textId="77777777" w:rsidTr="002747FF">
        <w:tc>
          <w:tcPr>
            <w:tcW w:w="2045" w:type="dxa"/>
            <w:tcBorders>
              <w:top w:val="single" w:sz="6" w:space="0" w:color="000001"/>
              <w:left w:val="single" w:sz="6" w:space="0" w:color="000001"/>
              <w:bottom w:val="single" w:sz="6" w:space="0" w:color="000001"/>
              <w:right w:val="single" w:sz="6" w:space="0" w:color="000001"/>
            </w:tcBorders>
            <w:shd w:val="clear" w:color="auto" w:fill="FFFFFF"/>
          </w:tcPr>
          <w:p w14:paraId="1720EB39" w14:textId="77777777" w:rsidR="00880005" w:rsidRPr="0064449C" w:rsidRDefault="00880005" w:rsidP="00A04CD9">
            <w:pPr>
              <w:jc w:val="both"/>
              <w:rPr>
                <w:sz w:val="18"/>
                <w:szCs w:val="18"/>
              </w:rPr>
            </w:pPr>
            <w:r w:rsidRPr="0064449C">
              <w:rPr>
                <w:sz w:val="18"/>
                <w:szCs w:val="18"/>
                <w:lang w:bidi="ru-RU"/>
              </w:rPr>
              <w:t>Запас</w:t>
            </w:r>
          </w:p>
        </w:tc>
        <w:tc>
          <w:tcPr>
            <w:tcW w:w="3827" w:type="dxa"/>
            <w:tcBorders>
              <w:top w:val="single" w:sz="6" w:space="0" w:color="000001"/>
              <w:left w:val="single" w:sz="6" w:space="0" w:color="000001"/>
              <w:bottom w:val="single" w:sz="6" w:space="0" w:color="000001"/>
              <w:right w:val="single" w:sz="6" w:space="0" w:color="000001"/>
            </w:tcBorders>
            <w:shd w:val="clear" w:color="auto" w:fill="FFFFFF"/>
          </w:tcPr>
          <w:p w14:paraId="64ECA92B" w14:textId="77777777" w:rsidR="00880005" w:rsidRPr="0064449C" w:rsidRDefault="00880005" w:rsidP="00A04CD9">
            <w:pPr>
              <w:jc w:val="both"/>
              <w:rPr>
                <w:sz w:val="18"/>
                <w:szCs w:val="18"/>
              </w:rPr>
            </w:pPr>
            <w:r w:rsidRPr="0064449C">
              <w:rPr>
                <w:sz w:val="18"/>
                <w:szCs w:val="18"/>
                <w:lang w:bidi="ru-RU"/>
              </w:rPr>
              <w:t>Отсутствие хозяйственной деятельности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622D10D" w14:textId="77777777" w:rsidR="00880005" w:rsidRPr="0064449C" w:rsidRDefault="00880005" w:rsidP="00A04CD9">
            <w:pPr>
              <w:jc w:val="both"/>
              <w:rPr>
                <w:sz w:val="18"/>
                <w:szCs w:val="18"/>
              </w:rPr>
            </w:pPr>
            <w:r w:rsidRPr="0064449C">
              <w:rPr>
                <w:sz w:val="18"/>
                <w:szCs w:val="18"/>
                <w:lang w:bidi="ru-RU"/>
              </w:rPr>
              <w:t>12.3</w:t>
            </w:r>
          </w:p>
        </w:tc>
      </w:tr>
    </w:tbl>
    <w:p w14:paraId="7B0825F5" w14:textId="77777777" w:rsidR="00880005" w:rsidRPr="0064449C" w:rsidRDefault="00880005" w:rsidP="00A04CD9">
      <w:pPr>
        <w:jc w:val="both"/>
        <w:rPr>
          <w:b/>
          <w:sz w:val="18"/>
          <w:szCs w:val="18"/>
          <w:lang w:bidi="ru-RU"/>
        </w:rPr>
      </w:pPr>
    </w:p>
    <w:p w14:paraId="02A5261D" w14:textId="77777777" w:rsidR="00880005" w:rsidRPr="0064449C" w:rsidRDefault="00880005" w:rsidP="00A04CD9">
      <w:pPr>
        <w:jc w:val="both"/>
        <w:rPr>
          <w:sz w:val="18"/>
          <w:szCs w:val="18"/>
        </w:rPr>
      </w:pPr>
      <w:r w:rsidRPr="0064449C">
        <w:rPr>
          <w:b/>
          <w:bCs/>
          <w:sz w:val="18"/>
          <w:szCs w:val="18"/>
          <w:lang w:bidi="ru-RU"/>
        </w:rPr>
        <w:tab/>
        <w:t>Условно разрешённые виды использования – не устанавливаются</w:t>
      </w:r>
    </w:p>
    <w:p w14:paraId="14B3CEA0" w14:textId="77777777" w:rsidR="00880005" w:rsidRPr="0064449C" w:rsidRDefault="00880005" w:rsidP="00A04CD9">
      <w:pPr>
        <w:jc w:val="both"/>
        <w:rPr>
          <w:sz w:val="18"/>
          <w:szCs w:val="18"/>
        </w:rPr>
      </w:pPr>
      <w:r w:rsidRPr="0064449C">
        <w:rPr>
          <w:b/>
          <w:bCs/>
          <w:sz w:val="18"/>
          <w:szCs w:val="18"/>
          <w:lang w:bidi="ru-RU"/>
        </w:rPr>
        <w:lastRenderedPageBreak/>
        <w:tab/>
        <w:t>Вспомогательные виды разрешенного использования – не устанавливаются</w:t>
      </w:r>
    </w:p>
    <w:p w14:paraId="510A8A6C" w14:textId="77777777" w:rsidR="00880005" w:rsidRPr="0064449C" w:rsidRDefault="00880005" w:rsidP="00A04CD9">
      <w:pPr>
        <w:jc w:val="both"/>
        <w:rPr>
          <w:sz w:val="18"/>
          <w:szCs w:val="18"/>
        </w:rPr>
      </w:pPr>
      <w:r w:rsidRPr="0064449C">
        <w:rPr>
          <w:sz w:val="18"/>
          <w:szCs w:val="18"/>
          <w:lang w:bidi="ru-RU"/>
        </w:rPr>
        <w:t>Предусматривается организация площадок для выгула и дрессировки собак в дали от детских и спортивных площадок.</w:t>
      </w:r>
    </w:p>
    <w:p w14:paraId="1C6D27DB" w14:textId="77777777" w:rsidR="00880005" w:rsidRPr="0064449C" w:rsidRDefault="00880005" w:rsidP="00A04CD9">
      <w:pPr>
        <w:jc w:val="both"/>
        <w:rPr>
          <w:sz w:val="18"/>
          <w:szCs w:val="18"/>
        </w:rPr>
      </w:pPr>
      <w:r w:rsidRPr="0064449C">
        <w:rPr>
          <w:b/>
          <w:sz w:val="18"/>
          <w:szCs w:val="18"/>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229EAF23" w14:textId="77777777" w:rsidR="00880005" w:rsidRPr="0064449C" w:rsidRDefault="00880005" w:rsidP="00A04CD9">
      <w:pPr>
        <w:jc w:val="both"/>
        <w:rPr>
          <w:sz w:val="18"/>
          <w:szCs w:val="18"/>
        </w:rPr>
      </w:pPr>
      <w:r w:rsidRPr="0064449C">
        <w:rPr>
          <w:sz w:val="18"/>
          <w:szCs w:val="18"/>
          <w:lang w:bidi="ru-RU"/>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3CB19C7E" w14:textId="77777777" w:rsidR="00880005" w:rsidRPr="0064449C" w:rsidRDefault="00880005" w:rsidP="0029780D">
      <w:pPr>
        <w:numPr>
          <w:ilvl w:val="0"/>
          <w:numId w:val="11"/>
        </w:numPr>
        <w:tabs>
          <w:tab w:val="clear" w:pos="0"/>
        </w:tabs>
        <w:jc w:val="both"/>
        <w:rPr>
          <w:sz w:val="18"/>
          <w:szCs w:val="18"/>
        </w:rPr>
      </w:pPr>
      <w:r w:rsidRPr="0064449C">
        <w:rPr>
          <w:sz w:val="18"/>
          <w:szCs w:val="18"/>
          <w:lang w:bidi="ru-RU"/>
        </w:rPr>
        <w:t>СП 42.13330.2016 «Градостроительство. Планировка и застройка городских и сельских поселений»;</w:t>
      </w:r>
    </w:p>
    <w:p w14:paraId="04CD7242" w14:textId="77777777" w:rsidR="00880005" w:rsidRPr="0064449C" w:rsidRDefault="00880005" w:rsidP="0029780D">
      <w:pPr>
        <w:numPr>
          <w:ilvl w:val="0"/>
          <w:numId w:val="11"/>
        </w:numPr>
        <w:tabs>
          <w:tab w:val="clear" w:pos="0"/>
        </w:tabs>
        <w:jc w:val="both"/>
        <w:rPr>
          <w:sz w:val="18"/>
          <w:szCs w:val="18"/>
        </w:rPr>
      </w:pPr>
      <w:r w:rsidRPr="0064449C">
        <w:rPr>
          <w:sz w:val="18"/>
          <w:szCs w:val="18"/>
          <w:lang w:bidi="ru-RU"/>
        </w:rPr>
        <w:t>Региональные нормативы градостроительного проектирования (РНГП) для Республики Коми;</w:t>
      </w:r>
    </w:p>
    <w:p w14:paraId="58A4F157" w14:textId="77777777" w:rsidR="00880005" w:rsidRPr="0064449C" w:rsidRDefault="00880005" w:rsidP="0029780D">
      <w:pPr>
        <w:numPr>
          <w:ilvl w:val="0"/>
          <w:numId w:val="11"/>
        </w:numPr>
        <w:tabs>
          <w:tab w:val="clear" w:pos="0"/>
        </w:tabs>
        <w:jc w:val="both"/>
        <w:rPr>
          <w:sz w:val="18"/>
          <w:szCs w:val="18"/>
        </w:rPr>
      </w:pPr>
      <w:r w:rsidRPr="0064449C">
        <w:rPr>
          <w:sz w:val="18"/>
          <w:szCs w:val="18"/>
          <w:lang w:bidi="ru-RU"/>
        </w:rPr>
        <w:t>СП 118.13330.2012 «</w:t>
      </w:r>
      <w:proofErr w:type="spellStart"/>
      <w:r w:rsidRPr="0064449C">
        <w:rPr>
          <w:sz w:val="18"/>
          <w:szCs w:val="18"/>
          <w:lang w:bidi="ru-RU"/>
        </w:rPr>
        <w:t>СниП</w:t>
      </w:r>
      <w:proofErr w:type="spellEnd"/>
      <w:r w:rsidRPr="0064449C">
        <w:rPr>
          <w:sz w:val="18"/>
          <w:szCs w:val="18"/>
          <w:lang w:bidi="ru-RU"/>
        </w:rPr>
        <w:t xml:space="preserve"> 31-06-2009 Общественные здания и сооружения»;</w:t>
      </w:r>
    </w:p>
    <w:p w14:paraId="4ACB8C9E" w14:textId="77777777" w:rsidR="00880005" w:rsidRPr="0064449C" w:rsidRDefault="00880005" w:rsidP="0029780D">
      <w:pPr>
        <w:numPr>
          <w:ilvl w:val="0"/>
          <w:numId w:val="11"/>
        </w:numPr>
        <w:tabs>
          <w:tab w:val="clear" w:pos="0"/>
        </w:tabs>
        <w:jc w:val="both"/>
        <w:rPr>
          <w:sz w:val="18"/>
          <w:szCs w:val="18"/>
        </w:rPr>
      </w:pPr>
      <w:r w:rsidRPr="0064449C">
        <w:rPr>
          <w:sz w:val="18"/>
          <w:szCs w:val="18"/>
          <w:lang w:bidi="ru-RU"/>
        </w:rPr>
        <w:t>Технический регламент о требованиях пожарной безопасности ФЗ РФ от 22 июля 2008г. № 123-ФЗ;</w:t>
      </w:r>
    </w:p>
    <w:p w14:paraId="7DDE6675" w14:textId="77777777" w:rsidR="00880005" w:rsidRPr="0064449C" w:rsidRDefault="00880005" w:rsidP="0029780D">
      <w:pPr>
        <w:numPr>
          <w:ilvl w:val="0"/>
          <w:numId w:val="11"/>
        </w:numPr>
        <w:tabs>
          <w:tab w:val="clear" w:pos="0"/>
        </w:tabs>
        <w:jc w:val="both"/>
        <w:rPr>
          <w:sz w:val="18"/>
          <w:szCs w:val="18"/>
        </w:rPr>
      </w:pPr>
      <w:r w:rsidRPr="0064449C">
        <w:rPr>
          <w:sz w:val="18"/>
          <w:szCs w:val="18"/>
          <w:lang w:bidi="ru-RU"/>
        </w:rPr>
        <w:t xml:space="preserve">Технический регламент о безопасности зданий и сооружений ФЗ РФ от 30.12.2009 </w:t>
      </w:r>
    </w:p>
    <w:p w14:paraId="580D8745" w14:textId="77777777" w:rsidR="00880005" w:rsidRPr="0064449C" w:rsidRDefault="00880005" w:rsidP="0029780D">
      <w:pPr>
        <w:numPr>
          <w:ilvl w:val="0"/>
          <w:numId w:val="11"/>
        </w:numPr>
        <w:tabs>
          <w:tab w:val="clear" w:pos="0"/>
        </w:tabs>
        <w:jc w:val="both"/>
        <w:rPr>
          <w:sz w:val="18"/>
          <w:szCs w:val="18"/>
        </w:rPr>
      </w:pPr>
      <w:r w:rsidRPr="0064449C">
        <w:rPr>
          <w:sz w:val="18"/>
          <w:szCs w:val="18"/>
          <w:lang w:bidi="ru-RU"/>
        </w:rPr>
        <w:t>№ 384-ФЗ;</w:t>
      </w:r>
    </w:p>
    <w:p w14:paraId="1A0B4A25" w14:textId="77777777" w:rsidR="00880005" w:rsidRPr="0064449C" w:rsidRDefault="00880005" w:rsidP="0029780D">
      <w:pPr>
        <w:numPr>
          <w:ilvl w:val="0"/>
          <w:numId w:val="11"/>
        </w:numPr>
        <w:tabs>
          <w:tab w:val="clear" w:pos="0"/>
        </w:tabs>
        <w:jc w:val="both"/>
        <w:rPr>
          <w:sz w:val="18"/>
          <w:szCs w:val="18"/>
        </w:rPr>
      </w:pPr>
      <w:r w:rsidRPr="0064449C">
        <w:rPr>
          <w:sz w:val="18"/>
          <w:szCs w:val="18"/>
          <w:lang w:bidi="ru-RU"/>
        </w:rPr>
        <w:t>Другие действующие нормативные документы и технические регламенты.</w:t>
      </w:r>
    </w:p>
    <w:p w14:paraId="3E282C62" w14:textId="77777777" w:rsidR="00880005" w:rsidRPr="0064449C" w:rsidRDefault="00880005" w:rsidP="00A04CD9">
      <w:pPr>
        <w:jc w:val="both"/>
        <w:rPr>
          <w:sz w:val="18"/>
          <w:szCs w:val="18"/>
          <w:lang w:bidi="ru-RU"/>
        </w:rPr>
      </w:pPr>
    </w:p>
    <w:tbl>
      <w:tblPr>
        <w:tblW w:w="6901" w:type="dxa"/>
        <w:tblInd w:w="81" w:type="dxa"/>
        <w:tblLayout w:type="fixed"/>
        <w:tblCellMar>
          <w:left w:w="5" w:type="dxa"/>
          <w:right w:w="98" w:type="dxa"/>
        </w:tblCellMar>
        <w:tblLook w:val="04A0" w:firstRow="1" w:lastRow="0" w:firstColumn="1" w:lastColumn="0" w:noHBand="0" w:noVBand="1"/>
      </w:tblPr>
      <w:tblGrid>
        <w:gridCol w:w="5027"/>
        <w:gridCol w:w="833"/>
        <w:gridCol w:w="1041"/>
      </w:tblGrid>
      <w:tr w:rsidR="00880005" w:rsidRPr="0064449C" w14:paraId="45FB06D4" w14:textId="77777777" w:rsidTr="002747FF">
        <w:tc>
          <w:tcPr>
            <w:tcW w:w="5027" w:type="dxa"/>
            <w:tcBorders>
              <w:top w:val="single" w:sz="4" w:space="0" w:color="000001"/>
              <w:left w:val="single" w:sz="4" w:space="0" w:color="000001"/>
              <w:bottom w:val="single" w:sz="4" w:space="0" w:color="000001"/>
              <w:right w:val="single" w:sz="4" w:space="0" w:color="000001"/>
            </w:tcBorders>
            <w:shd w:val="clear" w:color="auto" w:fill="auto"/>
          </w:tcPr>
          <w:p w14:paraId="263B7542" w14:textId="77777777" w:rsidR="00880005" w:rsidRPr="0064449C" w:rsidRDefault="00880005" w:rsidP="00A04CD9">
            <w:pPr>
              <w:jc w:val="both"/>
              <w:rPr>
                <w:sz w:val="18"/>
                <w:szCs w:val="18"/>
              </w:rPr>
            </w:pPr>
            <w:r w:rsidRPr="0064449C">
              <w:rPr>
                <w:sz w:val="18"/>
                <w:szCs w:val="18"/>
              </w:rPr>
              <w:t>Минимальное расстояние от стен детских дошкольных учреждений и общеобразовательных школ до красных линий</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520E2DA8" w14:textId="77777777" w:rsidR="00880005" w:rsidRPr="0064449C" w:rsidRDefault="00880005" w:rsidP="00A04CD9">
            <w:pPr>
              <w:jc w:val="both"/>
              <w:rPr>
                <w:sz w:val="18"/>
                <w:szCs w:val="18"/>
              </w:rPr>
            </w:pPr>
          </w:p>
          <w:p w14:paraId="04FA6738" w14:textId="77777777" w:rsidR="00880005" w:rsidRPr="0064449C" w:rsidRDefault="00880005" w:rsidP="00A04CD9">
            <w:pPr>
              <w:jc w:val="both"/>
              <w:rPr>
                <w:sz w:val="18"/>
                <w:szCs w:val="18"/>
              </w:rPr>
            </w:pPr>
            <w:r w:rsidRPr="0064449C">
              <w:rPr>
                <w:sz w:val="18"/>
                <w:szCs w:val="18"/>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15567303" w14:textId="77777777" w:rsidR="00880005" w:rsidRPr="0064449C" w:rsidRDefault="00880005" w:rsidP="00A04CD9">
            <w:pPr>
              <w:jc w:val="both"/>
              <w:rPr>
                <w:sz w:val="18"/>
                <w:szCs w:val="18"/>
              </w:rPr>
            </w:pPr>
          </w:p>
          <w:p w14:paraId="3086FF40" w14:textId="77777777" w:rsidR="00880005" w:rsidRPr="0064449C" w:rsidRDefault="00880005" w:rsidP="00A04CD9">
            <w:pPr>
              <w:jc w:val="both"/>
              <w:rPr>
                <w:sz w:val="18"/>
                <w:szCs w:val="18"/>
              </w:rPr>
            </w:pPr>
            <w:r w:rsidRPr="0064449C">
              <w:rPr>
                <w:sz w:val="18"/>
                <w:szCs w:val="18"/>
              </w:rPr>
              <w:t>25</w:t>
            </w:r>
          </w:p>
        </w:tc>
      </w:tr>
      <w:tr w:rsidR="00880005" w:rsidRPr="0064449C" w14:paraId="68900E29" w14:textId="77777777" w:rsidTr="002747FF">
        <w:tc>
          <w:tcPr>
            <w:tcW w:w="5027" w:type="dxa"/>
            <w:tcBorders>
              <w:top w:val="single" w:sz="4" w:space="0" w:color="000001"/>
              <w:left w:val="single" w:sz="4" w:space="0" w:color="000001"/>
              <w:bottom w:val="single" w:sz="4" w:space="0" w:color="000001"/>
              <w:right w:val="single" w:sz="4" w:space="0" w:color="000001"/>
            </w:tcBorders>
            <w:shd w:val="clear" w:color="auto" w:fill="auto"/>
          </w:tcPr>
          <w:p w14:paraId="4A41BEEB" w14:textId="77777777" w:rsidR="00880005" w:rsidRPr="0064449C" w:rsidRDefault="00880005" w:rsidP="00A04CD9">
            <w:pPr>
              <w:jc w:val="both"/>
              <w:rPr>
                <w:sz w:val="18"/>
                <w:szCs w:val="18"/>
              </w:rPr>
            </w:pPr>
            <w:r w:rsidRPr="0064449C">
              <w:rPr>
                <w:sz w:val="18"/>
                <w:szCs w:val="18"/>
              </w:rPr>
              <w:t>Максимальная высота здания</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57461749" w14:textId="77777777" w:rsidR="00880005" w:rsidRPr="0064449C" w:rsidRDefault="00880005" w:rsidP="00A04CD9">
            <w:pPr>
              <w:jc w:val="both"/>
              <w:rPr>
                <w:sz w:val="18"/>
                <w:szCs w:val="18"/>
              </w:rPr>
            </w:pPr>
            <w:r w:rsidRPr="0064449C">
              <w:rPr>
                <w:sz w:val="18"/>
                <w:szCs w:val="18"/>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36F82429" w14:textId="77777777" w:rsidR="00880005" w:rsidRPr="0064449C" w:rsidRDefault="00880005" w:rsidP="00A04CD9">
            <w:pPr>
              <w:jc w:val="both"/>
              <w:rPr>
                <w:sz w:val="18"/>
                <w:szCs w:val="18"/>
              </w:rPr>
            </w:pPr>
            <w:r w:rsidRPr="0064449C">
              <w:rPr>
                <w:sz w:val="18"/>
                <w:szCs w:val="18"/>
              </w:rPr>
              <w:t>По расчету</w:t>
            </w:r>
          </w:p>
        </w:tc>
      </w:tr>
      <w:tr w:rsidR="00880005" w:rsidRPr="0064449C" w14:paraId="36A9ECAD" w14:textId="77777777" w:rsidTr="002747FF">
        <w:tc>
          <w:tcPr>
            <w:tcW w:w="5027" w:type="dxa"/>
            <w:tcBorders>
              <w:top w:val="single" w:sz="4" w:space="0" w:color="000001"/>
              <w:left w:val="single" w:sz="4" w:space="0" w:color="000001"/>
              <w:bottom w:val="single" w:sz="4" w:space="0" w:color="000001"/>
              <w:right w:val="single" w:sz="4" w:space="0" w:color="000001"/>
            </w:tcBorders>
            <w:shd w:val="clear" w:color="auto" w:fill="auto"/>
          </w:tcPr>
          <w:p w14:paraId="797C2FDB" w14:textId="77777777" w:rsidR="00880005" w:rsidRPr="0064449C" w:rsidRDefault="00880005" w:rsidP="00A04CD9">
            <w:pPr>
              <w:jc w:val="both"/>
              <w:rPr>
                <w:sz w:val="18"/>
                <w:szCs w:val="18"/>
              </w:rPr>
            </w:pPr>
            <w:r w:rsidRPr="0064449C">
              <w:rPr>
                <w:sz w:val="18"/>
                <w:szCs w:val="18"/>
              </w:rPr>
              <w:t>Максимальный процент застройки земельного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2C44D327" w14:textId="77777777" w:rsidR="00880005" w:rsidRPr="0064449C" w:rsidRDefault="00880005" w:rsidP="00A04CD9">
            <w:pPr>
              <w:jc w:val="both"/>
              <w:rPr>
                <w:sz w:val="18"/>
                <w:szCs w:val="18"/>
              </w:rPr>
            </w:pPr>
            <w:r w:rsidRPr="0064449C">
              <w:rPr>
                <w:sz w:val="18"/>
                <w:szCs w:val="18"/>
              </w:rPr>
              <w:t>%</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67655CE7" w14:textId="77777777" w:rsidR="00880005" w:rsidRPr="0064449C" w:rsidRDefault="00880005" w:rsidP="00A04CD9">
            <w:pPr>
              <w:jc w:val="both"/>
              <w:rPr>
                <w:sz w:val="18"/>
                <w:szCs w:val="18"/>
              </w:rPr>
            </w:pPr>
            <w:r w:rsidRPr="0064449C">
              <w:rPr>
                <w:sz w:val="18"/>
                <w:szCs w:val="18"/>
              </w:rPr>
              <w:t>60</w:t>
            </w:r>
          </w:p>
        </w:tc>
      </w:tr>
      <w:tr w:rsidR="00880005" w:rsidRPr="0064449C" w14:paraId="39AE6AFE" w14:textId="77777777" w:rsidTr="002747FF">
        <w:trPr>
          <w:trHeight w:val="601"/>
        </w:trPr>
        <w:tc>
          <w:tcPr>
            <w:tcW w:w="5027" w:type="dxa"/>
            <w:tcBorders>
              <w:top w:val="single" w:sz="4" w:space="0" w:color="000001"/>
              <w:left w:val="single" w:sz="4" w:space="0" w:color="000001"/>
              <w:bottom w:val="single" w:sz="4" w:space="0" w:color="000001"/>
              <w:right w:val="single" w:sz="4" w:space="0" w:color="000001"/>
            </w:tcBorders>
            <w:shd w:val="clear" w:color="auto" w:fill="auto"/>
          </w:tcPr>
          <w:p w14:paraId="2FE96BC3" w14:textId="77777777" w:rsidR="00880005" w:rsidRPr="0064449C" w:rsidRDefault="00880005" w:rsidP="00A04CD9">
            <w:pPr>
              <w:jc w:val="both"/>
              <w:rPr>
                <w:sz w:val="18"/>
                <w:szCs w:val="18"/>
              </w:rPr>
            </w:pPr>
            <w:r w:rsidRPr="0064449C">
              <w:rPr>
                <w:sz w:val="18"/>
                <w:szCs w:val="18"/>
              </w:rPr>
              <w:t>Минимальная  площадь земельного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28D7D32F" w14:textId="77777777" w:rsidR="00880005" w:rsidRPr="0064449C" w:rsidRDefault="00880005" w:rsidP="00A04CD9">
            <w:pPr>
              <w:jc w:val="both"/>
              <w:rPr>
                <w:sz w:val="18"/>
                <w:szCs w:val="18"/>
              </w:rPr>
            </w:pPr>
            <w:r w:rsidRPr="0064449C">
              <w:rPr>
                <w:sz w:val="18"/>
                <w:szCs w:val="18"/>
              </w:rPr>
              <w:t>м</w:t>
            </w:r>
            <w:r w:rsidRPr="0064449C">
              <w:rPr>
                <w:sz w:val="18"/>
                <w:szCs w:val="18"/>
                <w:vertAlign w:val="superscript"/>
              </w:rPr>
              <w:t>2</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7ACD8684" w14:textId="77777777" w:rsidR="00880005" w:rsidRPr="0064449C" w:rsidRDefault="00880005" w:rsidP="00A04CD9">
            <w:pPr>
              <w:jc w:val="both"/>
              <w:rPr>
                <w:sz w:val="18"/>
                <w:szCs w:val="18"/>
              </w:rPr>
            </w:pPr>
            <w:r w:rsidRPr="0064449C">
              <w:rPr>
                <w:sz w:val="18"/>
                <w:szCs w:val="18"/>
              </w:rPr>
              <w:t xml:space="preserve">По </w:t>
            </w:r>
            <w:proofErr w:type="spellStart"/>
            <w:r w:rsidRPr="0064449C">
              <w:rPr>
                <w:sz w:val="18"/>
                <w:szCs w:val="18"/>
              </w:rPr>
              <w:t>расчёту,определяется</w:t>
            </w:r>
            <w:proofErr w:type="spellEnd"/>
            <w:r w:rsidRPr="0064449C">
              <w:rPr>
                <w:sz w:val="18"/>
                <w:szCs w:val="18"/>
              </w:rPr>
              <w:t xml:space="preserve"> проектом</w:t>
            </w:r>
          </w:p>
        </w:tc>
      </w:tr>
      <w:tr w:rsidR="00880005" w:rsidRPr="0064449C" w14:paraId="2D4DE386" w14:textId="77777777" w:rsidTr="002747FF">
        <w:trPr>
          <w:trHeight w:val="601"/>
        </w:trPr>
        <w:tc>
          <w:tcPr>
            <w:tcW w:w="5027" w:type="dxa"/>
            <w:tcBorders>
              <w:top w:val="single" w:sz="4" w:space="0" w:color="000001"/>
              <w:left w:val="single" w:sz="4" w:space="0" w:color="000001"/>
              <w:bottom w:val="single" w:sz="4" w:space="0" w:color="000001"/>
              <w:right w:val="single" w:sz="4" w:space="0" w:color="000001"/>
            </w:tcBorders>
            <w:shd w:val="clear" w:color="auto" w:fill="auto"/>
          </w:tcPr>
          <w:p w14:paraId="734B619F" w14:textId="77777777" w:rsidR="00880005" w:rsidRPr="0064449C" w:rsidRDefault="00880005" w:rsidP="00A04CD9">
            <w:pPr>
              <w:jc w:val="both"/>
              <w:rPr>
                <w:sz w:val="18"/>
                <w:szCs w:val="18"/>
              </w:rPr>
            </w:pPr>
            <w:r w:rsidRPr="0064449C">
              <w:rPr>
                <w:sz w:val="18"/>
                <w:szCs w:val="18"/>
              </w:rPr>
              <w:t>Максимальная площадь земельного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2DECF850" w14:textId="77777777" w:rsidR="00880005" w:rsidRPr="0064449C" w:rsidRDefault="00880005" w:rsidP="00A04CD9">
            <w:pPr>
              <w:jc w:val="both"/>
              <w:rPr>
                <w:sz w:val="18"/>
                <w:szCs w:val="18"/>
              </w:rPr>
            </w:pPr>
            <w:r w:rsidRPr="0064449C">
              <w:rPr>
                <w:sz w:val="18"/>
                <w:szCs w:val="18"/>
              </w:rPr>
              <w:t>м</w:t>
            </w:r>
            <w:r w:rsidRPr="0064449C">
              <w:rPr>
                <w:sz w:val="18"/>
                <w:szCs w:val="18"/>
                <w:vertAlign w:val="superscript"/>
              </w:rPr>
              <w:t>2</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76FEF019" w14:textId="77777777" w:rsidR="00880005" w:rsidRPr="0064449C" w:rsidRDefault="00880005" w:rsidP="00A04CD9">
            <w:pPr>
              <w:jc w:val="both"/>
              <w:rPr>
                <w:sz w:val="18"/>
                <w:szCs w:val="18"/>
              </w:rPr>
            </w:pPr>
            <w:r w:rsidRPr="0064449C">
              <w:rPr>
                <w:sz w:val="18"/>
                <w:szCs w:val="18"/>
              </w:rPr>
              <w:t xml:space="preserve">По </w:t>
            </w:r>
            <w:proofErr w:type="spellStart"/>
            <w:r w:rsidRPr="0064449C">
              <w:rPr>
                <w:sz w:val="18"/>
                <w:szCs w:val="18"/>
              </w:rPr>
              <w:t>расчёту,определяется</w:t>
            </w:r>
            <w:proofErr w:type="spellEnd"/>
            <w:r w:rsidRPr="0064449C">
              <w:rPr>
                <w:sz w:val="18"/>
                <w:szCs w:val="18"/>
              </w:rPr>
              <w:t xml:space="preserve"> проектом</w:t>
            </w:r>
          </w:p>
        </w:tc>
      </w:tr>
      <w:tr w:rsidR="00880005" w:rsidRPr="0064449C" w14:paraId="53CF93C5" w14:textId="77777777" w:rsidTr="002747FF">
        <w:trPr>
          <w:trHeight w:val="601"/>
        </w:trPr>
        <w:tc>
          <w:tcPr>
            <w:tcW w:w="5027" w:type="dxa"/>
            <w:tcBorders>
              <w:top w:val="single" w:sz="4" w:space="0" w:color="000001"/>
              <w:left w:val="single" w:sz="4" w:space="0" w:color="000001"/>
              <w:bottom w:val="single" w:sz="4" w:space="0" w:color="000001"/>
              <w:right w:val="single" w:sz="4" w:space="0" w:color="000001"/>
            </w:tcBorders>
            <w:shd w:val="clear" w:color="auto" w:fill="auto"/>
          </w:tcPr>
          <w:p w14:paraId="201E49A6" w14:textId="77777777" w:rsidR="00880005" w:rsidRPr="0064449C" w:rsidRDefault="00880005" w:rsidP="00A04CD9">
            <w:pPr>
              <w:jc w:val="both"/>
              <w:rPr>
                <w:sz w:val="18"/>
                <w:szCs w:val="18"/>
              </w:rPr>
            </w:pPr>
            <w:r w:rsidRPr="0064449C">
              <w:rPr>
                <w:sz w:val="18"/>
                <w:szCs w:val="18"/>
                <w:lang w:bidi="ru-RU"/>
              </w:rPr>
              <w:t>Минимальная площадь земельного участка для размещения индивидуального гаража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44FC2119" w14:textId="77777777" w:rsidR="00880005" w:rsidRPr="0064449C" w:rsidRDefault="00880005" w:rsidP="00A04CD9">
            <w:pPr>
              <w:jc w:val="both"/>
              <w:rPr>
                <w:sz w:val="18"/>
                <w:szCs w:val="18"/>
              </w:rPr>
            </w:pPr>
            <w:r w:rsidRPr="0064449C">
              <w:rPr>
                <w:sz w:val="18"/>
                <w:szCs w:val="18"/>
              </w:rPr>
              <w:t>м</w:t>
            </w:r>
            <w:r w:rsidRPr="0064449C">
              <w:rPr>
                <w:sz w:val="18"/>
                <w:szCs w:val="18"/>
                <w:vertAlign w:val="superscript"/>
              </w:rPr>
              <w:t>2</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178E93FA" w14:textId="77777777" w:rsidR="00880005" w:rsidRPr="0064449C" w:rsidRDefault="00880005" w:rsidP="00A04CD9">
            <w:pPr>
              <w:jc w:val="both"/>
              <w:rPr>
                <w:sz w:val="18"/>
                <w:szCs w:val="18"/>
              </w:rPr>
            </w:pPr>
            <w:r w:rsidRPr="0064449C">
              <w:rPr>
                <w:sz w:val="18"/>
                <w:szCs w:val="18"/>
              </w:rPr>
              <w:t>20</w:t>
            </w:r>
          </w:p>
        </w:tc>
      </w:tr>
      <w:tr w:rsidR="00880005" w:rsidRPr="0064449C" w14:paraId="5210A832" w14:textId="77777777" w:rsidTr="002747FF">
        <w:trPr>
          <w:trHeight w:val="601"/>
        </w:trPr>
        <w:tc>
          <w:tcPr>
            <w:tcW w:w="5027" w:type="dxa"/>
            <w:tcBorders>
              <w:top w:val="single" w:sz="4" w:space="0" w:color="000001"/>
              <w:left w:val="single" w:sz="4" w:space="0" w:color="000001"/>
              <w:bottom w:val="single" w:sz="4" w:space="0" w:color="000001"/>
              <w:right w:val="single" w:sz="4" w:space="0" w:color="000001"/>
            </w:tcBorders>
            <w:shd w:val="clear" w:color="auto" w:fill="auto"/>
          </w:tcPr>
          <w:p w14:paraId="5D64BE03" w14:textId="77777777" w:rsidR="00880005" w:rsidRPr="0064449C" w:rsidRDefault="00880005" w:rsidP="00A04CD9">
            <w:pPr>
              <w:jc w:val="both"/>
              <w:rPr>
                <w:sz w:val="18"/>
                <w:szCs w:val="18"/>
              </w:rPr>
            </w:pPr>
            <w:r w:rsidRPr="0064449C">
              <w:rPr>
                <w:sz w:val="18"/>
                <w:szCs w:val="18"/>
              </w:rPr>
              <w:t>Минимальные размеры земельных участков для объектов электросетевого хозяйства:</w:t>
            </w:r>
          </w:p>
          <w:p w14:paraId="7CDA63EF" w14:textId="77777777" w:rsidR="00880005" w:rsidRPr="0064449C" w:rsidRDefault="00880005" w:rsidP="00A04CD9">
            <w:pPr>
              <w:jc w:val="both"/>
              <w:rPr>
                <w:sz w:val="18"/>
                <w:szCs w:val="18"/>
              </w:rPr>
            </w:pPr>
            <w:r w:rsidRPr="0064449C">
              <w:rPr>
                <w:sz w:val="18"/>
                <w:szCs w:val="18"/>
              </w:rPr>
              <w:t>- мачтовые подстанции мощностью от 25 до 250кВ А;</w:t>
            </w:r>
          </w:p>
          <w:p w14:paraId="6138C8C6" w14:textId="77777777" w:rsidR="00880005" w:rsidRPr="0064449C" w:rsidRDefault="00880005" w:rsidP="00A04CD9">
            <w:pPr>
              <w:jc w:val="both"/>
              <w:rPr>
                <w:sz w:val="18"/>
                <w:szCs w:val="18"/>
              </w:rPr>
            </w:pPr>
            <w:r w:rsidRPr="0064449C">
              <w:rPr>
                <w:sz w:val="18"/>
                <w:szCs w:val="18"/>
              </w:rPr>
              <w:t>-комплексные подстанции с одним трансформатором мощностью от 25 до 630кВ А;</w:t>
            </w:r>
          </w:p>
          <w:p w14:paraId="5A7B44FF" w14:textId="77777777" w:rsidR="00880005" w:rsidRPr="0064449C" w:rsidRDefault="00880005" w:rsidP="00A04CD9">
            <w:pPr>
              <w:jc w:val="both"/>
              <w:rPr>
                <w:sz w:val="18"/>
                <w:szCs w:val="18"/>
              </w:rPr>
            </w:pPr>
            <w:r w:rsidRPr="0064449C">
              <w:rPr>
                <w:sz w:val="18"/>
                <w:szCs w:val="18"/>
              </w:rPr>
              <w:t>-комплексные подстанции с двумя трансформаторами мощностью от 160 до 630кВ А;</w:t>
            </w:r>
          </w:p>
          <w:p w14:paraId="4612C826" w14:textId="77777777" w:rsidR="00880005" w:rsidRPr="0064449C" w:rsidRDefault="00880005" w:rsidP="00A04CD9">
            <w:pPr>
              <w:jc w:val="both"/>
              <w:rPr>
                <w:sz w:val="18"/>
                <w:szCs w:val="18"/>
              </w:rPr>
            </w:pPr>
            <w:r w:rsidRPr="0064449C">
              <w:rPr>
                <w:sz w:val="18"/>
                <w:szCs w:val="18"/>
              </w:rPr>
              <w:t>- подстанции с двумя трансформаторами закрытого типа мощностью от 160 до 630кВ А;</w:t>
            </w:r>
          </w:p>
          <w:p w14:paraId="599527A7" w14:textId="77777777" w:rsidR="00880005" w:rsidRPr="0064449C" w:rsidRDefault="00880005" w:rsidP="00A04CD9">
            <w:pPr>
              <w:jc w:val="both"/>
              <w:rPr>
                <w:sz w:val="18"/>
                <w:szCs w:val="18"/>
              </w:rPr>
            </w:pPr>
            <w:r w:rsidRPr="0064449C">
              <w:rPr>
                <w:sz w:val="18"/>
                <w:szCs w:val="18"/>
              </w:rPr>
              <w:lastRenderedPageBreak/>
              <w:t>-</w:t>
            </w:r>
            <w:r w:rsidRPr="0064449C">
              <w:rPr>
                <w:sz w:val="18"/>
                <w:szCs w:val="18"/>
                <w:lang w:bidi="ru-RU"/>
              </w:rPr>
              <w:t xml:space="preserve"> </w:t>
            </w:r>
            <w:r w:rsidRPr="0064449C">
              <w:rPr>
                <w:sz w:val="18"/>
                <w:szCs w:val="18"/>
              </w:rPr>
              <w:t>распределительные пункты наружной установки;</w:t>
            </w:r>
          </w:p>
          <w:p w14:paraId="4A1F274E" w14:textId="77777777" w:rsidR="00880005" w:rsidRPr="0064449C" w:rsidRDefault="00880005" w:rsidP="00A04CD9">
            <w:pPr>
              <w:jc w:val="both"/>
              <w:rPr>
                <w:sz w:val="18"/>
                <w:szCs w:val="18"/>
              </w:rPr>
            </w:pPr>
            <w:r w:rsidRPr="0064449C">
              <w:rPr>
                <w:sz w:val="18"/>
                <w:szCs w:val="18"/>
              </w:rPr>
              <w:t>- распределительные пункты закрытого типа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2833BBEC" w14:textId="77777777" w:rsidR="00880005" w:rsidRPr="0064449C" w:rsidRDefault="00880005" w:rsidP="00A04CD9">
            <w:pPr>
              <w:jc w:val="both"/>
              <w:rPr>
                <w:sz w:val="18"/>
                <w:szCs w:val="18"/>
              </w:rPr>
            </w:pPr>
            <w:r w:rsidRPr="0064449C">
              <w:rPr>
                <w:sz w:val="18"/>
                <w:szCs w:val="18"/>
              </w:rPr>
              <w:lastRenderedPageBreak/>
              <w:t>м</w:t>
            </w:r>
            <w:r w:rsidRPr="0064449C">
              <w:rPr>
                <w:sz w:val="18"/>
                <w:szCs w:val="18"/>
                <w:vertAlign w:val="superscript"/>
              </w:rPr>
              <w:t>2</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63BD0561" w14:textId="77777777" w:rsidR="00880005" w:rsidRPr="0064449C" w:rsidRDefault="00880005" w:rsidP="00A04CD9">
            <w:pPr>
              <w:jc w:val="both"/>
              <w:rPr>
                <w:sz w:val="18"/>
                <w:szCs w:val="18"/>
              </w:rPr>
            </w:pPr>
          </w:p>
          <w:p w14:paraId="6584405D" w14:textId="77777777" w:rsidR="00880005" w:rsidRPr="0064449C" w:rsidRDefault="00880005" w:rsidP="00A04CD9">
            <w:pPr>
              <w:jc w:val="both"/>
              <w:rPr>
                <w:sz w:val="18"/>
                <w:szCs w:val="18"/>
              </w:rPr>
            </w:pPr>
          </w:p>
          <w:p w14:paraId="1DA61FBB" w14:textId="77777777" w:rsidR="00880005" w:rsidRPr="0064449C" w:rsidRDefault="00880005" w:rsidP="00A04CD9">
            <w:pPr>
              <w:jc w:val="both"/>
              <w:rPr>
                <w:sz w:val="18"/>
                <w:szCs w:val="18"/>
              </w:rPr>
            </w:pPr>
            <w:r w:rsidRPr="0064449C">
              <w:rPr>
                <w:sz w:val="18"/>
                <w:szCs w:val="18"/>
              </w:rPr>
              <w:t>50</w:t>
            </w:r>
          </w:p>
          <w:p w14:paraId="091C0AA6" w14:textId="77777777" w:rsidR="00880005" w:rsidRPr="0064449C" w:rsidRDefault="00880005" w:rsidP="00A04CD9">
            <w:pPr>
              <w:jc w:val="both"/>
              <w:rPr>
                <w:sz w:val="18"/>
                <w:szCs w:val="18"/>
              </w:rPr>
            </w:pPr>
          </w:p>
          <w:p w14:paraId="13D1413F" w14:textId="77777777" w:rsidR="00880005" w:rsidRPr="0064449C" w:rsidRDefault="00880005" w:rsidP="00A04CD9">
            <w:pPr>
              <w:jc w:val="both"/>
              <w:rPr>
                <w:sz w:val="18"/>
                <w:szCs w:val="18"/>
              </w:rPr>
            </w:pPr>
            <w:r w:rsidRPr="0064449C">
              <w:rPr>
                <w:sz w:val="18"/>
                <w:szCs w:val="18"/>
              </w:rPr>
              <w:t>50</w:t>
            </w:r>
          </w:p>
          <w:p w14:paraId="5DC0D78A" w14:textId="77777777" w:rsidR="00880005" w:rsidRPr="0064449C" w:rsidRDefault="00880005" w:rsidP="00A04CD9">
            <w:pPr>
              <w:jc w:val="both"/>
              <w:rPr>
                <w:sz w:val="18"/>
                <w:szCs w:val="18"/>
              </w:rPr>
            </w:pPr>
          </w:p>
          <w:p w14:paraId="4A19B82D" w14:textId="77777777" w:rsidR="00880005" w:rsidRPr="0064449C" w:rsidRDefault="00880005" w:rsidP="00A04CD9">
            <w:pPr>
              <w:jc w:val="both"/>
              <w:rPr>
                <w:sz w:val="18"/>
                <w:szCs w:val="18"/>
              </w:rPr>
            </w:pPr>
            <w:r w:rsidRPr="0064449C">
              <w:rPr>
                <w:sz w:val="18"/>
                <w:szCs w:val="18"/>
              </w:rPr>
              <w:t>80</w:t>
            </w:r>
          </w:p>
          <w:p w14:paraId="57BB7787" w14:textId="77777777" w:rsidR="00880005" w:rsidRPr="0064449C" w:rsidRDefault="00880005" w:rsidP="00A04CD9">
            <w:pPr>
              <w:jc w:val="both"/>
              <w:rPr>
                <w:sz w:val="18"/>
                <w:szCs w:val="18"/>
              </w:rPr>
            </w:pPr>
          </w:p>
          <w:p w14:paraId="4DE5666F" w14:textId="77777777" w:rsidR="00880005" w:rsidRPr="0064449C" w:rsidRDefault="00880005" w:rsidP="00A04CD9">
            <w:pPr>
              <w:jc w:val="both"/>
              <w:rPr>
                <w:sz w:val="18"/>
                <w:szCs w:val="18"/>
              </w:rPr>
            </w:pPr>
            <w:r w:rsidRPr="0064449C">
              <w:rPr>
                <w:sz w:val="18"/>
                <w:szCs w:val="18"/>
              </w:rPr>
              <w:t>150</w:t>
            </w:r>
          </w:p>
          <w:p w14:paraId="74979BD8" w14:textId="77777777" w:rsidR="00880005" w:rsidRPr="0064449C" w:rsidRDefault="00880005" w:rsidP="00A04CD9">
            <w:pPr>
              <w:jc w:val="both"/>
              <w:rPr>
                <w:sz w:val="18"/>
                <w:szCs w:val="18"/>
              </w:rPr>
            </w:pPr>
            <w:r w:rsidRPr="0064449C">
              <w:rPr>
                <w:sz w:val="18"/>
                <w:szCs w:val="18"/>
              </w:rPr>
              <w:lastRenderedPageBreak/>
              <w:t>250</w:t>
            </w:r>
          </w:p>
          <w:p w14:paraId="7742A068" w14:textId="77777777" w:rsidR="00880005" w:rsidRPr="0064449C" w:rsidRDefault="00880005" w:rsidP="00A04CD9">
            <w:pPr>
              <w:jc w:val="both"/>
              <w:rPr>
                <w:sz w:val="18"/>
                <w:szCs w:val="18"/>
              </w:rPr>
            </w:pPr>
            <w:r w:rsidRPr="0064449C">
              <w:rPr>
                <w:sz w:val="18"/>
                <w:szCs w:val="18"/>
              </w:rPr>
              <w:t>200</w:t>
            </w:r>
          </w:p>
        </w:tc>
      </w:tr>
      <w:tr w:rsidR="00880005" w:rsidRPr="0064449C" w14:paraId="0BB93FBA" w14:textId="77777777" w:rsidTr="002747FF">
        <w:trPr>
          <w:trHeight w:val="601"/>
        </w:trPr>
        <w:tc>
          <w:tcPr>
            <w:tcW w:w="6901" w:type="dxa"/>
            <w:gridSpan w:val="3"/>
            <w:tcBorders>
              <w:top w:val="single" w:sz="4" w:space="0" w:color="000001"/>
              <w:left w:val="single" w:sz="4" w:space="0" w:color="000001"/>
              <w:bottom w:val="single" w:sz="4" w:space="0" w:color="000001"/>
              <w:right w:val="single" w:sz="4" w:space="0" w:color="000001"/>
            </w:tcBorders>
            <w:shd w:val="clear" w:color="auto" w:fill="auto"/>
          </w:tcPr>
          <w:p w14:paraId="64116E16" w14:textId="77777777" w:rsidR="00880005" w:rsidRPr="0064449C" w:rsidRDefault="00880005" w:rsidP="00A04CD9">
            <w:pPr>
              <w:jc w:val="both"/>
              <w:rPr>
                <w:sz w:val="18"/>
                <w:szCs w:val="18"/>
              </w:rPr>
            </w:pPr>
            <w:r w:rsidRPr="0064449C">
              <w:rPr>
                <w:sz w:val="18"/>
                <w:szCs w:val="18"/>
              </w:rPr>
              <w:lastRenderedPageBreak/>
              <w:t>Минимальные отступы от границ земельных участков в целях определения мест допустимого размещения зданий, строений и сооружений:</w:t>
            </w:r>
          </w:p>
        </w:tc>
      </w:tr>
      <w:tr w:rsidR="00880005" w:rsidRPr="0064449C" w14:paraId="70B9B46A" w14:textId="77777777" w:rsidTr="002747FF">
        <w:trPr>
          <w:trHeight w:val="601"/>
        </w:trPr>
        <w:tc>
          <w:tcPr>
            <w:tcW w:w="5027" w:type="dxa"/>
            <w:tcBorders>
              <w:top w:val="single" w:sz="4" w:space="0" w:color="000001"/>
              <w:left w:val="single" w:sz="4" w:space="0" w:color="000001"/>
              <w:bottom w:val="single" w:sz="4" w:space="0" w:color="000001"/>
              <w:right w:val="single" w:sz="4" w:space="0" w:color="000001"/>
            </w:tcBorders>
            <w:shd w:val="clear" w:color="auto" w:fill="auto"/>
          </w:tcPr>
          <w:p w14:paraId="5CCE6E1A" w14:textId="77777777" w:rsidR="00880005" w:rsidRPr="0064449C" w:rsidRDefault="00880005" w:rsidP="00A04CD9">
            <w:pPr>
              <w:jc w:val="both"/>
              <w:rPr>
                <w:sz w:val="18"/>
                <w:szCs w:val="18"/>
              </w:rPr>
            </w:pPr>
            <w:r w:rsidRPr="0064449C">
              <w:rPr>
                <w:sz w:val="18"/>
                <w:szCs w:val="18"/>
              </w:rPr>
              <w:t>Минимальный отступ зданий, строений, сооружений от передней границы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7662C9BD" w14:textId="77777777" w:rsidR="00880005" w:rsidRPr="0064449C" w:rsidRDefault="00880005" w:rsidP="00A04CD9">
            <w:pPr>
              <w:jc w:val="both"/>
              <w:rPr>
                <w:sz w:val="18"/>
                <w:szCs w:val="18"/>
              </w:rPr>
            </w:pPr>
            <w:r w:rsidRPr="0064449C">
              <w:rPr>
                <w:sz w:val="18"/>
                <w:szCs w:val="18"/>
                <w:lang w:bidi="ru-RU"/>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46E23FE3" w14:textId="77777777" w:rsidR="00880005" w:rsidRPr="0064449C" w:rsidRDefault="00880005" w:rsidP="00A04CD9">
            <w:pPr>
              <w:jc w:val="both"/>
              <w:rPr>
                <w:sz w:val="18"/>
                <w:szCs w:val="18"/>
              </w:rPr>
            </w:pPr>
            <w:r w:rsidRPr="0064449C">
              <w:rPr>
                <w:sz w:val="18"/>
                <w:szCs w:val="18"/>
              </w:rPr>
              <w:t>5</w:t>
            </w:r>
          </w:p>
        </w:tc>
      </w:tr>
      <w:tr w:rsidR="00880005" w:rsidRPr="0064449C" w14:paraId="6DFDA1B0" w14:textId="77777777" w:rsidTr="002747FF">
        <w:trPr>
          <w:trHeight w:val="601"/>
        </w:trPr>
        <w:tc>
          <w:tcPr>
            <w:tcW w:w="5027" w:type="dxa"/>
            <w:tcBorders>
              <w:top w:val="single" w:sz="4" w:space="0" w:color="000001"/>
              <w:left w:val="single" w:sz="4" w:space="0" w:color="000001"/>
              <w:bottom w:val="single" w:sz="4" w:space="0" w:color="000001"/>
              <w:right w:val="single" w:sz="4" w:space="0" w:color="000001"/>
            </w:tcBorders>
            <w:shd w:val="clear" w:color="auto" w:fill="auto"/>
          </w:tcPr>
          <w:p w14:paraId="1F4B3541" w14:textId="77777777" w:rsidR="00880005" w:rsidRPr="0064449C" w:rsidRDefault="00880005" w:rsidP="00A04CD9">
            <w:pPr>
              <w:jc w:val="both"/>
              <w:rPr>
                <w:sz w:val="18"/>
                <w:szCs w:val="18"/>
              </w:rPr>
            </w:pPr>
            <w:r w:rsidRPr="0064449C">
              <w:rPr>
                <w:sz w:val="18"/>
                <w:szCs w:val="18"/>
              </w:rPr>
              <w:t>Минимальный отступ зданий, строений, сооружений от боковой границы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2346C413" w14:textId="77777777" w:rsidR="00880005" w:rsidRPr="0064449C" w:rsidRDefault="00880005" w:rsidP="00A04CD9">
            <w:pPr>
              <w:jc w:val="both"/>
              <w:rPr>
                <w:sz w:val="18"/>
                <w:szCs w:val="18"/>
              </w:rPr>
            </w:pPr>
            <w:r w:rsidRPr="0064449C">
              <w:rPr>
                <w:sz w:val="18"/>
                <w:szCs w:val="18"/>
                <w:lang w:bidi="ru-RU"/>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6CDCCEFD" w14:textId="77777777" w:rsidR="00880005" w:rsidRPr="0064449C" w:rsidRDefault="00880005" w:rsidP="00A04CD9">
            <w:pPr>
              <w:jc w:val="both"/>
              <w:rPr>
                <w:sz w:val="18"/>
                <w:szCs w:val="18"/>
              </w:rPr>
            </w:pPr>
            <w:r w:rsidRPr="0064449C">
              <w:rPr>
                <w:sz w:val="18"/>
                <w:szCs w:val="18"/>
              </w:rPr>
              <w:t>3</w:t>
            </w:r>
          </w:p>
        </w:tc>
      </w:tr>
      <w:tr w:rsidR="00880005" w:rsidRPr="0064449C" w14:paraId="3D66FBA8" w14:textId="77777777" w:rsidTr="002747FF">
        <w:trPr>
          <w:trHeight w:val="601"/>
        </w:trPr>
        <w:tc>
          <w:tcPr>
            <w:tcW w:w="5027" w:type="dxa"/>
            <w:tcBorders>
              <w:top w:val="single" w:sz="4" w:space="0" w:color="000001"/>
              <w:left w:val="single" w:sz="4" w:space="0" w:color="000001"/>
              <w:bottom w:val="single" w:sz="4" w:space="0" w:color="000001"/>
              <w:right w:val="single" w:sz="4" w:space="0" w:color="000001"/>
            </w:tcBorders>
            <w:shd w:val="clear" w:color="auto" w:fill="auto"/>
          </w:tcPr>
          <w:p w14:paraId="3630DECA" w14:textId="77777777" w:rsidR="00880005" w:rsidRPr="0064449C" w:rsidRDefault="00880005" w:rsidP="00A04CD9">
            <w:pPr>
              <w:jc w:val="both"/>
              <w:rPr>
                <w:sz w:val="18"/>
                <w:szCs w:val="18"/>
              </w:rPr>
            </w:pPr>
            <w:r w:rsidRPr="0064449C">
              <w:rPr>
                <w:sz w:val="18"/>
                <w:szCs w:val="18"/>
              </w:rPr>
              <w:t>Минимальный отступ зданий, строений, сооружений от задней границы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0BDFBCFC" w14:textId="77777777" w:rsidR="00880005" w:rsidRPr="0064449C" w:rsidRDefault="00880005" w:rsidP="00A04CD9">
            <w:pPr>
              <w:jc w:val="both"/>
              <w:rPr>
                <w:sz w:val="18"/>
                <w:szCs w:val="18"/>
              </w:rPr>
            </w:pPr>
            <w:r w:rsidRPr="0064449C">
              <w:rPr>
                <w:sz w:val="18"/>
                <w:szCs w:val="18"/>
                <w:lang w:bidi="ru-RU"/>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2161BB9B" w14:textId="77777777" w:rsidR="00880005" w:rsidRPr="0064449C" w:rsidRDefault="00880005" w:rsidP="00A04CD9">
            <w:pPr>
              <w:jc w:val="both"/>
              <w:rPr>
                <w:sz w:val="18"/>
                <w:szCs w:val="18"/>
              </w:rPr>
            </w:pPr>
            <w:r w:rsidRPr="0064449C">
              <w:rPr>
                <w:sz w:val="18"/>
                <w:szCs w:val="18"/>
              </w:rPr>
              <w:t>3</w:t>
            </w:r>
          </w:p>
        </w:tc>
      </w:tr>
      <w:tr w:rsidR="00880005" w:rsidRPr="0064449C" w14:paraId="249E09D3" w14:textId="77777777" w:rsidTr="002747FF">
        <w:trPr>
          <w:trHeight w:val="601"/>
        </w:trPr>
        <w:tc>
          <w:tcPr>
            <w:tcW w:w="5027" w:type="dxa"/>
            <w:tcBorders>
              <w:top w:val="single" w:sz="4" w:space="0" w:color="000001"/>
              <w:left w:val="single" w:sz="4" w:space="0" w:color="000001"/>
              <w:bottom w:val="single" w:sz="4" w:space="0" w:color="000001"/>
              <w:right w:val="single" w:sz="4" w:space="0" w:color="000001"/>
            </w:tcBorders>
            <w:shd w:val="clear" w:color="auto" w:fill="auto"/>
          </w:tcPr>
          <w:p w14:paraId="32D12769" w14:textId="77777777" w:rsidR="00880005" w:rsidRPr="0064449C" w:rsidRDefault="00880005" w:rsidP="00A04CD9">
            <w:pPr>
              <w:jc w:val="both"/>
              <w:rPr>
                <w:sz w:val="18"/>
                <w:szCs w:val="18"/>
              </w:rPr>
            </w:pPr>
            <w:r w:rsidRPr="0064449C">
              <w:rPr>
                <w:sz w:val="18"/>
                <w:szCs w:val="18"/>
              </w:rPr>
              <w:t>Количество надземных этажей для всех основных строений</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1CE1B6A5" w14:textId="77777777" w:rsidR="00880005" w:rsidRPr="0064449C" w:rsidRDefault="00880005" w:rsidP="00A04CD9">
            <w:pPr>
              <w:jc w:val="both"/>
              <w:rPr>
                <w:sz w:val="18"/>
                <w:szCs w:val="18"/>
              </w:rPr>
            </w:pPr>
            <w:r w:rsidRPr="0064449C">
              <w:rPr>
                <w:sz w:val="18"/>
                <w:szCs w:val="18"/>
                <w:lang w:bidi="ru-RU"/>
              </w:rPr>
              <w:t>этаж</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1A28A711" w14:textId="77777777" w:rsidR="00880005" w:rsidRPr="0064449C" w:rsidRDefault="00880005" w:rsidP="00A04CD9">
            <w:pPr>
              <w:jc w:val="both"/>
              <w:rPr>
                <w:sz w:val="18"/>
                <w:szCs w:val="18"/>
              </w:rPr>
            </w:pPr>
            <w:r w:rsidRPr="0064449C">
              <w:rPr>
                <w:sz w:val="18"/>
                <w:szCs w:val="18"/>
              </w:rPr>
              <w:t>3</w:t>
            </w:r>
          </w:p>
        </w:tc>
      </w:tr>
    </w:tbl>
    <w:p w14:paraId="5DEBA48A" w14:textId="77777777" w:rsidR="00880005" w:rsidRPr="0064449C" w:rsidRDefault="00880005" w:rsidP="00A04CD9">
      <w:pPr>
        <w:jc w:val="both"/>
        <w:rPr>
          <w:sz w:val="18"/>
          <w:szCs w:val="18"/>
          <w:lang w:bidi="ru-RU"/>
        </w:rPr>
      </w:pPr>
      <w:bookmarkStart w:id="54" w:name="_Hlk517432117"/>
      <w:bookmarkEnd w:id="54"/>
    </w:p>
    <w:p w14:paraId="34142783" w14:textId="77777777" w:rsidR="00880005" w:rsidRPr="0064449C" w:rsidRDefault="00880005" w:rsidP="00A04CD9">
      <w:pPr>
        <w:jc w:val="both"/>
        <w:rPr>
          <w:sz w:val="18"/>
          <w:szCs w:val="18"/>
        </w:rPr>
      </w:pPr>
      <w:r w:rsidRPr="0064449C">
        <w:rPr>
          <w:b/>
          <w:bCs/>
          <w:sz w:val="18"/>
          <w:szCs w:val="18"/>
          <w:lang w:bidi="ru-RU"/>
        </w:rPr>
        <w:t>ОД-2 ЗОНА образовательных учреждений</w:t>
      </w:r>
    </w:p>
    <w:tbl>
      <w:tblPr>
        <w:tblW w:w="7414" w:type="dxa"/>
        <w:tblInd w:w="-362" w:type="dxa"/>
        <w:tblLayout w:type="fixed"/>
        <w:tblCellMar>
          <w:left w:w="7" w:type="dxa"/>
          <w:right w:w="7" w:type="dxa"/>
        </w:tblCellMar>
        <w:tblLook w:val="04A0" w:firstRow="1" w:lastRow="0" w:firstColumn="1" w:lastColumn="0" w:noHBand="0" w:noVBand="1"/>
      </w:tblPr>
      <w:tblGrid>
        <w:gridCol w:w="2071"/>
        <w:gridCol w:w="3969"/>
        <w:gridCol w:w="1374"/>
      </w:tblGrid>
      <w:tr w:rsidR="00880005" w:rsidRPr="0064449C" w14:paraId="2EA97CB6" w14:textId="77777777" w:rsidTr="002747FF">
        <w:tc>
          <w:tcPr>
            <w:tcW w:w="2071" w:type="dxa"/>
            <w:tcBorders>
              <w:top w:val="single" w:sz="6" w:space="0" w:color="000001"/>
              <w:left w:val="single" w:sz="6" w:space="0" w:color="000001"/>
              <w:bottom w:val="single" w:sz="6" w:space="0" w:color="000001"/>
              <w:right w:val="single" w:sz="6" w:space="0" w:color="000001"/>
            </w:tcBorders>
            <w:shd w:val="clear" w:color="auto" w:fill="FFFFFF"/>
          </w:tcPr>
          <w:p w14:paraId="043C9D37" w14:textId="77777777" w:rsidR="00880005" w:rsidRPr="0064449C" w:rsidRDefault="00880005" w:rsidP="00A04CD9">
            <w:pPr>
              <w:jc w:val="both"/>
              <w:rPr>
                <w:sz w:val="18"/>
                <w:szCs w:val="18"/>
              </w:rPr>
            </w:pPr>
            <w:r w:rsidRPr="0064449C">
              <w:rPr>
                <w:sz w:val="18"/>
                <w:szCs w:val="18"/>
                <w:lang w:bidi="ru-RU"/>
              </w:rPr>
              <w:t>Наименование</w:t>
            </w:r>
          </w:p>
          <w:p w14:paraId="24680B8B" w14:textId="77777777" w:rsidR="00880005" w:rsidRPr="0064449C" w:rsidRDefault="00880005" w:rsidP="00A04CD9">
            <w:pPr>
              <w:jc w:val="both"/>
              <w:rPr>
                <w:sz w:val="18"/>
                <w:szCs w:val="18"/>
              </w:rPr>
            </w:pPr>
            <w:r w:rsidRPr="0064449C">
              <w:rPr>
                <w:sz w:val="18"/>
                <w:szCs w:val="18"/>
                <w:lang w:bidi="ru-RU"/>
              </w:rPr>
              <w:t>вида</w:t>
            </w:r>
          </w:p>
          <w:p w14:paraId="468F8EB0" w14:textId="77777777" w:rsidR="00880005" w:rsidRPr="0064449C" w:rsidRDefault="00880005" w:rsidP="00A04CD9">
            <w:pPr>
              <w:jc w:val="both"/>
              <w:rPr>
                <w:sz w:val="18"/>
                <w:szCs w:val="18"/>
              </w:rPr>
            </w:pPr>
            <w:r w:rsidRPr="0064449C">
              <w:rPr>
                <w:sz w:val="18"/>
                <w:szCs w:val="18"/>
                <w:lang w:bidi="ru-RU"/>
              </w:rPr>
              <w:t>разрешенного</w:t>
            </w:r>
          </w:p>
          <w:p w14:paraId="0C61E2D0" w14:textId="77777777" w:rsidR="00880005" w:rsidRPr="0064449C" w:rsidRDefault="00880005" w:rsidP="00A04CD9">
            <w:pPr>
              <w:jc w:val="both"/>
              <w:rPr>
                <w:sz w:val="18"/>
                <w:szCs w:val="18"/>
              </w:rPr>
            </w:pPr>
            <w:r w:rsidRPr="0064449C">
              <w:rPr>
                <w:sz w:val="18"/>
                <w:szCs w:val="18"/>
                <w:lang w:bidi="ru-RU"/>
              </w:rPr>
              <w:t>использования</w:t>
            </w:r>
          </w:p>
          <w:p w14:paraId="2246F61E" w14:textId="77777777" w:rsidR="00880005" w:rsidRPr="0064449C" w:rsidRDefault="00880005" w:rsidP="00A04CD9">
            <w:pPr>
              <w:jc w:val="both"/>
              <w:rPr>
                <w:sz w:val="18"/>
                <w:szCs w:val="18"/>
              </w:rPr>
            </w:pPr>
            <w:r w:rsidRPr="0064449C">
              <w:rPr>
                <w:sz w:val="18"/>
                <w:szCs w:val="18"/>
                <w:lang w:bidi="ru-RU"/>
              </w:rPr>
              <w:t>земельного</w:t>
            </w:r>
          </w:p>
          <w:p w14:paraId="175CAB5A" w14:textId="77777777" w:rsidR="00880005" w:rsidRPr="0064449C" w:rsidRDefault="00880005" w:rsidP="00A04CD9">
            <w:pPr>
              <w:jc w:val="both"/>
              <w:rPr>
                <w:sz w:val="18"/>
                <w:szCs w:val="18"/>
              </w:rPr>
            </w:pPr>
            <w:r w:rsidRPr="0064449C">
              <w:rPr>
                <w:sz w:val="18"/>
                <w:szCs w:val="18"/>
                <w:lang w:bidi="ru-RU"/>
              </w:rPr>
              <w:t>участка</w:t>
            </w:r>
          </w:p>
          <w:p w14:paraId="592655FD" w14:textId="77777777" w:rsidR="00880005" w:rsidRPr="0064449C" w:rsidRDefault="00880005" w:rsidP="00A04CD9">
            <w:pPr>
              <w:jc w:val="both"/>
              <w:rPr>
                <w:sz w:val="18"/>
                <w:szCs w:val="18"/>
                <w:lang w:bidi="ru-RU"/>
              </w:rPr>
            </w:pPr>
          </w:p>
          <w:p w14:paraId="2EBDB0E4" w14:textId="77777777" w:rsidR="00880005" w:rsidRPr="0064449C" w:rsidRDefault="00880005" w:rsidP="00A04CD9">
            <w:pPr>
              <w:jc w:val="both"/>
              <w:rPr>
                <w:sz w:val="18"/>
                <w:szCs w:val="18"/>
                <w:lang w:bidi="ru-RU"/>
              </w:rPr>
            </w:pPr>
          </w:p>
          <w:p w14:paraId="3E37D679" w14:textId="77777777" w:rsidR="00880005" w:rsidRPr="0064449C" w:rsidRDefault="00880005" w:rsidP="00A04CD9">
            <w:pPr>
              <w:jc w:val="both"/>
              <w:rPr>
                <w:sz w:val="18"/>
                <w:szCs w:val="18"/>
                <w:lang w:bidi="ru-RU"/>
              </w:rPr>
            </w:pP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7F2BA9E8" w14:textId="77777777" w:rsidR="00880005" w:rsidRPr="0064449C" w:rsidRDefault="00880005" w:rsidP="00A04CD9">
            <w:pPr>
              <w:jc w:val="both"/>
              <w:rPr>
                <w:sz w:val="18"/>
                <w:szCs w:val="18"/>
              </w:rPr>
            </w:pPr>
            <w:r w:rsidRPr="0064449C">
              <w:rPr>
                <w:sz w:val="18"/>
                <w:szCs w:val="18"/>
                <w:lang w:bidi="ru-RU"/>
              </w:rPr>
              <w:t>Описание вида разрешенного использования земельного</w:t>
            </w:r>
          </w:p>
          <w:p w14:paraId="49223433" w14:textId="77777777" w:rsidR="00880005" w:rsidRPr="0064449C" w:rsidRDefault="00880005" w:rsidP="00A04CD9">
            <w:pPr>
              <w:jc w:val="both"/>
              <w:rPr>
                <w:sz w:val="18"/>
                <w:szCs w:val="18"/>
              </w:rPr>
            </w:pPr>
            <w:r w:rsidRPr="0064449C">
              <w:rPr>
                <w:sz w:val="18"/>
                <w:szCs w:val="18"/>
                <w:lang w:bidi="ru-RU"/>
              </w:rPr>
              <w:t>участка</w:t>
            </w:r>
          </w:p>
          <w:p w14:paraId="40395960" w14:textId="77777777" w:rsidR="00880005" w:rsidRPr="0064449C" w:rsidRDefault="00880005" w:rsidP="00A04CD9">
            <w:pPr>
              <w:jc w:val="both"/>
              <w:rPr>
                <w:sz w:val="18"/>
                <w:szCs w:val="18"/>
                <w:lang w:bidi="ru-RU"/>
              </w:rPr>
            </w:pP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73269156" w14:textId="77777777" w:rsidR="00880005" w:rsidRPr="0064449C" w:rsidRDefault="00880005" w:rsidP="00A04CD9">
            <w:pPr>
              <w:jc w:val="both"/>
              <w:rPr>
                <w:sz w:val="18"/>
                <w:szCs w:val="18"/>
              </w:rPr>
            </w:pPr>
            <w:r w:rsidRPr="0064449C">
              <w:rPr>
                <w:sz w:val="18"/>
                <w:szCs w:val="18"/>
                <w:lang w:bidi="ru-RU"/>
              </w:rPr>
              <w:t>Код (числовое</w:t>
            </w:r>
          </w:p>
          <w:p w14:paraId="29A28BCD" w14:textId="77777777" w:rsidR="00880005" w:rsidRPr="0064449C" w:rsidRDefault="00880005" w:rsidP="00A04CD9">
            <w:pPr>
              <w:jc w:val="both"/>
              <w:rPr>
                <w:sz w:val="18"/>
                <w:szCs w:val="18"/>
              </w:rPr>
            </w:pPr>
            <w:r w:rsidRPr="0064449C">
              <w:rPr>
                <w:sz w:val="18"/>
                <w:szCs w:val="18"/>
                <w:lang w:bidi="ru-RU"/>
              </w:rPr>
              <w:t>обозначение)</w:t>
            </w:r>
          </w:p>
          <w:p w14:paraId="5BD9FF2D" w14:textId="77777777" w:rsidR="00880005" w:rsidRPr="0064449C" w:rsidRDefault="00880005" w:rsidP="00A04CD9">
            <w:pPr>
              <w:jc w:val="both"/>
              <w:rPr>
                <w:sz w:val="18"/>
                <w:szCs w:val="18"/>
              </w:rPr>
            </w:pPr>
            <w:r w:rsidRPr="0064449C">
              <w:rPr>
                <w:sz w:val="18"/>
                <w:szCs w:val="18"/>
                <w:lang w:bidi="ru-RU"/>
              </w:rPr>
              <w:t>вида</w:t>
            </w:r>
          </w:p>
          <w:p w14:paraId="551F5B08" w14:textId="77777777" w:rsidR="00880005" w:rsidRPr="0064449C" w:rsidRDefault="00880005" w:rsidP="00A04CD9">
            <w:pPr>
              <w:jc w:val="both"/>
              <w:rPr>
                <w:sz w:val="18"/>
                <w:szCs w:val="18"/>
              </w:rPr>
            </w:pPr>
            <w:r w:rsidRPr="0064449C">
              <w:rPr>
                <w:sz w:val="18"/>
                <w:szCs w:val="18"/>
                <w:lang w:bidi="ru-RU"/>
              </w:rPr>
              <w:t>разрешенного</w:t>
            </w:r>
          </w:p>
          <w:p w14:paraId="2EF41B26" w14:textId="77777777" w:rsidR="00880005" w:rsidRPr="0064449C" w:rsidRDefault="00880005" w:rsidP="00A04CD9">
            <w:pPr>
              <w:jc w:val="both"/>
              <w:rPr>
                <w:sz w:val="18"/>
                <w:szCs w:val="18"/>
              </w:rPr>
            </w:pPr>
            <w:r w:rsidRPr="0064449C">
              <w:rPr>
                <w:sz w:val="18"/>
                <w:szCs w:val="18"/>
                <w:lang w:bidi="ru-RU"/>
              </w:rPr>
              <w:t>использования</w:t>
            </w:r>
          </w:p>
          <w:p w14:paraId="65C24117" w14:textId="77777777" w:rsidR="00880005" w:rsidRPr="0064449C" w:rsidRDefault="00880005" w:rsidP="00A04CD9">
            <w:pPr>
              <w:jc w:val="both"/>
              <w:rPr>
                <w:sz w:val="18"/>
                <w:szCs w:val="18"/>
              </w:rPr>
            </w:pPr>
            <w:r w:rsidRPr="0064449C">
              <w:rPr>
                <w:sz w:val="18"/>
                <w:szCs w:val="18"/>
                <w:lang w:bidi="ru-RU"/>
              </w:rPr>
              <w:t>земельного</w:t>
            </w:r>
          </w:p>
          <w:p w14:paraId="684809B6" w14:textId="77777777" w:rsidR="00880005" w:rsidRPr="0064449C" w:rsidRDefault="00880005" w:rsidP="00A04CD9">
            <w:pPr>
              <w:jc w:val="both"/>
              <w:rPr>
                <w:sz w:val="18"/>
                <w:szCs w:val="18"/>
              </w:rPr>
            </w:pPr>
            <w:r w:rsidRPr="0064449C">
              <w:rPr>
                <w:sz w:val="18"/>
                <w:szCs w:val="18"/>
                <w:lang w:bidi="ru-RU"/>
              </w:rPr>
              <w:t>участка</w:t>
            </w:r>
          </w:p>
        </w:tc>
      </w:tr>
      <w:tr w:rsidR="00880005" w:rsidRPr="0064449C" w14:paraId="2688FDB1" w14:textId="77777777" w:rsidTr="002747FF">
        <w:tc>
          <w:tcPr>
            <w:tcW w:w="2071" w:type="dxa"/>
            <w:tcBorders>
              <w:top w:val="single" w:sz="6" w:space="0" w:color="000001"/>
              <w:left w:val="single" w:sz="6" w:space="0" w:color="000001"/>
              <w:bottom w:val="single" w:sz="6" w:space="0" w:color="000001"/>
              <w:right w:val="single" w:sz="6" w:space="0" w:color="000001"/>
            </w:tcBorders>
            <w:shd w:val="clear" w:color="auto" w:fill="FFFFFF"/>
          </w:tcPr>
          <w:p w14:paraId="372213AE" w14:textId="77777777" w:rsidR="00880005" w:rsidRPr="0064449C" w:rsidRDefault="00880005" w:rsidP="00A04CD9">
            <w:pPr>
              <w:jc w:val="both"/>
              <w:rPr>
                <w:sz w:val="18"/>
                <w:szCs w:val="18"/>
                <w:lang w:bidi="ru-RU"/>
              </w:rPr>
            </w:pP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3159D194" w14:textId="77777777" w:rsidR="00880005" w:rsidRPr="0064449C" w:rsidRDefault="00880005" w:rsidP="00A04CD9">
            <w:pPr>
              <w:jc w:val="both"/>
              <w:rPr>
                <w:sz w:val="18"/>
                <w:szCs w:val="18"/>
              </w:rPr>
            </w:pPr>
            <w:r w:rsidRPr="0064449C">
              <w:rPr>
                <w:b/>
                <w:bCs/>
                <w:sz w:val="18"/>
                <w:szCs w:val="18"/>
                <w:lang w:bidi="ru-RU"/>
              </w:rPr>
              <w:t xml:space="preserve">       Основные виды разрешенного использования</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5DC9ECA9" w14:textId="77777777" w:rsidR="00880005" w:rsidRPr="0064449C" w:rsidRDefault="00880005" w:rsidP="00A04CD9">
            <w:pPr>
              <w:jc w:val="both"/>
              <w:rPr>
                <w:sz w:val="18"/>
                <w:szCs w:val="18"/>
                <w:lang w:bidi="ru-RU"/>
              </w:rPr>
            </w:pPr>
          </w:p>
        </w:tc>
      </w:tr>
      <w:tr w:rsidR="00880005" w:rsidRPr="0064449C" w14:paraId="1B4A7F26" w14:textId="77777777" w:rsidTr="002747FF">
        <w:tc>
          <w:tcPr>
            <w:tcW w:w="2071" w:type="dxa"/>
            <w:tcBorders>
              <w:top w:val="single" w:sz="6" w:space="0" w:color="000001"/>
              <w:left w:val="single" w:sz="6" w:space="0" w:color="000001"/>
              <w:bottom w:val="single" w:sz="6" w:space="0" w:color="000001"/>
              <w:right w:val="single" w:sz="6" w:space="0" w:color="000001"/>
            </w:tcBorders>
            <w:shd w:val="clear" w:color="auto" w:fill="FFFFFF"/>
          </w:tcPr>
          <w:p w14:paraId="70793129" w14:textId="77777777" w:rsidR="00880005" w:rsidRPr="0064449C" w:rsidRDefault="00880005" w:rsidP="00A04CD9">
            <w:pPr>
              <w:jc w:val="both"/>
              <w:rPr>
                <w:sz w:val="18"/>
                <w:szCs w:val="18"/>
              </w:rPr>
            </w:pPr>
            <w:r w:rsidRPr="0064449C">
              <w:rPr>
                <w:sz w:val="18"/>
                <w:szCs w:val="18"/>
                <w:lang w:bidi="ru-RU"/>
              </w:rPr>
              <w:t>Оказание услуг</w:t>
            </w:r>
          </w:p>
          <w:p w14:paraId="745FE522" w14:textId="77777777" w:rsidR="00880005" w:rsidRPr="0064449C" w:rsidRDefault="00880005" w:rsidP="00A04CD9">
            <w:pPr>
              <w:jc w:val="both"/>
              <w:rPr>
                <w:sz w:val="18"/>
                <w:szCs w:val="18"/>
              </w:rPr>
            </w:pPr>
            <w:r w:rsidRPr="0064449C">
              <w:rPr>
                <w:sz w:val="18"/>
                <w:szCs w:val="18"/>
                <w:lang w:bidi="ru-RU"/>
              </w:rPr>
              <w:t>связи</w:t>
            </w:r>
          </w:p>
          <w:p w14:paraId="1DE63148" w14:textId="77777777" w:rsidR="00880005" w:rsidRPr="0064449C" w:rsidRDefault="00880005" w:rsidP="00A04CD9">
            <w:pPr>
              <w:jc w:val="both"/>
              <w:rPr>
                <w:sz w:val="18"/>
                <w:szCs w:val="18"/>
                <w:lang w:bidi="ru-RU"/>
              </w:rPr>
            </w:pP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22FD483D" w14:textId="77777777" w:rsidR="00880005" w:rsidRPr="0064449C" w:rsidRDefault="00880005" w:rsidP="00A04CD9">
            <w:pPr>
              <w:jc w:val="both"/>
              <w:rPr>
                <w:sz w:val="18"/>
                <w:szCs w:val="18"/>
              </w:rPr>
            </w:pPr>
            <w:r w:rsidRPr="0064449C">
              <w:rPr>
                <w:sz w:val="18"/>
                <w:szCs w:val="18"/>
                <w:lang w:bidi="ru-RU"/>
              </w:rPr>
              <w:t>Размещение зданий, предназначенных для размещения</w:t>
            </w:r>
          </w:p>
          <w:p w14:paraId="69C8FEA9" w14:textId="77777777" w:rsidR="00880005" w:rsidRPr="0064449C" w:rsidRDefault="00880005" w:rsidP="00A04CD9">
            <w:pPr>
              <w:jc w:val="both"/>
              <w:rPr>
                <w:sz w:val="18"/>
                <w:szCs w:val="18"/>
              </w:rPr>
            </w:pPr>
            <w:r w:rsidRPr="0064449C">
              <w:rPr>
                <w:sz w:val="18"/>
                <w:szCs w:val="18"/>
                <w:lang w:bidi="ru-RU"/>
              </w:rPr>
              <w:t>пунктов оказания услуг почтовой, телеграфной,</w:t>
            </w:r>
          </w:p>
          <w:p w14:paraId="5EDE8391" w14:textId="77777777" w:rsidR="00880005" w:rsidRPr="0064449C" w:rsidRDefault="00880005" w:rsidP="00A04CD9">
            <w:pPr>
              <w:jc w:val="both"/>
              <w:rPr>
                <w:sz w:val="18"/>
                <w:szCs w:val="18"/>
              </w:rPr>
            </w:pPr>
            <w:r w:rsidRPr="0064449C">
              <w:rPr>
                <w:sz w:val="18"/>
                <w:szCs w:val="18"/>
                <w:lang w:bidi="ru-RU"/>
              </w:rPr>
              <w:t>междугородней и международной телефонной связи</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196A3A47" w14:textId="77777777" w:rsidR="00880005" w:rsidRPr="0064449C" w:rsidRDefault="00880005" w:rsidP="00A04CD9">
            <w:pPr>
              <w:jc w:val="both"/>
              <w:rPr>
                <w:sz w:val="18"/>
                <w:szCs w:val="18"/>
              </w:rPr>
            </w:pPr>
            <w:r w:rsidRPr="0064449C">
              <w:rPr>
                <w:sz w:val="18"/>
                <w:szCs w:val="18"/>
                <w:lang w:bidi="ru-RU"/>
              </w:rPr>
              <w:t>3.2.3</w:t>
            </w:r>
          </w:p>
        </w:tc>
      </w:tr>
      <w:tr w:rsidR="00880005" w:rsidRPr="0064449C" w14:paraId="73CC7155" w14:textId="77777777" w:rsidTr="002747FF">
        <w:tc>
          <w:tcPr>
            <w:tcW w:w="2071" w:type="dxa"/>
            <w:tcBorders>
              <w:top w:val="single" w:sz="6" w:space="0" w:color="000001"/>
              <w:left w:val="single" w:sz="6" w:space="0" w:color="000001"/>
              <w:bottom w:val="single" w:sz="6" w:space="0" w:color="000001"/>
              <w:right w:val="single" w:sz="6" w:space="0" w:color="000001"/>
            </w:tcBorders>
            <w:shd w:val="clear" w:color="auto" w:fill="FFFFFF"/>
          </w:tcPr>
          <w:p w14:paraId="13FCA7FA" w14:textId="77777777" w:rsidR="00880005" w:rsidRPr="0064449C" w:rsidRDefault="00880005" w:rsidP="00A04CD9">
            <w:pPr>
              <w:jc w:val="both"/>
              <w:rPr>
                <w:sz w:val="18"/>
                <w:szCs w:val="18"/>
              </w:rPr>
            </w:pPr>
            <w:r w:rsidRPr="0064449C">
              <w:rPr>
                <w:sz w:val="18"/>
                <w:szCs w:val="18"/>
                <w:lang w:bidi="ru-RU"/>
              </w:rPr>
              <w:t>Бытовое</w:t>
            </w:r>
          </w:p>
          <w:p w14:paraId="5EC4ED1F" w14:textId="77777777" w:rsidR="00880005" w:rsidRPr="0064449C" w:rsidRDefault="00880005" w:rsidP="00A04CD9">
            <w:pPr>
              <w:jc w:val="both"/>
              <w:rPr>
                <w:sz w:val="18"/>
                <w:szCs w:val="18"/>
              </w:rPr>
            </w:pPr>
            <w:r w:rsidRPr="0064449C">
              <w:rPr>
                <w:sz w:val="18"/>
                <w:szCs w:val="18"/>
                <w:lang w:bidi="ru-RU"/>
              </w:rPr>
              <w:t>обслуживание</w:t>
            </w:r>
          </w:p>
          <w:p w14:paraId="43C9AD28" w14:textId="77777777" w:rsidR="00880005" w:rsidRPr="0064449C" w:rsidRDefault="00880005" w:rsidP="00A04CD9">
            <w:pPr>
              <w:jc w:val="both"/>
              <w:rPr>
                <w:sz w:val="18"/>
                <w:szCs w:val="18"/>
                <w:lang w:bidi="ru-RU"/>
              </w:rPr>
            </w:pPr>
          </w:p>
          <w:p w14:paraId="2B04AAC7" w14:textId="77777777" w:rsidR="00880005" w:rsidRPr="0064449C" w:rsidRDefault="00880005" w:rsidP="00A04CD9">
            <w:pPr>
              <w:jc w:val="both"/>
              <w:rPr>
                <w:sz w:val="18"/>
                <w:szCs w:val="18"/>
                <w:lang w:bidi="ru-RU"/>
              </w:rPr>
            </w:pP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6D186690"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w:t>
            </w:r>
          </w:p>
          <w:p w14:paraId="5C238D15" w14:textId="77777777" w:rsidR="00880005" w:rsidRPr="0064449C" w:rsidRDefault="00880005" w:rsidP="00A04CD9">
            <w:pPr>
              <w:jc w:val="both"/>
              <w:rPr>
                <w:sz w:val="18"/>
                <w:szCs w:val="18"/>
              </w:rPr>
            </w:pPr>
            <w:r w:rsidRPr="0064449C">
              <w:rPr>
                <w:sz w:val="18"/>
                <w:szCs w:val="18"/>
                <w:lang w:bidi="ru-RU"/>
              </w:rPr>
              <w:t>предназначенных для оказания населению или</w:t>
            </w:r>
          </w:p>
          <w:p w14:paraId="5AE858B0" w14:textId="77777777" w:rsidR="00880005" w:rsidRPr="0064449C" w:rsidRDefault="00880005" w:rsidP="00A04CD9">
            <w:pPr>
              <w:jc w:val="both"/>
              <w:rPr>
                <w:sz w:val="18"/>
                <w:szCs w:val="18"/>
              </w:rPr>
            </w:pPr>
            <w:r w:rsidRPr="0064449C">
              <w:rPr>
                <w:sz w:val="18"/>
                <w:szCs w:val="18"/>
                <w:lang w:bidi="ru-RU"/>
              </w:rPr>
              <w:t>организациям бытовых услуг (мастерские мелкого</w:t>
            </w:r>
          </w:p>
          <w:p w14:paraId="1E9F2DA8" w14:textId="77777777" w:rsidR="00880005" w:rsidRPr="0064449C" w:rsidRDefault="00880005" w:rsidP="00A04CD9">
            <w:pPr>
              <w:jc w:val="both"/>
              <w:rPr>
                <w:sz w:val="18"/>
                <w:szCs w:val="18"/>
              </w:rPr>
            </w:pPr>
            <w:r w:rsidRPr="0064449C">
              <w:rPr>
                <w:sz w:val="18"/>
                <w:szCs w:val="18"/>
                <w:lang w:bidi="ru-RU"/>
              </w:rPr>
              <w:t>ремонта, ателье, бани, парикмахерские, прачечные,</w:t>
            </w:r>
          </w:p>
          <w:p w14:paraId="5BA75814" w14:textId="77777777" w:rsidR="00880005" w:rsidRPr="0064449C" w:rsidRDefault="00880005" w:rsidP="00A04CD9">
            <w:pPr>
              <w:jc w:val="both"/>
              <w:rPr>
                <w:sz w:val="18"/>
                <w:szCs w:val="18"/>
              </w:rPr>
            </w:pPr>
            <w:r w:rsidRPr="0064449C">
              <w:rPr>
                <w:sz w:val="18"/>
                <w:szCs w:val="18"/>
                <w:lang w:bidi="ru-RU"/>
              </w:rPr>
              <w:t>химчистки, похоронные бюро)</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3DEACD22" w14:textId="77777777" w:rsidR="00880005" w:rsidRPr="0064449C" w:rsidRDefault="00880005" w:rsidP="00A04CD9">
            <w:pPr>
              <w:jc w:val="both"/>
              <w:rPr>
                <w:sz w:val="18"/>
                <w:szCs w:val="18"/>
              </w:rPr>
            </w:pPr>
            <w:r w:rsidRPr="0064449C">
              <w:rPr>
                <w:sz w:val="18"/>
                <w:szCs w:val="18"/>
                <w:lang w:bidi="ru-RU"/>
              </w:rPr>
              <w:t>3.3</w:t>
            </w:r>
          </w:p>
        </w:tc>
      </w:tr>
      <w:tr w:rsidR="00880005" w:rsidRPr="0064449C" w14:paraId="291322AD" w14:textId="77777777" w:rsidTr="002747FF">
        <w:tc>
          <w:tcPr>
            <w:tcW w:w="2071" w:type="dxa"/>
            <w:tcBorders>
              <w:top w:val="single" w:sz="6" w:space="0" w:color="000001"/>
              <w:left w:val="single" w:sz="6" w:space="0" w:color="000001"/>
              <w:bottom w:val="single" w:sz="6" w:space="0" w:color="000001"/>
              <w:right w:val="single" w:sz="6" w:space="0" w:color="000001"/>
            </w:tcBorders>
            <w:shd w:val="clear" w:color="auto" w:fill="FFFFFF"/>
          </w:tcPr>
          <w:p w14:paraId="0524BDDF" w14:textId="77777777" w:rsidR="00880005" w:rsidRPr="0064449C" w:rsidRDefault="00880005" w:rsidP="00A04CD9">
            <w:pPr>
              <w:jc w:val="both"/>
              <w:rPr>
                <w:sz w:val="18"/>
                <w:szCs w:val="18"/>
              </w:rPr>
            </w:pPr>
            <w:r w:rsidRPr="0064449C">
              <w:rPr>
                <w:sz w:val="18"/>
                <w:szCs w:val="18"/>
                <w:lang w:bidi="ru-RU"/>
              </w:rPr>
              <w:t>Среднее и</w:t>
            </w:r>
          </w:p>
          <w:p w14:paraId="6D94CE61" w14:textId="77777777" w:rsidR="00880005" w:rsidRPr="0064449C" w:rsidRDefault="00880005" w:rsidP="00A04CD9">
            <w:pPr>
              <w:jc w:val="both"/>
              <w:rPr>
                <w:sz w:val="18"/>
                <w:szCs w:val="18"/>
              </w:rPr>
            </w:pPr>
            <w:r w:rsidRPr="0064449C">
              <w:rPr>
                <w:sz w:val="18"/>
                <w:szCs w:val="18"/>
                <w:lang w:bidi="ru-RU"/>
              </w:rPr>
              <w:t>высшее</w:t>
            </w:r>
          </w:p>
          <w:p w14:paraId="00BE4C30" w14:textId="77777777" w:rsidR="00880005" w:rsidRPr="0064449C" w:rsidRDefault="00880005" w:rsidP="00A04CD9">
            <w:pPr>
              <w:jc w:val="both"/>
              <w:rPr>
                <w:sz w:val="18"/>
                <w:szCs w:val="18"/>
              </w:rPr>
            </w:pPr>
            <w:r w:rsidRPr="0064449C">
              <w:rPr>
                <w:sz w:val="18"/>
                <w:szCs w:val="18"/>
                <w:lang w:bidi="ru-RU"/>
              </w:rPr>
              <w:t>профессиональное образование</w:t>
            </w:r>
          </w:p>
          <w:p w14:paraId="1F7D851D" w14:textId="77777777" w:rsidR="00880005" w:rsidRPr="0064449C" w:rsidRDefault="00880005" w:rsidP="00A04CD9">
            <w:pPr>
              <w:jc w:val="both"/>
              <w:rPr>
                <w:sz w:val="18"/>
                <w:szCs w:val="18"/>
                <w:lang w:bidi="ru-RU"/>
              </w:rPr>
            </w:pPr>
          </w:p>
          <w:p w14:paraId="2D685B71" w14:textId="77777777" w:rsidR="00880005" w:rsidRPr="0064449C" w:rsidRDefault="00880005" w:rsidP="00A04CD9">
            <w:pPr>
              <w:jc w:val="both"/>
              <w:rPr>
                <w:sz w:val="18"/>
                <w:szCs w:val="18"/>
                <w:lang w:bidi="ru-RU"/>
              </w:rPr>
            </w:pP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1788BBFB" w14:textId="77777777" w:rsidR="00880005" w:rsidRPr="0064449C" w:rsidRDefault="00880005" w:rsidP="00A04CD9">
            <w:pPr>
              <w:jc w:val="both"/>
              <w:rPr>
                <w:sz w:val="18"/>
                <w:szCs w:val="18"/>
              </w:rPr>
            </w:pPr>
            <w:r w:rsidRPr="0064449C">
              <w:rPr>
                <w:sz w:val="18"/>
                <w:szCs w:val="18"/>
                <w:lang w:bidi="ru-RU"/>
              </w:rPr>
              <w:lastRenderedPageBreak/>
              <w:t>Размещение объектов капитального строительства,</w:t>
            </w:r>
          </w:p>
          <w:p w14:paraId="73A057AC" w14:textId="77777777" w:rsidR="00880005" w:rsidRPr="0064449C" w:rsidRDefault="00880005" w:rsidP="00A04CD9">
            <w:pPr>
              <w:jc w:val="both"/>
              <w:rPr>
                <w:sz w:val="18"/>
                <w:szCs w:val="18"/>
              </w:rPr>
            </w:pPr>
            <w:r w:rsidRPr="0064449C">
              <w:rPr>
                <w:sz w:val="18"/>
                <w:szCs w:val="18"/>
                <w:lang w:bidi="ru-RU"/>
              </w:rPr>
              <w:t>предназначенных для профессионального образования и</w:t>
            </w:r>
          </w:p>
          <w:p w14:paraId="69504E9E" w14:textId="77777777" w:rsidR="00880005" w:rsidRPr="0064449C" w:rsidRDefault="00880005" w:rsidP="00A04CD9">
            <w:pPr>
              <w:jc w:val="both"/>
              <w:rPr>
                <w:sz w:val="18"/>
                <w:szCs w:val="18"/>
              </w:rPr>
            </w:pPr>
            <w:r w:rsidRPr="0064449C">
              <w:rPr>
                <w:sz w:val="18"/>
                <w:szCs w:val="18"/>
                <w:lang w:bidi="ru-RU"/>
              </w:rPr>
              <w:t>просвещения (профессиональные технические училища,</w:t>
            </w:r>
          </w:p>
          <w:p w14:paraId="48E4DFA3" w14:textId="77777777" w:rsidR="00880005" w:rsidRPr="0064449C" w:rsidRDefault="00880005" w:rsidP="00A04CD9">
            <w:pPr>
              <w:jc w:val="both"/>
              <w:rPr>
                <w:sz w:val="18"/>
                <w:szCs w:val="18"/>
              </w:rPr>
            </w:pPr>
            <w:r w:rsidRPr="0064449C">
              <w:rPr>
                <w:sz w:val="18"/>
                <w:szCs w:val="18"/>
                <w:lang w:bidi="ru-RU"/>
              </w:rPr>
              <w:lastRenderedPageBreak/>
              <w:t>колледжи, художественные, музыкальные училища,</w:t>
            </w:r>
          </w:p>
          <w:p w14:paraId="0F643AB2" w14:textId="77777777" w:rsidR="00880005" w:rsidRPr="0064449C" w:rsidRDefault="00880005" w:rsidP="00A04CD9">
            <w:pPr>
              <w:jc w:val="both"/>
              <w:rPr>
                <w:sz w:val="18"/>
                <w:szCs w:val="18"/>
              </w:rPr>
            </w:pPr>
            <w:r w:rsidRPr="0064449C">
              <w:rPr>
                <w:sz w:val="18"/>
                <w:szCs w:val="18"/>
                <w:lang w:bidi="ru-RU"/>
              </w:rPr>
              <w:t>общества знаний, институты, университеты, организации</w:t>
            </w:r>
          </w:p>
          <w:p w14:paraId="132C8746" w14:textId="77777777" w:rsidR="00880005" w:rsidRPr="0064449C" w:rsidRDefault="00880005" w:rsidP="00A04CD9">
            <w:pPr>
              <w:jc w:val="both"/>
              <w:rPr>
                <w:sz w:val="18"/>
                <w:szCs w:val="18"/>
              </w:rPr>
            </w:pPr>
            <w:r w:rsidRPr="0064449C">
              <w:rPr>
                <w:sz w:val="18"/>
                <w:szCs w:val="18"/>
                <w:lang w:bidi="ru-RU"/>
              </w:rPr>
              <w:t>по переподготовке и повышению квалификации</w:t>
            </w:r>
          </w:p>
          <w:p w14:paraId="2E4E3C48" w14:textId="77777777" w:rsidR="00880005" w:rsidRPr="0064449C" w:rsidRDefault="00880005" w:rsidP="00A04CD9">
            <w:pPr>
              <w:jc w:val="both"/>
              <w:rPr>
                <w:sz w:val="18"/>
                <w:szCs w:val="18"/>
              </w:rPr>
            </w:pPr>
            <w:r w:rsidRPr="0064449C">
              <w:rPr>
                <w:sz w:val="18"/>
                <w:szCs w:val="18"/>
                <w:lang w:bidi="ru-RU"/>
              </w:rPr>
              <w:t>специалистов и иные организации, осуществляющие</w:t>
            </w:r>
          </w:p>
          <w:p w14:paraId="0A6B644F" w14:textId="77777777" w:rsidR="00880005" w:rsidRPr="0064449C" w:rsidRDefault="00880005" w:rsidP="00A04CD9">
            <w:pPr>
              <w:jc w:val="both"/>
              <w:rPr>
                <w:sz w:val="18"/>
                <w:szCs w:val="18"/>
              </w:rPr>
            </w:pPr>
            <w:r w:rsidRPr="0064449C">
              <w:rPr>
                <w:sz w:val="18"/>
                <w:szCs w:val="18"/>
                <w:lang w:bidi="ru-RU"/>
              </w:rPr>
              <w:t>деятельность по образованию и просвещению), в том</w:t>
            </w:r>
          </w:p>
          <w:p w14:paraId="54F3EF7C" w14:textId="77777777" w:rsidR="00880005" w:rsidRPr="0064449C" w:rsidRDefault="00880005" w:rsidP="00A04CD9">
            <w:pPr>
              <w:jc w:val="both"/>
              <w:rPr>
                <w:sz w:val="18"/>
                <w:szCs w:val="18"/>
              </w:rPr>
            </w:pPr>
            <w:r w:rsidRPr="0064449C">
              <w:rPr>
                <w:sz w:val="18"/>
                <w:szCs w:val="18"/>
                <w:lang w:bidi="ru-RU"/>
              </w:rPr>
              <w:t>числе зданий, спортивных сооружений, предназначенных</w:t>
            </w:r>
          </w:p>
          <w:p w14:paraId="2D373826" w14:textId="77777777" w:rsidR="00880005" w:rsidRPr="0064449C" w:rsidRDefault="00880005" w:rsidP="00A04CD9">
            <w:pPr>
              <w:jc w:val="both"/>
              <w:rPr>
                <w:sz w:val="18"/>
                <w:szCs w:val="18"/>
              </w:rPr>
            </w:pPr>
            <w:r w:rsidRPr="0064449C">
              <w:rPr>
                <w:sz w:val="18"/>
                <w:szCs w:val="18"/>
                <w:lang w:bidi="ru-RU"/>
              </w:rPr>
              <w:t>для занятия обучающихся физической культурой и</w:t>
            </w:r>
          </w:p>
          <w:p w14:paraId="3A71C3F3" w14:textId="77777777" w:rsidR="00880005" w:rsidRPr="0064449C" w:rsidRDefault="00880005" w:rsidP="00A04CD9">
            <w:pPr>
              <w:jc w:val="both"/>
              <w:rPr>
                <w:sz w:val="18"/>
                <w:szCs w:val="18"/>
              </w:rPr>
            </w:pPr>
            <w:r w:rsidRPr="0064449C">
              <w:rPr>
                <w:sz w:val="18"/>
                <w:szCs w:val="18"/>
                <w:lang w:bidi="ru-RU"/>
              </w:rPr>
              <w:t>спортом</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39771952" w14:textId="77777777" w:rsidR="00880005" w:rsidRPr="0064449C" w:rsidRDefault="00880005" w:rsidP="00A04CD9">
            <w:pPr>
              <w:jc w:val="both"/>
              <w:rPr>
                <w:sz w:val="18"/>
                <w:szCs w:val="18"/>
              </w:rPr>
            </w:pPr>
            <w:r w:rsidRPr="0064449C">
              <w:rPr>
                <w:sz w:val="18"/>
                <w:szCs w:val="18"/>
                <w:lang w:bidi="ru-RU"/>
              </w:rPr>
              <w:lastRenderedPageBreak/>
              <w:t>3.5.2</w:t>
            </w:r>
          </w:p>
        </w:tc>
      </w:tr>
      <w:tr w:rsidR="00880005" w:rsidRPr="0064449C" w14:paraId="069F35AA" w14:textId="77777777" w:rsidTr="002747FF">
        <w:tc>
          <w:tcPr>
            <w:tcW w:w="2071" w:type="dxa"/>
            <w:tcBorders>
              <w:top w:val="single" w:sz="6" w:space="0" w:color="000001"/>
              <w:left w:val="single" w:sz="6" w:space="0" w:color="000001"/>
              <w:bottom w:val="single" w:sz="6" w:space="0" w:color="000001"/>
              <w:right w:val="single" w:sz="6" w:space="0" w:color="000001"/>
            </w:tcBorders>
            <w:shd w:val="clear" w:color="auto" w:fill="FFFFFF"/>
          </w:tcPr>
          <w:p w14:paraId="5E26100D" w14:textId="77777777" w:rsidR="00880005" w:rsidRPr="0064449C" w:rsidRDefault="00880005" w:rsidP="00A04CD9">
            <w:pPr>
              <w:jc w:val="both"/>
              <w:rPr>
                <w:sz w:val="18"/>
                <w:szCs w:val="18"/>
              </w:rPr>
            </w:pPr>
            <w:r w:rsidRPr="0064449C">
              <w:rPr>
                <w:sz w:val="18"/>
                <w:szCs w:val="18"/>
                <w:lang w:bidi="ru-RU"/>
              </w:rPr>
              <w:lastRenderedPageBreak/>
              <w:t>Объекты</w:t>
            </w:r>
          </w:p>
          <w:p w14:paraId="7542AE51" w14:textId="77777777" w:rsidR="00880005" w:rsidRPr="0064449C" w:rsidRDefault="00880005" w:rsidP="00A04CD9">
            <w:pPr>
              <w:jc w:val="both"/>
              <w:rPr>
                <w:sz w:val="18"/>
                <w:szCs w:val="18"/>
              </w:rPr>
            </w:pPr>
            <w:proofErr w:type="spellStart"/>
            <w:r w:rsidRPr="0064449C">
              <w:rPr>
                <w:sz w:val="18"/>
                <w:szCs w:val="18"/>
                <w:lang w:bidi="ru-RU"/>
              </w:rPr>
              <w:t>культурнодосуговой</w:t>
            </w:r>
            <w:proofErr w:type="spellEnd"/>
          </w:p>
          <w:p w14:paraId="1A265356" w14:textId="77777777" w:rsidR="00880005" w:rsidRPr="0064449C" w:rsidRDefault="00880005" w:rsidP="00A04CD9">
            <w:pPr>
              <w:jc w:val="both"/>
              <w:rPr>
                <w:sz w:val="18"/>
                <w:szCs w:val="18"/>
              </w:rPr>
            </w:pPr>
            <w:r w:rsidRPr="0064449C">
              <w:rPr>
                <w:sz w:val="18"/>
                <w:szCs w:val="18"/>
                <w:lang w:bidi="ru-RU"/>
              </w:rPr>
              <w:t>деятельности</w:t>
            </w:r>
          </w:p>
          <w:p w14:paraId="4B57D219" w14:textId="77777777" w:rsidR="00880005" w:rsidRPr="0064449C" w:rsidRDefault="00880005" w:rsidP="00A04CD9">
            <w:pPr>
              <w:jc w:val="both"/>
              <w:rPr>
                <w:sz w:val="18"/>
                <w:szCs w:val="18"/>
                <w:lang w:bidi="ru-RU"/>
              </w:rPr>
            </w:pP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0323EA58" w14:textId="77777777" w:rsidR="00880005" w:rsidRPr="0064449C" w:rsidRDefault="00880005" w:rsidP="00A04CD9">
            <w:pPr>
              <w:jc w:val="both"/>
              <w:rPr>
                <w:sz w:val="18"/>
                <w:szCs w:val="18"/>
              </w:rPr>
            </w:pPr>
            <w:r w:rsidRPr="0064449C">
              <w:rPr>
                <w:sz w:val="18"/>
                <w:szCs w:val="18"/>
                <w:lang w:bidi="ru-RU"/>
              </w:rPr>
              <w:t>Размещение зданий, предназначенных для размещения</w:t>
            </w:r>
          </w:p>
          <w:p w14:paraId="13E1DC9B" w14:textId="77777777" w:rsidR="00880005" w:rsidRPr="0064449C" w:rsidRDefault="00880005" w:rsidP="00A04CD9">
            <w:pPr>
              <w:jc w:val="both"/>
              <w:rPr>
                <w:sz w:val="18"/>
                <w:szCs w:val="18"/>
              </w:rPr>
            </w:pPr>
            <w:r w:rsidRPr="0064449C">
              <w:rPr>
                <w:sz w:val="18"/>
                <w:szCs w:val="18"/>
                <w:lang w:bidi="ru-RU"/>
              </w:rPr>
              <w:t>музеев, выставочных залов, художественных галерей,</w:t>
            </w:r>
          </w:p>
          <w:p w14:paraId="5AD8E759" w14:textId="77777777" w:rsidR="00880005" w:rsidRPr="0064449C" w:rsidRDefault="00880005" w:rsidP="00A04CD9">
            <w:pPr>
              <w:jc w:val="both"/>
              <w:rPr>
                <w:sz w:val="18"/>
                <w:szCs w:val="18"/>
              </w:rPr>
            </w:pPr>
            <w:r w:rsidRPr="0064449C">
              <w:rPr>
                <w:sz w:val="18"/>
                <w:szCs w:val="18"/>
                <w:lang w:bidi="ru-RU"/>
              </w:rPr>
              <w:t>домов культуры, библиотек, кинотеатров и кинозалов,</w:t>
            </w:r>
          </w:p>
          <w:p w14:paraId="4E302549" w14:textId="77777777" w:rsidR="00880005" w:rsidRPr="0064449C" w:rsidRDefault="00880005" w:rsidP="00A04CD9">
            <w:pPr>
              <w:jc w:val="both"/>
              <w:rPr>
                <w:sz w:val="18"/>
                <w:szCs w:val="18"/>
              </w:rPr>
            </w:pPr>
            <w:r w:rsidRPr="0064449C">
              <w:rPr>
                <w:sz w:val="18"/>
                <w:szCs w:val="18"/>
                <w:lang w:bidi="ru-RU"/>
              </w:rPr>
              <w:t>театров, филармоний, концертных залов, планетариев</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28134733" w14:textId="77777777" w:rsidR="00880005" w:rsidRPr="0064449C" w:rsidRDefault="00880005" w:rsidP="00A04CD9">
            <w:pPr>
              <w:jc w:val="both"/>
              <w:rPr>
                <w:sz w:val="18"/>
                <w:szCs w:val="18"/>
              </w:rPr>
            </w:pPr>
            <w:r w:rsidRPr="0064449C">
              <w:rPr>
                <w:sz w:val="18"/>
                <w:szCs w:val="18"/>
                <w:lang w:bidi="ru-RU"/>
              </w:rPr>
              <w:t>3.6.1</w:t>
            </w:r>
          </w:p>
        </w:tc>
      </w:tr>
      <w:tr w:rsidR="00880005" w:rsidRPr="0064449C" w14:paraId="408A28F2" w14:textId="77777777" w:rsidTr="002747FF">
        <w:tc>
          <w:tcPr>
            <w:tcW w:w="2071" w:type="dxa"/>
            <w:tcBorders>
              <w:top w:val="single" w:sz="6" w:space="0" w:color="000001"/>
              <w:left w:val="single" w:sz="6" w:space="0" w:color="000001"/>
              <w:bottom w:val="single" w:sz="6" w:space="0" w:color="000001"/>
              <w:right w:val="single" w:sz="6" w:space="0" w:color="000001"/>
            </w:tcBorders>
            <w:shd w:val="clear" w:color="auto" w:fill="FFFFFF"/>
          </w:tcPr>
          <w:p w14:paraId="24DA6ED6" w14:textId="77777777" w:rsidR="00880005" w:rsidRPr="0064449C" w:rsidRDefault="00880005" w:rsidP="00A04CD9">
            <w:pPr>
              <w:jc w:val="both"/>
              <w:rPr>
                <w:sz w:val="18"/>
                <w:szCs w:val="18"/>
              </w:rPr>
            </w:pPr>
            <w:r w:rsidRPr="0064449C">
              <w:rPr>
                <w:sz w:val="18"/>
                <w:szCs w:val="18"/>
                <w:lang w:bidi="ru-RU"/>
              </w:rPr>
              <w:t>Проведение</w:t>
            </w:r>
          </w:p>
          <w:p w14:paraId="6ADAC46F" w14:textId="77777777" w:rsidR="00880005" w:rsidRPr="0064449C" w:rsidRDefault="00880005" w:rsidP="00A04CD9">
            <w:pPr>
              <w:jc w:val="both"/>
              <w:rPr>
                <w:sz w:val="18"/>
                <w:szCs w:val="18"/>
              </w:rPr>
            </w:pPr>
            <w:r w:rsidRPr="0064449C">
              <w:rPr>
                <w:sz w:val="18"/>
                <w:szCs w:val="18"/>
                <w:lang w:bidi="ru-RU"/>
              </w:rPr>
              <w:t>научных</w:t>
            </w:r>
          </w:p>
          <w:p w14:paraId="65AEB51B" w14:textId="77777777" w:rsidR="00880005" w:rsidRPr="0064449C" w:rsidRDefault="00880005" w:rsidP="00A04CD9">
            <w:pPr>
              <w:jc w:val="both"/>
              <w:rPr>
                <w:sz w:val="18"/>
                <w:szCs w:val="18"/>
              </w:rPr>
            </w:pPr>
            <w:r w:rsidRPr="0064449C">
              <w:rPr>
                <w:sz w:val="18"/>
                <w:szCs w:val="18"/>
                <w:lang w:bidi="ru-RU"/>
              </w:rPr>
              <w:t>исследований</w:t>
            </w:r>
          </w:p>
          <w:p w14:paraId="7A66C477" w14:textId="77777777" w:rsidR="00880005" w:rsidRPr="0064449C" w:rsidRDefault="00880005" w:rsidP="00A04CD9">
            <w:pPr>
              <w:jc w:val="both"/>
              <w:rPr>
                <w:sz w:val="18"/>
                <w:szCs w:val="18"/>
                <w:lang w:bidi="ru-RU"/>
              </w:rPr>
            </w:pPr>
          </w:p>
          <w:p w14:paraId="538C0C81" w14:textId="77777777" w:rsidR="00880005" w:rsidRPr="0064449C" w:rsidRDefault="00880005" w:rsidP="00A04CD9">
            <w:pPr>
              <w:jc w:val="both"/>
              <w:rPr>
                <w:sz w:val="18"/>
                <w:szCs w:val="18"/>
                <w:lang w:bidi="ru-RU"/>
              </w:rPr>
            </w:pPr>
          </w:p>
          <w:p w14:paraId="3EC893B2" w14:textId="77777777" w:rsidR="00880005" w:rsidRPr="0064449C" w:rsidRDefault="00880005" w:rsidP="00A04CD9">
            <w:pPr>
              <w:jc w:val="both"/>
              <w:rPr>
                <w:sz w:val="18"/>
                <w:szCs w:val="18"/>
                <w:lang w:bidi="ru-RU"/>
              </w:rPr>
            </w:pP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2FD6DD8B" w14:textId="77777777" w:rsidR="00880005" w:rsidRPr="0064449C" w:rsidRDefault="00880005" w:rsidP="00A04CD9">
            <w:pPr>
              <w:jc w:val="both"/>
              <w:rPr>
                <w:sz w:val="18"/>
                <w:szCs w:val="18"/>
              </w:rPr>
            </w:pPr>
            <w:r w:rsidRPr="0064449C">
              <w:rPr>
                <w:sz w:val="18"/>
                <w:szCs w:val="18"/>
                <w:lang w:bidi="ru-RU"/>
              </w:rPr>
              <w:t>Размещение зданий и сооружений, предназначенных для</w:t>
            </w:r>
          </w:p>
          <w:p w14:paraId="60FDFB14" w14:textId="77777777" w:rsidR="00880005" w:rsidRPr="0064449C" w:rsidRDefault="00880005" w:rsidP="00A04CD9">
            <w:pPr>
              <w:jc w:val="both"/>
              <w:rPr>
                <w:sz w:val="18"/>
                <w:szCs w:val="18"/>
              </w:rPr>
            </w:pPr>
            <w:r w:rsidRPr="0064449C">
              <w:rPr>
                <w:sz w:val="18"/>
                <w:szCs w:val="18"/>
                <w:lang w:bidi="ru-RU"/>
              </w:rPr>
              <w:t>проведения научных изысканий, исследований и</w:t>
            </w:r>
          </w:p>
          <w:p w14:paraId="0A962974" w14:textId="77777777" w:rsidR="00880005" w:rsidRPr="0064449C" w:rsidRDefault="00880005" w:rsidP="00A04CD9">
            <w:pPr>
              <w:jc w:val="both"/>
              <w:rPr>
                <w:sz w:val="18"/>
                <w:szCs w:val="18"/>
              </w:rPr>
            </w:pPr>
            <w:r w:rsidRPr="0064449C">
              <w:rPr>
                <w:sz w:val="18"/>
                <w:szCs w:val="18"/>
                <w:lang w:bidi="ru-RU"/>
              </w:rPr>
              <w:t>разработок (научно-исследовательские и проектные</w:t>
            </w:r>
          </w:p>
          <w:p w14:paraId="3DC0EBEE" w14:textId="77777777" w:rsidR="00880005" w:rsidRPr="0064449C" w:rsidRDefault="00880005" w:rsidP="00A04CD9">
            <w:pPr>
              <w:jc w:val="both"/>
              <w:rPr>
                <w:sz w:val="18"/>
                <w:szCs w:val="18"/>
              </w:rPr>
            </w:pPr>
            <w:r w:rsidRPr="0064449C">
              <w:rPr>
                <w:sz w:val="18"/>
                <w:szCs w:val="18"/>
                <w:lang w:bidi="ru-RU"/>
              </w:rPr>
              <w:t>институты, научные центры, инновационные центры,</w:t>
            </w:r>
          </w:p>
          <w:p w14:paraId="2D27EA6B" w14:textId="77777777" w:rsidR="00880005" w:rsidRPr="0064449C" w:rsidRDefault="00880005" w:rsidP="00A04CD9">
            <w:pPr>
              <w:jc w:val="both"/>
              <w:rPr>
                <w:sz w:val="18"/>
                <w:szCs w:val="18"/>
              </w:rPr>
            </w:pPr>
            <w:r w:rsidRPr="0064449C">
              <w:rPr>
                <w:sz w:val="18"/>
                <w:szCs w:val="18"/>
                <w:lang w:bidi="ru-RU"/>
              </w:rPr>
              <w:t xml:space="preserve">государственные академии наук, </w:t>
            </w:r>
            <w:proofErr w:type="spellStart"/>
            <w:r w:rsidRPr="0064449C">
              <w:rPr>
                <w:sz w:val="18"/>
                <w:szCs w:val="18"/>
                <w:lang w:bidi="ru-RU"/>
              </w:rPr>
              <w:t>опытноконструкторские</w:t>
            </w:r>
            <w:proofErr w:type="spellEnd"/>
            <w:r w:rsidRPr="0064449C">
              <w:rPr>
                <w:sz w:val="18"/>
                <w:szCs w:val="18"/>
                <w:lang w:bidi="ru-RU"/>
              </w:rPr>
              <w:t xml:space="preserve"> центры, в том числе отраслевые)</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6F58E65B" w14:textId="77777777" w:rsidR="00880005" w:rsidRPr="0064449C" w:rsidRDefault="00880005" w:rsidP="00A04CD9">
            <w:pPr>
              <w:jc w:val="both"/>
              <w:rPr>
                <w:sz w:val="18"/>
                <w:szCs w:val="18"/>
              </w:rPr>
            </w:pPr>
            <w:r w:rsidRPr="0064449C">
              <w:rPr>
                <w:sz w:val="18"/>
                <w:szCs w:val="18"/>
                <w:lang w:bidi="ru-RU"/>
              </w:rPr>
              <w:t>3.9.2</w:t>
            </w:r>
          </w:p>
        </w:tc>
      </w:tr>
      <w:tr w:rsidR="00880005" w:rsidRPr="0064449C" w14:paraId="24171B23" w14:textId="77777777" w:rsidTr="002747FF">
        <w:tc>
          <w:tcPr>
            <w:tcW w:w="2071" w:type="dxa"/>
            <w:tcBorders>
              <w:top w:val="single" w:sz="6" w:space="0" w:color="000001"/>
              <w:left w:val="single" w:sz="6" w:space="0" w:color="000001"/>
              <w:bottom w:val="single" w:sz="6" w:space="0" w:color="000001"/>
              <w:right w:val="single" w:sz="6" w:space="0" w:color="000001"/>
            </w:tcBorders>
            <w:shd w:val="clear" w:color="auto" w:fill="FFFFFF"/>
          </w:tcPr>
          <w:p w14:paraId="0F51975F" w14:textId="77777777" w:rsidR="00880005" w:rsidRPr="0064449C" w:rsidRDefault="00880005" w:rsidP="00A04CD9">
            <w:pPr>
              <w:jc w:val="both"/>
              <w:rPr>
                <w:sz w:val="18"/>
                <w:szCs w:val="18"/>
              </w:rPr>
            </w:pPr>
            <w:r w:rsidRPr="0064449C">
              <w:rPr>
                <w:sz w:val="18"/>
                <w:szCs w:val="18"/>
                <w:lang w:bidi="ru-RU"/>
              </w:rPr>
              <w:t>Объекты</w:t>
            </w:r>
          </w:p>
          <w:p w14:paraId="4828C79E" w14:textId="77777777" w:rsidR="00880005" w:rsidRPr="0064449C" w:rsidRDefault="00880005" w:rsidP="00A04CD9">
            <w:pPr>
              <w:jc w:val="both"/>
              <w:rPr>
                <w:sz w:val="18"/>
                <w:szCs w:val="18"/>
              </w:rPr>
            </w:pPr>
            <w:r w:rsidRPr="0064449C">
              <w:rPr>
                <w:sz w:val="18"/>
                <w:szCs w:val="18"/>
                <w:lang w:bidi="ru-RU"/>
              </w:rPr>
              <w:t>торговли</w:t>
            </w:r>
          </w:p>
          <w:p w14:paraId="5F7EC366" w14:textId="77777777" w:rsidR="00880005" w:rsidRPr="0064449C" w:rsidRDefault="00880005" w:rsidP="00A04CD9">
            <w:pPr>
              <w:jc w:val="both"/>
              <w:rPr>
                <w:sz w:val="18"/>
                <w:szCs w:val="18"/>
              </w:rPr>
            </w:pPr>
            <w:r w:rsidRPr="0064449C">
              <w:rPr>
                <w:sz w:val="18"/>
                <w:szCs w:val="18"/>
                <w:lang w:bidi="ru-RU"/>
              </w:rPr>
              <w:t>(торговые центры,</w:t>
            </w:r>
          </w:p>
          <w:p w14:paraId="1D1B1971" w14:textId="77777777" w:rsidR="00880005" w:rsidRPr="0064449C" w:rsidRDefault="00880005" w:rsidP="00A04CD9">
            <w:pPr>
              <w:jc w:val="both"/>
              <w:rPr>
                <w:sz w:val="18"/>
                <w:szCs w:val="18"/>
              </w:rPr>
            </w:pPr>
            <w:r w:rsidRPr="0064449C">
              <w:rPr>
                <w:sz w:val="18"/>
                <w:szCs w:val="18"/>
                <w:lang w:bidi="ru-RU"/>
              </w:rPr>
              <w:t>Торгово-развлекательные центры</w:t>
            </w:r>
          </w:p>
          <w:p w14:paraId="33ABC16B" w14:textId="77777777" w:rsidR="00880005" w:rsidRPr="0064449C" w:rsidRDefault="00880005" w:rsidP="00A04CD9">
            <w:pPr>
              <w:jc w:val="both"/>
              <w:rPr>
                <w:sz w:val="18"/>
                <w:szCs w:val="18"/>
              </w:rPr>
            </w:pPr>
            <w:r w:rsidRPr="0064449C">
              <w:rPr>
                <w:sz w:val="18"/>
                <w:szCs w:val="18"/>
                <w:lang w:bidi="ru-RU"/>
              </w:rPr>
              <w:t>(комплексы)</w:t>
            </w:r>
          </w:p>
          <w:p w14:paraId="5F27F6A4" w14:textId="77777777" w:rsidR="00880005" w:rsidRPr="0064449C" w:rsidRDefault="00880005" w:rsidP="00A04CD9">
            <w:pPr>
              <w:jc w:val="both"/>
              <w:rPr>
                <w:sz w:val="18"/>
                <w:szCs w:val="18"/>
                <w:lang w:bidi="ru-RU"/>
              </w:rPr>
            </w:pPr>
          </w:p>
          <w:p w14:paraId="1B2DEA71" w14:textId="77777777" w:rsidR="00880005" w:rsidRPr="0064449C" w:rsidRDefault="00880005" w:rsidP="00A04CD9">
            <w:pPr>
              <w:jc w:val="both"/>
              <w:rPr>
                <w:sz w:val="18"/>
                <w:szCs w:val="18"/>
                <w:lang w:bidi="ru-RU"/>
              </w:rPr>
            </w:pP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4B87A400"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w:t>
            </w:r>
          </w:p>
          <w:p w14:paraId="2DAB819F" w14:textId="77777777" w:rsidR="00880005" w:rsidRPr="0064449C" w:rsidRDefault="00880005" w:rsidP="00A04CD9">
            <w:pPr>
              <w:jc w:val="both"/>
              <w:rPr>
                <w:sz w:val="18"/>
                <w:szCs w:val="18"/>
              </w:rPr>
            </w:pPr>
            <w:r w:rsidRPr="0064449C">
              <w:rPr>
                <w:sz w:val="18"/>
                <w:szCs w:val="18"/>
                <w:lang w:bidi="ru-RU"/>
              </w:rPr>
              <w:t xml:space="preserve">общей площадью свыше 5000 </w:t>
            </w:r>
            <w:proofErr w:type="spellStart"/>
            <w:r w:rsidRPr="0064449C">
              <w:rPr>
                <w:sz w:val="18"/>
                <w:szCs w:val="18"/>
                <w:lang w:bidi="ru-RU"/>
              </w:rPr>
              <w:t>кв.м</w:t>
            </w:r>
            <w:proofErr w:type="spellEnd"/>
            <w:r w:rsidRPr="0064449C">
              <w:rPr>
                <w:sz w:val="18"/>
                <w:szCs w:val="18"/>
                <w:lang w:bidi="ru-RU"/>
              </w:rPr>
              <w:t xml:space="preserve"> с целью размещения</w:t>
            </w:r>
          </w:p>
          <w:p w14:paraId="279880A3" w14:textId="77777777" w:rsidR="00880005" w:rsidRPr="0064449C" w:rsidRDefault="00880005" w:rsidP="00A04CD9">
            <w:pPr>
              <w:jc w:val="both"/>
              <w:rPr>
                <w:sz w:val="18"/>
                <w:szCs w:val="18"/>
              </w:rPr>
            </w:pPr>
            <w:r w:rsidRPr="0064449C">
              <w:rPr>
                <w:sz w:val="18"/>
                <w:szCs w:val="18"/>
                <w:lang w:bidi="ru-RU"/>
              </w:rPr>
              <w:t>одной или нескольких организаций, осуществляющих</w:t>
            </w:r>
          </w:p>
          <w:p w14:paraId="208BB8D2" w14:textId="77777777" w:rsidR="00880005" w:rsidRPr="0064449C" w:rsidRDefault="00880005" w:rsidP="00A04CD9">
            <w:pPr>
              <w:jc w:val="both"/>
              <w:rPr>
                <w:sz w:val="18"/>
                <w:szCs w:val="18"/>
              </w:rPr>
            </w:pPr>
            <w:r w:rsidRPr="0064449C">
              <w:rPr>
                <w:sz w:val="18"/>
                <w:szCs w:val="18"/>
                <w:lang w:bidi="ru-RU"/>
              </w:rPr>
              <w:t>продажу товаров, и (или) оказание услуг в соответствии с</w:t>
            </w:r>
          </w:p>
          <w:p w14:paraId="2B3E0E55" w14:textId="77777777" w:rsidR="00880005" w:rsidRPr="0064449C" w:rsidRDefault="00880005" w:rsidP="00A04CD9">
            <w:pPr>
              <w:jc w:val="both"/>
              <w:rPr>
                <w:sz w:val="18"/>
                <w:szCs w:val="18"/>
              </w:rPr>
            </w:pPr>
            <w:r w:rsidRPr="0064449C">
              <w:rPr>
                <w:sz w:val="18"/>
                <w:szCs w:val="18"/>
                <w:lang w:bidi="ru-RU"/>
              </w:rPr>
              <w:t>содержанием видов разрешенного использования с</w:t>
            </w:r>
          </w:p>
          <w:p w14:paraId="06B895A5" w14:textId="77777777" w:rsidR="00880005" w:rsidRPr="0064449C" w:rsidRDefault="00880005" w:rsidP="00A04CD9">
            <w:pPr>
              <w:jc w:val="both"/>
              <w:rPr>
                <w:sz w:val="18"/>
                <w:szCs w:val="18"/>
              </w:rPr>
            </w:pPr>
            <w:r w:rsidRPr="0064449C">
              <w:rPr>
                <w:sz w:val="18"/>
                <w:szCs w:val="18"/>
                <w:lang w:bidi="ru-RU"/>
              </w:rPr>
              <w:t>кодами 4.5, 4.6, 4.8 - 4.8.2; размещение гаражей и (или)</w:t>
            </w:r>
          </w:p>
          <w:p w14:paraId="72518858" w14:textId="77777777" w:rsidR="00880005" w:rsidRPr="0064449C" w:rsidRDefault="00880005" w:rsidP="00A04CD9">
            <w:pPr>
              <w:jc w:val="both"/>
              <w:rPr>
                <w:sz w:val="18"/>
                <w:szCs w:val="18"/>
              </w:rPr>
            </w:pPr>
            <w:r w:rsidRPr="0064449C">
              <w:rPr>
                <w:sz w:val="18"/>
                <w:szCs w:val="18"/>
                <w:lang w:bidi="ru-RU"/>
              </w:rPr>
              <w:t>стоянок для автомобилей сотрудников и посетителей</w:t>
            </w:r>
          </w:p>
          <w:p w14:paraId="3CE89B05" w14:textId="77777777" w:rsidR="00880005" w:rsidRPr="0064449C" w:rsidRDefault="00880005" w:rsidP="00A04CD9">
            <w:pPr>
              <w:jc w:val="both"/>
              <w:rPr>
                <w:sz w:val="18"/>
                <w:szCs w:val="18"/>
              </w:rPr>
            </w:pPr>
            <w:r w:rsidRPr="0064449C">
              <w:rPr>
                <w:sz w:val="18"/>
                <w:szCs w:val="18"/>
                <w:lang w:bidi="ru-RU"/>
              </w:rPr>
              <w:t>торгового центра</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428FDCD1" w14:textId="77777777" w:rsidR="00880005" w:rsidRPr="0064449C" w:rsidRDefault="00880005" w:rsidP="00A04CD9">
            <w:pPr>
              <w:jc w:val="both"/>
              <w:rPr>
                <w:sz w:val="18"/>
                <w:szCs w:val="18"/>
              </w:rPr>
            </w:pPr>
            <w:r w:rsidRPr="0064449C">
              <w:rPr>
                <w:sz w:val="18"/>
                <w:szCs w:val="18"/>
                <w:lang w:bidi="ru-RU"/>
              </w:rPr>
              <w:t>4.2</w:t>
            </w:r>
          </w:p>
        </w:tc>
      </w:tr>
      <w:tr w:rsidR="00880005" w:rsidRPr="0064449C" w14:paraId="28179A88" w14:textId="77777777" w:rsidTr="002747FF">
        <w:tc>
          <w:tcPr>
            <w:tcW w:w="2071" w:type="dxa"/>
            <w:tcBorders>
              <w:top w:val="single" w:sz="6" w:space="0" w:color="000001"/>
              <w:left w:val="single" w:sz="6" w:space="0" w:color="000001"/>
              <w:bottom w:val="single" w:sz="6" w:space="0" w:color="000001"/>
              <w:right w:val="single" w:sz="6" w:space="0" w:color="000001"/>
            </w:tcBorders>
            <w:shd w:val="clear" w:color="auto" w:fill="FFFFFF"/>
          </w:tcPr>
          <w:p w14:paraId="2578E60F" w14:textId="77777777" w:rsidR="00880005" w:rsidRPr="0064449C" w:rsidRDefault="00880005" w:rsidP="00A04CD9">
            <w:pPr>
              <w:jc w:val="both"/>
              <w:rPr>
                <w:sz w:val="18"/>
                <w:szCs w:val="18"/>
              </w:rPr>
            </w:pPr>
            <w:proofErr w:type="spellStart"/>
            <w:r w:rsidRPr="0064449C">
              <w:rPr>
                <w:sz w:val="18"/>
                <w:szCs w:val="18"/>
                <w:lang w:bidi="ru-RU"/>
              </w:rPr>
              <w:t>Выставочноярмарочная</w:t>
            </w:r>
            <w:proofErr w:type="spellEnd"/>
          </w:p>
          <w:p w14:paraId="2A1E86D9" w14:textId="77777777" w:rsidR="00880005" w:rsidRPr="0064449C" w:rsidRDefault="00880005" w:rsidP="00A04CD9">
            <w:pPr>
              <w:jc w:val="both"/>
              <w:rPr>
                <w:sz w:val="18"/>
                <w:szCs w:val="18"/>
              </w:rPr>
            </w:pPr>
            <w:r w:rsidRPr="0064449C">
              <w:rPr>
                <w:sz w:val="18"/>
                <w:szCs w:val="18"/>
                <w:lang w:bidi="ru-RU"/>
              </w:rPr>
              <w:t>деятельность</w:t>
            </w:r>
          </w:p>
          <w:p w14:paraId="7027EB8D" w14:textId="77777777" w:rsidR="00880005" w:rsidRPr="0064449C" w:rsidRDefault="00880005" w:rsidP="00A04CD9">
            <w:pPr>
              <w:jc w:val="both"/>
              <w:rPr>
                <w:sz w:val="18"/>
                <w:szCs w:val="18"/>
                <w:lang w:bidi="ru-RU"/>
              </w:rPr>
            </w:pPr>
          </w:p>
          <w:p w14:paraId="46846D51" w14:textId="77777777" w:rsidR="00880005" w:rsidRPr="0064449C" w:rsidRDefault="00880005" w:rsidP="00A04CD9">
            <w:pPr>
              <w:jc w:val="both"/>
              <w:rPr>
                <w:sz w:val="18"/>
                <w:szCs w:val="18"/>
                <w:lang w:bidi="ru-RU"/>
              </w:rPr>
            </w:pP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6162A83F" w14:textId="77777777" w:rsidR="00880005" w:rsidRPr="0064449C" w:rsidRDefault="00880005" w:rsidP="00A04CD9">
            <w:pPr>
              <w:jc w:val="both"/>
              <w:rPr>
                <w:sz w:val="18"/>
                <w:szCs w:val="18"/>
              </w:rPr>
            </w:pPr>
            <w:r w:rsidRPr="0064449C">
              <w:rPr>
                <w:sz w:val="18"/>
                <w:szCs w:val="18"/>
                <w:lang w:bidi="ru-RU"/>
              </w:rPr>
              <w:lastRenderedPageBreak/>
              <w:t>Размещение объектов капитального строительства,</w:t>
            </w:r>
          </w:p>
          <w:p w14:paraId="20DD6157" w14:textId="77777777" w:rsidR="00880005" w:rsidRPr="0064449C" w:rsidRDefault="00880005" w:rsidP="00A04CD9">
            <w:pPr>
              <w:jc w:val="both"/>
              <w:rPr>
                <w:sz w:val="18"/>
                <w:szCs w:val="18"/>
              </w:rPr>
            </w:pPr>
            <w:r w:rsidRPr="0064449C">
              <w:rPr>
                <w:sz w:val="18"/>
                <w:szCs w:val="18"/>
                <w:lang w:bidi="ru-RU"/>
              </w:rPr>
              <w:t>сооружений, предназначенных для осуществления</w:t>
            </w:r>
          </w:p>
          <w:p w14:paraId="67EC0206" w14:textId="77777777" w:rsidR="00880005" w:rsidRPr="0064449C" w:rsidRDefault="00880005" w:rsidP="00A04CD9">
            <w:pPr>
              <w:jc w:val="both"/>
              <w:rPr>
                <w:sz w:val="18"/>
                <w:szCs w:val="18"/>
              </w:rPr>
            </w:pPr>
            <w:proofErr w:type="spellStart"/>
            <w:r w:rsidRPr="0064449C">
              <w:rPr>
                <w:sz w:val="18"/>
                <w:szCs w:val="18"/>
                <w:lang w:bidi="ru-RU"/>
              </w:rPr>
              <w:t>выставочно</w:t>
            </w:r>
            <w:proofErr w:type="spellEnd"/>
            <w:r w:rsidRPr="0064449C">
              <w:rPr>
                <w:sz w:val="18"/>
                <w:szCs w:val="18"/>
                <w:lang w:bidi="ru-RU"/>
              </w:rPr>
              <w:t xml:space="preserve">-ярмарочной и </w:t>
            </w:r>
            <w:proofErr w:type="spellStart"/>
            <w:r w:rsidRPr="0064449C">
              <w:rPr>
                <w:sz w:val="18"/>
                <w:szCs w:val="18"/>
                <w:lang w:bidi="ru-RU"/>
              </w:rPr>
              <w:t>конгрессной</w:t>
            </w:r>
            <w:proofErr w:type="spellEnd"/>
            <w:r w:rsidRPr="0064449C">
              <w:rPr>
                <w:sz w:val="18"/>
                <w:szCs w:val="18"/>
                <w:lang w:bidi="ru-RU"/>
              </w:rPr>
              <w:t xml:space="preserve"> </w:t>
            </w:r>
            <w:r w:rsidRPr="0064449C">
              <w:rPr>
                <w:sz w:val="18"/>
                <w:szCs w:val="18"/>
                <w:lang w:bidi="ru-RU"/>
              </w:rPr>
              <w:lastRenderedPageBreak/>
              <w:t>деятельности,</w:t>
            </w:r>
          </w:p>
          <w:p w14:paraId="64167B97" w14:textId="77777777" w:rsidR="00880005" w:rsidRPr="0064449C" w:rsidRDefault="00880005" w:rsidP="00A04CD9">
            <w:pPr>
              <w:jc w:val="both"/>
              <w:rPr>
                <w:sz w:val="18"/>
                <w:szCs w:val="18"/>
              </w:rPr>
            </w:pPr>
            <w:r w:rsidRPr="0064449C">
              <w:rPr>
                <w:sz w:val="18"/>
                <w:szCs w:val="18"/>
                <w:lang w:bidi="ru-RU"/>
              </w:rPr>
              <w:t>включая деятельность, необходимую для обслуживания</w:t>
            </w:r>
          </w:p>
          <w:p w14:paraId="4D9040C6" w14:textId="77777777" w:rsidR="00880005" w:rsidRPr="0064449C" w:rsidRDefault="00880005" w:rsidP="00A04CD9">
            <w:pPr>
              <w:jc w:val="both"/>
              <w:rPr>
                <w:sz w:val="18"/>
                <w:szCs w:val="18"/>
              </w:rPr>
            </w:pPr>
            <w:r w:rsidRPr="0064449C">
              <w:rPr>
                <w:sz w:val="18"/>
                <w:szCs w:val="18"/>
                <w:lang w:bidi="ru-RU"/>
              </w:rPr>
              <w:t>указанных мероприятий (застройка экспозиционной</w:t>
            </w:r>
          </w:p>
          <w:p w14:paraId="3211BB81" w14:textId="77777777" w:rsidR="00880005" w:rsidRPr="0064449C" w:rsidRDefault="00880005" w:rsidP="00A04CD9">
            <w:pPr>
              <w:jc w:val="both"/>
              <w:rPr>
                <w:sz w:val="18"/>
                <w:szCs w:val="18"/>
              </w:rPr>
            </w:pPr>
            <w:r w:rsidRPr="0064449C">
              <w:rPr>
                <w:sz w:val="18"/>
                <w:szCs w:val="18"/>
                <w:lang w:bidi="ru-RU"/>
              </w:rPr>
              <w:t>площади, организация питания участников мероприятий)</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6D5319F4" w14:textId="77777777" w:rsidR="00880005" w:rsidRPr="0064449C" w:rsidRDefault="00880005" w:rsidP="00A04CD9">
            <w:pPr>
              <w:jc w:val="both"/>
              <w:rPr>
                <w:sz w:val="18"/>
                <w:szCs w:val="18"/>
              </w:rPr>
            </w:pPr>
            <w:r w:rsidRPr="0064449C">
              <w:rPr>
                <w:sz w:val="18"/>
                <w:szCs w:val="18"/>
                <w:lang w:bidi="ru-RU"/>
              </w:rPr>
              <w:lastRenderedPageBreak/>
              <w:t>4.10</w:t>
            </w:r>
          </w:p>
        </w:tc>
      </w:tr>
      <w:tr w:rsidR="00880005" w:rsidRPr="0064449C" w14:paraId="7CDC6303" w14:textId="77777777" w:rsidTr="002747FF">
        <w:tc>
          <w:tcPr>
            <w:tcW w:w="2071" w:type="dxa"/>
            <w:tcBorders>
              <w:top w:val="single" w:sz="6" w:space="0" w:color="000001"/>
              <w:left w:val="single" w:sz="6" w:space="0" w:color="000001"/>
              <w:bottom w:val="single" w:sz="6" w:space="0" w:color="000001"/>
              <w:right w:val="single" w:sz="6" w:space="0" w:color="000001"/>
            </w:tcBorders>
            <w:shd w:val="clear" w:color="auto" w:fill="FFFFFF"/>
          </w:tcPr>
          <w:p w14:paraId="2C9014AC" w14:textId="77777777" w:rsidR="00880005" w:rsidRPr="0064449C" w:rsidRDefault="00880005" w:rsidP="00A04CD9">
            <w:pPr>
              <w:jc w:val="both"/>
              <w:rPr>
                <w:sz w:val="18"/>
                <w:szCs w:val="18"/>
              </w:rPr>
            </w:pPr>
            <w:r w:rsidRPr="0064449C">
              <w:rPr>
                <w:sz w:val="18"/>
                <w:szCs w:val="18"/>
                <w:lang w:bidi="ru-RU"/>
              </w:rPr>
              <w:lastRenderedPageBreak/>
              <w:t>Магазины</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2E75C5FB"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w:t>
            </w:r>
          </w:p>
          <w:p w14:paraId="7738EA33" w14:textId="77777777" w:rsidR="00880005" w:rsidRPr="0064449C" w:rsidRDefault="00880005" w:rsidP="00A04CD9">
            <w:pPr>
              <w:jc w:val="both"/>
              <w:rPr>
                <w:sz w:val="18"/>
                <w:szCs w:val="18"/>
              </w:rPr>
            </w:pPr>
            <w:r w:rsidRPr="0064449C">
              <w:rPr>
                <w:sz w:val="18"/>
                <w:szCs w:val="18"/>
                <w:lang w:bidi="ru-RU"/>
              </w:rPr>
              <w:t>предназначенных для продажи товаров, торговая</w:t>
            </w:r>
          </w:p>
          <w:p w14:paraId="5D7D9352" w14:textId="77777777" w:rsidR="00880005" w:rsidRPr="0064449C" w:rsidRDefault="00880005" w:rsidP="00A04CD9">
            <w:pPr>
              <w:jc w:val="both"/>
              <w:rPr>
                <w:sz w:val="18"/>
                <w:szCs w:val="18"/>
              </w:rPr>
            </w:pPr>
            <w:r w:rsidRPr="0064449C">
              <w:rPr>
                <w:sz w:val="18"/>
                <w:szCs w:val="18"/>
                <w:lang w:bidi="ru-RU"/>
              </w:rPr>
              <w:t xml:space="preserve">площадь которых составляет до 5000 </w:t>
            </w:r>
            <w:proofErr w:type="spellStart"/>
            <w:r w:rsidRPr="0064449C">
              <w:rPr>
                <w:sz w:val="18"/>
                <w:szCs w:val="18"/>
                <w:lang w:bidi="ru-RU"/>
              </w:rPr>
              <w:t>кв.м</w:t>
            </w:r>
            <w:proofErr w:type="spellEnd"/>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3589A71A" w14:textId="77777777" w:rsidR="00880005" w:rsidRPr="0064449C" w:rsidRDefault="00880005" w:rsidP="00A04CD9">
            <w:pPr>
              <w:jc w:val="both"/>
              <w:rPr>
                <w:sz w:val="18"/>
                <w:szCs w:val="18"/>
              </w:rPr>
            </w:pPr>
            <w:r w:rsidRPr="0064449C">
              <w:rPr>
                <w:sz w:val="18"/>
                <w:szCs w:val="18"/>
                <w:lang w:bidi="ru-RU"/>
              </w:rPr>
              <w:t>4.4</w:t>
            </w:r>
          </w:p>
        </w:tc>
      </w:tr>
      <w:tr w:rsidR="00880005" w:rsidRPr="0064449C" w14:paraId="5526B5E1" w14:textId="77777777" w:rsidTr="002747FF">
        <w:tc>
          <w:tcPr>
            <w:tcW w:w="2071" w:type="dxa"/>
            <w:tcBorders>
              <w:top w:val="single" w:sz="6" w:space="0" w:color="000001"/>
              <w:left w:val="single" w:sz="6" w:space="0" w:color="000001"/>
              <w:bottom w:val="single" w:sz="6" w:space="0" w:color="000001"/>
              <w:right w:val="single" w:sz="6" w:space="0" w:color="000001"/>
            </w:tcBorders>
            <w:shd w:val="clear" w:color="auto" w:fill="FFFFFF"/>
          </w:tcPr>
          <w:p w14:paraId="2DCF70BD" w14:textId="77777777" w:rsidR="00880005" w:rsidRPr="0064449C" w:rsidRDefault="00880005" w:rsidP="00A04CD9">
            <w:pPr>
              <w:jc w:val="both"/>
              <w:rPr>
                <w:sz w:val="18"/>
                <w:szCs w:val="18"/>
              </w:rPr>
            </w:pPr>
            <w:r w:rsidRPr="0064449C">
              <w:rPr>
                <w:sz w:val="18"/>
                <w:szCs w:val="18"/>
                <w:lang w:bidi="ru-RU"/>
              </w:rPr>
              <w:t>Банковская и</w:t>
            </w:r>
          </w:p>
          <w:p w14:paraId="0A24C5E0" w14:textId="77777777" w:rsidR="00880005" w:rsidRPr="0064449C" w:rsidRDefault="00880005" w:rsidP="00A04CD9">
            <w:pPr>
              <w:jc w:val="both"/>
              <w:rPr>
                <w:sz w:val="18"/>
                <w:szCs w:val="18"/>
              </w:rPr>
            </w:pPr>
            <w:r w:rsidRPr="0064449C">
              <w:rPr>
                <w:sz w:val="18"/>
                <w:szCs w:val="18"/>
                <w:lang w:bidi="ru-RU"/>
              </w:rPr>
              <w:t>страховая</w:t>
            </w:r>
          </w:p>
          <w:p w14:paraId="3FC7D33B" w14:textId="77777777" w:rsidR="00880005" w:rsidRPr="0064449C" w:rsidRDefault="00880005" w:rsidP="00A04CD9">
            <w:pPr>
              <w:jc w:val="both"/>
              <w:rPr>
                <w:sz w:val="18"/>
                <w:szCs w:val="18"/>
              </w:rPr>
            </w:pPr>
            <w:r w:rsidRPr="0064449C">
              <w:rPr>
                <w:sz w:val="18"/>
                <w:szCs w:val="18"/>
                <w:lang w:bidi="ru-RU"/>
              </w:rPr>
              <w:t>деятельность</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6FFF4264"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w:t>
            </w:r>
          </w:p>
          <w:p w14:paraId="2EA2ECDE" w14:textId="77777777" w:rsidR="00880005" w:rsidRPr="0064449C" w:rsidRDefault="00880005" w:rsidP="00A04CD9">
            <w:pPr>
              <w:jc w:val="both"/>
              <w:rPr>
                <w:sz w:val="18"/>
                <w:szCs w:val="18"/>
              </w:rPr>
            </w:pPr>
            <w:r w:rsidRPr="0064449C">
              <w:rPr>
                <w:sz w:val="18"/>
                <w:szCs w:val="18"/>
                <w:lang w:bidi="ru-RU"/>
              </w:rPr>
              <w:t>предназначенных для размещения организаций,</w:t>
            </w:r>
          </w:p>
          <w:p w14:paraId="3B65C1E9" w14:textId="77777777" w:rsidR="00880005" w:rsidRPr="0064449C" w:rsidRDefault="00880005" w:rsidP="00A04CD9">
            <w:pPr>
              <w:jc w:val="both"/>
              <w:rPr>
                <w:sz w:val="18"/>
                <w:szCs w:val="18"/>
              </w:rPr>
            </w:pPr>
            <w:r w:rsidRPr="0064449C">
              <w:rPr>
                <w:sz w:val="18"/>
                <w:szCs w:val="18"/>
                <w:lang w:bidi="ru-RU"/>
              </w:rPr>
              <w:t>оказывающих банковские и страховые услуги</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49CCE980" w14:textId="77777777" w:rsidR="00880005" w:rsidRPr="0064449C" w:rsidRDefault="00880005" w:rsidP="00A04CD9">
            <w:pPr>
              <w:jc w:val="both"/>
              <w:rPr>
                <w:sz w:val="18"/>
                <w:szCs w:val="18"/>
              </w:rPr>
            </w:pPr>
            <w:r w:rsidRPr="0064449C">
              <w:rPr>
                <w:sz w:val="18"/>
                <w:szCs w:val="18"/>
                <w:lang w:bidi="ru-RU"/>
              </w:rPr>
              <w:t>4.5</w:t>
            </w:r>
          </w:p>
        </w:tc>
      </w:tr>
      <w:tr w:rsidR="00880005" w:rsidRPr="0064449C" w14:paraId="433C8517" w14:textId="77777777" w:rsidTr="002747FF">
        <w:tc>
          <w:tcPr>
            <w:tcW w:w="2071" w:type="dxa"/>
            <w:tcBorders>
              <w:top w:val="single" w:sz="6" w:space="0" w:color="000001"/>
              <w:left w:val="single" w:sz="6" w:space="0" w:color="000001"/>
              <w:bottom w:val="single" w:sz="6" w:space="0" w:color="000001"/>
              <w:right w:val="single" w:sz="6" w:space="0" w:color="000001"/>
            </w:tcBorders>
            <w:shd w:val="clear" w:color="auto" w:fill="FFFFFF"/>
          </w:tcPr>
          <w:p w14:paraId="491C6589" w14:textId="77777777" w:rsidR="00880005" w:rsidRPr="0064449C" w:rsidRDefault="00880005" w:rsidP="00A04CD9">
            <w:pPr>
              <w:jc w:val="both"/>
              <w:rPr>
                <w:sz w:val="18"/>
                <w:szCs w:val="18"/>
              </w:rPr>
            </w:pPr>
            <w:r w:rsidRPr="0064449C">
              <w:rPr>
                <w:sz w:val="18"/>
                <w:szCs w:val="18"/>
                <w:lang w:bidi="ru-RU"/>
              </w:rPr>
              <w:t>Общественное</w:t>
            </w:r>
          </w:p>
          <w:p w14:paraId="617008B7" w14:textId="77777777" w:rsidR="00880005" w:rsidRPr="0064449C" w:rsidRDefault="00880005" w:rsidP="00A04CD9">
            <w:pPr>
              <w:jc w:val="both"/>
              <w:rPr>
                <w:sz w:val="18"/>
                <w:szCs w:val="18"/>
              </w:rPr>
            </w:pPr>
            <w:r w:rsidRPr="0064449C">
              <w:rPr>
                <w:sz w:val="18"/>
                <w:szCs w:val="18"/>
                <w:lang w:bidi="ru-RU"/>
              </w:rPr>
              <w:t>питание</w:t>
            </w:r>
          </w:p>
          <w:p w14:paraId="220B4D6B" w14:textId="77777777" w:rsidR="00880005" w:rsidRPr="0064449C" w:rsidRDefault="00880005" w:rsidP="00A04CD9">
            <w:pPr>
              <w:jc w:val="both"/>
              <w:rPr>
                <w:sz w:val="18"/>
                <w:szCs w:val="18"/>
                <w:lang w:bidi="ru-RU"/>
              </w:rPr>
            </w:pP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26A5BBCB"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в</w:t>
            </w:r>
          </w:p>
          <w:p w14:paraId="3F221DE2" w14:textId="77777777" w:rsidR="00880005" w:rsidRPr="0064449C" w:rsidRDefault="00880005" w:rsidP="00A04CD9">
            <w:pPr>
              <w:jc w:val="both"/>
              <w:rPr>
                <w:sz w:val="18"/>
                <w:szCs w:val="18"/>
              </w:rPr>
            </w:pPr>
            <w:r w:rsidRPr="0064449C">
              <w:rPr>
                <w:sz w:val="18"/>
                <w:szCs w:val="18"/>
                <w:lang w:bidi="ru-RU"/>
              </w:rPr>
              <w:t>целях устройства мест общественного питания</w:t>
            </w:r>
          </w:p>
          <w:p w14:paraId="1AE1375A" w14:textId="77777777" w:rsidR="00880005" w:rsidRPr="0064449C" w:rsidRDefault="00880005" w:rsidP="00A04CD9">
            <w:pPr>
              <w:jc w:val="both"/>
              <w:rPr>
                <w:sz w:val="18"/>
                <w:szCs w:val="18"/>
              </w:rPr>
            </w:pPr>
            <w:r w:rsidRPr="0064449C">
              <w:rPr>
                <w:sz w:val="18"/>
                <w:szCs w:val="18"/>
                <w:lang w:bidi="ru-RU"/>
              </w:rPr>
              <w:t>(рестораны, кафе, столовые, закусочные, бары)</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4D153FC7" w14:textId="77777777" w:rsidR="00880005" w:rsidRPr="0064449C" w:rsidRDefault="00880005" w:rsidP="00A04CD9">
            <w:pPr>
              <w:jc w:val="both"/>
              <w:rPr>
                <w:sz w:val="18"/>
                <w:szCs w:val="18"/>
              </w:rPr>
            </w:pPr>
            <w:r w:rsidRPr="0064449C">
              <w:rPr>
                <w:sz w:val="18"/>
                <w:szCs w:val="18"/>
                <w:lang w:bidi="ru-RU"/>
              </w:rPr>
              <w:t>4.6</w:t>
            </w:r>
          </w:p>
        </w:tc>
      </w:tr>
      <w:tr w:rsidR="00880005" w:rsidRPr="0064449C" w14:paraId="362A268E" w14:textId="77777777" w:rsidTr="002747FF">
        <w:tc>
          <w:tcPr>
            <w:tcW w:w="2071" w:type="dxa"/>
            <w:tcBorders>
              <w:top w:val="single" w:sz="6" w:space="0" w:color="000001"/>
              <w:left w:val="single" w:sz="6" w:space="0" w:color="000001"/>
              <w:bottom w:val="single" w:sz="6" w:space="0" w:color="000001"/>
              <w:right w:val="single" w:sz="6" w:space="0" w:color="000001"/>
            </w:tcBorders>
            <w:shd w:val="clear" w:color="auto" w:fill="FFFFFF"/>
          </w:tcPr>
          <w:p w14:paraId="03CAAE5B" w14:textId="77777777" w:rsidR="00880005" w:rsidRPr="0064449C" w:rsidRDefault="00880005" w:rsidP="00A04CD9">
            <w:pPr>
              <w:jc w:val="both"/>
              <w:rPr>
                <w:sz w:val="18"/>
                <w:szCs w:val="18"/>
              </w:rPr>
            </w:pPr>
            <w:r w:rsidRPr="0064449C">
              <w:rPr>
                <w:sz w:val="18"/>
                <w:szCs w:val="18"/>
                <w:lang w:bidi="ru-RU"/>
              </w:rPr>
              <w:t>Развлекательные мероприятия</w:t>
            </w:r>
          </w:p>
          <w:p w14:paraId="118F9B39" w14:textId="77777777" w:rsidR="00880005" w:rsidRPr="0064449C" w:rsidRDefault="00880005" w:rsidP="00A04CD9">
            <w:pPr>
              <w:jc w:val="both"/>
              <w:rPr>
                <w:sz w:val="18"/>
                <w:szCs w:val="18"/>
                <w:lang w:bidi="ru-RU"/>
              </w:rPr>
            </w:pPr>
          </w:p>
          <w:p w14:paraId="4D429C18" w14:textId="77777777" w:rsidR="00880005" w:rsidRPr="0064449C" w:rsidRDefault="00880005" w:rsidP="00A04CD9">
            <w:pPr>
              <w:jc w:val="both"/>
              <w:rPr>
                <w:sz w:val="18"/>
                <w:szCs w:val="18"/>
                <w:lang w:bidi="ru-RU"/>
              </w:rPr>
            </w:pPr>
          </w:p>
          <w:p w14:paraId="0F6B1C03" w14:textId="77777777" w:rsidR="00880005" w:rsidRPr="0064449C" w:rsidRDefault="00880005" w:rsidP="00A04CD9">
            <w:pPr>
              <w:jc w:val="both"/>
              <w:rPr>
                <w:sz w:val="18"/>
                <w:szCs w:val="18"/>
                <w:lang w:bidi="ru-RU"/>
              </w:rPr>
            </w:pP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1B1E6A05" w14:textId="77777777" w:rsidR="00880005" w:rsidRPr="0064449C" w:rsidRDefault="00880005" w:rsidP="00A04CD9">
            <w:pPr>
              <w:jc w:val="both"/>
              <w:rPr>
                <w:sz w:val="18"/>
                <w:szCs w:val="18"/>
              </w:rPr>
            </w:pPr>
            <w:r w:rsidRPr="0064449C">
              <w:rPr>
                <w:sz w:val="18"/>
                <w:szCs w:val="18"/>
                <w:lang w:bidi="ru-RU"/>
              </w:rPr>
              <w:t>Размещение зданий и сооружений, предназначенных для</w:t>
            </w:r>
          </w:p>
          <w:p w14:paraId="78D60DDE" w14:textId="77777777" w:rsidR="00880005" w:rsidRPr="0064449C" w:rsidRDefault="00880005" w:rsidP="00A04CD9">
            <w:pPr>
              <w:jc w:val="both"/>
              <w:rPr>
                <w:sz w:val="18"/>
                <w:szCs w:val="18"/>
              </w:rPr>
            </w:pPr>
            <w:r w:rsidRPr="0064449C">
              <w:rPr>
                <w:sz w:val="18"/>
                <w:szCs w:val="18"/>
                <w:lang w:bidi="ru-RU"/>
              </w:rPr>
              <w:t>организации развлекательных мероприятий,</w:t>
            </w:r>
          </w:p>
          <w:p w14:paraId="46DEE580" w14:textId="77777777" w:rsidR="00880005" w:rsidRPr="0064449C" w:rsidRDefault="00880005" w:rsidP="00A04CD9">
            <w:pPr>
              <w:jc w:val="both"/>
              <w:rPr>
                <w:sz w:val="18"/>
                <w:szCs w:val="18"/>
              </w:rPr>
            </w:pPr>
            <w:r w:rsidRPr="0064449C">
              <w:rPr>
                <w:sz w:val="18"/>
                <w:szCs w:val="18"/>
                <w:lang w:bidi="ru-RU"/>
              </w:rPr>
              <w:t>путешествий, для размещения дискотек и танцевальных</w:t>
            </w:r>
          </w:p>
          <w:p w14:paraId="7017300C" w14:textId="77777777" w:rsidR="00880005" w:rsidRPr="0064449C" w:rsidRDefault="00880005" w:rsidP="00A04CD9">
            <w:pPr>
              <w:jc w:val="both"/>
              <w:rPr>
                <w:sz w:val="18"/>
                <w:szCs w:val="18"/>
              </w:rPr>
            </w:pPr>
            <w:r w:rsidRPr="0064449C">
              <w:rPr>
                <w:sz w:val="18"/>
                <w:szCs w:val="18"/>
                <w:lang w:bidi="ru-RU"/>
              </w:rPr>
              <w:t>площадок, ночных клубов, аквапарков, боулинга,</w:t>
            </w:r>
          </w:p>
          <w:p w14:paraId="449B2050" w14:textId="77777777" w:rsidR="00880005" w:rsidRPr="0064449C" w:rsidRDefault="00880005" w:rsidP="00A04CD9">
            <w:pPr>
              <w:jc w:val="both"/>
              <w:rPr>
                <w:sz w:val="18"/>
                <w:szCs w:val="18"/>
              </w:rPr>
            </w:pPr>
            <w:r w:rsidRPr="0064449C">
              <w:rPr>
                <w:sz w:val="18"/>
                <w:szCs w:val="18"/>
                <w:lang w:bidi="ru-RU"/>
              </w:rPr>
              <w:t>аттракционов и т.п., игровых автоматов (кроме игрового</w:t>
            </w:r>
          </w:p>
          <w:p w14:paraId="0E3382E5" w14:textId="77777777" w:rsidR="00880005" w:rsidRPr="0064449C" w:rsidRDefault="00880005" w:rsidP="00A04CD9">
            <w:pPr>
              <w:jc w:val="both"/>
              <w:rPr>
                <w:sz w:val="18"/>
                <w:szCs w:val="18"/>
              </w:rPr>
            </w:pPr>
            <w:r w:rsidRPr="0064449C">
              <w:rPr>
                <w:sz w:val="18"/>
                <w:szCs w:val="18"/>
                <w:lang w:bidi="ru-RU"/>
              </w:rPr>
              <w:t>оборудования, используемого для проведения азартных</w:t>
            </w:r>
          </w:p>
          <w:p w14:paraId="693138E5" w14:textId="77777777" w:rsidR="00880005" w:rsidRPr="0064449C" w:rsidRDefault="00880005" w:rsidP="00A04CD9">
            <w:pPr>
              <w:jc w:val="both"/>
              <w:rPr>
                <w:sz w:val="18"/>
                <w:szCs w:val="18"/>
              </w:rPr>
            </w:pPr>
            <w:r w:rsidRPr="0064449C">
              <w:rPr>
                <w:sz w:val="18"/>
                <w:szCs w:val="18"/>
                <w:lang w:bidi="ru-RU"/>
              </w:rPr>
              <w:t>игр), игровых площадок</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2060A1C1" w14:textId="77777777" w:rsidR="00880005" w:rsidRPr="0064449C" w:rsidRDefault="00880005" w:rsidP="00A04CD9">
            <w:pPr>
              <w:jc w:val="both"/>
              <w:rPr>
                <w:sz w:val="18"/>
                <w:szCs w:val="18"/>
              </w:rPr>
            </w:pPr>
            <w:r w:rsidRPr="0064449C">
              <w:rPr>
                <w:sz w:val="18"/>
                <w:szCs w:val="18"/>
                <w:lang w:bidi="ru-RU"/>
              </w:rPr>
              <w:t>4.8.1</w:t>
            </w:r>
          </w:p>
        </w:tc>
      </w:tr>
      <w:tr w:rsidR="00880005" w:rsidRPr="0064449C" w14:paraId="0D962DA4" w14:textId="77777777" w:rsidTr="002747FF">
        <w:tc>
          <w:tcPr>
            <w:tcW w:w="2071" w:type="dxa"/>
            <w:tcBorders>
              <w:top w:val="single" w:sz="6" w:space="0" w:color="000001"/>
              <w:left w:val="single" w:sz="6" w:space="0" w:color="000001"/>
              <w:bottom w:val="single" w:sz="6" w:space="0" w:color="000001"/>
              <w:right w:val="single" w:sz="6" w:space="0" w:color="000001"/>
            </w:tcBorders>
            <w:shd w:val="clear" w:color="auto" w:fill="FFFFFF"/>
          </w:tcPr>
          <w:p w14:paraId="0A15ED55" w14:textId="77777777" w:rsidR="00880005" w:rsidRPr="0064449C" w:rsidRDefault="00880005" w:rsidP="00A04CD9">
            <w:pPr>
              <w:jc w:val="both"/>
              <w:rPr>
                <w:sz w:val="18"/>
                <w:szCs w:val="18"/>
              </w:rPr>
            </w:pPr>
            <w:r w:rsidRPr="0064449C">
              <w:rPr>
                <w:sz w:val="18"/>
                <w:szCs w:val="18"/>
                <w:lang w:bidi="ru-RU"/>
              </w:rPr>
              <w:t>Спорт</w:t>
            </w:r>
          </w:p>
          <w:p w14:paraId="063E7DE5" w14:textId="77777777" w:rsidR="00880005" w:rsidRPr="0064449C" w:rsidRDefault="00880005" w:rsidP="00A04CD9">
            <w:pPr>
              <w:jc w:val="both"/>
              <w:rPr>
                <w:sz w:val="18"/>
                <w:szCs w:val="18"/>
                <w:lang w:bidi="ru-RU"/>
              </w:rPr>
            </w:pPr>
          </w:p>
          <w:p w14:paraId="26706D85" w14:textId="77777777" w:rsidR="00880005" w:rsidRPr="0064449C" w:rsidRDefault="00880005" w:rsidP="00A04CD9">
            <w:pPr>
              <w:jc w:val="both"/>
              <w:rPr>
                <w:sz w:val="18"/>
                <w:szCs w:val="18"/>
                <w:lang w:bidi="ru-RU"/>
              </w:rPr>
            </w:pP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42264B0D" w14:textId="77777777" w:rsidR="00880005" w:rsidRPr="0064449C" w:rsidRDefault="00880005" w:rsidP="00A04CD9">
            <w:pPr>
              <w:jc w:val="both"/>
              <w:rPr>
                <w:sz w:val="18"/>
                <w:szCs w:val="18"/>
              </w:rPr>
            </w:pPr>
            <w:r w:rsidRPr="0064449C">
              <w:rPr>
                <w:sz w:val="18"/>
                <w:szCs w:val="18"/>
                <w:lang w:bidi="ru-RU"/>
              </w:rPr>
              <w:t>Размещение зданий и сооружений для занятия спортом.</w:t>
            </w:r>
          </w:p>
          <w:p w14:paraId="521A135A" w14:textId="77777777" w:rsidR="00880005" w:rsidRPr="0064449C" w:rsidRDefault="00880005" w:rsidP="00A04CD9">
            <w:pPr>
              <w:jc w:val="both"/>
              <w:rPr>
                <w:sz w:val="18"/>
                <w:szCs w:val="18"/>
              </w:rPr>
            </w:pPr>
            <w:r w:rsidRPr="0064449C">
              <w:rPr>
                <w:sz w:val="18"/>
                <w:szCs w:val="18"/>
                <w:lang w:bidi="ru-RU"/>
              </w:rPr>
              <w:t>Содержание данного вида разрешенного использования</w:t>
            </w:r>
          </w:p>
          <w:p w14:paraId="4D655789" w14:textId="77777777" w:rsidR="00880005" w:rsidRPr="0064449C" w:rsidRDefault="00880005" w:rsidP="00A04CD9">
            <w:pPr>
              <w:jc w:val="both"/>
              <w:rPr>
                <w:sz w:val="18"/>
                <w:szCs w:val="18"/>
              </w:rPr>
            </w:pPr>
            <w:r w:rsidRPr="0064449C">
              <w:rPr>
                <w:sz w:val="18"/>
                <w:szCs w:val="18"/>
                <w:lang w:bidi="ru-RU"/>
              </w:rPr>
              <w:t>включает в себя содержание видов разрешенного</w:t>
            </w:r>
          </w:p>
          <w:p w14:paraId="43DBF591" w14:textId="77777777" w:rsidR="00880005" w:rsidRPr="0064449C" w:rsidRDefault="00880005" w:rsidP="00A04CD9">
            <w:pPr>
              <w:jc w:val="both"/>
              <w:rPr>
                <w:sz w:val="18"/>
                <w:szCs w:val="18"/>
              </w:rPr>
            </w:pPr>
            <w:r w:rsidRPr="0064449C">
              <w:rPr>
                <w:sz w:val="18"/>
                <w:szCs w:val="18"/>
                <w:lang w:bidi="ru-RU"/>
              </w:rPr>
              <w:t>использования с кодами 5.1.1 - 5.1.7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68688A80" w14:textId="77777777" w:rsidR="00880005" w:rsidRPr="0064449C" w:rsidRDefault="00880005" w:rsidP="00A04CD9">
            <w:pPr>
              <w:jc w:val="both"/>
              <w:rPr>
                <w:sz w:val="18"/>
                <w:szCs w:val="18"/>
              </w:rPr>
            </w:pPr>
            <w:r w:rsidRPr="0064449C">
              <w:rPr>
                <w:sz w:val="18"/>
                <w:szCs w:val="18"/>
                <w:lang w:bidi="ru-RU"/>
              </w:rPr>
              <w:t>5.1.</w:t>
            </w:r>
          </w:p>
        </w:tc>
      </w:tr>
      <w:tr w:rsidR="00880005" w:rsidRPr="0064449C" w14:paraId="1BFC8551" w14:textId="77777777" w:rsidTr="002747FF">
        <w:tc>
          <w:tcPr>
            <w:tcW w:w="2071" w:type="dxa"/>
            <w:tcBorders>
              <w:top w:val="single" w:sz="6" w:space="0" w:color="000001"/>
              <w:left w:val="single" w:sz="6" w:space="0" w:color="000001"/>
              <w:bottom w:val="single" w:sz="6" w:space="0" w:color="000001"/>
              <w:right w:val="single" w:sz="6" w:space="0" w:color="000001"/>
            </w:tcBorders>
            <w:shd w:val="clear" w:color="auto" w:fill="FFFFFF"/>
          </w:tcPr>
          <w:p w14:paraId="55619796" w14:textId="77777777" w:rsidR="00880005" w:rsidRPr="0064449C" w:rsidRDefault="00880005" w:rsidP="00A04CD9">
            <w:pPr>
              <w:jc w:val="both"/>
              <w:rPr>
                <w:sz w:val="18"/>
                <w:szCs w:val="18"/>
              </w:rPr>
            </w:pPr>
            <w:r w:rsidRPr="0064449C">
              <w:rPr>
                <w:sz w:val="18"/>
                <w:szCs w:val="18"/>
                <w:lang w:bidi="ru-RU"/>
              </w:rPr>
              <w:t>Обеспечение</w:t>
            </w:r>
          </w:p>
          <w:p w14:paraId="1C013960" w14:textId="77777777" w:rsidR="00880005" w:rsidRPr="0064449C" w:rsidRDefault="00880005" w:rsidP="00A04CD9">
            <w:pPr>
              <w:jc w:val="both"/>
              <w:rPr>
                <w:sz w:val="18"/>
                <w:szCs w:val="18"/>
              </w:rPr>
            </w:pPr>
            <w:r w:rsidRPr="0064449C">
              <w:rPr>
                <w:sz w:val="18"/>
                <w:szCs w:val="18"/>
                <w:lang w:bidi="ru-RU"/>
              </w:rPr>
              <w:t>занятий</w:t>
            </w:r>
          </w:p>
          <w:p w14:paraId="7602D038" w14:textId="77777777" w:rsidR="00880005" w:rsidRPr="0064449C" w:rsidRDefault="00880005" w:rsidP="00A04CD9">
            <w:pPr>
              <w:jc w:val="both"/>
              <w:rPr>
                <w:sz w:val="18"/>
                <w:szCs w:val="18"/>
              </w:rPr>
            </w:pPr>
            <w:r w:rsidRPr="0064449C">
              <w:rPr>
                <w:sz w:val="18"/>
                <w:szCs w:val="18"/>
                <w:lang w:bidi="ru-RU"/>
              </w:rPr>
              <w:t>спортом в</w:t>
            </w:r>
          </w:p>
          <w:p w14:paraId="64FAE4F6" w14:textId="77777777" w:rsidR="00880005" w:rsidRPr="0064449C" w:rsidRDefault="00880005" w:rsidP="00A04CD9">
            <w:pPr>
              <w:jc w:val="both"/>
              <w:rPr>
                <w:sz w:val="18"/>
                <w:szCs w:val="18"/>
              </w:rPr>
            </w:pPr>
            <w:r w:rsidRPr="0064449C">
              <w:rPr>
                <w:sz w:val="18"/>
                <w:szCs w:val="18"/>
                <w:lang w:bidi="ru-RU"/>
              </w:rPr>
              <w:t>помещениях</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082E8B82" w14:textId="77777777" w:rsidR="00880005" w:rsidRPr="0064449C" w:rsidRDefault="00880005" w:rsidP="00A04CD9">
            <w:pPr>
              <w:jc w:val="both"/>
              <w:rPr>
                <w:sz w:val="18"/>
                <w:szCs w:val="18"/>
              </w:rPr>
            </w:pPr>
            <w:r w:rsidRPr="0064449C">
              <w:rPr>
                <w:sz w:val="18"/>
                <w:szCs w:val="18"/>
                <w:lang w:bidi="ru-RU"/>
              </w:rPr>
              <w:t>Размещение спортивных клубов, спортивных залов,</w:t>
            </w:r>
          </w:p>
          <w:p w14:paraId="7CAAC168" w14:textId="77777777" w:rsidR="00880005" w:rsidRPr="0064449C" w:rsidRDefault="00880005" w:rsidP="00A04CD9">
            <w:pPr>
              <w:jc w:val="both"/>
              <w:rPr>
                <w:sz w:val="18"/>
                <w:szCs w:val="18"/>
              </w:rPr>
            </w:pPr>
            <w:r w:rsidRPr="0064449C">
              <w:rPr>
                <w:sz w:val="18"/>
                <w:szCs w:val="18"/>
                <w:lang w:bidi="ru-RU"/>
              </w:rPr>
              <w:t>бассейнов, физкультурно-оздоровительных комплексов в</w:t>
            </w:r>
          </w:p>
          <w:p w14:paraId="3DCAA20D" w14:textId="77777777" w:rsidR="00880005" w:rsidRPr="0064449C" w:rsidRDefault="00880005" w:rsidP="00A04CD9">
            <w:pPr>
              <w:jc w:val="both"/>
              <w:rPr>
                <w:sz w:val="18"/>
                <w:szCs w:val="18"/>
              </w:rPr>
            </w:pPr>
            <w:r w:rsidRPr="0064449C">
              <w:rPr>
                <w:sz w:val="18"/>
                <w:szCs w:val="18"/>
                <w:lang w:bidi="ru-RU"/>
              </w:rPr>
              <w:t>зданиях и сооружениях</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21B79C86" w14:textId="77777777" w:rsidR="00880005" w:rsidRPr="0064449C" w:rsidRDefault="00880005" w:rsidP="00A04CD9">
            <w:pPr>
              <w:jc w:val="both"/>
              <w:rPr>
                <w:sz w:val="18"/>
                <w:szCs w:val="18"/>
              </w:rPr>
            </w:pPr>
            <w:r w:rsidRPr="0064449C">
              <w:rPr>
                <w:sz w:val="18"/>
                <w:szCs w:val="18"/>
                <w:lang w:bidi="ru-RU"/>
              </w:rPr>
              <w:t>5.1.2</w:t>
            </w:r>
          </w:p>
        </w:tc>
      </w:tr>
      <w:tr w:rsidR="00880005" w:rsidRPr="0064449C" w14:paraId="0ED32149" w14:textId="77777777" w:rsidTr="002747FF">
        <w:tc>
          <w:tcPr>
            <w:tcW w:w="2071" w:type="dxa"/>
            <w:tcBorders>
              <w:top w:val="single" w:sz="6" w:space="0" w:color="000001"/>
              <w:left w:val="single" w:sz="6" w:space="0" w:color="000001"/>
              <w:bottom w:val="single" w:sz="6" w:space="0" w:color="000001"/>
              <w:right w:val="single" w:sz="6" w:space="0" w:color="000001"/>
            </w:tcBorders>
            <w:shd w:val="clear" w:color="auto" w:fill="FFFFFF"/>
          </w:tcPr>
          <w:p w14:paraId="41933696" w14:textId="77777777" w:rsidR="00880005" w:rsidRPr="0064449C" w:rsidRDefault="00880005" w:rsidP="00A04CD9">
            <w:pPr>
              <w:jc w:val="both"/>
              <w:rPr>
                <w:sz w:val="18"/>
                <w:szCs w:val="18"/>
              </w:rPr>
            </w:pPr>
            <w:r w:rsidRPr="0064449C">
              <w:rPr>
                <w:sz w:val="18"/>
                <w:szCs w:val="18"/>
                <w:lang w:bidi="ru-RU"/>
              </w:rPr>
              <w:t>Площадки для</w:t>
            </w:r>
          </w:p>
          <w:p w14:paraId="47A2013E" w14:textId="77777777" w:rsidR="00880005" w:rsidRPr="0064449C" w:rsidRDefault="00880005" w:rsidP="00A04CD9">
            <w:pPr>
              <w:jc w:val="both"/>
              <w:rPr>
                <w:sz w:val="18"/>
                <w:szCs w:val="18"/>
              </w:rPr>
            </w:pPr>
            <w:r w:rsidRPr="0064449C">
              <w:rPr>
                <w:sz w:val="18"/>
                <w:szCs w:val="18"/>
                <w:lang w:bidi="ru-RU"/>
              </w:rPr>
              <w:t>занятий</w:t>
            </w:r>
          </w:p>
          <w:p w14:paraId="2D167ED1" w14:textId="77777777" w:rsidR="00880005" w:rsidRPr="0064449C" w:rsidRDefault="00880005" w:rsidP="00A04CD9">
            <w:pPr>
              <w:jc w:val="both"/>
              <w:rPr>
                <w:sz w:val="18"/>
                <w:szCs w:val="18"/>
              </w:rPr>
            </w:pPr>
            <w:r w:rsidRPr="0064449C">
              <w:rPr>
                <w:sz w:val="18"/>
                <w:szCs w:val="18"/>
                <w:lang w:bidi="ru-RU"/>
              </w:rPr>
              <w:t>спортом</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530BE2DA" w14:textId="77777777" w:rsidR="00880005" w:rsidRPr="0064449C" w:rsidRDefault="00880005" w:rsidP="00A04CD9">
            <w:pPr>
              <w:jc w:val="both"/>
              <w:rPr>
                <w:sz w:val="18"/>
                <w:szCs w:val="18"/>
              </w:rPr>
            </w:pPr>
            <w:r w:rsidRPr="0064449C">
              <w:rPr>
                <w:sz w:val="18"/>
                <w:szCs w:val="18"/>
                <w:lang w:bidi="ru-RU"/>
              </w:rPr>
              <w:t>Размещение площадок для занятия спортом и</w:t>
            </w:r>
          </w:p>
          <w:p w14:paraId="0A0AB79D" w14:textId="77777777" w:rsidR="00880005" w:rsidRPr="0064449C" w:rsidRDefault="00880005" w:rsidP="00A04CD9">
            <w:pPr>
              <w:jc w:val="both"/>
              <w:rPr>
                <w:sz w:val="18"/>
                <w:szCs w:val="18"/>
              </w:rPr>
            </w:pPr>
            <w:r w:rsidRPr="0064449C">
              <w:rPr>
                <w:sz w:val="18"/>
                <w:szCs w:val="18"/>
                <w:lang w:bidi="ru-RU"/>
              </w:rPr>
              <w:t>физкультурой на открытом воздухе (физкультурные</w:t>
            </w:r>
          </w:p>
          <w:p w14:paraId="5832C385" w14:textId="77777777" w:rsidR="00880005" w:rsidRPr="0064449C" w:rsidRDefault="00880005" w:rsidP="00A04CD9">
            <w:pPr>
              <w:jc w:val="both"/>
              <w:rPr>
                <w:sz w:val="18"/>
                <w:szCs w:val="18"/>
              </w:rPr>
            </w:pPr>
            <w:r w:rsidRPr="0064449C">
              <w:rPr>
                <w:sz w:val="18"/>
                <w:szCs w:val="18"/>
                <w:lang w:bidi="ru-RU"/>
              </w:rPr>
              <w:t>площадки, беговые дорожки, поля для спортивной игры)</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2E83BC14" w14:textId="77777777" w:rsidR="00880005" w:rsidRPr="0064449C" w:rsidRDefault="00880005" w:rsidP="00A04CD9">
            <w:pPr>
              <w:jc w:val="both"/>
              <w:rPr>
                <w:sz w:val="18"/>
                <w:szCs w:val="18"/>
              </w:rPr>
            </w:pPr>
            <w:r w:rsidRPr="0064449C">
              <w:rPr>
                <w:sz w:val="18"/>
                <w:szCs w:val="18"/>
                <w:lang w:bidi="ru-RU"/>
              </w:rPr>
              <w:t>5.1.3</w:t>
            </w:r>
          </w:p>
        </w:tc>
      </w:tr>
      <w:tr w:rsidR="00880005" w:rsidRPr="0064449C" w14:paraId="18C80D9B" w14:textId="77777777" w:rsidTr="002747FF">
        <w:tc>
          <w:tcPr>
            <w:tcW w:w="2071" w:type="dxa"/>
            <w:tcBorders>
              <w:top w:val="single" w:sz="6" w:space="0" w:color="000001"/>
              <w:left w:val="single" w:sz="6" w:space="0" w:color="000001"/>
              <w:bottom w:val="single" w:sz="6" w:space="0" w:color="000001"/>
              <w:right w:val="single" w:sz="6" w:space="0" w:color="000001"/>
            </w:tcBorders>
            <w:shd w:val="clear" w:color="auto" w:fill="FFFFFF"/>
          </w:tcPr>
          <w:p w14:paraId="54B0B513" w14:textId="77777777" w:rsidR="00880005" w:rsidRPr="0064449C" w:rsidRDefault="00880005" w:rsidP="00A04CD9">
            <w:pPr>
              <w:jc w:val="both"/>
              <w:rPr>
                <w:sz w:val="18"/>
                <w:szCs w:val="18"/>
              </w:rPr>
            </w:pPr>
            <w:r w:rsidRPr="0064449C">
              <w:rPr>
                <w:sz w:val="18"/>
                <w:szCs w:val="18"/>
                <w:lang w:bidi="ru-RU"/>
              </w:rPr>
              <w:t>Связь</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1A1F85A7" w14:textId="77777777" w:rsidR="00880005" w:rsidRPr="0064449C" w:rsidRDefault="00880005" w:rsidP="00A04CD9">
            <w:pPr>
              <w:jc w:val="both"/>
              <w:rPr>
                <w:sz w:val="18"/>
                <w:szCs w:val="18"/>
              </w:rPr>
            </w:pPr>
            <w:r w:rsidRPr="0064449C">
              <w:rPr>
                <w:sz w:val="18"/>
                <w:szCs w:val="18"/>
                <w:lang w:bidi="ru-RU"/>
              </w:rPr>
              <w:t>Размещение объектов связи, радиовещания,</w:t>
            </w:r>
          </w:p>
          <w:p w14:paraId="465712C9" w14:textId="77777777" w:rsidR="00880005" w:rsidRPr="0064449C" w:rsidRDefault="00880005" w:rsidP="00A04CD9">
            <w:pPr>
              <w:jc w:val="both"/>
              <w:rPr>
                <w:sz w:val="18"/>
                <w:szCs w:val="18"/>
              </w:rPr>
            </w:pPr>
            <w:r w:rsidRPr="0064449C">
              <w:rPr>
                <w:sz w:val="18"/>
                <w:szCs w:val="18"/>
                <w:lang w:bidi="ru-RU"/>
              </w:rPr>
              <w:t>телевидения, включая воздушные радиорелейные,</w:t>
            </w:r>
          </w:p>
          <w:p w14:paraId="15788EED" w14:textId="77777777" w:rsidR="00880005" w:rsidRPr="0064449C" w:rsidRDefault="00880005" w:rsidP="00A04CD9">
            <w:pPr>
              <w:jc w:val="both"/>
              <w:rPr>
                <w:sz w:val="18"/>
                <w:szCs w:val="18"/>
              </w:rPr>
            </w:pPr>
            <w:r w:rsidRPr="0064449C">
              <w:rPr>
                <w:sz w:val="18"/>
                <w:szCs w:val="18"/>
                <w:lang w:bidi="ru-RU"/>
              </w:rPr>
              <w:t xml:space="preserve">надземные и подземные кабельные линии связи, </w:t>
            </w:r>
            <w:r w:rsidRPr="0064449C">
              <w:rPr>
                <w:sz w:val="18"/>
                <w:szCs w:val="18"/>
                <w:lang w:bidi="ru-RU"/>
              </w:rPr>
              <w:lastRenderedPageBreak/>
              <w:t>линии</w:t>
            </w:r>
          </w:p>
          <w:p w14:paraId="4D0FCEC6" w14:textId="77777777" w:rsidR="00880005" w:rsidRPr="0064449C" w:rsidRDefault="00880005" w:rsidP="00A04CD9">
            <w:pPr>
              <w:jc w:val="both"/>
              <w:rPr>
                <w:sz w:val="18"/>
                <w:szCs w:val="18"/>
              </w:rPr>
            </w:pPr>
            <w:r w:rsidRPr="0064449C">
              <w:rPr>
                <w:sz w:val="18"/>
                <w:szCs w:val="18"/>
                <w:lang w:bidi="ru-RU"/>
              </w:rPr>
              <w:t>радиофикации, антенные поля, усилительные пункты на</w:t>
            </w:r>
          </w:p>
          <w:p w14:paraId="727C5001" w14:textId="77777777" w:rsidR="00880005" w:rsidRPr="0064449C" w:rsidRDefault="00880005" w:rsidP="00A04CD9">
            <w:pPr>
              <w:jc w:val="both"/>
              <w:rPr>
                <w:sz w:val="18"/>
                <w:szCs w:val="18"/>
              </w:rPr>
            </w:pPr>
            <w:r w:rsidRPr="0064449C">
              <w:rPr>
                <w:sz w:val="18"/>
                <w:szCs w:val="18"/>
                <w:lang w:bidi="ru-RU"/>
              </w:rPr>
              <w:t>кабельных линиях связи, инфраструктуру спутниковой</w:t>
            </w:r>
          </w:p>
          <w:p w14:paraId="26161A8B" w14:textId="77777777" w:rsidR="00880005" w:rsidRPr="0064449C" w:rsidRDefault="00880005" w:rsidP="00A04CD9">
            <w:pPr>
              <w:jc w:val="both"/>
              <w:rPr>
                <w:sz w:val="18"/>
                <w:szCs w:val="18"/>
              </w:rPr>
            </w:pPr>
            <w:r w:rsidRPr="0064449C">
              <w:rPr>
                <w:sz w:val="18"/>
                <w:szCs w:val="18"/>
                <w:lang w:bidi="ru-RU"/>
              </w:rPr>
              <w:t>связи и телерадиовещания, за исключением объектов</w:t>
            </w:r>
          </w:p>
          <w:p w14:paraId="39051ACB" w14:textId="77777777" w:rsidR="00880005" w:rsidRPr="0064449C" w:rsidRDefault="00880005" w:rsidP="00A04CD9">
            <w:pPr>
              <w:jc w:val="both"/>
              <w:rPr>
                <w:sz w:val="18"/>
                <w:szCs w:val="18"/>
              </w:rPr>
            </w:pPr>
            <w:r w:rsidRPr="0064449C">
              <w:rPr>
                <w:sz w:val="18"/>
                <w:szCs w:val="18"/>
                <w:lang w:bidi="ru-RU"/>
              </w:rPr>
              <w:t>связи, размещение которых предусмотрено</w:t>
            </w:r>
          </w:p>
          <w:p w14:paraId="13E19E7D" w14:textId="77777777" w:rsidR="00880005" w:rsidRPr="0064449C" w:rsidRDefault="00880005" w:rsidP="00A04CD9">
            <w:pPr>
              <w:jc w:val="both"/>
              <w:rPr>
                <w:sz w:val="18"/>
                <w:szCs w:val="18"/>
              </w:rPr>
            </w:pPr>
            <w:r w:rsidRPr="0064449C">
              <w:rPr>
                <w:sz w:val="18"/>
                <w:szCs w:val="18"/>
                <w:lang w:bidi="ru-RU"/>
              </w:rPr>
              <w:t>содержанием вида разрешенного использования с</w:t>
            </w:r>
          </w:p>
          <w:p w14:paraId="5189D27D" w14:textId="77777777" w:rsidR="00880005" w:rsidRPr="0064449C" w:rsidRDefault="00880005" w:rsidP="00A04CD9">
            <w:pPr>
              <w:jc w:val="both"/>
              <w:rPr>
                <w:sz w:val="18"/>
                <w:szCs w:val="18"/>
              </w:rPr>
            </w:pPr>
            <w:r w:rsidRPr="0064449C">
              <w:rPr>
                <w:sz w:val="18"/>
                <w:szCs w:val="18"/>
                <w:lang w:bidi="ru-RU"/>
              </w:rPr>
              <w:t>кодами 3.1.1, 3.2.3</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2F5CDE47" w14:textId="77777777" w:rsidR="00880005" w:rsidRPr="0064449C" w:rsidRDefault="00880005" w:rsidP="00A04CD9">
            <w:pPr>
              <w:jc w:val="both"/>
              <w:rPr>
                <w:sz w:val="18"/>
                <w:szCs w:val="18"/>
              </w:rPr>
            </w:pPr>
            <w:r w:rsidRPr="0064449C">
              <w:rPr>
                <w:sz w:val="18"/>
                <w:szCs w:val="18"/>
                <w:lang w:bidi="ru-RU"/>
              </w:rPr>
              <w:lastRenderedPageBreak/>
              <w:t>6.8</w:t>
            </w:r>
          </w:p>
        </w:tc>
      </w:tr>
      <w:tr w:rsidR="00880005" w:rsidRPr="0064449C" w14:paraId="4B47372E" w14:textId="77777777" w:rsidTr="002747FF">
        <w:tc>
          <w:tcPr>
            <w:tcW w:w="2071" w:type="dxa"/>
            <w:tcBorders>
              <w:top w:val="single" w:sz="6" w:space="0" w:color="000001"/>
              <w:left w:val="single" w:sz="6" w:space="0" w:color="000001"/>
              <w:bottom w:val="single" w:sz="6" w:space="0" w:color="000001"/>
              <w:right w:val="single" w:sz="6" w:space="0" w:color="000001"/>
            </w:tcBorders>
            <w:shd w:val="clear" w:color="auto" w:fill="FFFFFF"/>
          </w:tcPr>
          <w:p w14:paraId="4DBEB58B" w14:textId="77777777" w:rsidR="00880005" w:rsidRPr="0064449C" w:rsidRDefault="00880005" w:rsidP="00A04CD9">
            <w:pPr>
              <w:jc w:val="both"/>
              <w:rPr>
                <w:sz w:val="18"/>
                <w:szCs w:val="18"/>
              </w:rPr>
            </w:pPr>
            <w:r w:rsidRPr="0064449C">
              <w:rPr>
                <w:sz w:val="18"/>
                <w:szCs w:val="18"/>
                <w:lang w:bidi="ru-RU"/>
              </w:rPr>
              <w:lastRenderedPageBreak/>
              <w:t>Обслуживание</w:t>
            </w:r>
          </w:p>
          <w:p w14:paraId="28478537" w14:textId="77777777" w:rsidR="00880005" w:rsidRPr="0064449C" w:rsidRDefault="00880005" w:rsidP="00A04CD9">
            <w:pPr>
              <w:jc w:val="both"/>
              <w:rPr>
                <w:sz w:val="18"/>
                <w:szCs w:val="18"/>
              </w:rPr>
            </w:pPr>
            <w:r w:rsidRPr="0064449C">
              <w:rPr>
                <w:sz w:val="18"/>
                <w:szCs w:val="18"/>
                <w:lang w:bidi="ru-RU"/>
              </w:rPr>
              <w:t>перевозок</w:t>
            </w:r>
          </w:p>
          <w:p w14:paraId="5ACE6226" w14:textId="77777777" w:rsidR="00880005" w:rsidRPr="0064449C" w:rsidRDefault="00880005" w:rsidP="00A04CD9">
            <w:pPr>
              <w:jc w:val="both"/>
              <w:rPr>
                <w:sz w:val="18"/>
                <w:szCs w:val="18"/>
              </w:rPr>
            </w:pPr>
            <w:r w:rsidRPr="0064449C">
              <w:rPr>
                <w:sz w:val="18"/>
                <w:szCs w:val="18"/>
                <w:lang w:bidi="ru-RU"/>
              </w:rPr>
              <w:t>пассажиров</w:t>
            </w:r>
          </w:p>
          <w:p w14:paraId="3A983D79" w14:textId="77777777" w:rsidR="00880005" w:rsidRPr="0064449C" w:rsidRDefault="00880005" w:rsidP="00A04CD9">
            <w:pPr>
              <w:jc w:val="both"/>
              <w:rPr>
                <w:sz w:val="18"/>
                <w:szCs w:val="18"/>
                <w:lang w:bidi="ru-RU"/>
              </w:rPr>
            </w:pPr>
          </w:p>
          <w:p w14:paraId="7D7B137C" w14:textId="77777777" w:rsidR="00880005" w:rsidRPr="0064449C" w:rsidRDefault="00880005" w:rsidP="00A04CD9">
            <w:pPr>
              <w:jc w:val="both"/>
              <w:rPr>
                <w:sz w:val="18"/>
                <w:szCs w:val="18"/>
                <w:lang w:bidi="ru-RU"/>
              </w:rPr>
            </w:pP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75A775A7" w14:textId="77777777" w:rsidR="00880005" w:rsidRPr="0064449C" w:rsidRDefault="00880005" w:rsidP="00A04CD9">
            <w:pPr>
              <w:jc w:val="both"/>
              <w:rPr>
                <w:sz w:val="18"/>
                <w:szCs w:val="18"/>
              </w:rPr>
            </w:pPr>
            <w:r w:rsidRPr="0064449C">
              <w:rPr>
                <w:sz w:val="18"/>
                <w:szCs w:val="18"/>
                <w:lang w:bidi="ru-RU"/>
              </w:rPr>
              <w:t>Размещение зданий и сооружений, предназначенных для</w:t>
            </w:r>
          </w:p>
          <w:p w14:paraId="34598061" w14:textId="77777777" w:rsidR="00880005" w:rsidRPr="0064449C" w:rsidRDefault="00880005" w:rsidP="00A04CD9">
            <w:pPr>
              <w:jc w:val="both"/>
              <w:rPr>
                <w:sz w:val="18"/>
                <w:szCs w:val="18"/>
              </w:rPr>
            </w:pPr>
            <w:r w:rsidRPr="0064449C">
              <w:rPr>
                <w:sz w:val="18"/>
                <w:szCs w:val="18"/>
                <w:lang w:bidi="ru-RU"/>
              </w:rPr>
              <w:t>обслуживания пассажиров, за исключением объектов</w:t>
            </w:r>
          </w:p>
          <w:p w14:paraId="689ED4B0" w14:textId="77777777" w:rsidR="00880005" w:rsidRPr="0064449C" w:rsidRDefault="00880005" w:rsidP="00A04CD9">
            <w:pPr>
              <w:jc w:val="both"/>
              <w:rPr>
                <w:sz w:val="18"/>
                <w:szCs w:val="18"/>
              </w:rPr>
            </w:pPr>
            <w:r w:rsidRPr="0064449C">
              <w:rPr>
                <w:sz w:val="18"/>
                <w:szCs w:val="18"/>
                <w:lang w:bidi="ru-RU"/>
              </w:rPr>
              <w:t>капитального строительства, размещение которых</w:t>
            </w:r>
          </w:p>
          <w:p w14:paraId="305260C5" w14:textId="77777777" w:rsidR="00880005" w:rsidRPr="0064449C" w:rsidRDefault="00880005" w:rsidP="00A04CD9">
            <w:pPr>
              <w:jc w:val="both"/>
              <w:rPr>
                <w:sz w:val="18"/>
                <w:szCs w:val="18"/>
              </w:rPr>
            </w:pPr>
            <w:r w:rsidRPr="0064449C">
              <w:rPr>
                <w:sz w:val="18"/>
                <w:szCs w:val="18"/>
                <w:lang w:bidi="ru-RU"/>
              </w:rPr>
              <w:t>предусмотрено содержанием вида разрешенного</w:t>
            </w:r>
          </w:p>
          <w:p w14:paraId="63573091" w14:textId="77777777" w:rsidR="00880005" w:rsidRPr="0064449C" w:rsidRDefault="00880005" w:rsidP="00A04CD9">
            <w:pPr>
              <w:jc w:val="both"/>
              <w:rPr>
                <w:sz w:val="18"/>
                <w:szCs w:val="18"/>
              </w:rPr>
            </w:pPr>
            <w:r w:rsidRPr="0064449C">
              <w:rPr>
                <w:sz w:val="18"/>
                <w:szCs w:val="18"/>
                <w:lang w:bidi="ru-RU"/>
              </w:rPr>
              <w:t>использования с кодом 7.6</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22EF2410" w14:textId="77777777" w:rsidR="00880005" w:rsidRPr="0064449C" w:rsidRDefault="00880005" w:rsidP="00A04CD9">
            <w:pPr>
              <w:jc w:val="both"/>
              <w:rPr>
                <w:sz w:val="18"/>
                <w:szCs w:val="18"/>
              </w:rPr>
            </w:pPr>
            <w:r w:rsidRPr="0064449C">
              <w:rPr>
                <w:sz w:val="18"/>
                <w:szCs w:val="18"/>
                <w:lang w:bidi="ru-RU"/>
              </w:rPr>
              <w:t>7.2.2</w:t>
            </w:r>
          </w:p>
        </w:tc>
      </w:tr>
      <w:tr w:rsidR="00880005" w:rsidRPr="0064449C" w14:paraId="513AD18E" w14:textId="77777777" w:rsidTr="002747FF">
        <w:tc>
          <w:tcPr>
            <w:tcW w:w="2071" w:type="dxa"/>
            <w:tcBorders>
              <w:top w:val="single" w:sz="6" w:space="0" w:color="000001"/>
              <w:left w:val="single" w:sz="6" w:space="0" w:color="000001"/>
              <w:bottom w:val="single" w:sz="6" w:space="0" w:color="000001"/>
              <w:right w:val="single" w:sz="6" w:space="0" w:color="000001"/>
            </w:tcBorders>
            <w:shd w:val="clear" w:color="auto" w:fill="FFFFFF"/>
          </w:tcPr>
          <w:p w14:paraId="061CB07D" w14:textId="77777777" w:rsidR="00880005" w:rsidRPr="0064449C" w:rsidRDefault="00880005" w:rsidP="00A04CD9">
            <w:pPr>
              <w:jc w:val="both"/>
              <w:rPr>
                <w:sz w:val="18"/>
                <w:szCs w:val="18"/>
              </w:rPr>
            </w:pPr>
            <w:r w:rsidRPr="0064449C">
              <w:rPr>
                <w:sz w:val="18"/>
                <w:szCs w:val="18"/>
                <w:lang w:bidi="ru-RU"/>
              </w:rPr>
              <w:t>Обеспечение</w:t>
            </w:r>
          </w:p>
          <w:p w14:paraId="15AB578C" w14:textId="77777777" w:rsidR="00880005" w:rsidRPr="0064449C" w:rsidRDefault="00880005" w:rsidP="00A04CD9">
            <w:pPr>
              <w:jc w:val="both"/>
              <w:rPr>
                <w:sz w:val="18"/>
                <w:szCs w:val="18"/>
              </w:rPr>
            </w:pPr>
            <w:r w:rsidRPr="0064449C">
              <w:rPr>
                <w:sz w:val="18"/>
                <w:szCs w:val="18"/>
                <w:lang w:bidi="ru-RU"/>
              </w:rPr>
              <w:t>внутреннего</w:t>
            </w:r>
          </w:p>
          <w:p w14:paraId="694A48CF" w14:textId="77777777" w:rsidR="00880005" w:rsidRPr="0064449C" w:rsidRDefault="00880005" w:rsidP="00A04CD9">
            <w:pPr>
              <w:jc w:val="both"/>
              <w:rPr>
                <w:sz w:val="18"/>
                <w:szCs w:val="18"/>
              </w:rPr>
            </w:pPr>
            <w:r w:rsidRPr="0064449C">
              <w:rPr>
                <w:sz w:val="18"/>
                <w:szCs w:val="18"/>
                <w:lang w:bidi="ru-RU"/>
              </w:rPr>
              <w:t>правопорядка</w:t>
            </w:r>
          </w:p>
          <w:p w14:paraId="61D81AD1" w14:textId="77777777" w:rsidR="00880005" w:rsidRPr="0064449C" w:rsidRDefault="00880005" w:rsidP="00A04CD9">
            <w:pPr>
              <w:jc w:val="both"/>
              <w:rPr>
                <w:sz w:val="18"/>
                <w:szCs w:val="18"/>
                <w:lang w:bidi="ru-RU"/>
              </w:rPr>
            </w:pPr>
          </w:p>
          <w:p w14:paraId="3A89BA2A" w14:textId="77777777" w:rsidR="00880005" w:rsidRPr="0064449C" w:rsidRDefault="00880005" w:rsidP="00A04CD9">
            <w:pPr>
              <w:jc w:val="both"/>
              <w:rPr>
                <w:sz w:val="18"/>
                <w:szCs w:val="18"/>
                <w:lang w:bidi="ru-RU"/>
              </w:rPr>
            </w:pP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50B7A8DC"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w:t>
            </w:r>
          </w:p>
          <w:p w14:paraId="30D5E454" w14:textId="77777777" w:rsidR="00880005" w:rsidRPr="0064449C" w:rsidRDefault="00880005" w:rsidP="00A04CD9">
            <w:pPr>
              <w:jc w:val="both"/>
              <w:rPr>
                <w:sz w:val="18"/>
                <w:szCs w:val="18"/>
              </w:rPr>
            </w:pPr>
            <w:r w:rsidRPr="0064449C">
              <w:rPr>
                <w:sz w:val="18"/>
                <w:szCs w:val="18"/>
                <w:lang w:bidi="ru-RU"/>
              </w:rPr>
              <w:t>необходимых для подготовки и поддержания в</w:t>
            </w:r>
          </w:p>
          <w:p w14:paraId="18A52D48" w14:textId="77777777" w:rsidR="00880005" w:rsidRPr="0064449C" w:rsidRDefault="00880005" w:rsidP="00A04CD9">
            <w:pPr>
              <w:jc w:val="both"/>
              <w:rPr>
                <w:sz w:val="18"/>
                <w:szCs w:val="18"/>
              </w:rPr>
            </w:pPr>
            <w:r w:rsidRPr="0064449C">
              <w:rPr>
                <w:sz w:val="18"/>
                <w:szCs w:val="18"/>
                <w:lang w:bidi="ru-RU"/>
              </w:rPr>
              <w:t xml:space="preserve">готовности органов внутренних дел, </w:t>
            </w:r>
            <w:proofErr w:type="spellStart"/>
            <w:r w:rsidRPr="0064449C">
              <w:rPr>
                <w:sz w:val="18"/>
                <w:szCs w:val="18"/>
                <w:lang w:bidi="ru-RU"/>
              </w:rPr>
              <w:t>Росгвардии</w:t>
            </w:r>
            <w:proofErr w:type="spellEnd"/>
            <w:r w:rsidRPr="0064449C">
              <w:rPr>
                <w:sz w:val="18"/>
                <w:szCs w:val="18"/>
                <w:lang w:bidi="ru-RU"/>
              </w:rPr>
              <w:t xml:space="preserve"> и</w:t>
            </w:r>
          </w:p>
          <w:p w14:paraId="13C6D091" w14:textId="77777777" w:rsidR="00880005" w:rsidRPr="0064449C" w:rsidRDefault="00880005" w:rsidP="00A04CD9">
            <w:pPr>
              <w:jc w:val="both"/>
              <w:rPr>
                <w:sz w:val="18"/>
                <w:szCs w:val="18"/>
              </w:rPr>
            </w:pPr>
            <w:r w:rsidRPr="0064449C">
              <w:rPr>
                <w:sz w:val="18"/>
                <w:szCs w:val="18"/>
                <w:lang w:bidi="ru-RU"/>
              </w:rPr>
              <w:t>спасательных служб, в которых существует</w:t>
            </w:r>
          </w:p>
          <w:p w14:paraId="4D3C0100" w14:textId="77777777" w:rsidR="00880005" w:rsidRPr="0064449C" w:rsidRDefault="00880005" w:rsidP="00A04CD9">
            <w:pPr>
              <w:jc w:val="both"/>
              <w:rPr>
                <w:sz w:val="18"/>
                <w:szCs w:val="18"/>
              </w:rPr>
            </w:pPr>
            <w:r w:rsidRPr="0064449C">
              <w:rPr>
                <w:sz w:val="18"/>
                <w:szCs w:val="18"/>
                <w:lang w:bidi="ru-RU"/>
              </w:rPr>
              <w:t>военизированная служба; размещение объектов</w:t>
            </w:r>
          </w:p>
          <w:p w14:paraId="11FF2AEE" w14:textId="77777777" w:rsidR="00880005" w:rsidRPr="0064449C" w:rsidRDefault="00880005" w:rsidP="00A04CD9">
            <w:pPr>
              <w:jc w:val="both"/>
              <w:rPr>
                <w:sz w:val="18"/>
                <w:szCs w:val="18"/>
              </w:rPr>
            </w:pPr>
            <w:r w:rsidRPr="0064449C">
              <w:rPr>
                <w:sz w:val="18"/>
                <w:szCs w:val="18"/>
                <w:lang w:bidi="ru-RU"/>
              </w:rPr>
              <w:t>гражданской обороны, за исключением объектов</w:t>
            </w:r>
          </w:p>
          <w:p w14:paraId="051E9C58" w14:textId="77777777" w:rsidR="00880005" w:rsidRPr="0064449C" w:rsidRDefault="00880005" w:rsidP="00A04CD9">
            <w:pPr>
              <w:jc w:val="both"/>
              <w:rPr>
                <w:sz w:val="18"/>
                <w:szCs w:val="18"/>
              </w:rPr>
            </w:pPr>
            <w:r w:rsidRPr="0064449C">
              <w:rPr>
                <w:sz w:val="18"/>
                <w:szCs w:val="18"/>
                <w:lang w:bidi="ru-RU"/>
              </w:rPr>
              <w:t>гражданской обороны, являющихся частями</w:t>
            </w:r>
          </w:p>
          <w:p w14:paraId="02609212" w14:textId="77777777" w:rsidR="00880005" w:rsidRPr="0064449C" w:rsidRDefault="00880005" w:rsidP="00A04CD9">
            <w:pPr>
              <w:jc w:val="both"/>
              <w:rPr>
                <w:sz w:val="18"/>
                <w:szCs w:val="18"/>
              </w:rPr>
            </w:pPr>
            <w:r w:rsidRPr="0064449C">
              <w:rPr>
                <w:sz w:val="18"/>
                <w:szCs w:val="18"/>
                <w:lang w:bidi="ru-RU"/>
              </w:rPr>
              <w:t>производственных зданий</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4DD0758F" w14:textId="77777777" w:rsidR="00880005" w:rsidRPr="0064449C" w:rsidRDefault="00880005" w:rsidP="00A04CD9">
            <w:pPr>
              <w:jc w:val="both"/>
              <w:rPr>
                <w:sz w:val="18"/>
                <w:szCs w:val="18"/>
              </w:rPr>
            </w:pPr>
            <w:r w:rsidRPr="0064449C">
              <w:rPr>
                <w:sz w:val="18"/>
                <w:szCs w:val="18"/>
                <w:lang w:bidi="ru-RU"/>
              </w:rPr>
              <w:t>8.3</w:t>
            </w:r>
          </w:p>
        </w:tc>
      </w:tr>
      <w:tr w:rsidR="00880005" w:rsidRPr="0064449C" w14:paraId="5AF6627A" w14:textId="77777777" w:rsidTr="002747FF">
        <w:tc>
          <w:tcPr>
            <w:tcW w:w="2071" w:type="dxa"/>
            <w:tcBorders>
              <w:top w:val="single" w:sz="6" w:space="0" w:color="000001"/>
              <w:left w:val="single" w:sz="6" w:space="0" w:color="000001"/>
              <w:bottom w:val="single" w:sz="6" w:space="0" w:color="000001"/>
              <w:right w:val="single" w:sz="6" w:space="0" w:color="000001"/>
            </w:tcBorders>
            <w:shd w:val="clear" w:color="auto" w:fill="FFFFFF"/>
          </w:tcPr>
          <w:p w14:paraId="588626ED" w14:textId="77777777" w:rsidR="00880005" w:rsidRPr="0064449C" w:rsidRDefault="00880005" w:rsidP="00A04CD9">
            <w:pPr>
              <w:jc w:val="both"/>
              <w:rPr>
                <w:sz w:val="18"/>
                <w:szCs w:val="18"/>
              </w:rPr>
            </w:pPr>
            <w:r w:rsidRPr="0064449C">
              <w:rPr>
                <w:sz w:val="18"/>
                <w:szCs w:val="18"/>
                <w:lang w:bidi="ru-RU"/>
              </w:rPr>
              <w:t>Улично-дорожная сеть</w:t>
            </w:r>
          </w:p>
          <w:p w14:paraId="2D9032FB" w14:textId="77777777" w:rsidR="00880005" w:rsidRPr="0064449C" w:rsidRDefault="00880005" w:rsidP="00A04CD9">
            <w:pPr>
              <w:jc w:val="both"/>
              <w:rPr>
                <w:sz w:val="18"/>
                <w:szCs w:val="18"/>
                <w:lang w:bidi="ru-RU"/>
              </w:rPr>
            </w:pPr>
          </w:p>
          <w:p w14:paraId="10009BB5" w14:textId="77777777" w:rsidR="00880005" w:rsidRPr="0064449C" w:rsidRDefault="00880005" w:rsidP="00A04CD9">
            <w:pPr>
              <w:jc w:val="both"/>
              <w:rPr>
                <w:sz w:val="18"/>
                <w:szCs w:val="18"/>
                <w:lang w:bidi="ru-RU"/>
              </w:rPr>
            </w:pP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02621E0A" w14:textId="77777777" w:rsidR="00880005" w:rsidRPr="0064449C" w:rsidRDefault="00880005" w:rsidP="00A04CD9">
            <w:pPr>
              <w:jc w:val="both"/>
              <w:rPr>
                <w:sz w:val="18"/>
                <w:szCs w:val="18"/>
              </w:rPr>
            </w:pPr>
            <w:r w:rsidRPr="0064449C">
              <w:rPr>
                <w:sz w:val="18"/>
                <w:szCs w:val="18"/>
                <w:lang w:bidi="ru-RU"/>
              </w:rPr>
              <w:t>Размещение объектов улично-дорожной сети:</w:t>
            </w:r>
          </w:p>
          <w:p w14:paraId="09270A5A" w14:textId="77777777" w:rsidR="00880005" w:rsidRPr="0064449C" w:rsidRDefault="00880005" w:rsidP="00A04CD9">
            <w:pPr>
              <w:jc w:val="both"/>
              <w:rPr>
                <w:sz w:val="18"/>
                <w:szCs w:val="18"/>
              </w:rPr>
            </w:pPr>
            <w:r w:rsidRPr="0064449C">
              <w:rPr>
                <w:sz w:val="18"/>
                <w:szCs w:val="18"/>
                <w:lang w:bidi="ru-RU"/>
              </w:rPr>
              <w:t>автомобильных дорог, трамвайных путей и пешеходных</w:t>
            </w:r>
          </w:p>
          <w:p w14:paraId="39C4D253" w14:textId="77777777" w:rsidR="00880005" w:rsidRPr="0064449C" w:rsidRDefault="00880005" w:rsidP="00A04CD9">
            <w:pPr>
              <w:jc w:val="both"/>
              <w:rPr>
                <w:sz w:val="18"/>
                <w:szCs w:val="18"/>
              </w:rPr>
            </w:pPr>
            <w:r w:rsidRPr="0064449C">
              <w:rPr>
                <w:sz w:val="18"/>
                <w:szCs w:val="18"/>
                <w:lang w:bidi="ru-RU"/>
              </w:rPr>
              <w:t>тротуаров в границах населенных пунктов, пешеходных</w:t>
            </w:r>
          </w:p>
          <w:p w14:paraId="4EC58A64" w14:textId="77777777" w:rsidR="00880005" w:rsidRPr="0064449C" w:rsidRDefault="00880005" w:rsidP="00A04CD9">
            <w:pPr>
              <w:jc w:val="both"/>
              <w:rPr>
                <w:sz w:val="18"/>
                <w:szCs w:val="18"/>
              </w:rPr>
            </w:pPr>
            <w:r w:rsidRPr="0064449C">
              <w:rPr>
                <w:sz w:val="18"/>
                <w:szCs w:val="18"/>
                <w:lang w:bidi="ru-RU"/>
              </w:rPr>
              <w:t>переходов, бульваров, площадей, проездов,</w:t>
            </w:r>
          </w:p>
          <w:p w14:paraId="0B5AFD7E" w14:textId="77777777" w:rsidR="00880005" w:rsidRPr="0064449C" w:rsidRDefault="00880005" w:rsidP="00A04CD9">
            <w:pPr>
              <w:jc w:val="both"/>
              <w:rPr>
                <w:sz w:val="18"/>
                <w:szCs w:val="18"/>
              </w:rPr>
            </w:pPr>
            <w:r w:rsidRPr="0064449C">
              <w:rPr>
                <w:sz w:val="18"/>
                <w:szCs w:val="18"/>
                <w:lang w:bidi="ru-RU"/>
              </w:rPr>
              <w:t>велодорожек и объектов вело-транспортной и</w:t>
            </w:r>
          </w:p>
          <w:p w14:paraId="3CBB721C" w14:textId="77777777" w:rsidR="00880005" w:rsidRPr="0064449C" w:rsidRDefault="00880005" w:rsidP="00A04CD9">
            <w:pPr>
              <w:jc w:val="both"/>
              <w:rPr>
                <w:sz w:val="18"/>
                <w:szCs w:val="18"/>
              </w:rPr>
            </w:pPr>
            <w:r w:rsidRPr="0064449C">
              <w:rPr>
                <w:sz w:val="18"/>
                <w:szCs w:val="18"/>
                <w:lang w:bidi="ru-RU"/>
              </w:rPr>
              <w:t>инженерной инфраструктуры; размещение придорожных</w:t>
            </w:r>
          </w:p>
          <w:p w14:paraId="7E1583DF" w14:textId="77777777" w:rsidR="00880005" w:rsidRPr="0064449C" w:rsidRDefault="00880005" w:rsidP="00A04CD9">
            <w:pPr>
              <w:jc w:val="both"/>
              <w:rPr>
                <w:sz w:val="18"/>
                <w:szCs w:val="18"/>
              </w:rPr>
            </w:pPr>
            <w:r w:rsidRPr="0064449C">
              <w:rPr>
                <w:sz w:val="18"/>
                <w:szCs w:val="18"/>
                <w:lang w:bidi="ru-RU"/>
              </w:rPr>
              <w:t>стоянок (парковок) транспортных средств в границах</w:t>
            </w:r>
          </w:p>
          <w:p w14:paraId="1A70EAD7" w14:textId="77777777" w:rsidR="00880005" w:rsidRPr="0064449C" w:rsidRDefault="00880005" w:rsidP="00A04CD9">
            <w:pPr>
              <w:jc w:val="both"/>
              <w:rPr>
                <w:sz w:val="18"/>
                <w:szCs w:val="18"/>
              </w:rPr>
            </w:pPr>
            <w:r w:rsidRPr="0064449C">
              <w:rPr>
                <w:sz w:val="18"/>
                <w:szCs w:val="18"/>
                <w:lang w:bidi="ru-RU"/>
              </w:rPr>
              <w:t>городских улиц и дорог, за исключением</w:t>
            </w:r>
          </w:p>
          <w:p w14:paraId="78EDF213" w14:textId="77777777" w:rsidR="00880005" w:rsidRPr="0064449C" w:rsidRDefault="00880005" w:rsidP="00A04CD9">
            <w:pPr>
              <w:jc w:val="both"/>
              <w:rPr>
                <w:sz w:val="18"/>
                <w:szCs w:val="18"/>
              </w:rPr>
            </w:pPr>
            <w:r w:rsidRPr="0064449C">
              <w:rPr>
                <w:sz w:val="18"/>
                <w:szCs w:val="18"/>
                <w:lang w:bidi="ru-RU"/>
              </w:rPr>
              <w:t>предусмотренных видами разрешенного использования</w:t>
            </w:r>
          </w:p>
          <w:p w14:paraId="5B6CB70A" w14:textId="77777777" w:rsidR="00880005" w:rsidRPr="0064449C" w:rsidRDefault="00880005" w:rsidP="00A04CD9">
            <w:pPr>
              <w:jc w:val="both"/>
              <w:rPr>
                <w:sz w:val="18"/>
                <w:szCs w:val="18"/>
              </w:rPr>
            </w:pPr>
            <w:r w:rsidRPr="0064449C">
              <w:rPr>
                <w:sz w:val="18"/>
                <w:szCs w:val="18"/>
                <w:lang w:bidi="ru-RU"/>
              </w:rPr>
              <w:t>с кодами 2.7.1, 4.9, 7.2.3, а также некапитальных</w:t>
            </w:r>
          </w:p>
          <w:p w14:paraId="74B6E973" w14:textId="77777777" w:rsidR="00880005" w:rsidRPr="0064449C" w:rsidRDefault="00880005" w:rsidP="00A04CD9">
            <w:pPr>
              <w:jc w:val="both"/>
              <w:rPr>
                <w:sz w:val="18"/>
                <w:szCs w:val="18"/>
              </w:rPr>
            </w:pPr>
            <w:r w:rsidRPr="0064449C">
              <w:rPr>
                <w:sz w:val="18"/>
                <w:szCs w:val="18"/>
                <w:lang w:bidi="ru-RU"/>
              </w:rPr>
              <w:t>сооружений, предназначенных для охраны транспортных</w:t>
            </w:r>
          </w:p>
          <w:p w14:paraId="2826D36B" w14:textId="77777777" w:rsidR="00880005" w:rsidRPr="0064449C" w:rsidRDefault="00880005" w:rsidP="00A04CD9">
            <w:pPr>
              <w:jc w:val="both"/>
              <w:rPr>
                <w:sz w:val="18"/>
                <w:szCs w:val="18"/>
              </w:rPr>
            </w:pPr>
            <w:r w:rsidRPr="0064449C">
              <w:rPr>
                <w:sz w:val="18"/>
                <w:szCs w:val="18"/>
                <w:lang w:bidi="ru-RU"/>
              </w:rPr>
              <w:t>средств</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74898669" w14:textId="77777777" w:rsidR="00880005" w:rsidRPr="0064449C" w:rsidRDefault="00880005" w:rsidP="00A04CD9">
            <w:pPr>
              <w:jc w:val="both"/>
              <w:rPr>
                <w:sz w:val="18"/>
                <w:szCs w:val="18"/>
              </w:rPr>
            </w:pPr>
            <w:r w:rsidRPr="0064449C">
              <w:rPr>
                <w:sz w:val="18"/>
                <w:szCs w:val="18"/>
                <w:lang w:bidi="ru-RU"/>
              </w:rPr>
              <w:t>12.0.1</w:t>
            </w:r>
          </w:p>
        </w:tc>
      </w:tr>
      <w:tr w:rsidR="00880005" w:rsidRPr="0064449C" w14:paraId="12119AA7" w14:textId="77777777" w:rsidTr="002747FF">
        <w:tc>
          <w:tcPr>
            <w:tcW w:w="2071" w:type="dxa"/>
            <w:tcBorders>
              <w:top w:val="single" w:sz="6" w:space="0" w:color="000001"/>
              <w:left w:val="single" w:sz="6" w:space="0" w:color="000001"/>
              <w:bottom w:val="single" w:sz="6" w:space="0" w:color="000001"/>
              <w:right w:val="single" w:sz="6" w:space="0" w:color="000001"/>
            </w:tcBorders>
            <w:shd w:val="clear" w:color="auto" w:fill="FFFFFF"/>
          </w:tcPr>
          <w:p w14:paraId="392CD7BC" w14:textId="77777777" w:rsidR="00880005" w:rsidRPr="0064449C" w:rsidRDefault="00880005" w:rsidP="00A04CD9">
            <w:pPr>
              <w:jc w:val="both"/>
              <w:rPr>
                <w:sz w:val="18"/>
                <w:szCs w:val="18"/>
              </w:rPr>
            </w:pPr>
            <w:r w:rsidRPr="0064449C">
              <w:rPr>
                <w:sz w:val="18"/>
                <w:szCs w:val="18"/>
                <w:lang w:bidi="ru-RU"/>
              </w:rPr>
              <w:t>Благоустройство</w:t>
            </w:r>
          </w:p>
          <w:p w14:paraId="085D12FA" w14:textId="77777777" w:rsidR="00880005" w:rsidRPr="0064449C" w:rsidRDefault="00880005" w:rsidP="00A04CD9">
            <w:pPr>
              <w:jc w:val="both"/>
              <w:rPr>
                <w:sz w:val="18"/>
                <w:szCs w:val="18"/>
              </w:rPr>
            </w:pPr>
            <w:r w:rsidRPr="0064449C">
              <w:rPr>
                <w:sz w:val="18"/>
                <w:szCs w:val="18"/>
                <w:lang w:bidi="ru-RU"/>
              </w:rPr>
              <w:t>территории</w:t>
            </w:r>
          </w:p>
          <w:p w14:paraId="75ADC5D4" w14:textId="77777777" w:rsidR="00880005" w:rsidRPr="0064449C" w:rsidRDefault="00880005" w:rsidP="00A04CD9">
            <w:pPr>
              <w:jc w:val="both"/>
              <w:rPr>
                <w:sz w:val="18"/>
                <w:szCs w:val="18"/>
                <w:lang w:bidi="ru-RU"/>
              </w:rPr>
            </w:pPr>
          </w:p>
          <w:p w14:paraId="268B3B05" w14:textId="77777777" w:rsidR="00880005" w:rsidRPr="0064449C" w:rsidRDefault="00880005" w:rsidP="00A04CD9">
            <w:pPr>
              <w:jc w:val="both"/>
              <w:rPr>
                <w:sz w:val="18"/>
                <w:szCs w:val="18"/>
                <w:lang w:bidi="ru-RU"/>
              </w:rPr>
            </w:pPr>
          </w:p>
          <w:p w14:paraId="466402F6" w14:textId="77777777" w:rsidR="00880005" w:rsidRPr="0064449C" w:rsidRDefault="00880005" w:rsidP="00A04CD9">
            <w:pPr>
              <w:jc w:val="both"/>
              <w:rPr>
                <w:sz w:val="18"/>
                <w:szCs w:val="18"/>
                <w:lang w:bidi="ru-RU"/>
              </w:rPr>
            </w:pP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05D27089" w14:textId="77777777" w:rsidR="00880005" w:rsidRPr="0064449C" w:rsidRDefault="00880005" w:rsidP="00A04CD9">
            <w:pPr>
              <w:jc w:val="both"/>
              <w:rPr>
                <w:sz w:val="18"/>
                <w:szCs w:val="18"/>
              </w:rPr>
            </w:pPr>
            <w:r w:rsidRPr="0064449C">
              <w:rPr>
                <w:sz w:val="18"/>
                <w:szCs w:val="18"/>
                <w:lang w:bidi="ru-RU"/>
              </w:rPr>
              <w:lastRenderedPageBreak/>
              <w:t>Размещение декоративных, технических, планировочных,</w:t>
            </w:r>
          </w:p>
          <w:p w14:paraId="7533F116" w14:textId="77777777" w:rsidR="00880005" w:rsidRPr="0064449C" w:rsidRDefault="00880005" w:rsidP="00A04CD9">
            <w:pPr>
              <w:jc w:val="both"/>
              <w:rPr>
                <w:sz w:val="18"/>
                <w:szCs w:val="18"/>
              </w:rPr>
            </w:pPr>
            <w:r w:rsidRPr="0064449C">
              <w:rPr>
                <w:sz w:val="18"/>
                <w:szCs w:val="18"/>
                <w:lang w:bidi="ru-RU"/>
              </w:rPr>
              <w:t>конструктивных устройств, элементов озеленения,</w:t>
            </w:r>
          </w:p>
          <w:p w14:paraId="64B4D778" w14:textId="77777777" w:rsidR="00880005" w:rsidRPr="0064449C" w:rsidRDefault="00880005" w:rsidP="00A04CD9">
            <w:pPr>
              <w:jc w:val="both"/>
              <w:rPr>
                <w:sz w:val="18"/>
                <w:szCs w:val="18"/>
              </w:rPr>
            </w:pPr>
            <w:r w:rsidRPr="0064449C">
              <w:rPr>
                <w:sz w:val="18"/>
                <w:szCs w:val="18"/>
                <w:lang w:bidi="ru-RU"/>
              </w:rPr>
              <w:t xml:space="preserve">различных видов оборудования и оформления, </w:t>
            </w:r>
            <w:r w:rsidRPr="0064449C">
              <w:rPr>
                <w:sz w:val="18"/>
                <w:szCs w:val="18"/>
                <w:lang w:bidi="ru-RU"/>
              </w:rPr>
              <w:lastRenderedPageBreak/>
              <w:t>малых</w:t>
            </w:r>
          </w:p>
          <w:p w14:paraId="08BB07D0" w14:textId="77777777" w:rsidR="00880005" w:rsidRPr="0064449C" w:rsidRDefault="00880005" w:rsidP="00A04CD9">
            <w:pPr>
              <w:jc w:val="both"/>
              <w:rPr>
                <w:sz w:val="18"/>
                <w:szCs w:val="18"/>
              </w:rPr>
            </w:pPr>
            <w:r w:rsidRPr="0064449C">
              <w:rPr>
                <w:sz w:val="18"/>
                <w:szCs w:val="18"/>
                <w:lang w:bidi="ru-RU"/>
              </w:rPr>
              <w:t>архитектурных форм, не капитальных нестационарных</w:t>
            </w:r>
          </w:p>
          <w:p w14:paraId="0A277BA6" w14:textId="77777777" w:rsidR="00880005" w:rsidRPr="0064449C" w:rsidRDefault="00880005" w:rsidP="00A04CD9">
            <w:pPr>
              <w:jc w:val="both"/>
              <w:rPr>
                <w:sz w:val="18"/>
                <w:szCs w:val="18"/>
              </w:rPr>
            </w:pPr>
            <w:r w:rsidRPr="0064449C">
              <w:rPr>
                <w:sz w:val="18"/>
                <w:szCs w:val="18"/>
                <w:lang w:bidi="ru-RU"/>
              </w:rPr>
              <w:t>строений и сооружений, информационных щитов и</w:t>
            </w:r>
          </w:p>
          <w:p w14:paraId="27BF54EA" w14:textId="77777777" w:rsidR="00880005" w:rsidRPr="0064449C" w:rsidRDefault="00880005" w:rsidP="00A04CD9">
            <w:pPr>
              <w:jc w:val="both"/>
              <w:rPr>
                <w:sz w:val="18"/>
                <w:szCs w:val="18"/>
              </w:rPr>
            </w:pPr>
            <w:r w:rsidRPr="0064449C">
              <w:rPr>
                <w:sz w:val="18"/>
                <w:szCs w:val="18"/>
                <w:lang w:bidi="ru-RU"/>
              </w:rPr>
              <w:t>указателей, применяемых как составные части</w:t>
            </w:r>
          </w:p>
          <w:p w14:paraId="72296507" w14:textId="77777777" w:rsidR="00880005" w:rsidRPr="0064449C" w:rsidRDefault="00880005" w:rsidP="00A04CD9">
            <w:pPr>
              <w:jc w:val="both"/>
              <w:rPr>
                <w:sz w:val="18"/>
                <w:szCs w:val="18"/>
              </w:rPr>
            </w:pPr>
            <w:r w:rsidRPr="0064449C">
              <w:rPr>
                <w:sz w:val="18"/>
                <w:szCs w:val="18"/>
                <w:lang w:bidi="ru-RU"/>
              </w:rPr>
              <w:t>благоустройства территории, общественных туалетов</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3915BD72" w14:textId="77777777" w:rsidR="00880005" w:rsidRPr="0064449C" w:rsidRDefault="00880005" w:rsidP="00A04CD9">
            <w:pPr>
              <w:jc w:val="both"/>
              <w:rPr>
                <w:sz w:val="18"/>
                <w:szCs w:val="18"/>
              </w:rPr>
            </w:pPr>
            <w:r w:rsidRPr="0064449C">
              <w:rPr>
                <w:sz w:val="18"/>
                <w:szCs w:val="18"/>
                <w:lang w:bidi="ru-RU"/>
              </w:rPr>
              <w:lastRenderedPageBreak/>
              <w:t>12.0.2</w:t>
            </w:r>
          </w:p>
        </w:tc>
      </w:tr>
      <w:tr w:rsidR="00880005" w:rsidRPr="0064449C" w14:paraId="2FB881A4" w14:textId="77777777" w:rsidTr="002747FF">
        <w:tc>
          <w:tcPr>
            <w:tcW w:w="2071" w:type="dxa"/>
            <w:tcBorders>
              <w:top w:val="single" w:sz="6" w:space="0" w:color="000001"/>
              <w:left w:val="single" w:sz="6" w:space="0" w:color="000001"/>
              <w:bottom w:val="single" w:sz="6" w:space="0" w:color="000001"/>
              <w:right w:val="single" w:sz="6" w:space="0" w:color="000001"/>
            </w:tcBorders>
            <w:shd w:val="clear" w:color="auto" w:fill="FFFFFF"/>
          </w:tcPr>
          <w:p w14:paraId="4866C326" w14:textId="77777777" w:rsidR="00880005" w:rsidRPr="0064449C" w:rsidRDefault="00880005" w:rsidP="00A04CD9">
            <w:pPr>
              <w:jc w:val="both"/>
              <w:rPr>
                <w:sz w:val="18"/>
                <w:szCs w:val="18"/>
              </w:rPr>
            </w:pPr>
            <w:r w:rsidRPr="0064449C">
              <w:rPr>
                <w:sz w:val="18"/>
                <w:szCs w:val="18"/>
                <w:lang w:bidi="ru-RU"/>
              </w:rPr>
              <w:lastRenderedPageBreak/>
              <w:t>Коммунальное</w:t>
            </w:r>
          </w:p>
          <w:p w14:paraId="29595169" w14:textId="77777777" w:rsidR="00880005" w:rsidRPr="0064449C" w:rsidRDefault="00880005" w:rsidP="00A04CD9">
            <w:pPr>
              <w:jc w:val="both"/>
              <w:rPr>
                <w:sz w:val="18"/>
                <w:szCs w:val="18"/>
              </w:rPr>
            </w:pPr>
            <w:r w:rsidRPr="0064449C">
              <w:rPr>
                <w:sz w:val="18"/>
                <w:szCs w:val="18"/>
                <w:lang w:bidi="ru-RU"/>
              </w:rPr>
              <w:t>обслуживание</w:t>
            </w:r>
          </w:p>
          <w:p w14:paraId="6295035B" w14:textId="77777777" w:rsidR="00880005" w:rsidRPr="0064449C" w:rsidRDefault="00880005" w:rsidP="00A04CD9">
            <w:pPr>
              <w:jc w:val="both"/>
              <w:rPr>
                <w:sz w:val="18"/>
                <w:szCs w:val="18"/>
                <w:lang w:bidi="ru-RU"/>
              </w:rPr>
            </w:pPr>
          </w:p>
          <w:p w14:paraId="09AEAE93" w14:textId="77777777" w:rsidR="00880005" w:rsidRPr="0064449C" w:rsidRDefault="00880005" w:rsidP="00A04CD9">
            <w:pPr>
              <w:jc w:val="both"/>
              <w:rPr>
                <w:sz w:val="18"/>
                <w:szCs w:val="18"/>
                <w:lang w:bidi="ru-RU"/>
              </w:rPr>
            </w:pP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0D6C0231" w14:textId="77777777" w:rsidR="00880005" w:rsidRPr="0064449C" w:rsidRDefault="00880005" w:rsidP="00A04CD9">
            <w:pPr>
              <w:jc w:val="both"/>
              <w:rPr>
                <w:sz w:val="18"/>
                <w:szCs w:val="18"/>
              </w:rPr>
            </w:pPr>
            <w:r w:rsidRPr="0064449C">
              <w:rPr>
                <w:sz w:val="18"/>
                <w:szCs w:val="18"/>
                <w:lang w:bidi="ru-RU"/>
              </w:rPr>
              <w:t>Размещение зданий и сооружений в целях обеспечения</w:t>
            </w:r>
          </w:p>
          <w:p w14:paraId="039CBB8A" w14:textId="77777777" w:rsidR="00880005" w:rsidRPr="0064449C" w:rsidRDefault="00880005" w:rsidP="00A04CD9">
            <w:pPr>
              <w:jc w:val="both"/>
              <w:rPr>
                <w:sz w:val="18"/>
                <w:szCs w:val="18"/>
              </w:rPr>
            </w:pPr>
            <w:r w:rsidRPr="0064449C">
              <w:rPr>
                <w:sz w:val="18"/>
                <w:szCs w:val="18"/>
                <w:lang w:bidi="ru-RU"/>
              </w:rPr>
              <w:t>физических и юридических лиц коммунальными</w:t>
            </w:r>
          </w:p>
          <w:p w14:paraId="2ED35747" w14:textId="77777777" w:rsidR="00880005" w:rsidRPr="0064449C" w:rsidRDefault="00880005" w:rsidP="00A04CD9">
            <w:pPr>
              <w:jc w:val="both"/>
              <w:rPr>
                <w:sz w:val="18"/>
                <w:szCs w:val="18"/>
              </w:rPr>
            </w:pPr>
            <w:r w:rsidRPr="0064449C">
              <w:rPr>
                <w:sz w:val="18"/>
                <w:szCs w:val="18"/>
                <w:lang w:bidi="ru-RU"/>
              </w:rPr>
              <w:t>услугами. Содержание данного вида разрешенного</w:t>
            </w:r>
          </w:p>
          <w:p w14:paraId="7CC816D5" w14:textId="77777777" w:rsidR="00880005" w:rsidRPr="0064449C" w:rsidRDefault="00880005" w:rsidP="00A04CD9">
            <w:pPr>
              <w:jc w:val="both"/>
              <w:rPr>
                <w:sz w:val="18"/>
                <w:szCs w:val="18"/>
              </w:rPr>
            </w:pPr>
            <w:r w:rsidRPr="0064449C">
              <w:rPr>
                <w:sz w:val="18"/>
                <w:szCs w:val="18"/>
                <w:lang w:bidi="ru-RU"/>
              </w:rPr>
              <w:t>использования включает в себя содержание видов</w:t>
            </w:r>
          </w:p>
          <w:p w14:paraId="2320D3A1" w14:textId="77777777" w:rsidR="00880005" w:rsidRPr="0064449C" w:rsidRDefault="00880005" w:rsidP="00A04CD9">
            <w:pPr>
              <w:jc w:val="both"/>
              <w:rPr>
                <w:sz w:val="18"/>
                <w:szCs w:val="18"/>
              </w:rPr>
            </w:pPr>
            <w:r w:rsidRPr="0064449C">
              <w:rPr>
                <w:sz w:val="18"/>
                <w:szCs w:val="18"/>
                <w:lang w:bidi="ru-RU"/>
              </w:rPr>
              <w:t>разрешенного использования с кодами 3.1.1 - 3.1.2</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3D6390D8" w14:textId="77777777" w:rsidR="00880005" w:rsidRPr="0064449C" w:rsidRDefault="00880005" w:rsidP="00A04CD9">
            <w:pPr>
              <w:jc w:val="both"/>
              <w:rPr>
                <w:sz w:val="18"/>
                <w:szCs w:val="18"/>
              </w:rPr>
            </w:pPr>
            <w:r w:rsidRPr="0064449C">
              <w:rPr>
                <w:sz w:val="18"/>
                <w:szCs w:val="18"/>
                <w:lang w:bidi="ru-RU"/>
              </w:rPr>
              <w:t>3.1</w:t>
            </w:r>
          </w:p>
        </w:tc>
      </w:tr>
      <w:tr w:rsidR="00880005" w:rsidRPr="0064449C" w14:paraId="5B25CABD" w14:textId="77777777" w:rsidTr="002747FF">
        <w:tc>
          <w:tcPr>
            <w:tcW w:w="2071" w:type="dxa"/>
            <w:tcBorders>
              <w:top w:val="single" w:sz="6" w:space="0" w:color="000001"/>
              <w:left w:val="single" w:sz="6" w:space="0" w:color="000001"/>
              <w:bottom w:val="single" w:sz="6" w:space="0" w:color="000001"/>
              <w:right w:val="single" w:sz="6" w:space="0" w:color="000001"/>
            </w:tcBorders>
            <w:shd w:val="clear" w:color="auto" w:fill="FFFFFF"/>
          </w:tcPr>
          <w:p w14:paraId="54523BE1" w14:textId="77777777" w:rsidR="00880005" w:rsidRPr="0064449C" w:rsidRDefault="00880005" w:rsidP="00A04CD9">
            <w:pPr>
              <w:jc w:val="both"/>
              <w:rPr>
                <w:sz w:val="18"/>
                <w:szCs w:val="18"/>
              </w:rPr>
            </w:pPr>
            <w:r w:rsidRPr="0064449C">
              <w:rPr>
                <w:sz w:val="18"/>
                <w:szCs w:val="18"/>
                <w:lang w:bidi="ru-RU"/>
              </w:rPr>
              <w:t>Дома</w:t>
            </w:r>
          </w:p>
          <w:p w14:paraId="71D015A1" w14:textId="77777777" w:rsidR="00880005" w:rsidRPr="0064449C" w:rsidRDefault="00880005" w:rsidP="00A04CD9">
            <w:pPr>
              <w:jc w:val="both"/>
              <w:rPr>
                <w:sz w:val="18"/>
                <w:szCs w:val="18"/>
              </w:rPr>
            </w:pPr>
            <w:r w:rsidRPr="0064449C">
              <w:rPr>
                <w:sz w:val="18"/>
                <w:szCs w:val="18"/>
                <w:lang w:bidi="ru-RU"/>
              </w:rPr>
              <w:t>социального</w:t>
            </w:r>
          </w:p>
          <w:p w14:paraId="56DABB19" w14:textId="77777777" w:rsidR="00880005" w:rsidRPr="0064449C" w:rsidRDefault="00880005" w:rsidP="00A04CD9">
            <w:pPr>
              <w:jc w:val="both"/>
              <w:rPr>
                <w:sz w:val="18"/>
                <w:szCs w:val="18"/>
              </w:rPr>
            </w:pPr>
            <w:r w:rsidRPr="0064449C">
              <w:rPr>
                <w:sz w:val="18"/>
                <w:szCs w:val="18"/>
                <w:lang w:bidi="ru-RU"/>
              </w:rPr>
              <w:t>обслуживания</w:t>
            </w:r>
          </w:p>
          <w:p w14:paraId="2048806E" w14:textId="77777777" w:rsidR="00880005" w:rsidRPr="0064449C" w:rsidRDefault="00880005" w:rsidP="00A04CD9">
            <w:pPr>
              <w:jc w:val="both"/>
              <w:rPr>
                <w:sz w:val="18"/>
                <w:szCs w:val="18"/>
                <w:lang w:bidi="ru-RU"/>
              </w:rPr>
            </w:pPr>
          </w:p>
          <w:p w14:paraId="1873C757" w14:textId="77777777" w:rsidR="00880005" w:rsidRPr="0064449C" w:rsidRDefault="00880005" w:rsidP="00A04CD9">
            <w:pPr>
              <w:jc w:val="both"/>
              <w:rPr>
                <w:sz w:val="18"/>
                <w:szCs w:val="18"/>
                <w:lang w:bidi="ru-RU"/>
              </w:rPr>
            </w:pP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2CB3241B" w14:textId="77777777" w:rsidR="00880005" w:rsidRPr="0064449C" w:rsidRDefault="00880005" w:rsidP="00A04CD9">
            <w:pPr>
              <w:jc w:val="both"/>
              <w:rPr>
                <w:sz w:val="18"/>
                <w:szCs w:val="18"/>
              </w:rPr>
            </w:pPr>
            <w:r w:rsidRPr="0064449C">
              <w:rPr>
                <w:sz w:val="18"/>
                <w:szCs w:val="18"/>
                <w:lang w:bidi="ru-RU"/>
              </w:rPr>
              <w:t>Размещение зданий, предназначенных для размещения</w:t>
            </w:r>
          </w:p>
          <w:p w14:paraId="6F7CEEEE" w14:textId="77777777" w:rsidR="00880005" w:rsidRPr="0064449C" w:rsidRDefault="00880005" w:rsidP="00A04CD9">
            <w:pPr>
              <w:jc w:val="both"/>
              <w:rPr>
                <w:sz w:val="18"/>
                <w:szCs w:val="18"/>
              </w:rPr>
            </w:pPr>
            <w:r w:rsidRPr="0064449C">
              <w:rPr>
                <w:sz w:val="18"/>
                <w:szCs w:val="18"/>
                <w:lang w:bidi="ru-RU"/>
              </w:rPr>
              <w:t>домов престарелых, домов ребенка, детских домов,</w:t>
            </w:r>
          </w:p>
          <w:p w14:paraId="26E71979" w14:textId="77777777" w:rsidR="00880005" w:rsidRPr="0064449C" w:rsidRDefault="00880005" w:rsidP="00A04CD9">
            <w:pPr>
              <w:jc w:val="both"/>
              <w:rPr>
                <w:sz w:val="18"/>
                <w:szCs w:val="18"/>
              </w:rPr>
            </w:pPr>
            <w:r w:rsidRPr="0064449C">
              <w:rPr>
                <w:sz w:val="18"/>
                <w:szCs w:val="18"/>
                <w:lang w:bidi="ru-RU"/>
              </w:rPr>
              <w:t>пунктов ночлега для бездомных граждан;</w:t>
            </w:r>
          </w:p>
          <w:p w14:paraId="0AC8F7EC"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для</w:t>
            </w:r>
          </w:p>
          <w:p w14:paraId="5ADBDEB7" w14:textId="77777777" w:rsidR="00880005" w:rsidRPr="0064449C" w:rsidRDefault="00880005" w:rsidP="00A04CD9">
            <w:pPr>
              <w:jc w:val="both"/>
              <w:rPr>
                <w:sz w:val="18"/>
                <w:szCs w:val="18"/>
              </w:rPr>
            </w:pPr>
            <w:r w:rsidRPr="0064449C">
              <w:rPr>
                <w:sz w:val="18"/>
                <w:szCs w:val="18"/>
                <w:lang w:bidi="ru-RU"/>
              </w:rPr>
              <w:t>временного размещения вынужденных переселенцев,</w:t>
            </w:r>
          </w:p>
          <w:p w14:paraId="3FFC0559" w14:textId="77777777" w:rsidR="00880005" w:rsidRPr="0064449C" w:rsidRDefault="00880005" w:rsidP="00A04CD9">
            <w:pPr>
              <w:jc w:val="both"/>
              <w:rPr>
                <w:sz w:val="18"/>
                <w:szCs w:val="18"/>
              </w:rPr>
            </w:pPr>
            <w:r w:rsidRPr="0064449C">
              <w:rPr>
                <w:sz w:val="18"/>
                <w:szCs w:val="18"/>
                <w:lang w:bidi="ru-RU"/>
              </w:rPr>
              <w:t>лиц, признанных беженцами</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4265EC44" w14:textId="77777777" w:rsidR="00880005" w:rsidRPr="0064449C" w:rsidRDefault="00880005" w:rsidP="00A04CD9">
            <w:pPr>
              <w:jc w:val="both"/>
              <w:rPr>
                <w:sz w:val="18"/>
                <w:szCs w:val="18"/>
              </w:rPr>
            </w:pPr>
            <w:r w:rsidRPr="0064449C">
              <w:rPr>
                <w:sz w:val="18"/>
                <w:szCs w:val="18"/>
                <w:lang w:bidi="ru-RU"/>
              </w:rPr>
              <w:t>3.2.1</w:t>
            </w:r>
          </w:p>
        </w:tc>
      </w:tr>
      <w:tr w:rsidR="00880005" w:rsidRPr="0064449C" w14:paraId="31E1D961" w14:textId="77777777" w:rsidTr="002747FF">
        <w:tc>
          <w:tcPr>
            <w:tcW w:w="2071" w:type="dxa"/>
            <w:tcBorders>
              <w:top w:val="single" w:sz="6" w:space="0" w:color="000001"/>
              <w:left w:val="single" w:sz="6" w:space="0" w:color="000001"/>
              <w:bottom w:val="single" w:sz="6" w:space="0" w:color="000001"/>
              <w:right w:val="single" w:sz="6" w:space="0" w:color="000001"/>
            </w:tcBorders>
            <w:shd w:val="clear" w:color="auto" w:fill="FFFFFF"/>
          </w:tcPr>
          <w:p w14:paraId="53DF8CED" w14:textId="77777777" w:rsidR="00880005" w:rsidRPr="0064449C" w:rsidRDefault="00880005" w:rsidP="00A04CD9">
            <w:pPr>
              <w:jc w:val="both"/>
              <w:rPr>
                <w:sz w:val="18"/>
                <w:szCs w:val="18"/>
              </w:rPr>
            </w:pPr>
            <w:r w:rsidRPr="0064449C">
              <w:rPr>
                <w:sz w:val="18"/>
                <w:szCs w:val="18"/>
                <w:lang w:bidi="ru-RU"/>
              </w:rPr>
              <w:t>Оказание</w:t>
            </w:r>
          </w:p>
          <w:p w14:paraId="422E38E3" w14:textId="77777777" w:rsidR="00880005" w:rsidRPr="0064449C" w:rsidRDefault="00880005" w:rsidP="00A04CD9">
            <w:pPr>
              <w:jc w:val="both"/>
              <w:rPr>
                <w:sz w:val="18"/>
                <w:szCs w:val="18"/>
              </w:rPr>
            </w:pPr>
            <w:r w:rsidRPr="0064449C">
              <w:rPr>
                <w:sz w:val="18"/>
                <w:szCs w:val="18"/>
                <w:lang w:bidi="ru-RU"/>
              </w:rPr>
              <w:t>социальной</w:t>
            </w:r>
          </w:p>
          <w:p w14:paraId="02493FAD" w14:textId="77777777" w:rsidR="00880005" w:rsidRPr="0064449C" w:rsidRDefault="00880005" w:rsidP="00A04CD9">
            <w:pPr>
              <w:jc w:val="both"/>
              <w:rPr>
                <w:sz w:val="18"/>
                <w:szCs w:val="18"/>
              </w:rPr>
            </w:pPr>
            <w:r w:rsidRPr="0064449C">
              <w:rPr>
                <w:sz w:val="18"/>
                <w:szCs w:val="18"/>
                <w:lang w:bidi="ru-RU"/>
              </w:rPr>
              <w:t>помощи</w:t>
            </w:r>
          </w:p>
          <w:p w14:paraId="4F1C6FD7" w14:textId="77777777" w:rsidR="00880005" w:rsidRPr="0064449C" w:rsidRDefault="00880005" w:rsidP="00A04CD9">
            <w:pPr>
              <w:jc w:val="both"/>
              <w:rPr>
                <w:sz w:val="18"/>
                <w:szCs w:val="18"/>
              </w:rPr>
            </w:pPr>
            <w:r w:rsidRPr="0064449C">
              <w:rPr>
                <w:sz w:val="18"/>
                <w:szCs w:val="18"/>
                <w:lang w:bidi="ru-RU"/>
              </w:rPr>
              <w:t>населению</w:t>
            </w:r>
          </w:p>
          <w:p w14:paraId="10FB7A74" w14:textId="77777777" w:rsidR="00880005" w:rsidRPr="0064449C" w:rsidRDefault="00880005" w:rsidP="00A04CD9">
            <w:pPr>
              <w:jc w:val="both"/>
              <w:rPr>
                <w:sz w:val="18"/>
                <w:szCs w:val="18"/>
                <w:lang w:bidi="ru-RU"/>
              </w:rPr>
            </w:pPr>
          </w:p>
          <w:p w14:paraId="1A957B7A" w14:textId="77777777" w:rsidR="00880005" w:rsidRPr="0064449C" w:rsidRDefault="00880005" w:rsidP="00A04CD9">
            <w:pPr>
              <w:jc w:val="both"/>
              <w:rPr>
                <w:sz w:val="18"/>
                <w:szCs w:val="18"/>
                <w:lang w:bidi="ru-RU"/>
              </w:rPr>
            </w:pP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73AEA7CC" w14:textId="77777777" w:rsidR="00880005" w:rsidRPr="0064449C" w:rsidRDefault="00880005" w:rsidP="00A04CD9">
            <w:pPr>
              <w:jc w:val="both"/>
              <w:rPr>
                <w:sz w:val="18"/>
                <w:szCs w:val="18"/>
              </w:rPr>
            </w:pPr>
            <w:r w:rsidRPr="0064449C">
              <w:rPr>
                <w:sz w:val="18"/>
                <w:szCs w:val="18"/>
                <w:lang w:bidi="ru-RU"/>
              </w:rPr>
              <w:t>Размещение зданий, предназначенных для служб</w:t>
            </w:r>
          </w:p>
          <w:p w14:paraId="0E682AF5" w14:textId="77777777" w:rsidR="00880005" w:rsidRPr="0064449C" w:rsidRDefault="00880005" w:rsidP="00A04CD9">
            <w:pPr>
              <w:jc w:val="both"/>
              <w:rPr>
                <w:sz w:val="18"/>
                <w:szCs w:val="18"/>
              </w:rPr>
            </w:pPr>
            <w:r w:rsidRPr="0064449C">
              <w:rPr>
                <w:sz w:val="18"/>
                <w:szCs w:val="18"/>
                <w:lang w:bidi="ru-RU"/>
              </w:rPr>
              <w:t>психологической и бесплатной юридической помощи,</w:t>
            </w:r>
          </w:p>
          <w:p w14:paraId="4D44B792" w14:textId="77777777" w:rsidR="00880005" w:rsidRPr="0064449C" w:rsidRDefault="00880005" w:rsidP="00A04CD9">
            <w:pPr>
              <w:jc w:val="both"/>
              <w:rPr>
                <w:sz w:val="18"/>
                <w:szCs w:val="18"/>
              </w:rPr>
            </w:pPr>
            <w:r w:rsidRPr="0064449C">
              <w:rPr>
                <w:sz w:val="18"/>
                <w:szCs w:val="18"/>
                <w:lang w:bidi="ru-RU"/>
              </w:rPr>
              <w:t>социальных, пенсионных и иных служб (службы</w:t>
            </w:r>
          </w:p>
          <w:p w14:paraId="60432937" w14:textId="77777777" w:rsidR="00880005" w:rsidRPr="0064449C" w:rsidRDefault="00880005" w:rsidP="00A04CD9">
            <w:pPr>
              <w:jc w:val="both"/>
              <w:rPr>
                <w:sz w:val="18"/>
                <w:szCs w:val="18"/>
              </w:rPr>
            </w:pPr>
            <w:r w:rsidRPr="0064449C">
              <w:rPr>
                <w:sz w:val="18"/>
                <w:szCs w:val="18"/>
                <w:lang w:bidi="ru-RU"/>
              </w:rPr>
              <w:t>занятости населения, пункты питания малоимущих</w:t>
            </w:r>
          </w:p>
          <w:p w14:paraId="0B910045" w14:textId="77777777" w:rsidR="00880005" w:rsidRPr="0064449C" w:rsidRDefault="00880005" w:rsidP="00A04CD9">
            <w:pPr>
              <w:jc w:val="both"/>
              <w:rPr>
                <w:sz w:val="18"/>
                <w:szCs w:val="18"/>
              </w:rPr>
            </w:pPr>
            <w:r w:rsidRPr="0064449C">
              <w:rPr>
                <w:sz w:val="18"/>
                <w:szCs w:val="18"/>
                <w:lang w:bidi="ru-RU"/>
              </w:rPr>
              <w:t>граждан), в которых осуществляется прием граждан по</w:t>
            </w:r>
          </w:p>
          <w:p w14:paraId="54C41003" w14:textId="77777777" w:rsidR="00880005" w:rsidRPr="0064449C" w:rsidRDefault="00880005" w:rsidP="00A04CD9">
            <w:pPr>
              <w:jc w:val="both"/>
              <w:rPr>
                <w:sz w:val="18"/>
                <w:szCs w:val="18"/>
              </w:rPr>
            </w:pPr>
            <w:r w:rsidRPr="0064449C">
              <w:rPr>
                <w:sz w:val="18"/>
                <w:szCs w:val="18"/>
                <w:lang w:bidi="ru-RU"/>
              </w:rPr>
              <w:t>вопросам оказания социальной помощи и назначения</w:t>
            </w:r>
          </w:p>
          <w:p w14:paraId="00A71EBB" w14:textId="77777777" w:rsidR="00880005" w:rsidRPr="0064449C" w:rsidRDefault="00880005" w:rsidP="00A04CD9">
            <w:pPr>
              <w:jc w:val="both"/>
              <w:rPr>
                <w:sz w:val="18"/>
                <w:szCs w:val="18"/>
              </w:rPr>
            </w:pPr>
            <w:r w:rsidRPr="0064449C">
              <w:rPr>
                <w:sz w:val="18"/>
                <w:szCs w:val="18"/>
                <w:lang w:bidi="ru-RU"/>
              </w:rPr>
              <w:t>социальных или пенсионных выплат, а также для</w:t>
            </w:r>
          </w:p>
          <w:p w14:paraId="2652A508" w14:textId="77777777" w:rsidR="00880005" w:rsidRPr="0064449C" w:rsidRDefault="00880005" w:rsidP="00A04CD9">
            <w:pPr>
              <w:jc w:val="both"/>
              <w:rPr>
                <w:sz w:val="18"/>
                <w:szCs w:val="18"/>
              </w:rPr>
            </w:pPr>
            <w:r w:rsidRPr="0064449C">
              <w:rPr>
                <w:sz w:val="18"/>
                <w:szCs w:val="18"/>
                <w:lang w:bidi="ru-RU"/>
              </w:rPr>
              <w:t>размещения общественных некоммерческих</w:t>
            </w:r>
          </w:p>
          <w:p w14:paraId="4B91E71E" w14:textId="77777777" w:rsidR="00880005" w:rsidRPr="0064449C" w:rsidRDefault="00880005" w:rsidP="00A04CD9">
            <w:pPr>
              <w:jc w:val="both"/>
              <w:rPr>
                <w:sz w:val="18"/>
                <w:szCs w:val="18"/>
              </w:rPr>
            </w:pPr>
            <w:r w:rsidRPr="0064449C">
              <w:rPr>
                <w:sz w:val="18"/>
                <w:szCs w:val="18"/>
                <w:lang w:bidi="ru-RU"/>
              </w:rPr>
              <w:t>организаций: некоммерческих фондов,</w:t>
            </w:r>
          </w:p>
          <w:p w14:paraId="375C4C9E" w14:textId="77777777" w:rsidR="00880005" w:rsidRPr="0064449C" w:rsidRDefault="00880005" w:rsidP="00A04CD9">
            <w:pPr>
              <w:jc w:val="both"/>
              <w:rPr>
                <w:sz w:val="18"/>
                <w:szCs w:val="18"/>
              </w:rPr>
            </w:pPr>
            <w:r w:rsidRPr="0064449C">
              <w:rPr>
                <w:sz w:val="18"/>
                <w:szCs w:val="18"/>
                <w:lang w:bidi="ru-RU"/>
              </w:rPr>
              <w:t>благотворительных организаций, клубов по интересам</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6AF41BF8" w14:textId="77777777" w:rsidR="00880005" w:rsidRPr="0064449C" w:rsidRDefault="00880005" w:rsidP="00A04CD9">
            <w:pPr>
              <w:jc w:val="both"/>
              <w:rPr>
                <w:sz w:val="18"/>
                <w:szCs w:val="18"/>
              </w:rPr>
            </w:pPr>
            <w:r w:rsidRPr="0064449C">
              <w:rPr>
                <w:sz w:val="18"/>
                <w:szCs w:val="18"/>
                <w:lang w:bidi="ru-RU"/>
              </w:rPr>
              <w:t>3.2.2</w:t>
            </w:r>
          </w:p>
        </w:tc>
      </w:tr>
      <w:tr w:rsidR="00880005" w:rsidRPr="0064449C" w14:paraId="3D58D20F" w14:textId="77777777" w:rsidTr="002747FF">
        <w:tc>
          <w:tcPr>
            <w:tcW w:w="2071" w:type="dxa"/>
            <w:tcBorders>
              <w:top w:val="single" w:sz="6" w:space="0" w:color="000001"/>
              <w:left w:val="single" w:sz="6" w:space="0" w:color="000001"/>
              <w:bottom w:val="single" w:sz="6" w:space="0" w:color="000001"/>
              <w:right w:val="single" w:sz="6" w:space="0" w:color="000001"/>
            </w:tcBorders>
            <w:shd w:val="clear" w:color="auto" w:fill="FFFFFF"/>
          </w:tcPr>
          <w:p w14:paraId="405D2173" w14:textId="77777777" w:rsidR="00880005" w:rsidRPr="0064449C" w:rsidRDefault="00880005" w:rsidP="00A04CD9">
            <w:pPr>
              <w:jc w:val="both"/>
              <w:rPr>
                <w:sz w:val="18"/>
                <w:szCs w:val="18"/>
              </w:rPr>
            </w:pPr>
            <w:r w:rsidRPr="0064449C">
              <w:rPr>
                <w:sz w:val="18"/>
                <w:szCs w:val="18"/>
                <w:lang w:bidi="ru-RU"/>
              </w:rPr>
              <w:t>Общежития</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4FD90FFE" w14:textId="77777777" w:rsidR="00880005" w:rsidRPr="0064449C" w:rsidRDefault="00880005" w:rsidP="00A04CD9">
            <w:pPr>
              <w:jc w:val="both"/>
              <w:rPr>
                <w:sz w:val="18"/>
                <w:szCs w:val="18"/>
              </w:rPr>
            </w:pPr>
            <w:r w:rsidRPr="0064449C">
              <w:rPr>
                <w:sz w:val="18"/>
                <w:szCs w:val="18"/>
                <w:lang w:bidi="ru-RU"/>
              </w:rPr>
              <w:t>Размещение зданий, предназначенных для размещения</w:t>
            </w:r>
          </w:p>
          <w:p w14:paraId="55476D99" w14:textId="77777777" w:rsidR="00880005" w:rsidRPr="0064449C" w:rsidRDefault="00880005" w:rsidP="00A04CD9">
            <w:pPr>
              <w:jc w:val="both"/>
              <w:rPr>
                <w:sz w:val="18"/>
                <w:szCs w:val="18"/>
              </w:rPr>
            </w:pPr>
            <w:r w:rsidRPr="0064449C">
              <w:rPr>
                <w:sz w:val="18"/>
                <w:szCs w:val="18"/>
                <w:lang w:bidi="ru-RU"/>
              </w:rPr>
              <w:t>общежитий, предназначенных для проживания граждан</w:t>
            </w:r>
          </w:p>
          <w:p w14:paraId="304456C2" w14:textId="77777777" w:rsidR="00880005" w:rsidRPr="0064449C" w:rsidRDefault="00880005" w:rsidP="00A04CD9">
            <w:pPr>
              <w:jc w:val="both"/>
              <w:rPr>
                <w:sz w:val="18"/>
                <w:szCs w:val="18"/>
              </w:rPr>
            </w:pPr>
            <w:r w:rsidRPr="0064449C">
              <w:rPr>
                <w:sz w:val="18"/>
                <w:szCs w:val="18"/>
                <w:lang w:bidi="ru-RU"/>
              </w:rPr>
              <w:t>на время их работы, службы или обучения, за</w:t>
            </w:r>
          </w:p>
          <w:p w14:paraId="48C11197" w14:textId="77777777" w:rsidR="00880005" w:rsidRPr="0064449C" w:rsidRDefault="00880005" w:rsidP="00A04CD9">
            <w:pPr>
              <w:jc w:val="both"/>
              <w:rPr>
                <w:sz w:val="18"/>
                <w:szCs w:val="18"/>
              </w:rPr>
            </w:pPr>
            <w:r w:rsidRPr="0064449C">
              <w:rPr>
                <w:sz w:val="18"/>
                <w:szCs w:val="18"/>
                <w:lang w:bidi="ru-RU"/>
              </w:rPr>
              <w:t>исключением зданий, размещение которых</w:t>
            </w:r>
          </w:p>
          <w:p w14:paraId="31CCA1C7" w14:textId="77777777" w:rsidR="00880005" w:rsidRPr="0064449C" w:rsidRDefault="00880005" w:rsidP="00A04CD9">
            <w:pPr>
              <w:jc w:val="both"/>
              <w:rPr>
                <w:sz w:val="18"/>
                <w:szCs w:val="18"/>
              </w:rPr>
            </w:pPr>
            <w:r w:rsidRPr="0064449C">
              <w:rPr>
                <w:sz w:val="18"/>
                <w:szCs w:val="18"/>
                <w:lang w:bidi="ru-RU"/>
              </w:rPr>
              <w:t>предусмотрено содержанием вида разрешенного</w:t>
            </w:r>
          </w:p>
          <w:p w14:paraId="1267138E" w14:textId="77777777" w:rsidR="00880005" w:rsidRPr="0064449C" w:rsidRDefault="00880005" w:rsidP="00A04CD9">
            <w:pPr>
              <w:jc w:val="both"/>
              <w:rPr>
                <w:sz w:val="18"/>
                <w:szCs w:val="18"/>
              </w:rPr>
            </w:pPr>
            <w:r w:rsidRPr="0064449C">
              <w:rPr>
                <w:sz w:val="18"/>
                <w:szCs w:val="18"/>
                <w:lang w:bidi="ru-RU"/>
              </w:rPr>
              <w:t>использования с кодом 4.7</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1765F446" w14:textId="77777777" w:rsidR="00880005" w:rsidRPr="0064449C" w:rsidRDefault="00880005" w:rsidP="00A04CD9">
            <w:pPr>
              <w:jc w:val="both"/>
              <w:rPr>
                <w:sz w:val="18"/>
                <w:szCs w:val="18"/>
              </w:rPr>
            </w:pPr>
            <w:r w:rsidRPr="0064449C">
              <w:rPr>
                <w:sz w:val="18"/>
                <w:szCs w:val="18"/>
                <w:lang w:bidi="ru-RU"/>
              </w:rPr>
              <w:t>3.2.4</w:t>
            </w:r>
          </w:p>
        </w:tc>
      </w:tr>
      <w:tr w:rsidR="00880005" w:rsidRPr="0064449C" w14:paraId="6D718D53" w14:textId="77777777" w:rsidTr="002747FF">
        <w:tc>
          <w:tcPr>
            <w:tcW w:w="2071" w:type="dxa"/>
            <w:tcBorders>
              <w:top w:val="single" w:sz="6" w:space="0" w:color="000001"/>
              <w:left w:val="single" w:sz="6" w:space="0" w:color="000001"/>
              <w:bottom w:val="single" w:sz="6" w:space="0" w:color="000001"/>
              <w:right w:val="single" w:sz="6" w:space="0" w:color="000001"/>
            </w:tcBorders>
            <w:shd w:val="clear" w:color="auto" w:fill="FFFFFF"/>
          </w:tcPr>
          <w:p w14:paraId="137F5EDF" w14:textId="77777777" w:rsidR="00880005" w:rsidRPr="0064449C" w:rsidRDefault="00880005" w:rsidP="00A04CD9">
            <w:pPr>
              <w:jc w:val="both"/>
              <w:rPr>
                <w:sz w:val="18"/>
                <w:szCs w:val="18"/>
              </w:rPr>
            </w:pPr>
            <w:r w:rsidRPr="0064449C">
              <w:rPr>
                <w:sz w:val="18"/>
                <w:szCs w:val="18"/>
                <w:lang w:bidi="ru-RU"/>
              </w:rPr>
              <w:lastRenderedPageBreak/>
              <w:t>Служебные</w:t>
            </w:r>
          </w:p>
          <w:p w14:paraId="18674730" w14:textId="77777777" w:rsidR="00880005" w:rsidRPr="0064449C" w:rsidRDefault="00880005" w:rsidP="00A04CD9">
            <w:pPr>
              <w:jc w:val="both"/>
              <w:rPr>
                <w:sz w:val="18"/>
                <w:szCs w:val="18"/>
              </w:rPr>
            </w:pPr>
            <w:r w:rsidRPr="0064449C">
              <w:rPr>
                <w:sz w:val="18"/>
                <w:szCs w:val="18"/>
                <w:lang w:bidi="ru-RU"/>
              </w:rPr>
              <w:t>гаражи</w:t>
            </w:r>
          </w:p>
          <w:p w14:paraId="4D22BC6D" w14:textId="77777777" w:rsidR="00880005" w:rsidRPr="0064449C" w:rsidRDefault="00880005" w:rsidP="00A04CD9">
            <w:pPr>
              <w:jc w:val="both"/>
              <w:rPr>
                <w:sz w:val="18"/>
                <w:szCs w:val="18"/>
                <w:lang w:bidi="ru-RU"/>
              </w:rPr>
            </w:pPr>
          </w:p>
          <w:p w14:paraId="48A38015" w14:textId="77777777" w:rsidR="00880005" w:rsidRPr="0064449C" w:rsidRDefault="00880005" w:rsidP="00A04CD9">
            <w:pPr>
              <w:jc w:val="both"/>
              <w:rPr>
                <w:sz w:val="18"/>
                <w:szCs w:val="18"/>
                <w:lang w:bidi="ru-RU"/>
              </w:rPr>
            </w:pPr>
          </w:p>
          <w:p w14:paraId="43758157" w14:textId="77777777" w:rsidR="00880005" w:rsidRPr="0064449C" w:rsidRDefault="00880005" w:rsidP="00A04CD9">
            <w:pPr>
              <w:jc w:val="both"/>
              <w:rPr>
                <w:sz w:val="18"/>
                <w:szCs w:val="18"/>
                <w:lang w:bidi="ru-RU"/>
              </w:rPr>
            </w:pP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0DEFCD09" w14:textId="77777777" w:rsidR="00880005" w:rsidRPr="0064449C" w:rsidRDefault="00880005" w:rsidP="00A04CD9">
            <w:pPr>
              <w:jc w:val="both"/>
              <w:rPr>
                <w:sz w:val="18"/>
                <w:szCs w:val="18"/>
              </w:rPr>
            </w:pPr>
            <w:r w:rsidRPr="0064449C">
              <w:rPr>
                <w:sz w:val="18"/>
                <w:szCs w:val="18"/>
                <w:lang w:bidi="ru-RU"/>
              </w:rPr>
              <w:t>Размещение постоянных или временных гаражей,</w:t>
            </w:r>
          </w:p>
          <w:p w14:paraId="4399915C" w14:textId="77777777" w:rsidR="00880005" w:rsidRPr="0064449C" w:rsidRDefault="00880005" w:rsidP="00A04CD9">
            <w:pPr>
              <w:jc w:val="both"/>
              <w:rPr>
                <w:sz w:val="18"/>
                <w:szCs w:val="18"/>
              </w:rPr>
            </w:pPr>
            <w:r w:rsidRPr="0064449C">
              <w:rPr>
                <w:sz w:val="18"/>
                <w:szCs w:val="18"/>
                <w:lang w:bidi="ru-RU"/>
              </w:rPr>
              <w:t>стоянок для хранения служебного автотранспорта,</w:t>
            </w:r>
          </w:p>
          <w:p w14:paraId="756A4E03" w14:textId="77777777" w:rsidR="00880005" w:rsidRPr="0064449C" w:rsidRDefault="00880005" w:rsidP="00A04CD9">
            <w:pPr>
              <w:jc w:val="both"/>
              <w:rPr>
                <w:sz w:val="18"/>
                <w:szCs w:val="18"/>
              </w:rPr>
            </w:pPr>
            <w:r w:rsidRPr="0064449C">
              <w:rPr>
                <w:sz w:val="18"/>
                <w:szCs w:val="18"/>
                <w:lang w:bidi="ru-RU"/>
              </w:rPr>
              <w:t>используемого в целях осуществления видов</w:t>
            </w:r>
          </w:p>
          <w:p w14:paraId="0A3FAFE5" w14:textId="77777777" w:rsidR="00880005" w:rsidRPr="0064449C" w:rsidRDefault="00880005" w:rsidP="00A04CD9">
            <w:pPr>
              <w:jc w:val="both"/>
              <w:rPr>
                <w:sz w:val="18"/>
                <w:szCs w:val="18"/>
              </w:rPr>
            </w:pPr>
            <w:r w:rsidRPr="0064449C">
              <w:rPr>
                <w:sz w:val="18"/>
                <w:szCs w:val="18"/>
                <w:lang w:bidi="ru-RU"/>
              </w:rPr>
              <w:t>деятельности, предусмотренных видами разрешенного</w:t>
            </w:r>
          </w:p>
          <w:p w14:paraId="484B9FC2" w14:textId="77777777" w:rsidR="00880005" w:rsidRPr="0064449C" w:rsidRDefault="00880005" w:rsidP="00A04CD9">
            <w:pPr>
              <w:jc w:val="both"/>
              <w:rPr>
                <w:sz w:val="18"/>
                <w:szCs w:val="18"/>
              </w:rPr>
            </w:pPr>
            <w:r w:rsidRPr="0064449C">
              <w:rPr>
                <w:sz w:val="18"/>
                <w:szCs w:val="18"/>
                <w:lang w:bidi="ru-RU"/>
              </w:rPr>
              <w:t>использования с кодами 3.0, 4.0, а также для стоянки и хранения транспортных средств общего пользования, в том числе в депо</w:t>
            </w:r>
          </w:p>
        </w:tc>
        <w:tc>
          <w:tcPr>
            <w:tcW w:w="1374" w:type="dxa"/>
            <w:tcBorders>
              <w:top w:val="single" w:sz="6" w:space="0" w:color="000001"/>
              <w:left w:val="single" w:sz="6" w:space="0" w:color="000001"/>
              <w:bottom w:val="single" w:sz="6" w:space="0" w:color="000001"/>
              <w:right w:val="single" w:sz="6" w:space="0" w:color="000001"/>
            </w:tcBorders>
            <w:shd w:val="clear" w:color="auto" w:fill="FFFFFF"/>
          </w:tcPr>
          <w:p w14:paraId="183CBED4" w14:textId="77777777" w:rsidR="00880005" w:rsidRPr="0064449C" w:rsidRDefault="00880005" w:rsidP="00A04CD9">
            <w:pPr>
              <w:jc w:val="both"/>
              <w:rPr>
                <w:sz w:val="18"/>
                <w:szCs w:val="18"/>
              </w:rPr>
            </w:pPr>
            <w:r w:rsidRPr="0064449C">
              <w:rPr>
                <w:sz w:val="18"/>
                <w:szCs w:val="18"/>
                <w:lang w:bidi="ru-RU"/>
              </w:rPr>
              <w:t>4.9</w:t>
            </w:r>
          </w:p>
        </w:tc>
      </w:tr>
    </w:tbl>
    <w:p w14:paraId="38479FD7" w14:textId="77777777" w:rsidR="00880005" w:rsidRPr="0064449C" w:rsidRDefault="00880005" w:rsidP="00A04CD9">
      <w:pPr>
        <w:jc w:val="both"/>
        <w:rPr>
          <w:sz w:val="18"/>
          <w:szCs w:val="18"/>
        </w:rPr>
      </w:pPr>
      <w:r w:rsidRPr="0064449C">
        <w:rPr>
          <w:b/>
          <w:bCs/>
          <w:sz w:val="18"/>
          <w:szCs w:val="18"/>
          <w:lang w:bidi="ru-RU"/>
        </w:rPr>
        <w:tab/>
      </w:r>
    </w:p>
    <w:p w14:paraId="2ECBCA28" w14:textId="77777777" w:rsidR="00880005" w:rsidRPr="0064449C" w:rsidRDefault="00880005" w:rsidP="00A04CD9">
      <w:pPr>
        <w:jc w:val="both"/>
        <w:rPr>
          <w:b/>
          <w:sz w:val="18"/>
          <w:szCs w:val="18"/>
          <w:lang w:bidi="ru-RU"/>
        </w:rPr>
      </w:pPr>
      <w:r w:rsidRPr="0064449C">
        <w:rPr>
          <w:b/>
          <w:bCs/>
          <w:sz w:val="18"/>
          <w:szCs w:val="18"/>
          <w:lang w:bidi="ru-RU"/>
        </w:rPr>
        <w:tab/>
        <w:t>Условно разрешенные виды использования — не установлены.</w:t>
      </w:r>
    </w:p>
    <w:p w14:paraId="5B172C35" w14:textId="77777777" w:rsidR="00880005" w:rsidRPr="0064449C" w:rsidRDefault="00880005" w:rsidP="00A04CD9">
      <w:pPr>
        <w:jc w:val="both"/>
        <w:rPr>
          <w:sz w:val="18"/>
          <w:szCs w:val="18"/>
        </w:rPr>
      </w:pPr>
      <w:r w:rsidRPr="0064449C">
        <w:rPr>
          <w:b/>
          <w:bCs/>
          <w:sz w:val="18"/>
          <w:szCs w:val="18"/>
          <w:lang w:bidi="ru-RU"/>
        </w:rPr>
        <w:tab/>
        <w:t>Вспомогательные виды разрешенного использования — не установлены.</w:t>
      </w:r>
    </w:p>
    <w:p w14:paraId="2307D8A1" w14:textId="77777777" w:rsidR="00880005" w:rsidRPr="0064449C" w:rsidRDefault="00880005" w:rsidP="00A04CD9">
      <w:pPr>
        <w:jc w:val="both"/>
        <w:rPr>
          <w:sz w:val="18"/>
          <w:szCs w:val="18"/>
        </w:rPr>
      </w:pPr>
      <w:r w:rsidRPr="0064449C">
        <w:rPr>
          <w:sz w:val="18"/>
          <w:szCs w:val="18"/>
          <w:lang w:bidi="ru-RU"/>
        </w:rPr>
        <w:t>Предусматривается организация площадок для выгула и дрессировки собак в дали от детских и спортивных площадок.</w:t>
      </w:r>
    </w:p>
    <w:p w14:paraId="7F0E5720" w14:textId="77777777" w:rsidR="00880005" w:rsidRPr="0064449C" w:rsidRDefault="00880005" w:rsidP="00A04CD9">
      <w:pPr>
        <w:jc w:val="both"/>
        <w:rPr>
          <w:sz w:val="18"/>
          <w:szCs w:val="18"/>
        </w:rPr>
      </w:pPr>
      <w:r w:rsidRPr="0064449C">
        <w:rPr>
          <w:b/>
          <w:sz w:val="18"/>
          <w:szCs w:val="18"/>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64316122" w14:textId="77777777" w:rsidR="00880005" w:rsidRPr="0064449C" w:rsidRDefault="00880005" w:rsidP="00A04CD9">
      <w:pPr>
        <w:jc w:val="both"/>
        <w:rPr>
          <w:sz w:val="18"/>
          <w:szCs w:val="18"/>
        </w:rPr>
      </w:pPr>
      <w:r w:rsidRPr="0064449C">
        <w:rPr>
          <w:sz w:val="18"/>
          <w:szCs w:val="18"/>
          <w:lang w:bidi="ru-RU"/>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55682E97" w14:textId="77777777" w:rsidR="00880005" w:rsidRPr="0064449C" w:rsidRDefault="00880005" w:rsidP="0029780D">
      <w:pPr>
        <w:numPr>
          <w:ilvl w:val="0"/>
          <w:numId w:val="11"/>
        </w:numPr>
        <w:tabs>
          <w:tab w:val="clear" w:pos="0"/>
        </w:tabs>
        <w:jc w:val="both"/>
        <w:rPr>
          <w:sz w:val="18"/>
          <w:szCs w:val="18"/>
        </w:rPr>
      </w:pPr>
      <w:r w:rsidRPr="0064449C">
        <w:rPr>
          <w:sz w:val="18"/>
          <w:szCs w:val="18"/>
          <w:lang w:bidi="ru-RU"/>
        </w:rPr>
        <w:t>СП 42.13330.2016 «Градостроительство. Планировка и застройка городских и сельских поселений»;</w:t>
      </w:r>
    </w:p>
    <w:p w14:paraId="18D03D83" w14:textId="77777777" w:rsidR="00880005" w:rsidRPr="0064449C" w:rsidRDefault="00880005" w:rsidP="0029780D">
      <w:pPr>
        <w:numPr>
          <w:ilvl w:val="0"/>
          <w:numId w:val="11"/>
        </w:numPr>
        <w:tabs>
          <w:tab w:val="clear" w:pos="0"/>
        </w:tabs>
        <w:jc w:val="both"/>
        <w:rPr>
          <w:sz w:val="18"/>
          <w:szCs w:val="18"/>
        </w:rPr>
      </w:pPr>
      <w:r w:rsidRPr="0064449C">
        <w:rPr>
          <w:sz w:val="18"/>
          <w:szCs w:val="18"/>
          <w:lang w:bidi="ru-RU"/>
        </w:rPr>
        <w:t>Региональные нормативы градостроительного проектирования (РНГП) для Республики Коми;</w:t>
      </w:r>
    </w:p>
    <w:p w14:paraId="07D4783A" w14:textId="77777777" w:rsidR="00880005" w:rsidRPr="0064449C" w:rsidRDefault="00880005" w:rsidP="0029780D">
      <w:pPr>
        <w:numPr>
          <w:ilvl w:val="0"/>
          <w:numId w:val="11"/>
        </w:numPr>
        <w:tabs>
          <w:tab w:val="clear" w:pos="0"/>
        </w:tabs>
        <w:jc w:val="both"/>
        <w:rPr>
          <w:sz w:val="18"/>
          <w:szCs w:val="18"/>
        </w:rPr>
      </w:pPr>
      <w:r w:rsidRPr="0064449C">
        <w:rPr>
          <w:sz w:val="18"/>
          <w:szCs w:val="18"/>
          <w:lang w:bidi="ru-RU"/>
        </w:rPr>
        <w:t>СП 118.13330.2012 «</w:t>
      </w:r>
      <w:proofErr w:type="spellStart"/>
      <w:r w:rsidRPr="0064449C">
        <w:rPr>
          <w:sz w:val="18"/>
          <w:szCs w:val="18"/>
          <w:lang w:bidi="ru-RU"/>
        </w:rPr>
        <w:t>СниП</w:t>
      </w:r>
      <w:proofErr w:type="spellEnd"/>
      <w:r w:rsidRPr="0064449C">
        <w:rPr>
          <w:sz w:val="18"/>
          <w:szCs w:val="18"/>
          <w:lang w:bidi="ru-RU"/>
        </w:rPr>
        <w:t xml:space="preserve"> 31-06-2009 Общественные здания и сооружения»;</w:t>
      </w:r>
    </w:p>
    <w:p w14:paraId="7D14EDEE" w14:textId="77777777" w:rsidR="00880005" w:rsidRPr="0064449C" w:rsidRDefault="00880005" w:rsidP="0029780D">
      <w:pPr>
        <w:numPr>
          <w:ilvl w:val="0"/>
          <w:numId w:val="11"/>
        </w:numPr>
        <w:tabs>
          <w:tab w:val="clear" w:pos="0"/>
        </w:tabs>
        <w:jc w:val="both"/>
        <w:rPr>
          <w:sz w:val="18"/>
          <w:szCs w:val="18"/>
        </w:rPr>
      </w:pPr>
      <w:r w:rsidRPr="0064449C">
        <w:rPr>
          <w:sz w:val="18"/>
          <w:szCs w:val="18"/>
          <w:lang w:bidi="ru-RU"/>
        </w:rPr>
        <w:t>Технический регламент о требованиях пожарной безопасности ФЗ РФ от 22 июля 2008г. № 123-ФЗ;</w:t>
      </w:r>
    </w:p>
    <w:p w14:paraId="26F8D1C0" w14:textId="77777777" w:rsidR="00880005" w:rsidRPr="0064449C" w:rsidRDefault="00880005" w:rsidP="0029780D">
      <w:pPr>
        <w:numPr>
          <w:ilvl w:val="0"/>
          <w:numId w:val="11"/>
        </w:numPr>
        <w:tabs>
          <w:tab w:val="clear" w:pos="0"/>
        </w:tabs>
        <w:jc w:val="both"/>
        <w:rPr>
          <w:sz w:val="18"/>
          <w:szCs w:val="18"/>
        </w:rPr>
      </w:pPr>
      <w:r w:rsidRPr="0064449C">
        <w:rPr>
          <w:sz w:val="18"/>
          <w:szCs w:val="18"/>
          <w:lang w:bidi="ru-RU"/>
        </w:rPr>
        <w:t>Технический регламент о безопасности зданий и сооружений ФЗ РФ от 30.12.2009 № 384-ФЗ;</w:t>
      </w:r>
    </w:p>
    <w:p w14:paraId="32938A31" w14:textId="77777777" w:rsidR="00880005" w:rsidRPr="0064449C" w:rsidRDefault="00880005" w:rsidP="0029780D">
      <w:pPr>
        <w:numPr>
          <w:ilvl w:val="0"/>
          <w:numId w:val="11"/>
        </w:numPr>
        <w:tabs>
          <w:tab w:val="clear" w:pos="0"/>
        </w:tabs>
        <w:jc w:val="both"/>
        <w:rPr>
          <w:sz w:val="18"/>
          <w:szCs w:val="18"/>
        </w:rPr>
      </w:pPr>
      <w:r w:rsidRPr="0064449C">
        <w:rPr>
          <w:sz w:val="18"/>
          <w:szCs w:val="18"/>
          <w:lang w:bidi="ru-RU"/>
        </w:rPr>
        <w:t>Другие действующие нормативные документы и технические регламенты.</w:t>
      </w:r>
    </w:p>
    <w:p w14:paraId="612952AA" w14:textId="77777777" w:rsidR="00880005" w:rsidRPr="0064449C" w:rsidRDefault="00880005" w:rsidP="00A04CD9">
      <w:pPr>
        <w:jc w:val="both"/>
        <w:rPr>
          <w:sz w:val="18"/>
          <w:szCs w:val="18"/>
          <w:lang w:bidi="ru-RU"/>
        </w:rPr>
      </w:pPr>
    </w:p>
    <w:tbl>
      <w:tblPr>
        <w:tblW w:w="7043" w:type="dxa"/>
        <w:tblInd w:w="81" w:type="dxa"/>
        <w:tblLayout w:type="fixed"/>
        <w:tblCellMar>
          <w:left w:w="5" w:type="dxa"/>
          <w:right w:w="98" w:type="dxa"/>
        </w:tblCellMar>
        <w:tblLook w:val="04A0" w:firstRow="1" w:lastRow="0" w:firstColumn="1" w:lastColumn="0" w:noHBand="0" w:noVBand="1"/>
      </w:tblPr>
      <w:tblGrid>
        <w:gridCol w:w="5169"/>
        <w:gridCol w:w="833"/>
        <w:gridCol w:w="1041"/>
      </w:tblGrid>
      <w:tr w:rsidR="00880005" w:rsidRPr="0064449C" w14:paraId="20FD70FF" w14:textId="77777777" w:rsidTr="002747FF">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09552DEF" w14:textId="77777777" w:rsidR="00880005" w:rsidRPr="0064449C" w:rsidRDefault="00880005" w:rsidP="00A04CD9">
            <w:pPr>
              <w:jc w:val="both"/>
              <w:rPr>
                <w:sz w:val="18"/>
                <w:szCs w:val="18"/>
              </w:rPr>
            </w:pPr>
            <w:r w:rsidRPr="0064449C">
              <w:rPr>
                <w:sz w:val="18"/>
                <w:szCs w:val="18"/>
              </w:rPr>
              <w:t>Минимальное расстояние от стен детских дошкольных учреждений и общеобразовательных школ до красных линий</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23CFEC10" w14:textId="77777777" w:rsidR="00880005" w:rsidRPr="0064449C" w:rsidRDefault="00880005" w:rsidP="00A04CD9">
            <w:pPr>
              <w:jc w:val="both"/>
              <w:rPr>
                <w:sz w:val="18"/>
                <w:szCs w:val="18"/>
              </w:rPr>
            </w:pPr>
          </w:p>
          <w:p w14:paraId="7A9FEB2A" w14:textId="77777777" w:rsidR="00880005" w:rsidRPr="0064449C" w:rsidRDefault="00880005" w:rsidP="00A04CD9">
            <w:pPr>
              <w:jc w:val="both"/>
              <w:rPr>
                <w:sz w:val="18"/>
                <w:szCs w:val="18"/>
              </w:rPr>
            </w:pPr>
            <w:r w:rsidRPr="0064449C">
              <w:rPr>
                <w:sz w:val="18"/>
                <w:szCs w:val="18"/>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640DA3CA" w14:textId="77777777" w:rsidR="00880005" w:rsidRPr="0064449C" w:rsidRDefault="00880005" w:rsidP="00A04CD9">
            <w:pPr>
              <w:jc w:val="both"/>
              <w:rPr>
                <w:sz w:val="18"/>
                <w:szCs w:val="18"/>
              </w:rPr>
            </w:pPr>
          </w:p>
          <w:p w14:paraId="7A516E32" w14:textId="77777777" w:rsidR="00880005" w:rsidRPr="0064449C" w:rsidRDefault="00880005" w:rsidP="00A04CD9">
            <w:pPr>
              <w:jc w:val="both"/>
              <w:rPr>
                <w:sz w:val="18"/>
                <w:szCs w:val="18"/>
              </w:rPr>
            </w:pPr>
            <w:r w:rsidRPr="0064449C">
              <w:rPr>
                <w:sz w:val="18"/>
                <w:szCs w:val="18"/>
              </w:rPr>
              <w:t>25</w:t>
            </w:r>
          </w:p>
        </w:tc>
      </w:tr>
      <w:tr w:rsidR="00880005" w:rsidRPr="0064449C" w14:paraId="7024E63D" w14:textId="77777777" w:rsidTr="002747FF">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35E4B1CA" w14:textId="77777777" w:rsidR="00880005" w:rsidRPr="0064449C" w:rsidRDefault="00880005" w:rsidP="00A04CD9">
            <w:pPr>
              <w:jc w:val="both"/>
              <w:rPr>
                <w:sz w:val="18"/>
                <w:szCs w:val="18"/>
              </w:rPr>
            </w:pPr>
            <w:r w:rsidRPr="0064449C">
              <w:rPr>
                <w:sz w:val="18"/>
                <w:szCs w:val="18"/>
              </w:rPr>
              <w:t>Максимальная высота здания</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21857358" w14:textId="77777777" w:rsidR="00880005" w:rsidRPr="0064449C" w:rsidRDefault="00880005" w:rsidP="00A04CD9">
            <w:pPr>
              <w:jc w:val="both"/>
              <w:rPr>
                <w:sz w:val="18"/>
                <w:szCs w:val="18"/>
              </w:rPr>
            </w:pPr>
            <w:r w:rsidRPr="0064449C">
              <w:rPr>
                <w:sz w:val="18"/>
                <w:szCs w:val="18"/>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17A6AC18" w14:textId="77777777" w:rsidR="00880005" w:rsidRPr="0064449C" w:rsidRDefault="00880005" w:rsidP="00A04CD9">
            <w:pPr>
              <w:jc w:val="both"/>
              <w:rPr>
                <w:sz w:val="18"/>
                <w:szCs w:val="18"/>
              </w:rPr>
            </w:pPr>
            <w:r w:rsidRPr="0064449C">
              <w:rPr>
                <w:sz w:val="18"/>
                <w:szCs w:val="18"/>
              </w:rPr>
              <w:t>По расчету</w:t>
            </w:r>
          </w:p>
        </w:tc>
      </w:tr>
      <w:tr w:rsidR="00880005" w:rsidRPr="0064449C" w14:paraId="1A5FA261" w14:textId="77777777" w:rsidTr="002747FF">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52A1A3FA" w14:textId="77777777" w:rsidR="00880005" w:rsidRPr="0064449C" w:rsidRDefault="00880005" w:rsidP="00A04CD9">
            <w:pPr>
              <w:jc w:val="both"/>
              <w:rPr>
                <w:sz w:val="18"/>
                <w:szCs w:val="18"/>
              </w:rPr>
            </w:pPr>
            <w:r w:rsidRPr="0064449C">
              <w:rPr>
                <w:sz w:val="18"/>
                <w:szCs w:val="18"/>
              </w:rPr>
              <w:t>Максимальный процент застройки земельного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1E1C845D" w14:textId="77777777" w:rsidR="00880005" w:rsidRPr="0064449C" w:rsidRDefault="00880005" w:rsidP="00A04CD9">
            <w:pPr>
              <w:jc w:val="both"/>
              <w:rPr>
                <w:sz w:val="18"/>
                <w:szCs w:val="18"/>
              </w:rPr>
            </w:pPr>
            <w:r w:rsidRPr="0064449C">
              <w:rPr>
                <w:sz w:val="18"/>
                <w:szCs w:val="18"/>
              </w:rPr>
              <w:t>%</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470EB5C2" w14:textId="77777777" w:rsidR="00880005" w:rsidRPr="0064449C" w:rsidRDefault="00880005" w:rsidP="00A04CD9">
            <w:pPr>
              <w:jc w:val="both"/>
              <w:rPr>
                <w:sz w:val="18"/>
                <w:szCs w:val="18"/>
              </w:rPr>
            </w:pPr>
            <w:r w:rsidRPr="0064449C">
              <w:rPr>
                <w:sz w:val="18"/>
                <w:szCs w:val="18"/>
              </w:rPr>
              <w:t>60</w:t>
            </w:r>
          </w:p>
        </w:tc>
      </w:tr>
      <w:tr w:rsidR="00880005" w:rsidRPr="0064449C" w14:paraId="4A1190F4" w14:textId="77777777" w:rsidTr="002747FF">
        <w:trPr>
          <w:trHeight w:val="601"/>
        </w:trPr>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61E520FA" w14:textId="77777777" w:rsidR="00880005" w:rsidRPr="0064449C" w:rsidRDefault="00880005" w:rsidP="00A04CD9">
            <w:pPr>
              <w:jc w:val="both"/>
              <w:rPr>
                <w:sz w:val="18"/>
                <w:szCs w:val="18"/>
              </w:rPr>
            </w:pPr>
            <w:r w:rsidRPr="0064449C">
              <w:rPr>
                <w:sz w:val="18"/>
                <w:szCs w:val="18"/>
              </w:rPr>
              <w:t>Минимальная  площадь земельного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2E2F0A70" w14:textId="77777777" w:rsidR="00880005" w:rsidRPr="0064449C" w:rsidRDefault="00880005" w:rsidP="00A04CD9">
            <w:pPr>
              <w:jc w:val="both"/>
              <w:rPr>
                <w:sz w:val="18"/>
                <w:szCs w:val="18"/>
              </w:rPr>
            </w:pPr>
            <w:r w:rsidRPr="0064449C">
              <w:rPr>
                <w:sz w:val="18"/>
                <w:szCs w:val="18"/>
              </w:rPr>
              <w:t>м</w:t>
            </w:r>
            <w:r w:rsidRPr="0064449C">
              <w:rPr>
                <w:sz w:val="18"/>
                <w:szCs w:val="18"/>
                <w:vertAlign w:val="superscript"/>
              </w:rPr>
              <w:t>2</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5DB02894" w14:textId="77777777" w:rsidR="00880005" w:rsidRPr="0064449C" w:rsidRDefault="00880005" w:rsidP="00A04CD9">
            <w:pPr>
              <w:jc w:val="both"/>
              <w:rPr>
                <w:sz w:val="18"/>
                <w:szCs w:val="18"/>
              </w:rPr>
            </w:pPr>
            <w:r w:rsidRPr="0064449C">
              <w:rPr>
                <w:sz w:val="18"/>
                <w:szCs w:val="18"/>
              </w:rPr>
              <w:t xml:space="preserve">По </w:t>
            </w:r>
            <w:proofErr w:type="spellStart"/>
            <w:r w:rsidRPr="0064449C">
              <w:rPr>
                <w:sz w:val="18"/>
                <w:szCs w:val="18"/>
              </w:rPr>
              <w:t>расчёту,определяется</w:t>
            </w:r>
            <w:proofErr w:type="spellEnd"/>
            <w:r w:rsidRPr="0064449C">
              <w:rPr>
                <w:sz w:val="18"/>
                <w:szCs w:val="18"/>
              </w:rPr>
              <w:t xml:space="preserve"> проектом</w:t>
            </w:r>
          </w:p>
        </w:tc>
      </w:tr>
      <w:tr w:rsidR="00880005" w:rsidRPr="0064449C" w14:paraId="69A10DE1" w14:textId="77777777" w:rsidTr="002747FF">
        <w:trPr>
          <w:trHeight w:val="601"/>
        </w:trPr>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1EF2BCA8" w14:textId="77777777" w:rsidR="00880005" w:rsidRPr="0064449C" w:rsidRDefault="00880005" w:rsidP="00A04CD9">
            <w:pPr>
              <w:jc w:val="both"/>
              <w:rPr>
                <w:sz w:val="18"/>
                <w:szCs w:val="18"/>
              </w:rPr>
            </w:pPr>
            <w:r w:rsidRPr="0064449C">
              <w:rPr>
                <w:sz w:val="18"/>
                <w:szCs w:val="18"/>
              </w:rPr>
              <w:t>Максимальная площадь земельного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613C2E9A" w14:textId="77777777" w:rsidR="00880005" w:rsidRPr="0064449C" w:rsidRDefault="00880005" w:rsidP="00A04CD9">
            <w:pPr>
              <w:jc w:val="both"/>
              <w:rPr>
                <w:sz w:val="18"/>
                <w:szCs w:val="18"/>
              </w:rPr>
            </w:pPr>
            <w:r w:rsidRPr="0064449C">
              <w:rPr>
                <w:sz w:val="18"/>
                <w:szCs w:val="18"/>
              </w:rPr>
              <w:t>м</w:t>
            </w:r>
            <w:r w:rsidRPr="0064449C">
              <w:rPr>
                <w:sz w:val="18"/>
                <w:szCs w:val="18"/>
                <w:vertAlign w:val="superscript"/>
              </w:rPr>
              <w:t>2</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5CD4C547" w14:textId="77777777" w:rsidR="00880005" w:rsidRPr="0064449C" w:rsidRDefault="00880005" w:rsidP="00A04CD9">
            <w:pPr>
              <w:jc w:val="both"/>
              <w:rPr>
                <w:sz w:val="18"/>
                <w:szCs w:val="18"/>
              </w:rPr>
            </w:pPr>
            <w:bookmarkStart w:id="55" w:name="__DdeLink__9603_3618121868"/>
            <w:r w:rsidRPr="0064449C">
              <w:rPr>
                <w:sz w:val="18"/>
                <w:szCs w:val="18"/>
              </w:rPr>
              <w:t xml:space="preserve">По </w:t>
            </w:r>
            <w:proofErr w:type="spellStart"/>
            <w:r w:rsidRPr="0064449C">
              <w:rPr>
                <w:sz w:val="18"/>
                <w:szCs w:val="18"/>
              </w:rPr>
              <w:t>расчёту,</w:t>
            </w:r>
            <w:bookmarkEnd w:id="55"/>
            <w:r w:rsidRPr="0064449C">
              <w:rPr>
                <w:sz w:val="18"/>
                <w:szCs w:val="18"/>
              </w:rPr>
              <w:t>определяется</w:t>
            </w:r>
            <w:proofErr w:type="spellEnd"/>
            <w:r w:rsidRPr="0064449C">
              <w:rPr>
                <w:sz w:val="18"/>
                <w:szCs w:val="18"/>
              </w:rPr>
              <w:t xml:space="preserve"> проектом</w:t>
            </w:r>
          </w:p>
        </w:tc>
      </w:tr>
      <w:tr w:rsidR="00880005" w:rsidRPr="0064449C" w14:paraId="3CAC056B" w14:textId="77777777" w:rsidTr="002747FF">
        <w:trPr>
          <w:trHeight w:val="601"/>
        </w:trPr>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629E6FD1" w14:textId="77777777" w:rsidR="00880005" w:rsidRPr="0064449C" w:rsidRDefault="00880005" w:rsidP="00A04CD9">
            <w:pPr>
              <w:jc w:val="both"/>
              <w:rPr>
                <w:sz w:val="18"/>
                <w:szCs w:val="18"/>
              </w:rPr>
            </w:pPr>
            <w:r w:rsidRPr="0064449C">
              <w:rPr>
                <w:sz w:val="18"/>
                <w:szCs w:val="18"/>
                <w:lang w:bidi="ru-RU"/>
              </w:rPr>
              <w:t>Минимальная площадь земельного участка для размещения индивидуального гаража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73348129" w14:textId="77777777" w:rsidR="00880005" w:rsidRPr="0064449C" w:rsidRDefault="00880005" w:rsidP="00A04CD9">
            <w:pPr>
              <w:jc w:val="both"/>
              <w:rPr>
                <w:sz w:val="18"/>
                <w:szCs w:val="18"/>
              </w:rPr>
            </w:pPr>
            <w:r w:rsidRPr="0064449C">
              <w:rPr>
                <w:sz w:val="18"/>
                <w:szCs w:val="18"/>
              </w:rPr>
              <w:t>м</w:t>
            </w:r>
            <w:r w:rsidRPr="0064449C">
              <w:rPr>
                <w:sz w:val="18"/>
                <w:szCs w:val="18"/>
                <w:vertAlign w:val="superscript"/>
              </w:rPr>
              <w:t>2</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404BF2BD" w14:textId="77777777" w:rsidR="00880005" w:rsidRPr="0064449C" w:rsidRDefault="00880005" w:rsidP="00A04CD9">
            <w:pPr>
              <w:jc w:val="both"/>
              <w:rPr>
                <w:sz w:val="18"/>
                <w:szCs w:val="18"/>
              </w:rPr>
            </w:pPr>
            <w:r w:rsidRPr="0064449C">
              <w:rPr>
                <w:sz w:val="18"/>
                <w:szCs w:val="18"/>
              </w:rPr>
              <w:t>20</w:t>
            </w:r>
          </w:p>
        </w:tc>
      </w:tr>
      <w:tr w:rsidR="00880005" w:rsidRPr="0064449C" w14:paraId="77BAD0FA" w14:textId="77777777" w:rsidTr="002747FF">
        <w:trPr>
          <w:trHeight w:val="601"/>
        </w:trPr>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2E589BA9" w14:textId="77777777" w:rsidR="00880005" w:rsidRPr="0064449C" w:rsidRDefault="00880005" w:rsidP="00A04CD9">
            <w:pPr>
              <w:jc w:val="both"/>
              <w:rPr>
                <w:sz w:val="18"/>
                <w:szCs w:val="18"/>
              </w:rPr>
            </w:pPr>
            <w:r w:rsidRPr="0064449C">
              <w:rPr>
                <w:sz w:val="18"/>
                <w:szCs w:val="18"/>
              </w:rPr>
              <w:lastRenderedPageBreak/>
              <w:t>Минимальные размеры земельных участков для объектов электросетевого хозяйства:</w:t>
            </w:r>
          </w:p>
          <w:p w14:paraId="1858684E" w14:textId="77777777" w:rsidR="00880005" w:rsidRPr="0064449C" w:rsidRDefault="00880005" w:rsidP="00A04CD9">
            <w:pPr>
              <w:jc w:val="both"/>
              <w:rPr>
                <w:sz w:val="18"/>
                <w:szCs w:val="18"/>
              </w:rPr>
            </w:pPr>
            <w:r w:rsidRPr="0064449C">
              <w:rPr>
                <w:sz w:val="18"/>
                <w:szCs w:val="18"/>
              </w:rPr>
              <w:t>- мачтовые подстанции мощностью от 25 до 250кВ А;</w:t>
            </w:r>
          </w:p>
          <w:p w14:paraId="12A63DDF" w14:textId="77777777" w:rsidR="00880005" w:rsidRPr="0064449C" w:rsidRDefault="00880005" w:rsidP="00A04CD9">
            <w:pPr>
              <w:jc w:val="both"/>
              <w:rPr>
                <w:sz w:val="18"/>
                <w:szCs w:val="18"/>
              </w:rPr>
            </w:pPr>
            <w:r w:rsidRPr="0064449C">
              <w:rPr>
                <w:sz w:val="18"/>
                <w:szCs w:val="18"/>
              </w:rPr>
              <w:t>-комплексные подстанции с одним трансформатором мощностью от 25 до 630кВ А;</w:t>
            </w:r>
          </w:p>
          <w:p w14:paraId="0EA05D12" w14:textId="77777777" w:rsidR="00880005" w:rsidRPr="0064449C" w:rsidRDefault="00880005" w:rsidP="00A04CD9">
            <w:pPr>
              <w:jc w:val="both"/>
              <w:rPr>
                <w:sz w:val="18"/>
                <w:szCs w:val="18"/>
              </w:rPr>
            </w:pPr>
            <w:r w:rsidRPr="0064449C">
              <w:rPr>
                <w:sz w:val="18"/>
                <w:szCs w:val="18"/>
              </w:rPr>
              <w:t>-комплексные подстанции с двумя трансформаторами мощностью от 160 до 630кВ А;</w:t>
            </w:r>
          </w:p>
          <w:p w14:paraId="391F32D6" w14:textId="77777777" w:rsidR="00880005" w:rsidRPr="0064449C" w:rsidRDefault="00880005" w:rsidP="00A04CD9">
            <w:pPr>
              <w:jc w:val="both"/>
              <w:rPr>
                <w:sz w:val="18"/>
                <w:szCs w:val="18"/>
              </w:rPr>
            </w:pPr>
            <w:r w:rsidRPr="0064449C">
              <w:rPr>
                <w:sz w:val="18"/>
                <w:szCs w:val="18"/>
              </w:rPr>
              <w:t>- подстанции с двумя трансформаторами закрытого типа мощностью от 160 до 630кВ А;</w:t>
            </w:r>
          </w:p>
          <w:p w14:paraId="7CEE1787" w14:textId="77777777" w:rsidR="00880005" w:rsidRPr="0064449C" w:rsidRDefault="00880005" w:rsidP="00A04CD9">
            <w:pPr>
              <w:jc w:val="both"/>
              <w:rPr>
                <w:sz w:val="18"/>
                <w:szCs w:val="18"/>
              </w:rPr>
            </w:pPr>
            <w:r w:rsidRPr="0064449C">
              <w:rPr>
                <w:sz w:val="18"/>
                <w:szCs w:val="18"/>
              </w:rPr>
              <w:t>-</w:t>
            </w:r>
            <w:r w:rsidRPr="0064449C">
              <w:rPr>
                <w:sz w:val="18"/>
                <w:szCs w:val="18"/>
                <w:lang w:bidi="ru-RU"/>
              </w:rPr>
              <w:t xml:space="preserve"> </w:t>
            </w:r>
            <w:r w:rsidRPr="0064449C">
              <w:rPr>
                <w:sz w:val="18"/>
                <w:szCs w:val="18"/>
              </w:rPr>
              <w:t>распределительные пункты наружной установки;</w:t>
            </w:r>
          </w:p>
          <w:p w14:paraId="55098370" w14:textId="77777777" w:rsidR="00880005" w:rsidRPr="0064449C" w:rsidRDefault="00880005" w:rsidP="00A04CD9">
            <w:pPr>
              <w:jc w:val="both"/>
              <w:rPr>
                <w:sz w:val="18"/>
                <w:szCs w:val="18"/>
              </w:rPr>
            </w:pPr>
            <w:r w:rsidRPr="0064449C">
              <w:rPr>
                <w:sz w:val="18"/>
                <w:szCs w:val="18"/>
              </w:rPr>
              <w:t>- распределительные пункты закрытого типа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69044104" w14:textId="77777777" w:rsidR="00880005" w:rsidRPr="0064449C" w:rsidRDefault="00880005" w:rsidP="00A04CD9">
            <w:pPr>
              <w:jc w:val="both"/>
              <w:rPr>
                <w:sz w:val="18"/>
                <w:szCs w:val="18"/>
              </w:rPr>
            </w:pPr>
            <w:r w:rsidRPr="0064449C">
              <w:rPr>
                <w:sz w:val="18"/>
                <w:szCs w:val="18"/>
              </w:rPr>
              <w:t>м</w:t>
            </w:r>
            <w:r w:rsidRPr="0064449C">
              <w:rPr>
                <w:sz w:val="18"/>
                <w:szCs w:val="18"/>
                <w:vertAlign w:val="superscript"/>
              </w:rPr>
              <w:t>2</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633F34C8" w14:textId="77777777" w:rsidR="00880005" w:rsidRPr="0064449C" w:rsidRDefault="00880005" w:rsidP="00A04CD9">
            <w:pPr>
              <w:jc w:val="both"/>
              <w:rPr>
                <w:sz w:val="18"/>
                <w:szCs w:val="18"/>
              </w:rPr>
            </w:pPr>
          </w:p>
          <w:p w14:paraId="0AD8BFF1" w14:textId="77777777" w:rsidR="00880005" w:rsidRPr="0064449C" w:rsidRDefault="00880005" w:rsidP="00A04CD9">
            <w:pPr>
              <w:jc w:val="both"/>
              <w:rPr>
                <w:sz w:val="18"/>
                <w:szCs w:val="18"/>
              </w:rPr>
            </w:pPr>
          </w:p>
          <w:p w14:paraId="38482784" w14:textId="77777777" w:rsidR="00880005" w:rsidRPr="0064449C" w:rsidRDefault="00880005" w:rsidP="00A04CD9">
            <w:pPr>
              <w:jc w:val="both"/>
              <w:rPr>
                <w:sz w:val="18"/>
                <w:szCs w:val="18"/>
              </w:rPr>
            </w:pPr>
            <w:r w:rsidRPr="0064449C">
              <w:rPr>
                <w:sz w:val="18"/>
                <w:szCs w:val="18"/>
              </w:rPr>
              <w:t>50</w:t>
            </w:r>
          </w:p>
          <w:p w14:paraId="4320B7D0" w14:textId="77777777" w:rsidR="00880005" w:rsidRPr="0064449C" w:rsidRDefault="00880005" w:rsidP="00A04CD9">
            <w:pPr>
              <w:jc w:val="both"/>
              <w:rPr>
                <w:sz w:val="18"/>
                <w:szCs w:val="18"/>
              </w:rPr>
            </w:pPr>
          </w:p>
          <w:p w14:paraId="59387DA1" w14:textId="77777777" w:rsidR="00880005" w:rsidRPr="0064449C" w:rsidRDefault="00880005" w:rsidP="00A04CD9">
            <w:pPr>
              <w:jc w:val="both"/>
              <w:rPr>
                <w:sz w:val="18"/>
                <w:szCs w:val="18"/>
              </w:rPr>
            </w:pPr>
            <w:r w:rsidRPr="0064449C">
              <w:rPr>
                <w:sz w:val="18"/>
                <w:szCs w:val="18"/>
              </w:rPr>
              <w:t>50</w:t>
            </w:r>
          </w:p>
          <w:p w14:paraId="673865DF" w14:textId="77777777" w:rsidR="00880005" w:rsidRPr="0064449C" w:rsidRDefault="00880005" w:rsidP="00A04CD9">
            <w:pPr>
              <w:jc w:val="both"/>
              <w:rPr>
                <w:sz w:val="18"/>
                <w:szCs w:val="18"/>
              </w:rPr>
            </w:pPr>
          </w:p>
          <w:p w14:paraId="79A91ACA" w14:textId="77777777" w:rsidR="00880005" w:rsidRPr="0064449C" w:rsidRDefault="00880005" w:rsidP="00A04CD9">
            <w:pPr>
              <w:jc w:val="both"/>
              <w:rPr>
                <w:sz w:val="18"/>
                <w:szCs w:val="18"/>
              </w:rPr>
            </w:pPr>
            <w:r w:rsidRPr="0064449C">
              <w:rPr>
                <w:sz w:val="18"/>
                <w:szCs w:val="18"/>
              </w:rPr>
              <w:t>80</w:t>
            </w:r>
          </w:p>
          <w:p w14:paraId="67759E1C" w14:textId="77777777" w:rsidR="00880005" w:rsidRPr="0064449C" w:rsidRDefault="00880005" w:rsidP="00A04CD9">
            <w:pPr>
              <w:jc w:val="both"/>
              <w:rPr>
                <w:sz w:val="18"/>
                <w:szCs w:val="18"/>
              </w:rPr>
            </w:pPr>
          </w:p>
          <w:p w14:paraId="263F7336" w14:textId="77777777" w:rsidR="00880005" w:rsidRPr="0064449C" w:rsidRDefault="00880005" w:rsidP="00A04CD9">
            <w:pPr>
              <w:jc w:val="both"/>
              <w:rPr>
                <w:sz w:val="18"/>
                <w:szCs w:val="18"/>
              </w:rPr>
            </w:pPr>
            <w:r w:rsidRPr="0064449C">
              <w:rPr>
                <w:sz w:val="18"/>
                <w:szCs w:val="18"/>
              </w:rPr>
              <w:t>150</w:t>
            </w:r>
          </w:p>
          <w:p w14:paraId="6B33ACB1" w14:textId="77777777" w:rsidR="00880005" w:rsidRPr="0064449C" w:rsidRDefault="00880005" w:rsidP="00A04CD9">
            <w:pPr>
              <w:jc w:val="both"/>
              <w:rPr>
                <w:sz w:val="18"/>
                <w:szCs w:val="18"/>
              </w:rPr>
            </w:pPr>
            <w:r w:rsidRPr="0064449C">
              <w:rPr>
                <w:sz w:val="18"/>
                <w:szCs w:val="18"/>
              </w:rPr>
              <w:t>250</w:t>
            </w:r>
          </w:p>
          <w:p w14:paraId="3874E67B" w14:textId="77777777" w:rsidR="00880005" w:rsidRPr="0064449C" w:rsidRDefault="00880005" w:rsidP="00A04CD9">
            <w:pPr>
              <w:jc w:val="both"/>
              <w:rPr>
                <w:sz w:val="18"/>
                <w:szCs w:val="18"/>
              </w:rPr>
            </w:pPr>
            <w:r w:rsidRPr="0064449C">
              <w:rPr>
                <w:sz w:val="18"/>
                <w:szCs w:val="18"/>
              </w:rPr>
              <w:t>200</w:t>
            </w:r>
          </w:p>
        </w:tc>
      </w:tr>
      <w:tr w:rsidR="00880005" w:rsidRPr="0064449C" w14:paraId="13874E2E" w14:textId="77777777" w:rsidTr="002747FF">
        <w:trPr>
          <w:trHeight w:val="601"/>
        </w:trPr>
        <w:tc>
          <w:tcPr>
            <w:tcW w:w="7043" w:type="dxa"/>
            <w:gridSpan w:val="3"/>
            <w:tcBorders>
              <w:top w:val="single" w:sz="4" w:space="0" w:color="000001"/>
              <w:left w:val="single" w:sz="4" w:space="0" w:color="000001"/>
              <w:bottom w:val="single" w:sz="4" w:space="0" w:color="000001"/>
              <w:right w:val="single" w:sz="4" w:space="0" w:color="000001"/>
            </w:tcBorders>
            <w:shd w:val="clear" w:color="auto" w:fill="auto"/>
          </w:tcPr>
          <w:p w14:paraId="54EFEDEC" w14:textId="77777777" w:rsidR="00880005" w:rsidRPr="0064449C" w:rsidRDefault="00880005" w:rsidP="00A04CD9">
            <w:pPr>
              <w:jc w:val="both"/>
              <w:rPr>
                <w:sz w:val="18"/>
                <w:szCs w:val="18"/>
              </w:rPr>
            </w:pPr>
            <w:r w:rsidRPr="0064449C">
              <w:rPr>
                <w:sz w:val="18"/>
                <w:szCs w:val="18"/>
              </w:rPr>
              <w:t>Минимальные отступы от границ земельных участков в целях определения мест допустимого размещения зданий, строений и сооружений:</w:t>
            </w:r>
          </w:p>
        </w:tc>
      </w:tr>
      <w:tr w:rsidR="00880005" w:rsidRPr="0064449C" w14:paraId="52FD4FE7" w14:textId="77777777" w:rsidTr="002747FF">
        <w:trPr>
          <w:trHeight w:val="601"/>
        </w:trPr>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48CEED36" w14:textId="77777777" w:rsidR="00880005" w:rsidRPr="0064449C" w:rsidRDefault="00880005" w:rsidP="00A04CD9">
            <w:pPr>
              <w:jc w:val="both"/>
              <w:rPr>
                <w:sz w:val="18"/>
                <w:szCs w:val="18"/>
              </w:rPr>
            </w:pPr>
            <w:r w:rsidRPr="0064449C">
              <w:rPr>
                <w:sz w:val="18"/>
                <w:szCs w:val="18"/>
              </w:rPr>
              <w:t>Минимальный отступ зданий, строений, сооружений от передней границы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456F1ACA" w14:textId="77777777" w:rsidR="00880005" w:rsidRPr="0064449C" w:rsidRDefault="00880005" w:rsidP="00A04CD9">
            <w:pPr>
              <w:jc w:val="both"/>
              <w:rPr>
                <w:sz w:val="18"/>
                <w:szCs w:val="18"/>
              </w:rPr>
            </w:pPr>
            <w:r w:rsidRPr="0064449C">
              <w:rPr>
                <w:sz w:val="18"/>
                <w:szCs w:val="18"/>
                <w:lang w:bidi="ru-RU"/>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52639FFB" w14:textId="77777777" w:rsidR="00880005" w:rsidRPr="0064449C" w:rsidRDefault="00880005" w:rsidP="00A04CD9">
            <w:pPr>
              <w:jc w:val="both"/>
              <w:rPr>
                <w:sz w:val="18"/>
                <w:szCs w:val="18"/>
              </w:rPr>
            </w:pPr>
            <w:r w:rsidRPr="0064449C">
              <w:rPr>
                <w:sz w:val="18"/>
                <w:szCs w:val="18"/>
              </w:rPr>
              <w:t>5</w:t>
            </w:r>
          </w:p>
        </w:tc>
      </w:tr>
      <w:tr w:rsidR="00880005" w:rsidRPr="0064449C" w14:paraId="269EBF58" w14:textId="77777777" w:rsidTr="002747FF">
        <w:trPr>
          <w:trHeight w:val="601"/>
        </w:trPr>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5AEF2416" w14:textId="77777777" w:rsidR="00880005" w:rsidRPr="0064449C" w:rsidRDefault="00880005" w:rsidP="00A04CD9">
            <w:pPr>
              <w:jc w:val="both"/>
              <w:rPr>
                <w:sz w:val="18"/>
                <w:szCs w:val="18"/>
              </w:rPr>
            </w:pPr>
            <w:r w:rsidRPr="0064449C">
              <w:rPr>
                <w:sz w:val="18"/>
                <w:szCs w:val="18"/>
              </w:rPr>
              <w:t>Минимальный отступ зданий, строений, сооружений от боковой границы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234851A9" w14:textId="77777777" w:rsidR="00880005" w:rsidRPr="0064449C" w:rsidRDefault="00880005" w:rsidP="00A04CD9">
            <w:pPr>
              <w:jc w:val="both"/>
              <w:rPr>
                <w:sz w:val="18"/>
                <w:szCs w:val="18"/>
              </w:rPr>
            </w:pPr>
            <w:r w:rsidRPr="0064449C">
              <w:rPr>
                <w:sz w:val="18"/>
                <w:szCs w:val="18"/>
                <w:lang w:bidi="ru-RU"/>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287188ED" w14:textId="77777777" w:rsidR="00880005" w:rsidRPr="0064449C" w:rsidRDefault="00880005" w:rsidP="00A04CD9">
            <w:pPr>
              <w:jc w:val="both"/>
              <w:rPr>
                <w:sz w:val="18"/>
                <w:szCs w:val="18"/>
              </w:rPr>
            </w:pPr>
            <w:r w:rsidRPr="0064449C">
              <w:rPr>
                <w:sz w:val="18"/>
                <w:szCs w:val="18"/>
              </w:rPr>
              <w:t>3</w:t>
            </w:r>
          </w:p>
        </w:tc>
      </w:tr>
      <w:tr w:rsidR="00880005" w:rsidRPr="0064449C" w14:paraId="784D6F29" w14:textId="77777777" w:rsidTr="002747FF">
        <w:trPr>
          <w:trHeight w:val="601"/>
        </w:trPr>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331F653E" w14:textId="77777777" w:rsidR="00880005" w:rsidRPr="0064449C" w:rsidRDefault="00880005" w:rsidP="00A04CD9">
            <w:pPr>
              <w:jc w:val="both"/>
              <w:rPr>
                <w:sz w:val="18"/>
                <w:szCs w:val="18"/>
              </w:rPr>
            </w:pPr>
            <w:r w:rsidRPr="0064449C">
              <w:rPr>
                <w:sz w:val="18"/>
                <w:szCs w:val="18"/>
              </w:rPr>
              <w:t>Минимальный отступ зданий, строений, сооружений от задней границы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567BBFEF" w14:textId="77777777" w:rsidR="00880005" w:rsidRPr="0064449C" w:rsidRDefault="00880005" w:rsidP="00A04CD9">
            <w:pPr>
              <w:jc w:val="both"/>
              <w:rPr>
                <w:sz w:val="18"/>
                <w:szCs w:val="18"/>
              </w:rPr>
            </w:pPr>
            <w:r w:rsidRPr="0064449C">
              <w:rPr>
                <w:sz w:val="18"/>
                <w:szCs w:val="18"/>
                <w:lang w:bidi="ru-RU"/>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647F0771" w14:textId="77777777" w:rsidR="00880005" w:rsidRPr="0064449C" w:rsidRDefault="00880005" w:rsidP="00A04CD9">
            <w:pPr>
              <w:jc w:val="both"/>
              <w:rPr>
                <w:sz w:val="18"/>
                <w:szCs w:val="18"/>
              </w:rPr>
            </w:pPr>
            <w:r w:rsidRPr="0064449C">
              <w:rPr>
                <w:sz w:val="18"/>
                <w:szCs w:val="18"/>
              </w:rPr>
              <w:t>3</w:t>
            </w:r>
          </w:p>
        </w:tc>
      </w:tr>
      <w:tr w:rsidR="00880005" w:rsidRPr="0064449C" w14:paraId="0BF595F0" w14:textId="77777777" w:rsidTr="002747FF">
        <w:trPr>
          <w:trHeight w:val="601"/>
        </w:trPr>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4DAE746D" w14:textId="77777777" w:rsidR="00880005" w:rsidRPr="0064449C" w:rsidRDefault="00880005" w:rsidP="00A04CD9">
            <w:pPr>
              <w:jc w:val="both"/>
              <w:rPr>
                <w:sz w:val="18"/>
                <w:szCs w:val="18"/>
              </w:rPr>
            </w:pPr>
            <w:r w:rsidRPr="0064449C">
              <w:rPr>
                <w:sz w:val="18"/>
                <w:szCs w:val="18"/>
              </w:rPr>
              <w:t>Количество надземных этажей для всех основных строений</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38B54F3E" w14:textId="77777777" w:rsidR="00880005" w:rsidRPr="0064449C" w:rsidRDefault="00880005" w:rsidP="00A04CD9">
            <w:pPr>
              <w:jc w:val="both"/>
              <w:rPr>
                <w:sz w:val="18"/>
                <w:szCs w:val="18"/>
              </w:rPr>
            </w:pPr>
            <w:r w:rsidRPr="0064449C">
              <w:rPr>
                <w:sz w:val="18"/>
                <w:szCs w:val="18"/>
                <w:lang w:bidi="ru-RU"/>
              </w:rPr>
              <w:t>этаж</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1EADC89B" w14:textId="77777777" w:rsidR="00880005" w:rsidRPr="0064449C" w:rsidRDefault="00880005" w:rsidP="00A04CD9">
            <w:pPr>
              <w:jc w:val="both"/>
              <w:rPr>
                <w:sz w:val="18"/>
                <w:szCs w:val="18"/>
              </w:rPr>
            </w:pPr>
            <w:r w:rsidRPr="0064449C">
              <w:rPr>
                <w:sz w:val="18"/>
                <w:szCs w:val="18"/>
              </w:rPr>
              <w:t>3</w:t>
            </w:r>
          </w:p>
        </w:tc>
      </w:tr>
    </w:tbl>
    <w:p w14:paraId="6785D16E" w14:textId="77777777" w:rsidR="00880005" w:rsidRPr="0064449C" w:rsidRDefault="00880005" w:rsidP="00A04CD9">
      <w:pPr>
        <w:jc w:val="both"/>
        <w:rPr>
          <w:sz w:val="18"/>
          <w:szCs w:val="18"/>
          <w:lang w:bidi="ru-RU"/>
        </w:rPr>
      </w:pPr>
    </w:p>
    <w:p w14:paraId="13C06079" w14:textId="77777777" w:rsidR="00880005" w:rsidRPr="0064449C" w:rsidRDefault="00880005" w:rsidP="00A04CD9">
      <w:pPr>
        <w:jc w:val="both"/>
        <w:rPr>
          <w:sz w:val="18"/>
          <w:szCs w:val="18"/>
        </w:rPr>
      </w:pPr>
      <w:r w:rsidRPr="0064449C">
        <w:rPr>
          <w:b/>
          <w:bCs/>
          <w:sz w:val="18"/>
          <w:szCs w:val="18"/>
          <w:lang w:bidi="ru-RU"/>
        </w:rPr>
        <w:t>ОД-3   ЗОНА объектов медицинского назначения</w:t>
      </w:r>
    </w:p>
    <w:tbl>
      <w:tblPr>
        <w:tblW w:w="7253" w:type="dxa"/>
        <w:tblInd w:w="-202" w:type="dxa"/>
        <w:tblLayout w:type="fixed"/>
        <w:tblCellMar>
          <w:left w:w="7" w:type="dxa"/>
          <w:right w:w="7" w:type="dxa"/>
        </w:tblCellMar>
        <w:tblLook w:val="04A0" w:firstRow="1" w:lastRow="0" w:firstColumn="1" w:lastColumn="0" w:noHBand="0" w:noVBand="1"/>
      </w:tblPr>
      <w:tblGrid>
        <w:gridCol w:w="1770"/>
        <w:gridCol w:w="4110"/>
        <w:gridCol w:w="1373"/>
      </w:tblGrid>
      <w:tr w:rsidR="00880005" w:rsidRPr="0064449C" w14:paraId="14073200" w14:textId="77777777" w:rsidTr="002747FF">
        <w:tc>
          <w:tcPr>
            <w:tcW w:w="1770" w:type="dxa"/>
            <w:tcBorders>
              <w:top w:val="single" w:sz="6" w:space="0" w:color="000001"/>
              <w:left w:val="single" w:sz="6" w:space="0" w:color="000001"/>
              <w:bottom w:val="single" w:sz="6" w:space="0" w:color="000001"/>
              <w:right w:val="single" w:sz="6" w:space="0" w:color="000001"/>
            </w:tcBorders>
            <w:shd w:val="clear" w:color="auto" w:fill="FFFFFF"/>
          </w:tcPr>
          <w:p w14:paraId="5641D0EE" w14:textId="77777777" w:rsidR="00880005" w:rsidRPr="0064449C" w:rsidRDefault="00880005" w:rsidP="00A04CD9">
            <w:pPr>
              <w:jc w:val="both"/>
              <w:rPr>
                <w:sz w:val="18"/>
                <w:szCs w:val="18"/>
              </w:rPr>
            </w:pPr>
            <w:r w:rsidRPr="0064449C">
              <w:rPr>
                <w:sz w:val="18"/>
                <w:szCs w:val="18"/>
                <w:lang w:bidi="ru-RU"/>
              </w:rPr>
              <w:t>Наименование</w:t>
            </w:r>
          </w:p>
          <w:p w14:paraId="35F92589" w14:textId="77777777" w:rsidR="00880005" w:rsidRPr="0064449C" w:rsidRDefault="00880005" w:rsidP="00A04CD9">
            <w:pPr>
              <w:jc w:val="both"/>
              <w:rPr>
                <w:sz w:val="18"/>
                <w:szCs w:val="18"/>
              </w:rPr>
            </w:pPr>
            <w:r w:rsidRPr="0064449C">
              <w:rPr>
                <w:sz w:val="18"/>
                <w:szCs w:val="18"/>
                <w:lang w:bidi="ru-RU"/>
              </w:rPr>
              <w:t>вида</w:t>
            </w:r>
          </w:p>
          <w:p w14:paraId="3221C1E7" w14:textId="77777777" w:rsidR="00880005" w:rsidRPr="0064449C" w:rsidRDefault="00880005" w:rsidP="00A04CD9">
            <w:pPr>
              <w:jc w:val="both"/>
              <w:rPr>
                <w:sz w:val="18"/>
                <w:szCs w:val="18"/>
              </w:rPr>
            </w:pPr>
            <w:r w:rsidRPr="0064449C">
              <w:rPr>
                <w:sz w:val="18"/>
                <w:szCs w:val="18"/>
                <w:lang w:bidi="ru-RU"/>
              </w:rPr>
              <w:t>разрешенного</w:t>
            </w:r>
          </w:p>
          <w:p w14:paraId="5418792F" w14:textId="77777777" w:rsidR="00880005" w:rsidRPr="0064449C" w:rsidRDefault="00880005" w:rsidP="00A04CD9">
            <w:pPr>
              <w:jc w:val="both"/>
              <w:rPr>
                <w:sz w:val="18"/>
                <w:szCs w:val="18"/>
              </w:rPr>
            </w:pPr>
            <w:r w:rsidRPr="0064449C">
              <w:rPr>
                <w:sz w:val="18"/>
                <w:szCs w:val="18"/>
                <w:lang w:bidi="ru-RU"/>
              </w:rPr>
              <w:t>использования</w:t>
            </w:r>
          </w:p>
          <w:p w14:paraId="49EDD7BD" w14:textId="77777777" w:rsidR="00880005" w:rsidRPr="0064449C" w:rsidRDefault="00880005" w:rsidP="00A04CD9">
            <w:pPr>
              <w:jc w:val="both"/>
              <w:rPr>
                <w:sz w:val="18"/>
                <w:szCs w:val="18"/>
              </w:rPr>
            </w:pPr>
            <w:r w:rsidRPr="0064449C">
              <w:rPr>
                <w:sz w:val="18"/>
                <w:szCs w:val="18"/>
                <w:lang w:bidi="ru-RU"/>
              </w:rPr>
              <w:t>земельного</w:t>
            </w:r>
          </w:p>
          <w:p w14:paraId="447A5B6E" w14:textId="77777777" w:rsidR="00880005" w:rsidRPr="0064449C" w:rsidRDefault="00880005" w:rsidP="00A04CD9">
            <w:pPr>
              <w:jc w:val="both"/>
              <w:rPr>
                <w:sz w:val="18"/>
                <w:szCs w:val="18"/>
              </w:rPr>
            </w:pPr>
            <w:r w:rsidRPr="0064449C">
              <w:rPr>
                <w:sz w:val="18"/>
                <w:szCs w:val="18"/>
                <w:lang w:bidi="ru-RU"/>
              </w:rPr>
              <w:t>участка</w:t>
            </w:r>
          </w:p>
          <w:p w14:paraId="251268C6" w14:textId="77777777" w:rsidR="00880005" w:rsidRPr="0064449C" w:rsidRDefault="00880005" w:rsidP="00A04CD9">
            <w:pPr>
              <w:jc w:val="both"/>
              <w:rPr>
                <w:sz w:val="18"/>
                <w:szCs w:val="18"/>
                <w:lang w:bidi="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14:paraId="4E4A374A" w14:textId="77777777" w:rsidR="00880005" w:rsidRPr="0064449C" w:rsidRDefault="00880005" w:rsidP="00A04CD9">
            <w:pPr>
              <w:jc w:val="both"/>
              <w:rPr>
                <w:sz w:val="18"/>
                <w:szCs w:val="18"/>
              </w:rPr>
            </w:pPr>
            <w:r w:rsidRPr="0064449C">
              <w:rPr>
                <w:sz w:val="18"/>
                <w:szCs w:val="18"/>
                <w:lang w:bidi="ru-RU"/>
              </w:rPr>
              <w:t>Описание вида разрешенного использования земельного</w:t>
            </w:r>
          </w:p>
          <w:p w14:paraId="1037F70A" w14:textId="77777777" w:rsidR="00880005" w:rsidRPr="0064449C" w:rsidRDefault="00880005" w:rsidP="00A04CD9">
            <w:pPr>
              <w:jc w:val="both"/>
              <w:rPr>
                <w:sz w:val="18"/>
                <w:szCs w:val="18"/>
              </w:rPr>
            </w:pPr>
            <w:r w:rsidRPr="0064449C">
              <w:rPr>
                <w:sz w:val="18"/>
                <w:szCs w:val="18"/>
                <w:lang w:bidi="ru-RU"/>
              </w:rPr>
              <w:t>участка</w:t>
            </w:r>
          </w:p>
          <w:p w14:paraId="4E0CF65A" w14:textId="77777777" w:rsidR="00880005" w:rsidRPr="0064449C" w:rsidRDefault="00880005" w:rsidP="00A04CD9">
            <w:pPr>
              <w:jc w:val="both"/>
              <w:rPr>
                <w:sz w:val="18"/>
                <w:szCs w:val="18"/>
                <w:lang w:bidi="ru-RU"/>
              </w:rPr>
            </w:pP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253AB9E" w14:textId="77777777" w:rsidR="00880005" w:rsidRPr="0064449C" w:rsidRDefault="00880005" w:rsidP="00A04CD9">
            <w:pPr>
              <w:jc w:val="both"/>
              <w:rPr>
                <w:sz w:val="18"/>
                <w:szCs w:val="18"/>
              </w:rPr>
            </w:pPr>
            <w:r w:rsidRPr="0064449C">
              <w:rPr>
                <w:sz w:val="18"/>
                <w:szCs w:val="18"/>
                <w:lang w:bidi="ru-RU"/>
              </w:rPr>
              <w:t>Код (числовое</w:t>
            </w:r>
          </w:p>
          <w:p w14:paraId="3EEBACD5" w14:textId="77777777" w:rsidR="00880005" w:rsidRPr="0064449C" w:rsidRDefault="00880005" w:rsidP="00A04CD9">
            <w:pPr>
              <w:jc w:val="both"/>
              <w:rPr>
                <w:sz w:val="18"/>
                <w:szCs w:val="18"/>
              </w:rPr>
            </w:pPr>
            <w:r w:rsidRPr="0064449C">
              <w:rPr>
                <w:sz w:val="18"/>
                <w:szCs w:val="18"/>
                <w:lang w:bidi="ru-RU"/>
              </w:rPr>
              <w:t>обозначение)</w:t>
            </w:r>
          </w:p>
          <w:p w14:paraId="72523873" w14:textId="77777777" w:rsidR="00880005" w:rsidRPr="0064449C" w:rsidRDefault="00880005" w:rsidP="00A04CD9">
            <w:pPr>
              <w:jc w:val="both"/>
              <w:rPr>
                <w:sz w:val="18"/>
                <w:szCs w:val="18"/>
              </w:rPr>
            </w:pPr>
            <w:r w:rsidRPr="0064449C">
              <w:rPr>
                <w:sz w:val="18"/>
                <w:szCs w:val="18"/>
                <w:lang w:bidi="ru-RU"/>
              </w:rPr>
              <w:t>вида</w:t>
            </w:r>
          </w:p>
          <w:p w14:paraId="574C8225" w14:textId="77777777" w:rsidR="00880005" w:rsidRPr="0064449C" w:rsidRDefault="00880005" w:rsidP="00A04CD9">
            <w:pPr>
              <w:jc w:val="both"/>
              <w:rPr>
                <w:sz w:val="18"/>
                <w:szCs w:val="18"/>
              </w:rPr>
            </w:pPr>
            <w:r w:rsidRPr="0064449C">
              <w:rPr>
                <w:sz w:val="18"/>
                <w:szCs w:val="18"/>
                <w:lang w:bidi="ru-RU"/>
              </w:rPr>
              <w:t>разрешенного</w:t>
            </w:r>
          </w:p>
          <w:p w14:paraId="2D29B4B6" w14:textId="77777777" w:rsidR="00880005" w:rsidRPr="0064449C" w:rsidRDefault="00880005" w:rsidP="00A04CD9">
            <w:pPr>
              <w:jc w:val="both"/>
              <w:rPr>
                <w:sz w:val="18"/>
                <w:szCs w:val="18"/>
              </w:rPr>
            </w:pPr>
            <w:r w:rsidRPr="0064449C">
              <w:rPr>
                <w:sz w:val="18"/>
                <w:szCs w:val="18"/>
                <w:lang w:bidi="ru-RU"/>
              </w:rPr>
              <w:t>использования</w:t>
            </w:r>
          </w:p>
          <w:p w14:paraId="340679D8" w14:textId="77777777" w:rsidR="00880005" w:rsidRPr="0064449C" w:rsidRDefault="00880005" w:rsidP="00A04CD9">
            <w:pPr>
              <w:jc w:val="both"/>
              <w:rPr>
                <w:sz w:val="18"/>
                <w:szCs w:val="18"/>
              </w:rPr>
            </w:pPr>
            <w:r w:rsidRPr="0064449C">
              <w:rPr>
                <w:sz w:val="18"/>
                <w:szCs w:val="18"/>
                <w:lang w:bidi="ru-RU"/>
              </w:rPr>
              <w:t>земельного</w:t>
            </w:r>
          </w:p>
          <w:p w14:paraId="777D1122" w14:textId="77777777" w:rsidR="00880005" w:rsidRPr="0064449C" w:rsidRDefault="00880005" w:rsidP="00A04CD9">
            <w:pPr>
              <w:jc w:val="both"/>
              <w:rPr>
                <w:sz w:val="18"/>
                <w:szCs w:val="18"/>
              </w:rPr>
            </w:pPr>
            <w:r w:rsidRPr="0064449C">
              <w:rPr>
                <w:sz w:val="18"/>
                <w:szCs w:val="18"/>
                <w:lang w:bidi="ru-RU"/>
              </w:rPr>
              <w:t>участка</w:t>
            </w:r>
          </w:p>
        </w:tc>
      </w:tr>
      <w:tr w:rsidR="00880005" w:rsidRPr="0064449C" w14:paraId="74A30677" w14:textId="77777777" w:rsidTr="002747FF">
        <w:tc>
          <w:tcPr>
            <w:tcW w:w="1770" w:type="dxa"/>
            <w:tcBorders>
              <w:top w:val="single" w:sz="6" w:space="0" w:color="000001"/>
              <w:left w:val="single" w:sz="6" w:space="0" w:color="000001"/>
              <w:bottom w:val="single" w:sz="6" w:space="0" w:color="000001"/>
              <w:right w:val="single" w:sz="6" w:space="0" w:color="000001"/>
            </w:tcBorders>
            <w:shd w:val="clear" w:color="auto" w:fill="FFFFFF"/>
          </w:tcPr>
          <w:p w14:paraId="7315EC29" w14:textId="77777777" w:rsidR="00880005" w:rsidRPr="0064449C" w:rsidRDefault="00880005" w:rsidP="00A04CD9">
            <w:pPr>
              <w:jc w:val="both"/>
              <w:rPr>
                <w:sz w:val="18"/>
                <w:szCs w:val="18"/>
                <w:lang w:bidi="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14:paraId="2B11C9A5" w14:textId="77777777" w:rsidR="00880005" w:rsidRPr="0064449C" w:rsidRDefault="00880005" w:rsidP="00A04CD9">
            <w:pPr>
              <w:jc w:val="both"/>
              <w:rPr>
                <w:sz w:val="18"/>
                <w:szCs w:val="18"/>
              </w:rPr>
            </w:pPr>
            <w:r w:rsidRPr="0064449C">
              <w:rPr>
                <w:b/>
                <w:bCs/>
                <w:sz w:val="18"/>
                <w:szCs w:val="18"/>
                <w:lang w:bidi="ru-RU"/>
              </w:rPr>
              <w:t>Основные виды разрешенного использования</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4719661" w14:textId="77777777" w:rsidR="00880005" w:rsidRPr="0064449C" w:rsidRDefault="00880005" w:rsidP="00A04CD9">
            <w:pPr>
              <w:jc w:val="both"/>
              <w:rPr>
                <w:sz w:val="18"/>
                <w:szCs w:val="18"/>
                <w:lang w:bidi="ru-RU"/>
              </w:rPr>
            </w:pPr>
          </w:p>
        </w:tc>
      </w:tr>
      <w:tr w:rsidR="00880005" w:rsidRPr="0064449C" w14:paraId="4827530C" w14:textId="77777777" w:rsidTr="002747FF">
        <w:tc>
          <w:tcPr>
            <w:tcW w:w="1770" w:type="dxa"/>
            <w:tcBorders>
              <w:top w:val="single" w:sz="6" w:space="0" w:color="000001"/>
              <w:left w:val="single" w:sz="6" w:space="0" w:color="000001"/>
              <w:bottom w:val="single" w:sz="6" w:space="0" w:color="000001"/>
              <w:right w:val="single" w:sz="6" w:space="0" w:color="000001"/>
            </w:tcBorders>
            <w:shd w:val="clear" w:color="auto" w:fill="FFFFFF"/>
          </w:tcPr>
          <w:p w14:paraId="2D3BED68" w14:textId="77777777" w:rsidR="00880005" w:rsidRPr="0064449C" w:rsidRDefault="00880005" w:rsidP="00A04CD9">
            <w:pPr>
              <w:jc w:val="both"/>
              <w:rPr>
                <w:sz w:val="18"/>
                <w:szCs w:val="18"/>
              </w:rPr>
            </w:pPr>
            <w:r w:rsidRPr="0064449C">
              <w:rPr>
                <w:sz w:val="18"/>
                <w:szCs w:val="18"/>
                <w:lang w:bidi="ru-RU"/>
              </w:rPr>
              <w:t>Здравоохранение</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14:paraId="6F0F7117"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E72760B" w14:textId="77777777" w:rsidR="00880005" w:rsidRPr="0064449C" w:rsidRDefault="00880005" w:rsidP="00A04CD9">
            <w:pPr>
              <w:jc w:val="both"/>
              <w:rPr>
                <w:sz w:val="18"/>
                <w:szCs w:val="18"/>
              </w:rPr>
            </w:pPr>
            <w:r w:rsidRPr="0064449C">
              <w:rPr>
                <w:sz w:val="18"/>
                <w:szCs w:val="18"/>
                <w:lang w:bidi="ru-RU"/>
              </w:rPr>
              <w:t>3.4</w:t>
            </w:r>
          </w:p>
        </w:tc>
      </w:tr>
      <w:tr w:rsidR="00880005" w:rsidRPr="0064449C" w14:paraId="5A7FDF46" w14:textId="77777777" w:rsidTr="002747FF">
        <w:tc>
          <w:tcPr>
            <w:tcW w:w="1770" w:type="dxa"/>
            <w:tcBorders>
              <w:top w:val="single" w:sz="6" w:space="0" w:color="000001"/>
              <w:left w:val="single" w:sz="6" w:space="0" w:color="000001"/>
              <w:bottom w:val="single" w:sz="6" w:space="0" w:color="000001"/>
              <w:right w:val="single" w:sz="6" w:space="0" w:color="000001"/>
            </w:tcBorders>
            <w:shd w:val="clear" w:color="auto" w:fill="FFFFFF"/>
          </w:tcPr>
          <w:p w14:paraId="27A9BF0A" w14:textId="77777777" w:rsidR="00880005" w:rsidRPr="0064449C" w:rsidRDefault="00880005" w:rsidP="00A04CD9">
            <w:pPr>
              <w:jc w:val="both"/>
              <w:rPr>
                <w:sz w:val="18"/>
                <w:szCs w:val="18"/>
              </w:rPr>
            </w:pPr>
            <w:r w:rsidRPr="0064449C">
              <w:rPr>
                <w:sz w:val="18"/>
                <w:szCs w:val="18"/>
                <w:lang w:bidi="ru-RU"/>
              </w:rPr>
              <w:t>Медицинские организации особого назначения</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14:paraId="3612A7A5"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4B62396" w14:textId="77777777" w:rsidR="00880005" w:rsidRPr="0064449C" w:rsidRDefault="00880005" w:rsidP="00A04CD9">
            <w:pPr>
              <w:jc w:val="both"/>
              <w:rPr>
                <w:sz w:val="18"/>
                <w:szCs w:val="18"/>
              </w:rPr>
            </w:pPr>
            <w:r w:rsidRPr="0064449C">
              <w:rPr>
                <w:sz w:val="18"/>
                <w:szCs w:val="18"/>
                <w:lang w:bidi="ru-RU"/>
              </w:rPr>
              <w:t>3.4.3</w:t>
            </w:r>
          </w:p>
        </w:tc>
      </w:tr>
      <w:tr w:rsidR="00880005" w:rsidRPr="0064449C" w14:paraId="5B20F4FE" w14:textId="77777777" w:rsidTr="002747FF">
        <w:tc>
          <w:tcPr>
            <w:tcW w:w="1770" w:type="dxa"/>
            <w:tcBorders>
              <w:top w:val="single" w:sz="6" w:space="0" w:color="000001"/>
              <w:left w:val="single" w:sz="6" w:space="0" w:color="000001"/>
              <w:bottom w:val="single" w:sz="6" w:space="0" w:color="000001"/>
              <w:right w:val="single" w:sz="6" w:space="0" w:color="000001"/>
            </w:tcBorders>
            <w:shd w:val="clear" w:color="auto" w:fill="FFFFFF"/>
          </w:tcPr>
          <w:p w14:paraId="76A55997" w14:textId="77777777" w:rsidR="00880005" w:rsidRPr="0064449C" w:rsidRDefault="00880005" w:rsidP="00A04CD9">
            <w:pPr>
              <w:jc w:val="both"/>
              <w:rPr>
                <w:sz w:val="18"/>
                <w:szCs w:val="18"/>
              </w:rPr>
            </w:pPr>
            <w:r w:rsidRPr="0064449C">
              <w:rPr>
                <w:sz w:val="18"/>
                <w:szCs w:val="18"/>
                <w:lang w:bidi="ru-RU"/>
              </w:rPr>
              <w:t xml:space="preserve">Хранение </w:t>
            </w:r>
            <w:r w:rsidRPr="0064449C">
              <w:rPr>
                <w:sz w:val="18"/>
                <w:szCs w:val="18"/>
                <w:lang w:bidi="ru-RU"/>
              </w:rPr>
              <w:lastRenderedPageBreak/>
              <w:t>автотранспорта</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14:paraId="406AFBE7" w14:textId="77777777" w:rsidR="00880005" w:rsidRPr="0064449C" w:rsidRDefault="00880005" w:rsidP="00A04CD9">
            <w:pPr>
              <w:jc w:val="both"/>
              <w:rPr>
                <w:sz w:val="18"/>
                <w:szCs w:val="18"/>
              </w:rPr>
            </w:pPr>
            <w:r w:rsidRPr="0064449C">
              <w:rPr>
                <w:sz w:val="18"/>
                <w:szCs w:val="18"/>
                <w:lang w:bidi="ru-RU"/>
              </w:rPr>
              <w:lastRenderedPageBreak/>
              <w:t xml:space="preserve">Размещение отдельно стоящих и пристроенных </w:t>
            </w:r>
            <w:r w:rsidRPr="0064449C">
              <w:rPr>
                <w:sz w:val="18"/>
                <w:szCs w:val="18"/>
                <w:lang w:bidi="ru-RU"/>
              </w:rPr>
              <w:lastRenderedPageBreak/>
              <w:t xml:space="preserve">гаражей, в том числе подземных, предназначенных для хранения автотранспорта, в том числе с разделением на </w:t>
            </w:r>
            <w:proofErr w:type="spellStart"/>
            <w:r w:rsidRPr="0064449C">
              <w:rPr>
                <w:sz w:val="18"/>
                <w:szCs w:val="18"/>
                <w:lang w:bidi="ru-RU"/>
              </w:rPr>
              <w:t>машино</w:t>
            </w:r>
            <w:proofErr w:type="spellEnd"/>
            <w:r w:rsidRPr="0064449C">
              <w:rPr>
                <w:sz w:val="18"/>
                <w:szCs w:val="18"/>
                <w:lang w:bidi="ru-RU"/>
              </w:rPr>
              <w:t>-места, за исключением гаражей, размещение которых предусмотрено содержанием видов разрешенного использования с кодами 2.7.2, 4.9</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34EA51B" w14:textId="77777777" w:rsidR="00880005" w:rsidRPr="0064449C" w:rsidRDefault="00880005" w:rsidP="00A04CD9">
            <w:pPr>
              <w:jc w:val="both"/>
              <w:rPr>
                <w:sz w:val="18"/>
                <w:szCs w:val="18"/>
              </w:rPr>
            </w:pPr>
            <w:r w:rsidRPr="0064449C">
              <w:rPr>
                <w:sz w:val="18"/>
                <w:szCs w:val="18"/>
                <w:lang w:bidi="ru-RU"/>
              </w:rPr>
              <w:lastRenderedPageBreak/>
              <w:t>2.7.1</w:t>
            </w:r>
          </w:p>
        </w:tc>
      </w:tr>
      <w:tr w:rsidR="00880005" w:rsidRPr="0064449C" w14:paraId="70B50EBD" w14:textId="77777777" w:rsidTr="002747FF">
        <w:tc>
          <w:tcPr>
            <w:tcW w:w="1770" w:type="dxa"/>
            <w:tcBorders>
              <w:top w:val="single" w:sz="6" w:space="0" w:color="000001"/>
              <w:left w:val="single" w:sz="6" w:space="0" w:color="000001"/>
              <w:bottom w:val="single" w:sz="6" w:space="0" w:color="000001"/>
              <w:right w:val="single" w:sz="6" w:space="0" w:color="000001"/>
            </w:tcBorders>
            <w:shd w:val="clear" w:color="auto" w:fill="FFFFFF"/>
          </w:tcPr>
          <w:p w14:paraId="1A639B9A" w14:textId="77777777" w:rsidR="00880005" w:rsidRPr="0064449C" w:rsidRDefault="00880005" w:rsidP="00A04CD9">
            <w:pPr>
              <w:jc w:val="both"/>
              <w:rPr>
                <w:sz w:val="18"/>
                <w:szCs w:val="18"/>
              </w:rPr>
            </w:pPr>
            <w:r w:rsidRPr="0064449C">
              <w:rPr>
                <w:sz w:val="18"/>
                <w:szCs w:val="18"/>
                <w:lang w:bidi="ru-RU"/>
              </w:rPr>
              <w:lastRenderedPageBreak/>
              <w:t>Коммунальное обслуживание</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14:paraId="7A5528ED" w14:textId="77777777" w:rsidR="00880005" w:rsidRPr="0064449C" w:rsidRDefault="00880005" w:rsidP="00A04CD9">
            <w:pPr>
              <w:jc w:val="both"/>
              <w:rPr>
                <w:sz w:val="18"/>
                <w:szCs w:val="18"/>
              </w:rPr>
            </w:pPr>
            <w:r w:rsidRPr="0064449C">
              <w:rPr>
                <w:sz w:val="18"/>
                <w:szCs w:val="18"/>
                <w:lang w:bidi="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00FFEF7" w14:textId="77777777" w:rsidR="00880005" w:rsidRPr="0064449C" w:rsidRDefault="00880005" w:rsidP="00A04CD9">
            <w:pPr>
              <w:jc w:val="both"/>
              <w:rPr>
                <w:sz w:val="18"/>
                <w:szCs w:val="18"/>
              </w:rPr>
            </w:pPr>
            <w:r w:rsidRPr="0064449C">
              <w:rPr>
                <w:sz w:val="18"/>
                <w:szCs w:val="18"/>
                <w:lang w:bidi="ru-RU"/>
              </w:rPr>
              <w:t>3.1</w:t>
            </w:r>
          </w:p>
        </w:tc>
      </w:tr>
      <w:tr w:rsidR="00880005" w:rsidRPr="0064449C" w14:paraId="3E1F162F" w14:textId="77777777" w:rsidTr="002747FF">
        <w:tc>
          <w:tcPr>
            <w:tcW w:w="1770" w:type="dxa"/>
            <w:tcBorders>
              <w:top w:val="single" w:sz="6" w:space="0" w:color="000001"/>
              <w:left w:val="single" w:sz="6" w:space="0" w:color="000001"/>
              <w:bottom w:val="single" w:sz="6" w:space="0" w:color="000001"/>
              <w:right w:val="single" w:sz="6" w:space="0" w:color="000001"/>
            </w:tcBorders>
            <w:shd w:val="clear" w:color="auto" w:fill="FFFFFF"/>
          </w:tcPr>
          <w:p w14:paraId="6D034DA9" w14:textId="77777777" w:rsidR="00880005" w:rsidRPr="0064449C" w:rsidRDefault="00880005" w:rsidP="00A04CD9">
            <w:pPr>
              <w:jc w:val="both"/>
              <w:rPr>
                <w:sz w:val="18"/>
                <w:szCs w:val="18"/>
              </w:rPr>
            </w:pPr>
            <w:r w:rsidRPr="0064449C">
              <w:rPr>
                <w:sz w:val="18"/>
                <w:szCs w:val="18"/>
                <w:lang w:bidi="ru-RU"/>
              </w:rPr>
              <w:t>Дома социального обслуживания</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14:paraId="32C746E7" w14:textId="77777777" w:rsidR="00880005" w:rsidRPr="0064449C" w:rsidRDefault="00880005" w:rsidP="00A04CD9">
            <w:pPr>
              <w:jc w:val="both"/>
              <w:rPr>
                <w:sz w:val="18"/>
                <w:szCs w:val="18"/>
              </w:rPr>
            </w:pPr>
            <w:r w:rsidRPr="0064449C">
              <w:rPr>
                <w:sz w:val="18"/>
                <w:szCs w:val="18"/>
                <w:lang w:bidi="ru-RU"/>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1F7E529" w14:textId="77777777" w:rsidR="00880005" w:rsidRPr="0064449C" w:rsidRDefault="00880005" w:rsidP="00A04CD9">
            <w:pPr>
              <w:jc w:val="both"/>
              <w:rPr>
                <w:sz w:val="18"/>
                <w:szCs w:val="18"/>
              </w:rPr>
            </w:pPr>
            <w:r w:rsidRPr="0064449C">
              <w:rPr>
                <w:sz w:val="18"/>
                <w:szCs w:val="18"/>
                <w:lang w:bidi="ru-RU"/>
              </w:rPr>
              <w:t>3.2.1</w:t>
            </w:r>
          </w:p>
        </w:tc>
      </w:tr>
      <w:tr w:rsidR="00880005" w:rsidRPr="0064449C" w14:paraId="75F7C3D9" w14:textId="77777777" w:rsidTr="002747FF">
        <w:tc>
          <w:tcPr>
            <w:tcW w:w="1770" w:type="dxa"/>
            <w:tcBorders>
              <w:top w:val="single" w:sz="6" w:space="0" w:color="000001"/>
              <w:left w:val="single" w:sz="6" w:space="0" w:color="000001"/>
              <w:bottom w:val="single" w:sz="6" w:space="0" w:color="000001"/>
              <w:right w:val="single" w:sz="6" w:space="0" w:color="000001"/>
            </w:tcBorders>
            <w:shd w:val="clear" w:color="auto" w:fill="FFFFFF"/>
          </w:tcPr>
          <w:p w14:paraId="49A2DD12" w14:textId="77777777" w:rsidR="00880005" w:rsidRPr="0064449C" w:rsidRDefault="00880005" w:rsidP="00A04CD9">
            <w:pPr>
              <w:jc w:val="both"/>
              <w:rPr>
                <w:sz w:val="18"/>
                <w:szCs w:val="18"/>
              </w:rPr>
            </w:pPr>
            <w:r w:rsidRPr="0064449C">
              <w:rPr>
                <w:sz w:val="18"/>
                <w:szCs w:val="18"/>
                <w:lang w:bidi="ru-RU"/>
              </w:rPr>
              <w:t>Осуществление</w:t>
            </w:r>
          </w:p>
          <w:p w14:paraId="0807C6C5" w14:textId="77777777" w:rsidR="00880005" w:rsidRPr="0064449C" w:rsidRDefault="00880005" w:rsidP="00A04CD9">
            <w:pPr>
              <w:jc w:val="both"/>
              <w:rPr>
                <w:sz w:val="18"/>
                <w:szCs w:val="18"/>
              </w:rPr>
            </w:pPr>
            <w:r w:rsidRPr="0064449C">
              <w:rPr>
                <w:sz w:val="18"/>
                <w:szCs w:val="18"/>
                <w:lang w:bidi="ru-RU"/>
              </w:rPr>
              <w:t>религиозных</w:t>
            </w:r>
          </w:p>
          <w:p w14:paraId="2D613521" w14:textId="77777777" w:rsidR="00880005" w:rsidRPr="0064449C" w:rsidRDefault="00880005" w:rsidP="00A04CD9">
            <w:pPr>
              <w:jc w:val="both"/>
              <w:rPr>
                <w:sz w:val="18"/>
                <w:szCs w:val="18"/>
              </w:rPr>
            </w:pPr>
            <w:r w:rsidRPr="0064449C">
              <w:rPr>
                <w:sz w:val="18"/>
                <w:szCs w:val="18"/>
                <w:lang w:bidi="ru-RU"/>
              </w:rPr>
              <w:t>обрядов</w:t>
            </w:r>
          </w:p>
          <w:p w14:paraId="05400A5C" w14:textId="77777777" w:rsidR="00880005" w:rsidRPr="0064449C" w:rsidRDefault="00880005" w:rsidP="00A04CD9">
            <w:pPr>
              <w:jc w:val="both"/>
              <w:rPr>
                <w:sz w:val="18"/>
                <w:szCs w:val="18"/>
                <w:lang w:bidi="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14:paraId="04DA16F6" w14:textId="77777777" w:rsidR="00880005" w:rsidRPr="0064449C" w:rsidRDefault="00880005" w:rsidP="00A04CD9">
            <w:pPr>
              <w:jc w:val="both"/>
              <w:rPr>
                <w:sz w:val="18"/>
                <w:szCs w:val="18"/>
              </w:rPr>
            </w:pPr>
            <w:r w:rsidRPr="0064449C">
              <w:rPr>
                <w:sz w:val="18"/>
                <w:szCs w:val="18"/>
                <w:lang w:bidi="ru-RU"/>
              </w:rPr>
              <w:t>Размещение зданий и сооружений, предназначенных для</w:t>
            </w:r>
          </w:p>
          <w:p w14:paraId="3DAF7CEF" w14:textId="77777777" w:rsidR="00880005" w:rsidRPr="0064449C" w:rsidRDefault="00880005" w:rsidP="00A04CD9">
            <w:pPr>
              <w:jc w:val="both"/>
              <w:rPr>
                <w:sz w:val="18"/>
                <w:szCs w:val="18"/>
              </w:rPr>
            </w:pPr>
            <w:r w:rsidRPr="0064449C">
              <w:rPr>
                <w:sz w:val="18"/>
                <w:szCs w:val="18"/>
                <w:lang w:bidi="ru-RU"/>
              </w:rPr>
              <w:t>совершения религиозных обрядов и церемоний (в том</w:t>
            </w:r>
          </w:p>
          <w:p w14:paraId="1058C50D" w14:textId="77777777" w:rsidR="00880005" w:rsidRPr="0064449C" w:rsidRDefault="00880005" w:rsidP="00A04CD9">
            <w:pPr>
              <w:jc w:val="both"/>
              <w:rPr>
                <w:sz w:val="18"/>
                <w:szCs w:val="18"/>
              </w:rPr>
            </w:pPr>
            <w:r w:rsidRPr="0064449C">
              <w:rPr>
                <w:sz w:val="18"/>
                <w:szCs w:val="18"/>
                <w:lang w:bidi="ru-RU"/>
              </w:rPr>
              <w:t>числе церкви, соборы, храмы, часовни, мечети,</w:t>
            </w:r>
          </w:p>
          <w:p w14:paraId="388C509A" w14:textId="77777777" w:rsidR="00880005" w:rsidRPr="0064449C" w:rsidRDefault="00880005" w:rsidP="00A04CD9">
            <w:pPr>
              <w:jc w:val="both"/>
              <w:rPr>
                <w:sz w:val="18"/>
                <w:szCs w:val="18"/>
              </w:rPr>
            </w:pPr>
            <w:r w:rsidRPr="0064449C">
              <w:rPr>
                <w:sz w:val="18"/>
                <w:szCs w:val="18"/>
                <w:lang w:bidi="ru-RU"/>
              </w:rPr>
              <w:t>молельные дома, синагоги)</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9FCE55B" w14:textId="77777777" w:rsidR="00880005" w:rsidRPr="0064449C" w:rsidRDefault="00880005" w:rsidP="00A04CD9">
            <w:pPr>
              <w:jc w:val="both"/>
              <w:rPr>
                <w:sz w:val="18"/>
                <w:szCs w:val="18"/>
              </w:rPr>
            </w:pPr>
            <w:r w:rsidRPr="0064449C">
              <w:rPr>
                <w:sz w:val="18"/>
                <w:szCs w:val="18"/>
                <w:lang w:bidi="ru-RU"/>
              </w:rPr>
              <w:t>3.7.1</w:t>
            </w:r>
          </w:p>
        </w:tc>
      </w:tr>
      <w:tr w:rsidR="00880005" w:rsidRPr="0064449C" w14:paraId="742CA854" w14:textId="77777777" w:rsidTr="002747FF">
        <w:tc>
          <w:tcPr>
            <w:tcW w:w="1770" w:type="dxa"/>
            <w:tcBorders>
              <w:top w:val="single" w:sz="6" w:space="0" w:color="000001"/>
              <w:left w:val="single" w:sz="6" w:space="0" w:color="000001"/>
              <w:bottom w:val="single" w:sz="6" w:space="0" w:color="000001"/>
              <w:right w:val="single" w:sz="6" w:space="0" w:color="000001"/>
            </w:tcBorders>
            <w:shd w:val="clear" w:color="auto" w:fill="FFFFFF"/>
          </w:tcPr>
          <w:p w14:paraId="3D215C56" w14:textId="77777777" w:rsidR="00880005" w:rsidRPr="0064449C" w:rsidRDefault="00880005" w:rsidP="00A04CD9">
            <w:pPr>
              <w:jc w:val="both"/>
              <w:rPr>
                <w:sz w:val="18"/>
                <w:szCs w:val="18"/>
              </w:rPr>
            </w:pPr>
            <w:r w:rsidRPr="0064449C">
              <w:rPr>
                <w:sz w:val="18"/>
                <w:szCs w:val="18"/>
                <w:lang w:bidi="ru-RU"/>
              </w:rPr>
              <w:t>Магазины</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14:paraId="43E01680"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w:t>
            </w:r>
          </w:p>
          <w:p w14:paraId="06CBFC61" w14:textId="77777777" w:rsidR="00880005" w:rsidRPr="0064449C" w:rsidRDefault="00880005" w:rsidP="00A04CD9">
            <w:pPr>
              <w:jc w:val="both"/>
              <w:rPr>
                <w:sz w:val="18"/>
                <w:szCs w:val="18"/>
              </w:rPr>
            </w:pPr>
            <w:r w:rsidRPr="0064449C">
              <w:rPr>
                <w:sz w:val="18"/>
                <w:szCs w:val="18"/>
                <w:lang w:bidi="ru-RU"/>
              </w:rPr>
              <w:t>предназначенных для продажи товаров, торговая</w:t>
            </w:r>
          </w:p>
          <w:p w14:paraId="5A9DBA7A" w14:textId="77777777" w:rsidR="00880005" w:rsidRPr="0064449C" w:rsidRDefault="00880005" w:rsidP="00A04CD9">
            <w:pPr>
              <w:jc w:val="both"/>
              <w:rPr>
                <w:sz w:val="18"/>
                <w:szCs w:val="18"/>
              </w:rPr>
            </w:pPr>
            <w:r w:rsidRPr="0064449C">
              <w:rPr>
                <w:sz w:val="18"/>
                <w:szCs w:val="18"/>
                <w:lang w:bidi="ru-RU"/>
              </w:rPr>
              <w:t xml:space="preserve">площадь которых составляет до 5000 </w:t>
            </w:r>
            <w:proofErr w:type="spellStart"/>
            <w:r w:rsidRPr="0064449C">
              <w:rPr>
                <w:sz w:val="18"/>
                <w:szCs w:val="18"/>
                <w:lang w:bidi="ru-RU"/>
              </w:rPr>
              <w:t>кв.м</w:t>
            </w:r>
            <w:proofErr w:type="spellEnd"/>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007BEB9" w14:textId="77777777" w:rsidR="00880005" w:rsidRPr="0064449C" w:rsidRDefault="00880005" w:rsidP="00A04CD9">
            <w:pPr>
              <w:jc w:val="both"/>
              <w:rPr>
                <w:sz w:val="18"/>
                <w:szCs w:val="18"/>
              </w:rPr>
            </w:pPr>
            <w:r w:rsidRPr="0064449C">
              <w:rPr>
                <w:sz w:val="18"/>
                <w:szCs w:val="18"/>
                <w:lang w:bidi="ru-RU"/>
              </w:rPr>
              <w:t>4.4</w:t>
            </w:r>
          </w:p>
        </w:tc>
      </w:tr>
      <w:tr w:rsidR="00880005" w:rsidRPr="0064449C" w14:paraId="6DCE6832" w14:textId="77777777" w:rsidTr="002747FF">
        <w:tc>
          <w:tcPr>
            <w:tcW w:w="1770" w:type="dxa"/>
            <w:tcBorders>
              <w:top w:val="single" w:sz="6" w:space="0" w:color="000001"/>
              <w:left w:val="single" w:sz="6" w:space="0" w:color="000001"/>
              <w:bottom w:val="single" w:sz="6" w:space="0" w:color="000001"/>
              <w:right w:val="single" w:sz="6" w:space="0" w:color="000001"/>
            </w:tcBorders>
            <w:shd w:val="clear" w:color="auto" w:fill="FFFFFF"/>
          </w:tcPr>
          <w:p w14:paraId="704298B9" w14:textId="77777777" w:rsidR="00880005" w:rsidRPr="0064449C" w:rsidRDefault="00880005" w:rsidP="00A04CD9">
            <w:pPr>
              <w:jc w:val="both"/>
              <w:rPr>
                <w:sz w:val="18"/>
                <w:szCs w:val="18"/>
              </w:rPr>
            </w:pPr>
            <w:r w:rsidRPr="0064449C">
              <w:rPr>
                <w:sz w:val="18"/>
                <w:szCs w:val="18"/>
                <w:lang w:bidi="ru-RU"/>
              </w:rPr>
              <w:t>Связь</w:t>
            </w: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14:paraId="45E9D4F0" w14:textId="77777777" w:rsidR="00880005" w:rsidRPr="0064449C" w:rsidRDefault="00880005" w:rsidP="00A04CD9">
            <w:pPr>
              <w:jc w:val="both"/>
              <w:rPr>
                <w:sz w:val="18"/>
                <w:szCs w:val="18"/>
              </w:rPr>
            </w:pPr>
            <w:r w:rsidRPr="0064449C">
              <w:rPr>
                <w:sz w:val="18"/>
                <w:szCs w:val="18"/>
                <w:lang w:bidi="ru-RU"/>
              </w:rPr>
              <w:t>Размещение объектов связи, радиовещания,</w:t>
            </w:r>
          </w:p>
          <w:p w14:paraId="369ACC09" w14:textId="77777777" w:rsidR="00880005" w:rsidRPr="0064449C" w:rsidRDefault="00880005" w:rsidP="00A04CD9">
            <w:pPr>
              <w:jc w:val="both"/>
              <w:rPr>
                <w:sz w:val="18"/>
                <w:szCs w:val="18"/>
              </w:rPr>
            </w:pPr>
            <w:r w:rsidRPr="0064449C">
              <w:rPr>
                <w:sz w:val="18"/>
                <w:szCs w:val="18"/>
                <w:lang w:bidi="ru-RU"/>
              </w:rPr>
              <w:t>телевидения, включая воздушные радиорелейные,</w:t>
            </w:r>
          </w:p>
          <w:p w14:paraId="6B924EBB" w14:textId="77777777" w:rsidR="00880005" w:rsidRPr="0064449C" w:rsidRDefault="00880005" w:rsidP="00A04CD9">
            <w:pPr>
              <w:jc w:val="both"/>
              <w:rPr>
                <w:sz w:val="18"/>
                <w:szCs w:val="18"/>
              </w:rPr>
            </w:pPr>
            <w:r w:rsidRPr="0064449C">
              <w:rPr>
                <w:sz w:val="18"/>
                <w:szCs w:val="18"/>
                <w:lang w:bidi="ru-RU"/>
              </w:rPr>
              <w:t>надземные и подземные кабельные линии связи, линии</w:t>
            </w:r>
          </w:p>
          <w:p w14:paraId="66E3577D" w14:textId="77777777" w:rsidR="00880005" w:rsidRPr="0064449C" w:rsidRDefault="00880005" w:rsidP="00A04CD9">
            <w:pPr>
              <w:jc w:val="both"/>
              <w:rPr>
                <w:sz w:val="18"/>
                <w:szCs w:val="18"/>
              </w:rPr>
            </w:pPr>
            <w:r w:rsidRPr="0064449C">
              <w:rPr>
                <w:sz w:val="18"/>
                <w:szCs w:val="18"/>
                <w:lang w:bidi="ru-RU"/>
              </w:rPr>
              <w:t>радиофикации, антенные поля, усилительные пункты на</w:t>
            </w:r>
          </w:p>
          <w:p w14:paraId="3AA0447B" w14:textId="77777777" w:rsidR="00880005" w:rsidRPr="0064449C" w:rsidRDefault="00880005" w:rsidP="00A04CD9">
            <w:pPr>
              <w:jc w:val="both"/>
              <w:rPr>
                <w:sz w:val="18"/>
                <w:szCs w:val="18"/>
              </w:rPr>
            </w:pPr>
            <w:r w:rsidRPr="0064449C">
              <w:rPr>
                <w:sz w:val="18"/>
                <w:szCs w:val="18"/>
                <w:lang w:bidi="ru-RU"/>
              </w:rPr>
              <w:t>кабельных линиях связи, инфраструктуру спутниковой</w:t>
            </w:r>
          </w:p>
          <w:p w14:paraId="316FF601" w14:textId="77777777" w:rsidR="00880005" w:rsidRPr="0064449C" w:rsidRDefault="00880005" w:rsidP="00A04CD9">
            <w:pPr>
              <w:jc w:val="both"/>
              <w:rPr>
                <w:sz w:val="18"/>
                <w:szCs w:val="18"/>
              </w:rPr>
            </w:pPr>
            <w:r w:rsidRPr="0064449C">
              <w:rPr>
                <w:sz w:val="18"/>
                <w:szCs w:val="18"/>
                <w:lang w:bidi="ru-RU"/>
              </w:rPr>
              <w:t>связи и телерадиовещания, за исключением объектов</w:t>
            </w:r>
          </w:p>
          <w:p w14:paraId="2F3D5D9B" w14:textId="77777777" w:rsidR="00880005" w:rsidRPr="0064449C" w:rsidRDefault="00880005" w:rsidP="00A04CD9">
            <w:pPr>
              <w:jc w:val="both"/>
              <w:rPr>
                <w:sz w:val="18"/>
                <w:szCs w:val="18"/>
              </w:rPr>
            </w:pPr>
            <w:r w:rsidRPr="0064449C">
              <w:rPr>
                <w:sz w:val="18"/>
                <w:szCs w:val="18"/>
                <w:lang w:bidi="ru-RU"/>
              </w:rPr>
              <w:t>связи, размещение которых предусмотрено</w:t>
            </w:r>
          </w:p>
          <w:p w14:paraId="603CC398" w14:textId="77777777" w:rsidR="00880005" w:rsidRPr="0064449C" w:rsidRDefault="00880005" w:rsidP="00A04CD9">
            <w:pPr>
              <w:jc w:val="both"/>
              <w:rPr>
                <w:sz w:val="18"/>
                <w:szCs w:val="18"/>
              </w:rPr>
            </w:pPr>
            <w:r w:rsidRPr="0064449C">
              <w:rPr>
                <w:sz w:val="18"/>
                <w:szCs w:val="18"/>
                <w:lang w:bidi="ru-RU"/>
              </w:rPr>
              <w:t>содержанием видов разрешенного использования с</w:t>
            </w:r>
          </w:p>
          <w:p w14:paraId="16289894" w14:textId="77777777" w:rsidR="00880005" w:rsidRPr="0064449C" w:rsidRDefault="00880005" w:rsidP="00A04CD9">
            <w:pPr>
              <w:jc w:val="both"/>
              <w:rPr>
                <w:sz w:val="18"/>
                <w:szCs w:val="18"/>
              </w:rPr>
            </w:pPr>
            <w:r w:rsidRPr="0064449C">
              <w:rPr>
                <w:sz w:val="18"/>
                <w:szCs w:val="18"/>
                <w:lang w:bidi="ru-RU"/>
              </w:rPr>
              <w:t>кодами 3.1.1, 3.2.3</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E7230FF" w14:textId="77777777" w:rsidR="00880005" w:rsidRPr="0064449C" w:rsidRDefault="00880005" w:rsidP="00A04CD9">
            <w:pPr>
              <w:jc w:val="both"/>
              <w:rPr>
                <w:sz w:val="18"/>
                <w:szCs w:val="18"/>
              </w:rPr>
            </w:pPr>
            <w:r w:rsidRPr="0064449C">
              <w:rPr>
                <w:sz w:val="18"/>
                <w:szCs w:val="18"/>
                <w:lang w:bidi="ru-RU"/>
              </w:rPr>
              <w:t>6.8</w:t>
            </w:r>
          </w:p>
        </w:tc>
      </w:tr>
      <w:tr w:rsidR="00880005" w:rsidRPr="0064449C" w14:paraId="3ECB0AB1" w14:textId="77777777" w:rsidTr="002747FF">
        <w:tc>
          <w:tcPr>
            <w:tcW w:w="1770" w:type="dxa"/>
            <w:tcBorders>
              <w:top w:val="single" w:sz="6" w:space="0" w:color="000001"/>
              <w:left w:val="single" w:sz="6" w:space="0" w:color="000001"/>
              <w:bottom w:val="single" w:sz="6" w:space="0" w:color="000001"/>
              <w:right w:val="single" w:sz="6" w:space="0" w:color="000001"/>
            </w:tcBorders>
            <w:shd w:val="clear" w:color="auto" w:fill="FFFFFF"/>
          </w:tcPr>
          <w:p w14:paraId="228043E5" w14:textId="77777777" w:rsidR="00880005" w:rsidRPr="0064449C" w:rsidRDefault="00880005" w:rsidP="00A04CD9">
            <w:pPr>
              <w:jc w:val="both"/>
              <w:rPr>
                <w:sz w:val="18"/>
                <w:szCs w:val="18"/>
              </w:rPr>
            </w:pPr>
            <w:r w:rsidRPr="0064449C">
              <w:rPr>
                <w:sz w:val="18"/>
                <w:szCs w:val="18"/>
                <w:lang w:bidi="ru-RU"/>
              </w:rPr>
              <w:t>Благоустройство</w:t>
            </w:r>
          </w:p>
          <w:p w14:paraId="2DB97A3D" w14:textId="77777777" w:rsidR="00880005" w:rsidRPr="0064449C" w:rsidRDefault="00880005" w:rsidP="00A04CD9">
            <w:pPr>
              <w:jc w:val="both"/>
              <w:rPr>
                <w:sz w:val="18"/>
                <w:szCs w:val="18"/>
              </w:rPr>
            </w:pPr>
            <w:r w:rsidRPr="0064449C">
              <w:rPr>
                <w:sz w:val="18"/>
                <w:szCs w:val="18"/>
                <w:lang w:bidi="ru-RU"/>
              </w:rPr>
              <w:t>территории</w:t>
            </w:r>
          </w:p>
          <w:p w14:paraId="3F934C07" w14:textId="77777777" w:rsidR="00880005" w:rsidRPr="0064449C" w:rsidRDefault="00880005" w:rsidP="00A04CD9">
            <w:pPr>
              <w:jc w:val="both"/>
              <w:rPr>
                <w:sz w:val="18"/>
                <w:szCs w:val="18"/>
                <w:lang w:bidi="ru-RU"/>
              </w:rPr>
            </w:pPr>
          </w:p>
          <w:p w14:paraId="10D88888" w14:textId="77777777" w:rsidR="00880005" w:rsidRPr="0064449C" w:rsidRDefault="00880005" w:rsidP="00A04CD9">
            <w:pPr>
              <w:jc w:val="both"/>
              <w:rPr>
                <w:sz w:val="18"/>
                <w:szCs w:val="18"/>
                <w:lang w:bidi="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14:paraId="5DFA70AB" w14:textId="77777777" w:rsidR="00880005" w:rsidRPr="0064449C" w:rsidRDefault="00880005" w:rsidP="00A04CD9">
            <w:pPr>
              <w:jc w:val="both"/>
              <w:rPr>
                <w:sz w:val="18"/>
                <w:szCs w:val="18"/>
              </w:rPr>
            </w:pPr>
            <w:r w:rsidRPr="0064449C">
              <w:rPr>
                <w:sz w:val="18"/>
                <w:szCs w:val="18"/>
                <w:lang w:bidi="ru-RU"/>
              </w:rPr>
              <w:t>Размещение декоративных, технических, планировочных,</w:t>
            </w:r>
          </w:p>
          <w:p w14:paraId="6BC130DA" w14:textId="77777777" w:rsidR="00880005" w:rsidRPr="0064449C" w:rsidRDefault="00880005" w:rsidP="00A04CD9">
            <w:pPr>
              <w:jc w:val="both"/>
              <w:rPr>
                <w:sz w:val="18"/>
                <w:szCs w:val="18"/>
              </w:rPr>
            </w:pPr>
            <w:r w:rsidRPr="0064449C">
              <w:rPr>
                <w:sz w:val="18"/>
                <w:szCs w:val="18"/>
                <w:lang w:bidi="ru-RU"/>
              </w:rPr>
              <w:t>конструктивных устройств, элементов озеленения,</w:t>
            </w:r>
          </w:p>
          <w:p w14:paraId="6D7C0823" w14:textId="77777777" w:rsidR="00880005" w:rsidRPr="0064449C" w:rsidRDefault="00880005" w:rsidP="00A04CD9">
            <w:pPr>
              <w:jc w:val="both"/>
              <w:rPr>
                <w:sz w:val="18"/>
                <w:szCs w:val="18"/>
              </w:rPr>
            </w:pPr>
            <w:r w:rsidRPr="0064449C">
              <w:rPr>
                <w:sz w:val="18"/>
                <w:szCs w:val="18"/>
                <w:lang w:bidi="ru-RU"/>
              </w:rPr>
              <w:t>различных видов оборудования и оформления, малых</w:t>
            </w:r>
          </w:p>
          <w:p w14:paraId="4A512B1D" w14:textId="77777777" w:rsidR="00880005" w:rsidRPr="0064449C" w:rsidRDefault="00880005" w:rsidP="00A04CD9">
            <w:pPr>
              <w:jc w:val="both"/>
              <w:rPr>
                <w:sz w:val="18"/>
                <w:szCs w:val="18"/>
              </w:rPr>
            </w:pPr>
            <w:r w:rsidRPr="0064449C">
              <w:rPr>
                <w:sz w:val="18"/>
                <w:szCs w:val="18"/>
                <w:lang w:bidi="ru-RU"/>
              </w:rPr>
              <w:t xml:space="preserve">архитектурных форм, некапитальных </w:t>
            </w:r>
            <w:r w:rsidRPr="0064449C">
              <w:rPr>
                <w:sz w:val="18"/>
                <w:szCs w:val="18"/>
                <w:lang w:bidi="ru-RU"/>
              </w:rPr>
              <w:lastRenderedPageBreak/>
              <w:t>нестационарных</w:t>
            </w:r>
          </w:p>
          <w:p w14:paraId="26EFCFE1" w14:textId="77777777" w:rsidR="00880005" w:rsidRPr="0064449C" w:rsidRDefault="00880005" w:rsidP="00A04CD9">
            <w:pPr>
              <w:jc w:val="both"/>
              <w:rPr>
                <w:sz w:val="18"/>
                <w:szCs w:val="18"/>
              </w:rPr>
            </w:pPr>
            <w:r w:rsidRPr="0064449C">
              <w:rPr>
                <w:sz w:val="18"/>
                <w:szCs w:val="18"/>
                <w:lang w:bidi="ru-RU"/>
              </w:rPr>
              <w:t>строений и сооружений, информационных щитов и</w:t>
            </w:r>
          </w:p>
          <w:p w14:paraId="5906A422" w14:textId="77777777" w:rsidR="00880005" w:rsidRPr="0064449C" w:rsidRDefault="00880005" w:rsidP="00A04CD9">
            <w:pPr>
              <w:jc w:val="both"/>
              <w:rPr>
                <w:sz w:val="18"/>
                <w:szCs w:val="18"/>
              </w:rPr>
            </w:pPr>
            <w:r w:rsidRPr="0064449C">
              <w:rPr>
                <w:sz w:val="18"/>
                <w:szCs w:val="18"/>
                <w:lang w:bidi="ru-RU"/>
              </w:rPr>
              <w:t>указателей, применяемых как составные части</w:t>
            </w:r>
          </w:p>
          <w:p w14:paraId="6ED38B6F" w14:textId="77777777" w:rsidR="00880005" w:rsidRPr="0064449C" w:rsidRDefault="00880005" w:rsidP="00A04CD9">
            <w:pPr>
              <w:jc w:val="both"/>
              <w:rPr>
                <w:sz w:val="18"/>
                <w:szCs w:val="18"/>
              </w:rPr>
            </w:pPr>
            <w:r w:rsidRPr="0064449C">
              <w:rPr>
                <w:sz w:val="18"/>
                <w:szCs w:val="18"/>
                <w:lang w:bidi="ru-RU"/>
              </w:rPr>
              <w:t>благоустройства территории, общественных туалетов</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4990E6B" w14:textId="77777777" w:rsidR="00880005" w:rsidRPr="0064449C" w:rsidRDefault="00880005" w:rsidP="00A04CD9">
            <w:pPr>
              <w:jc w:val="both"/>
              <w:rPr>
                <w:sz w:val="18"/>
                <w:szCs w:val="18"/>
              </w:rPr>
            </w:pPr>
            <w:r w:rsidRPr="0064449C">
              <w:rPr>
                <w:sz w:val="18"/>
                <w:szCs w:val="18"/>
                <w:lang w:bidi="ru-RU"/>
              </w:rPr>
              <w:lastRenderedPageBreak/>
              <w:t>12.0.2</w:t>
            </w:r>
          </w:p>
        </w:tc>
      </w:tr>
      <w:tr w:rsidR="00880005" w:rsidRPr="0064449C" w14:paraId="1CA964E0" w14:textId="77777777" w:rsidTr="002747FF">
        <w:tc>
          <w:tcPr>
            <w:tcW w:w="1770" w:type="dxa"/>
            <w:tcBorders>
              <w:top w:val="single" w:sz="6" w:space="0" w:color="000001"/>
              <w:left w:val="single" w:sz="6" w:space="0" w:color="000001"/>
              <w:bottom w:val="single" w:sz="6" w:space="0" w:color="000001"/>
              <w:right w:val="single" w:sz="6" w:space="0" w:color="000001"/>
            </w:tcBorders>
            <w:shd w:val="clear" w:color="auto" w:fill="FFFFFF"/>
          </w:tcPr>
          <w:p w14:paraId="0E6610C1" w14:textId="77777777" w:rsidR="00880005" w:rsidRPr="0064449C" w:rsidRDefault="00880005" w:rsidP="00A04CD9">
            <w:pPr>
              <w:jc w:val="both"/>
              <w:rPr>
                <w:sz w:val="18"/>
                <w:szCs w:val="18"/>
              </w:rPr>
            </w:pPr>
            <w:proofErr w:type="spellStart"/>
            <w:r w:rsidRPr="0064449C">
              <w:rPr>
                <w:sz w:val="18"/>
                <w:szCs w:val="18"/>
                <w:lang w:bidi="ru-RU"/>
              </w:rPr>
              <w:lastRenderedPageBreak/>
              <w:t>Уличнодорожная</w:t>
            </w:r>
            <w:proofErr w:type="spellEnd"/>
            <w:r w:rsidRPr="0064449C">
              <w:rPr>
                <w:sz w:val="18"/>
                <w:szCs w:val="18"/>
                <w:lang w:bidi="ru-RU"/>
              </w:rPr>
              <w:t xml:space="preserve"> сеть</w:t>
            </w:r>
          </w:p>
          <w:p w14:paraId="7C9D7787" w14:textId="77777777" w:rsidR="00880005" w:rsidRPr="0064449C" w:rsidRDefault="00880005" w:rsidP="00A04CD9">
            <w:pPr>
              <w:jc w:val="both"/>
              <w:rPr>
                <w:sz w:val="18"/>
                <w:szCs w:val="18"/>
                <w:lang w:bidi="ru-RU"/>
              </w:rPr>
            </w:pPr>
          </w:p>
          <w:p w14:paraId="3FFF77D2" w14:textId="77777777" w:rsidR="00880005" w:rsidRPr="0064449C" w:rsidRDefault="00880005" w:rsidP="00A04CD9">
            <w:pPr>
              <w:jc w:val="both"/>
              <w:rPr>
                <w:sz w:val="18"/>
                <w:szCs w:val="18"/>
                <w:lang w:bidi="ru-RU"/>
              </w:rPr>
            </w:pPr>
          </w:p>
        </w:tc>
        <w:tc>
          <w:tcPr>
            <w:tcW w:w="4110" w:type="dxa"/>
            <w:tcBorders>
              <w:top w:val="single" w:sz="6" w:space="0" w:color="000001"/>
              <w:left w:val="single" w:sz="6" w:space="0" w:color="000001"/>
              <w:bottom w:val="single" w:sz="6" w:space="0" w:color="000001"/>
              <w:right w:val="single" w:sz="6" w:space="0" w:color="000001"/>
            </w:tcBorders>
            <w:shd w:val="clear" w:color="auto" w:fill="FFFFFF"/>
          </w:tcPr>
          <w:p w14:paraId="46A47DD8" w14:textId="77777777" w:rsidR="00880005" w:rsidRPr="0064449C" w:rsidRDefault="00880005" w:rsidP="00A04CD9">
            <w:pPr>
              <w:jc w:val="both"/>
              <w:rPr>
                <w:sz w:val="18"/>
                <w:szCs w:val="18"/>
              </w:rPr>
            </w:pPr>
            <w:r w:rsidRPr="0064449C">
              <w:rPr>
                <w:sz w:val="18"/>
                <w:szCs w:val="18"/>
                <w:lang w:bidi="ru-RU"/>
              </w:rPr>
              <w:t>Размещение объектов улично-дорожной сети:</w:t>
            </w:r>
          </w:p>
          <w:p w14:paraId="2F7C970B" w14:textId="77777777" w:rsidR="00880005" w:rsidRPr="0064449C" w:rsidRDefault="00880005" w:rsidP="00A04CD9">
            <w:pPr>
              <w:jc w:val="both"/>
              <w:rPr>
                <w:sz w:val="18"/>
                <w:szCs w:val="18"/>
              </w:rPr>
            </w:pPr>
            <w:r w:rsidRPr="0064449C">
              <w:rPr>
                <w:sz w:val="18"/>
                <w:szCs w:val="18"/>
                <w:lang w:bidi="ru-RU"/>
              </w:rPr>
              <w:t>автомобильных дорог, трамвайных путей и пешеходных</w:t>
            </w:r>
          </w:p>
          <w:p w14:paraId="59BB5716" w14:textId="77777777" w:rsidR="00880005" w:rsidRPr="0064449C" w:rsidRDefault="00880005" w:rsidP="00A04CD9">
            <w:pPr>
              <w:jc w:val="both"/>
              <w:rPr>
                <w:sz w:val="18"/>
                <w:szCs w:val="18"/>
              </w:rPr>
            </w:pPr>
            <w:r w:rsidRPr="0064449C">
              <w:rPr>
                <w:sz w:val="18"/>
                <w:szCs w:val="18"/>
                <w:lang w:bidi="ru-RU"/>
              </w:rPr>
              <w:t>тротуаров в границах населенных пунктов, пешеходных</w:t>
            </w:r>
          </w:p>
          <w:p w14:paraId="0308DBE2" w14:textId="77777777" w:rsidR="00880005" w:rsidRPr="0064449C" w:rsidRDefault="00880005" w:rsidP="00A04CD9">
            <w:pPr>
              <w:jc w:val="both"/>
              <w:rPr>
                <w:sz w:val="18"/>
                <w:szCs w:val="18"/>
              </w:rPr>
            </w:pPr>
            <w:r w:rsidRPr="0064449C">
              <w:rPr>
                <w:sz w:val="18"/>
                <w:szCs w:val="18"/>
                <w:lang w:bidi="ru-RU"/>
              </w:rPr>
              <w:t>переходов, бульваров, площадей, проездов,</w:t>
            </w:r>
          </w:p>
          <w:p w14:paraId="05E82E5E" w14:textId="77777777" w:rsidR="00880005" w:rsidRPr="0064449C" w:rsidRDefault="00880005" w:rsidP="00A04CD9">
            <w:pPr>
              <w:jc w:val="both"/>
              <w:rPr>
                <w:sz w:val="18"/>
                <w:szCs w:val="18"/>
              </w:rPr>
            </w:pPr>
            <w:r w:rsidRPr="0064449C">
              <w:rPr>
                <w:sz w:val="18"/>
                <w:szCs w:val="18"/>
                <w:lang w:bidi="ru-RU"/>
              </w:rPr>
              <w:t>велодорожек и объектов вело транспортной и</w:t>
            </w:r>
          </w:p>
          <w:p w14:paraId="374787A5" w14:textId="77777777" w:rsidR="00880005" w:rsidRPr="0064449C" w:rsidRDefault="00880005" w:rsidP="00A04CD9">
            <w:pPr>
              <w:jc w:val="both"/>
              <w:rPr>
                <w:sz w:val="18"/>
                <w:szCs w:val="18"/>
              </w:rPr>
            </w:pPr>
            <w:r w:rsidRPr="0064449C">
              <w:rPr>
                <w:sz w:val="18"/>
                <w:szCs w:val="18"/>
                <w:lang w:bidi="ru-RU"/>
              </w:rPr>
              <w:t>инженерной инфраструктуры; размещение придорожных</w:t>
            </w:r>
          </w:p>
          <w:p w14:paraId="4E2B97F4" w14:textId="77777777" w:rsidR="00880005" w:rsidRPr="0064449C" w:rsidRDefault="00880005" w:rsidP="00A04CD9">
            <w:pPr>
              <w:jc w:val="both"/>
              <w:rPr>
                <w:sz w:val="18"/>
                <w:szCs w:val="18"/>
              </w:rPr>
            </w:pPr>
            <w:r w:rsidRPr="0064449C">
              <w:rPr>
                <w:sz w:val="18"/>
                <w:szCs w:val="18"/>
                <w:lang w:bidi="ru-RU"/>
              </w:rPr>
              <w:t>стоянок (парковок) транспортных средств в границах</w:t>
            </w:r>
          </w:p>
          <w:p w14:paraId="79714015" w14:textId="77777777" w:rsidR="00880005" w:rsidRPr="0064449C" w:rsidRDefault="00880005" w:rsidP="00A04CD9">
            <w:pPr>
              <w:jc w:val="both"/>
              <w:rPr>
                <w:sz w:val="18"/>
                <w:szCs w:val="18"/>
              </w:rPr>
            </w:pPr>
            <w:r w:rsidRPr="0064449C">
              <w:rPr>
                <w:sz w:val="18"/>
                <w:szCs w:val="18"/>
                <w:lang w:bidi="ru-RU"/>
              </w:rPr>
              <w:t>городских улиц и дорог, за исключением</w:t>
            </w:r>
          </w:p>
          <w:p w14:paraId="08B45AAC" w14:textId="77777777" w:rsidR="00880005" w:rsidRPr="0064449C" w:rsidRDefault="00880005" w:rsidP="00A04CD9">
            <w:pPr>
              <w:jc w:val="both"/>
              <w:rPr>
                <w:sz w:val="18"/>
                <w:szCs w:val="18"/>
              </w:rPr>
            </w:pPr>
            <w:r w:rsidRPr="0064449C">
              <w:rPr>
                <w:sz w:val="18"/>
                <w:szCs w:val="18"/>
                <w:lang w:bidi="ru-RU"/>
              </w:rPr>
              <w:t>предусмотренных видами разрешенного использования</w:t>
            </w:r>
          </w:p>
          <w:p w14:paraId="0A072179" w14:textId="77777777" w:rsidR="00880005" w:rsidRPr="0064449C" w:rsidRDefault="00880005" w:rsidP="00A04CD9">
            <w:pPr>
              <w:jc w:val="both"/>
              <w:rPr>
                <w:sz w:val="18"/>
                <w:szCs w:val="18"/>
              </w:rPr>
            </w:pPr>
            <w:r w:rsidRPr="0064449C">
              <w:rPr>
                <w:sz w:val="18"/>
                <w:szCs w:val="18"/>
                <w:lang w:bidi="ru-RU"/>
              </w:rPr>
              <w:t>с кодами 2.7.1, 4.9, 7.2.3, а также некапитальных</w:t>
            </w:r>
          </w:p>
          <w:p w14:paraId="4E9BE025" w14:textId="77777777" w:rsidR="00880005" w:rsidRPr="0064449C" w:rsidRDefault="00880005" w:rsidP="00A04CD9">
            <w:pPr>
              <w:jc w:val="both"/>
              <w:rPr>
                <w:sz w:val="18"/>
                <w:szCs w:val="18"/>
              </w:rPr>
            </w:pPr>
            <w:r w:rsidRPr="0064449C">
              <w:rPr>
                <w:sz w:val="18"/>
                <w:szCs w:val="18"/>
                <w:lang w:bidi="ru-RU"/>
              </w:rPr>
              <w:t>сооружений, предназначенных для охраны транспортных</w:t>
            </w:r>
          </w:p>
          <w:p w14:paraId="4CF2C654" w14:textId="77777777" w:rsidR="00880005" w:rsidRPr="0064449C" w:rsidRDefault="00880005" w:rsidP="00A04CD9">
            <w:pPr>
              <w:jc w:val="both"/>
              <w:rPr>
                <w:sz w:val="18"/>
                <w:szCs w:val="18"/>
              </w:rPr>
            </w:pPr>
            <w:r w:rsidRPr="0064449C">
              <w:rPr>
                <w:sz w:val="18"/>
                <w:szCs w:val="18"/>
                <w:lang w:bidi="ru-RU"/>
              </w:rPr>
              <w:t>средств</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8AF6B05" w14:textId="77777777" w:rsidR="00880005" w:rsidRPr="0064449C" w:rsidRDefault="00880005" w:rsidP="00A04CD9">
            <w:pPr>
              <w:jc w:val="both"/>
              <w:rPr>
                <w:sz w:val="18"/>
                <w:szCs w:val="18"/>
              </w:rPr>
            </w:pPr>
            <w:r w:rsidRPr="0064449C">
              <w:rPr>
                <w:sz w:val="18"/>
                <w:szCs w:val="18"/>
                <w:lang w:bidi="ru-RU"/>
              </w:rPr>
              <w:t>12.0.1</w:t>
            </w:r>
          </w:p>
        </w:tc>
      </w:tr>
    </w:tbl>
    <w:p w14:paraId="298FB8D9" w14:textId="77777777" w:rsidR="00880005" w:rsidRPr="0064449C" w:rsidRDefault="00880005" w:rsidP="00A04CD9">
      <w:pPr>
        <w:jc w:val="both"/>
        <w:rPr>
          <w:sz w:val="18"/>
          <w:szCs w:val="18"/>
        </w:rPr>
      </w:pPr>
      <w:r w:rsidRPr="0064449C">
        <w:rPr>
          <w:b/>
          <w:bCs/>
          <w:sz w:val="18"/>
          <w:szCs w:val="18"/>
          <w:lang w:bidi="ru-RU"/>
        </w:rPr>
        <w:tab/>
        <w:t>Условно разрешённые виды использования – не устанавливаются.</w:t>
      </w:r>
    </w:p>
    <w:p w14:paraId="09B31DA6" w14:textId="77777777" w:rsidR="00880005" w:rsidRPr="0064449C" w:rsidRDefault="00880005" w:rsidP="00A04CD9">
      <w:pPr>
        <w:jc w:val="both"/>
        <w:rPr>
          <w:sz w:val="18"/>
          <w:szCs w:val="18"/>
        </w:rPr>
      </w:pPr>
      <w:r w:rsidRPr="0064449C">
        <w:rPr>
          <w:b/>
          <w:bCs/>
          <w:sz w:val="18"/>
          <w:szCs w:val="18"/>
          <w:lang w:bidi="ru-RU"/>
        </w:rPr>
        <w:tab/>
        <w:t>Вспомогательные виды разрешенного использования — не устанавливаются</w:t>
      </w:r>
    </w:p>
    <w:p w14:paraId="3785215A" w14:textId="77777777" w:rsidR="00880005" w:rsidRPr="0064449C" w:rsidRDefault="00880005" w:rsidP="00A04CD9">
      <w:pPr>
        <w:jc w:val="both"/>
        <w:rPr>
          <w:sz w:val="18"/>
          <w:szCs w:val="18"/>
        </w:rPr>
      </w:pPr>
      <w:r w:rsidRPr="0064449C">
        <w:rPr>
          <w:b/>
          <w:sz w:val="18"/>
          <w:szCs w:val="18"/>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095D4E71" w14:textId="77777777" w:rsidR="00880005" w:rsidRPr="0064449C" w:rsidRDefault="00880005" w:rsidP="00A04CD9">
      <w:pPr>
        <w:jc w:val="both"/>
        <w:rPr>
          <w:sz w:val="18"/>
          <w:szCs w:val="18"/>
        </w:rPr>
      </w:pPr>
      <w:r w:rsidRPr="0064449C">
        <w:rPr>
          <w:sz w:val="18"/>
          <w:szCs w:val="18"/>
          <w:lang w:bidi="ru-RU"/>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5B97093C" w14:textId="77777777" w:rsidR="00880005" w:rsidRPr="0064449C" w:rsidRDefault="00880005" w:rsidP="0029780D">
      <w:pPr>
        <w:numPr>
          <w:ilvl w:val="0"/>
          <w:numId w:val="11"/>
        </w:numPr>
        <w:tabs>
          <w:tab w:val="clear" w:pos="0"/>
        </w:tabs>
        <w:jc w:val="both"/>
        <w:rPr>
          <w:sz w:val="18"/>
          <w:szCs w:val="18"/>
        </w:rPr>
      </w:pPr>
      <w:r w:rsidRPr="0064449C">
        <w:rPr>
          <w:sz w:val="18"/>
          <w:szCs w:val="18"/>
          <w:lang w:bidi="ru-RU"/>
        </w:rPr>
        <w:t>СП 42.13330.2016 «Градостроительство. Планировка и застройка городских и сельских поселений»;</w:t>
      </w:r>
    </w:p>
    <w:p w14:paraId="4C4A27E0" w14:textId="77777777" w:rsidR="00880005" w:rsidRPr="0064449C" w:rsidRDefault="00880005" w:rsidP="0029780D">
      <w:pPr>
        <w:numPr>
          <w:ilvl w:val="0"/>
          <w:numId w:val="11"/>
        </w:numPr>
        <w:tabs>
          <w:tab w:val="clear" w:pos="0"/>
        </w:tabs>
        <w:jc w:val="both"/>
        <w:rPr>
          <w:sz w:val="18"/>
          <w:szCs w:val="18"/>
        </w:rPr>
      </w:pPr>
      <w:r w:rsidRPr="0064449C">
        <w:rPr>
          <w:sz w:val="18"/>
          <w:szCs w:val="18"/>
          <w:lang w:bidi="ru-RU"/>
        </w:rPr>
        <w:t>Региональные нормативы градостроительного проектирования (РНГП) для Республики Коми;</w:t>
      </w:r>
    </w:p>
    <w:p w14:paraId="53E8977D" w14:textId="77777777" w:rsidR="00880005" w:rsidRPr="0064449C" w:rsidRDefault="00880005" w:rsidP="0029780D">
      <w:pPr>
        <w:numPr>
          <w:ilvl w:val="0"/>
          <w:numId w:val="11"/>
        </w:numPr>
        <w:tabs>
          <w:tab w:val="clear" w:pos="0"/>
        </w:tabs>
        <w:jc w:val="both"/>
        <w:rPr>
          <w:sz w:val="18"/>
          <w:szCs w:val="18"/>
        </w:rPr>
      </w:pPr>
      <w:r w:rsidRPr="0064449C">
        <w:rPr>
          <w:sz w:val="18"/>
          <w:szCs w:val="18"/>
          <w:lang w:bidi="ru-RU"/>
        </w:rPr>
        <w:t>СП 118.13330.2012 «</w:t>
      </w:r>
      <w:proofErr w:type="spellStart"/>
      <w:r w:rsidRPr="0064449C">
        <w:rPr>
          <w:sz w:val="18"/>
          <w:szCs w:val="18"/>
          <w:lang w:bidi="ru-RU"/>
        </w:rPr>
        <w:t>СниП</w:t>
      </w:r>
      <w:proofErr w:type="spellEnd"/>
      <w:r w:rsidRPr="0064449C">
        <w:rPr>
          <w:sz w:val="18"/>
          <w:szCs w:val="18"/>
          <w:lang w:bidi="ru-RU"/>
        </w:rPr>
        <w:t xml:space="preserve"> 31-06-2009 Общественные здания и сооружения»;</w:t>
      </w:r>
    </w:p>
    <w:p w14:paraId="1D086B75" w14:textId="77777777" w:rsidR="00880005" w:rsidRPr="0064449C" w:rsidRDefault="00880005" w:rsidP="0029780D">
      <w:pPr>
        <w:numPr>
          <w:ilvl w:val="0"/>
          <w:numId w:val="11"/>
        </w:numPr>
        <w:tabs>
          <w:tab w:val="clear" w:pos="0"/>
        </w:tabs>
        <w:jc w:val="both"/>
        <w:rPr>
          <w:sz w:val="18"/>
          <w:szCs w:val="18"/>
        </w:rPr>
      </w:pPr>
      <w:r w:rsidRPr="0064449C">
        <w:rPr>
          <w:sz w:val="18"/>
          <w:szCs w:val="18"/>
          <w:lang w:bidi="ru-RU"/>
        </w:rPr>
        <w:t>Технический регламент о требованиях пожарной безопасности ФЗ РФ от 22 июля 2008г. № 123-ФЗ;</w:t>
      </w:r>
    </w:p>
    <w:p w14:paraId="670F2132" w14:textId="77777777" w:rsidR="00880005" w:rsidRPr="0064449C" w:rsidRDefault="00880005" w:rsidP="0029780D">
      <w:pPr>
        <w:numPr>
          <w:ilvl w:val="0"/>
          <w:numId w:val="11"/>
        </w:numPr>
        <w:tabs>
          <w:tab w:val="clear" w:pos="0"/>
        </w:tabs>
        <w:jc w:val="both"/>
        <w:rPr>
          <w:sz w:val="18"/>
          <w:szCs w:val="18"/>
        </w:rPr>
      </w:pPr>
      <w:r w:rsidRPr="0064449C">
        <w:rPr>
          <w:sz w:val="18"/>
          <w:szCs w:val="18"/>
          <w:lang w:bidi="ru-RU"/>
        </w:rPr>
        <w:t xml:space="preserve">Технический регламент о безопасности зданий и сооружений ФЗ РФ от 30.12.2009 </w:t>
      </w:r>
    </w:p>
    <w:p w14:paraId="4A79761F" w14:textId="77777777" w:rsidR="00880005" w:rsidRPr="0064449C" w:rsidRDefault="00880005" w:rsidP="0029780D">
      <w:pPr>
        <w:numPr>
          <w:ilvl w:val="0"/>
          <w:numId w:val="11"/>
        </w:numPr>
        <w:tabs>
          <w:tab w:val="clear" w:pos="0"/>
        </w:tabs>
        <w:jc w:val="both"/>
        <w:rPr>
          <w:sz w:val="18"/>
          <w:szCs w:val="18"/>
        </w:rPr>
      </w:pPr>
      <w:r w:rsidRPr="0064449C">
        <w:rPr>
          <w:sz w:val="18"/>
          <w:szCs w:val="18"/>
          <w:lang w:bidi="ru-RU"/>
        </w:rPr>
        <w:t>№ 384-ФЗ;</w:t>
      </w:r>
    </w:p>
    <w:p w14:paraId="30B55FE0" w14:textId="77777777" w:rsidR="00880005" w:rsidRPr="0064449C" w:rsidRDefault="00880005" w:rsidP="0029780D">
      <w:pPr>
        <w:numPr>
          <w:ilvl w:val="0"/>
          <w:numId w:val="11"/>
        </w:numPr>
        <w:tabs>
          <w:tab w:val="clear" w:pos="0"/>
        </w:tabs>
        <w:jc w:val="both"/>
        <w:rPr>
          <w:sz w:val="18"/>
          <w:szCs w:val="18"/>
        </w:rPr>
      </w:pPr>
      <w:r w:rsidRPr="0064449C">
        <w:rPr>
          <w:sz w:val="18"/>
          <w:szCs w:val="18"/>
          <w:lang w:bidi="ru-RU"/>
        </w:rPr>
        <w:t>Другие действующие нормативные документы и технические регламенты.</w:t>
      </w:r>
    </w:p>
    <w:p w14:paraId="392BDB55" w14:textId="77777777" w:rsidR="00880005" w:rsidRPr="0064449C" w:rsidRDefault="00880005" w:rsidP="00A04CD9">
      <w:pPr>
        <w:jc w:val="both"/>
        <w:rPr>
          <w:sz w:val="18"/>
          <w:szCs w:val="18"/>
          <w:lang w:bidi="ru-RU"/>
        </w:rPr>
      </w:pPr>
    </w:p>
    <w:tbl>
      <w:tblPr>
        <w:tblW w:w="7043" w:type="dxa"/>
        <w:tblInd w:w="81" w:type="dxa"/>
        <w:tblLayout w:type="fixed"/>
        <w:tblCellMar>
          <w:left w:w="5" w:type="dxa"/>
          <w:right w:w="98" w:type="dxa"/>
        </w:tblCellMar>
        <w:tblLook w:val="04A0" w:firstRow="1" w:lastRow="0" w:firstColumn="1" w:lastColumn="0" w:noHBand="0" w:noVBand="1"/>
      </w:tblPr>
      <w:tblGrid>
        <w:gridCol w:w="5169"/>
        <w:gridCol w:w="833"/>
        <w:gridCol w:w="1041"/>
      </w:tblGrid>
      <w:tr w:rsidR="00880005" w:rsidRPr="0064449C" w14:paraId="60D2B4A3" w14:textId="77777777" w:rsidTr="002747FF">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628A263E" w14:textId="77777777" w:rsidR="00880005" w:rsidRPr="0064449C" w:rsidRDefault="00880005" w:rsidP="00A04CD9">
            <w:pPr>
              <w:jc w:val="both"/>
              <w:rPr>
                <w:sz w:val="18"/>
                <w:szCs w:val="18"/>
              </w:rPr>
            </w:pPr>
            <w:r w:rsidRPr="0064449C">
              <w:rPr>
                <w:sz w:val="18"/>
                <w:szCs w:val="18"/>
              </w:rPr>
              <w:t>Минимальное расстояние от стен детских дошкольных учреждений и общеобразовательных школ до красных линий</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68E9F49C" w14:textId="77777777" w:rsidR="00880005" w:rsidRPr="0064449C" w:rsidRDefault="00880005" w:rsidP="00A04CD9">
            <w:pPr>
              <w:jc w:val="both"/>
              <w:rPr>
                <w:sz w:val="18"/>
                <w:szCs w:val="18"/>
              </w:rPr>
            </w:pPr>
          </w:p>
          <w:p w14:paraId="7259E793" w14:textId="77777777" w:rsidR="00880005" w:rsidRPr="0064449C" w:rsidRDefault="00880005" w:rsidP="00A04CD9">
            <w:pPr>
              <w:jc w:val="both"/>
              <w:rPr>
                <w:sz w:val="18"/>
                <w:szCs w:val="18"/>
              </w:rPr>
            </w:pPr>
            <w:r w:rsidRPr="0064449C">
              <w:rPr>
                <w:sz w:val="18"/>
                <w:szCs w:val="18"/>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7E15E99C" w14:textId="77777777" w:rsidR="00880005" w:rsidRPr="0064449C" w:rsidRDefault="00880005" w:rsidP="00A04CD9">
            <w:pPr>
              <w:jc w:val="both"/>
              <w:rPr>
                <w:sz w:val="18"/>
                <w:szCs w:val="18"/>
              </w:rPr>
            </w:pPr>
          </w:p>
          <w:p w14:paraId="29B00593" w14:textId="77777777" w:rsidR="00880005" w:rsidRPr="0064449C" w:rsidRDefault="00880005" w:rsidP="00A04CD9">
            <w:pPr>
              <w:jc w:val="both"/>
              <w:rPr>
                <w:sz w:val="18"/>
                <w:szCs w:val="18"/>
              </w:rPr>
            </w:pPr>
            <w:r w:rsidRPr="0064449C">
              <w:rPr>
                <w:sz w:val="18"/>
                <w:szCs w:val="18"/>
              </w:rPr>
              <w:t>25</w:t>
            </w:r>
          </w:p>
        </w:tc>
      </w:tr>
      <w:tr w:rsidR="00880005" w:rsidRPr="0064449C" w14:paraId="7CE9B11F" w14:textId="77777777" w:rsidTr="002747FF">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0E68C20F" w14:textId="77777777" w:rsidR="00880005" w:rsidRPr="0064449C" w:rsidRDefault="00880005" w:rsidP="00A04CD9">
            <w:pPr>
              <w:jc w:val="both"/>
              <w:rPr>
                <w:sz w:val="18"/>
                <w:szCs w:val="18"/>
              </w:rPr>
            </w:pPr>
            <w:r w:rsidRPr="0064449C">
              <w:rPr>
                <w:sz w:val="18"/>
                <w:szCs w:val="18"/>
              </w:rPr>
              <w:lastRenderedPageBreak/>
              <w:t>Максимальная высота здания</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63E9820E" w14:textId="77777777" w:rsidR="00880005" w:rsidRPr="0064449C" w:rsidRDefault="00880005" w:rsidP="00A04CD9">
            <w:pPr>
              <w:jc w:val="both"/>
              <w:rPr>
                <w:sz w:val="18"/>
                <w:szCs w:val="18"/>
              </w:rPr>
            </w:pPr>
            <w:r w:rsidRPr="0064449C">
              <w:rPr>
                <w:sz w:val="18"/>
                <w:szCs w:val="18"/>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102F2D4E" w14:textId="77777777" w:rsidR="00880005" w:rsidRPr="0064449C" w:rsidRDefault="00880005" w:rsidP="00A04CD9">
            <w:pPr>
              <w:jc w:val="both"/>
              <w:rPr>
                <w:sz w:val="18"/>
                <w:szCs w:val="18"/>
              </w:rPr>
            </w:pPr>
            <w:r w:rsidRPr="0064449C">
              <w:rPr>
                <w:sz w:val="18"/>
                <w:szCs w:val="18"/>
              </w:rPr>
              <w:t>По расчету</w:t>
            </w:r>
          </w:p>
        </w:tc>
      </w:tr>
      <w:tr w:rsidR="00880005" w:rsidRPr="0064449C" w14:paraId="7AA8BABA" w14:textId="77777777" w:rsidTr="002747FF">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2C3CDD69" w14:textId="77777777" w:rsidR="00880005" w:rsidRPr="0064449C" w:rsidRDefault="00880005" w:rsidP="00A04CD9">
            <w:pPr>
              <w:jc w:val="both"/>
              <w:rPr>
                <w:sz w:val="18"/>
                <w:szCs w:val="18"/>
              </w:rPr>
            </w:pPr>
            <w:r w:rsidRPr="0064449C">
              <w:rPr>
                <w:sz w:val="18"/>
                <w:szCs w:val="18"/>
              </w:rPr>
              <w:t>Максимальный процент застройки земельного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3606D565" w14:textId="77777777" w:rsidR="00880005" w:rsidRPr="0064449C" w:rsidRDefault="00880005" w:rsidP="00A04CD9">
            <w:pPr>
              <w:jc w:val="both"/>
              <w:rPr>
                <w:sz w:val="18"/>
                <w:szCs w:val="18"/>
              </w:rPr>
            </w:pPr>
            <w:r w:rsidRPr="0064449C">
              <w:rPr>
                <w:sz w:val="18"/>
                <w:szCs w:val="18"/>
              </w:rPr>
              <w:t>%</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3F354BC6" w14:textId="77777777" w:rsidR="00880005" w:rsidRPr="0064449C" w:rsidRDefault="00880005" w:rsidP="00A04CD9">
            <w:pPr>
              <w:jc w:val="both"/>
              <w:rPr>
                <w:sz w:val="18"/>
                <w:szCs w:val="18"/>
              </w:rPr>
            </w:pPr>
            <w:r w:rsidRPr="0064449C">
              <w:rPr>
                <w:sz w:val="18"/>
                <w:szCs w:val="18"/>
              </w:rPr>
              <w:t>60</w:t>
            </w:r>
          </w:p>
        </w:tc>
      </w:tr>
      <w:tr w:rsidR="00880005" w:rsidRPr="0064449C" w14:paraId="26377B16" w14:textId="77777777" w:rsidTr="002747FF">
        <w:trPr>
          <w:trHeight w:val="601"/>
        </w:trPr>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36105C92" w14:textId="77777777" w:rsidR="00880005" w:rsidRPr="0064449C" w:rsidRDefault="00880005" w:rsidP="00A04CD9">
            <w:pPr>
              <w:jc w:val="both"/>
              <w:rPr>
                <w:sz w:val="18"/>
                <w:szCs w:val="18"/>
              </w:rPr>
            </w:pPr>
            <w:r w:rsidRPr="0064449C">
              <w:rPr>
                <w:sz w:val="18"/>
                <w:szCs w:val="18"/>
              </w:rPr>
              <w:t>Минимальная  площадь земельного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2CBC0F34" w14:textId="77777777" w:rsidR="00880005" w:rsidRPr="0064449C" w:rsidRDefault="00880005" w:rsidP="00A04CD9">
            <w:pPr>
              <w:jc w:val="both"/>
              <w:rPr>
                <w:sz w:val="18"/>
                <w:szCs w:val="18"/>
              </w:rPr>
            </w:pPr>
            <w:r w:rsidRPr="0064449C">
              <w:rPr>
                <w:sz w:val="18"/>
                <w:szCs w:val="18"/>
              </w:rPr>
              <w:t>м</w:t>
            </w:r>
            <w:r w:rsidRPr="0064449C">
              <w:rPr>
                <w:sz w:val="18"/>
                <w:szCs w:val="18"/>
                <w:vertAlign w:val="superscript"/>
              </w:rPr>
              <w:t>2</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45A00047" w14:textId="77777777" w:rsidR="00880005" w:rsidRPr="0064449C" w:rsidRDefault="00880005" w:rsidP="00A04CD9">
            <w:pPr>
              <w:jc w:val="both"/>
              <w:rPr>
                <w:sz w:val="18"/>
                <w:szCs w:val="18"/>
              </w:rPr>
            </w:pPr>
            <w:r w:rsidRPr="0064449C">
              <w:rPr>
                <w:sz w:val="18"/>
                <w:szCs w:val="18"/>
              </w:rPr>
              <w:t xml:space="preserve">По </w:t>
            </w:r>
            <w:proofErr w:type="spellStart"/>
            <w:r w:rsidRPr="0064449C">
              <w:rPr>
                <w:sz w:val="18"/>
                <w:szCs w:val="18"/>
              </w:rPr>
              <w:t>расчёту,определяется</w:t>
            </w:r>
            <w:proofErr w:type="spellEnd"/>
            <w:r w:rsidRPr="0064449C">
              <w:rPr>
                <w:sz w:val="18"/>
                <w:szCs w:val="18"/>
              </w:rPr>
              <w:t xml:space="preserve"> проектом</w:t>
            </w:r>
          </w:p>
        </w:tc>
      </w:tr>
      <w:tr w:rsidR="00880005" w:rsidRPr="0064449C" w14:paraId="7B117368" w14:textId="77777777" w:rsidTr="002747FF">
        <w:trPr>
          <w:trHeight w:val="601"/>
        </w:trPr>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3979C5EC" w14:textId="77777777" w:rsidR="00880005" w:rsidRPr="0064449C" w:rsidRDefault="00880005" w:rsidP="00A04CD9">
            <w:pPr>
              <w:jc w:val="both"/>
              <w:rPr>
                <w:sz w:val="18"/>
                <w:szCs w:val="18"/>
              </w:rPr>
            </w:pPr>
            <w:r w:rsidRPr="0064449C">
              <w:rPr>
                <w:sz w:val="18"/>
                <w:szCs w:val="18"/>
              </w:rPr>
              <w:t>Максимальная площадь земельного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0FAABACA" w14:textId="77777777" w:rsidR="00880005" w:rsidRPr="0064449C" w:rsidRDefault="00880005" w:rsidP="00A04CD9">
            <w:pPr>
              <w:jc w:val="both"/>
              <w:rPr>
                <w:sz w:val="18"/>
                <w:szCs w:val="18"/>
              </w:rPr>
            </w:pPr>
            <w:r w:rsidRPr="0064449C">
              <w:rPr>
                <w:sz w:val="18"/>
                <w:szCs w:val="18"/>
              </w:rPr>
              <w:t>м</w:t>
            </w:r>
            <w:r w:rsidRPr="0064449C">
              <w:rPr>
                <w:sz w:val="18"/>
                <w:szCs w:val="18"/>
                <w:vertAlign w:val="superscript"/>
              </w:rPr>
              <w:t>2</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23CC98DF" w14:textId="77777777" w:rsidR="00880005" w:rsidRPr="0064449C" w:rsidRDefault="00880005" w:rsidP="00A04CD9">
            <w:pPr>
              <w:jc w:val="both"/>
              <w:rPr>
                <w:sz w:val="18"/>
                <w:szCs w:val="18"/>
              </w:rPr>
            </w:pPr>
            <w:r w:rsidRPr="0064449C">
              <w:rPr>
                <w:sz w:val="18"/>
                <w:szCs w:val="18"/>
              </w:rPr>
              <w:t xml:space="preserve">По </w:t>
            </w:r>
            <w:proofErr w:type="spellStart"/>
            <w:r w:rsidRPr="0064449C">
              <w:rPr>
                <w:sz w:val="18"/>
                <w:szCs w:val="18"/>
              </w:rPr>
              <w:t>расчёту,определяется</w:t>
            </w:r>
            <w:proofErr w:type="spellEnd"/>
            <w:r w:rsidRPr="0064449C">
              <w:rPr>
                <w:sz w:val="18"/>
                <w:szCs w:val="18"/>
              </w:rPr>
              <w:t xml:space="preserve"> проектом</w:t>
            </w:r>
          </w:p>
        </w:tc>
      </w:tr>
      <w:tr w:rsidR="00880005" w:rsidRPr="0064449C" w14:paraId="57ECF22F" w14:textId="77777777" w:rsidTr="002747FF">
        <w:trPr>
          <w:trHeight w:val="601"/>
        </w:trPr>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67855929" w14:textId="77777777" w:rsidR="00880005" w:rsidRPr="0064449C" w:rsidRDefault="00880005" w:rsidP="00A04CD9">
            <w:pPr>
              <w:jc w:val="both"/>
              <w:rPr>
                <w:sz w:val="18"/>
                <w:szCs w:val="18"/>
              </w:rPr>
            </w:pPr>
            <w:r w:rsidRPr="0064449C">
              <w:rPr>
                <w:sz w:val="18"/>
                <w:szCs w:val="18"/>
                <w:lang w:bidi="ru-RU"/>
              </w:rPr>
              <w:t>Минимальная площадь земельного участка для размещения индивидуального гаража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01BA67D2" w14:textId="77777777" w:rsidR="00880005" w:rsidRPr="0064449C" w:rsidRDefault="00880005" w:rsidP="00A04CD9">
            <w:pPr>
              <w:jc w:val="both"/>
              <w:rPr>
                <w:sz w:val="18"/>
                <w:szCs w:val="18"/>
              </w:rPr>
            </w:pPr>
            <w:r w:rsidRPr="0064449C">
              <w:rPr>
                <w:sz w:val="18"/>
                <w:szCs w:val="18"/>
              </w:rPr>
              <w:t>м</w:t>
            </w:r>
            <w:r w:rsidRPr="0064449C">
              <w:rPr>
                <w:sz w:val="18"/>
                <w:szCs w:val="18"/>
                <w:vertAlign w:val="superscript"/>
              </w:rPr>
              <w:t>2</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672D824F" w14:textId="77777777" w:rsidR="00880005" w:rsidRPr="0064449C" w:rsidRDefault="00880005" w:rsidP="00A04CD9">
            <w:pPr>
              <w:jc w:val="both"/>
              <w:rPr>
                <w:sz w:val="18"/>
                <w:szCs w:val="18"/>
              </w:rPr>
            </w:pPr>
            <w:r w:rsidRPr="0064449C">
              <w:rPr>
                <w:sz w:val="18"/>
                <w:szCs w:val="18"/>
              </w:rPr>
              <w:t>20</w:t>
            </w:r>
          </w:p>
        </w:tc>
      </w:tr>
      <w:tr w:rsidR="00880005" w:rsidRPr="0064449C" w14:paraId="1552F169" w14:textId="77777777" w:rsidTr="002747FF">
        <w:trPr>
          <w:trHeight w:val="601"/>
        </w:trPr>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3813CB9E" w14:textId="77777777" w:rsidR="00880005" w:rsidRPr="0064449C" w:rsidRDefault="00880005" w:rsidP="00A04CD9">
            <w:pPr>
              <w:jc w:val="both"/>
              <w:rPr>
                <w:sz w:val="18"/>
                <w:szCs w:val="18"/>
              </w:rPr>
            </w:pPr>
            <w:r w:rsidRPr="0064449C">
              <w:rPr>
                <w:sz w:val="18"/>
                <w:szCs w:val="18"/>
              </w:rPr>
              <w:t>Минимальные размеры земельных участков для объектов электросетевого хозяйства:</w:t>
            </w:r>
          </w:p>
          <w:p w14:paraId="6A773E5E" w14:textId="77777777" w:rsidR="00880005" w:rsidRPr="0064449C" w:rsidRDefault="00880005" w:rsidP="00A04CD9">
            <w:pPr>
              <w:jc w:val="both"/>
              <w:rPr>
                <w:sz w:val="18"/>
                <w:szCs w:val="18"/>
              </w:rPr>
            </w:pPr>
            <w:r w:rsidRPr="0064449C">
              <w:rPr>
                <w:sz w:val="18"/>
                <w:szCs w:val="18"/>
              </w:rPr>
              <w:t>- мачтовые подстанции мощностью от 25 до 250кВ А;</w:t>
            </w:r>
          </w:p>
          <w:p w14:paraId="7BA09168" w14:textId="77777777" w:rsidR="00880005" w:rsidRPr="0064449C" w:rsidRDefault="00880005" w:rsidP="00A04CD9">
            <w:pPr>
              <w:jc w:val="both"/>
              <w:rPr>
                <w:sz w:val="18"/>
                <w:szCs w:val="18"/>
              </w:rPr>
            </w:pPr>
            <w:r w:rsidRPr="0064449C">
              <w:rPr>
                <w:sz w:val="18"/>
                <w:szCs w:val="18"/>
              </w:rPr>
              <w:t>-комплексные подстанции с одним трансформатором мощностью от 25 до 630кВ А;</w:t>
            </w:r>
          </w:p>
          <w:p w14:paraId="59F74D3F" w14:textId="77777777" w:rsidR="00880005" w:rsidRPr="0064449C" w:rsidRDefault="00880005" w:rsidP="00A04CD9">
            <w:pPr>
              <w:jc w:val="both"/>
              <w:rPr>
                <w:sz w:val="18"/>
                <w:szCs w:val="18"/>
              </w:rPr>
            </w:pPr>
            <w:r w:rsidRPr="0064449C">
              <w:rPr>
                <w:sz w:val="18"/>
                <w:szCs w:val="18"/>
              </w:rPr>
              <w:t>-комплексные подстанции с двумя трансформаторами мощностью от 160 до 630кВ А;</w:t>
            </w:r>
          </w:p>
          <w:p w14:paraId="7F5B5D7F" w14:textId="77777777" w:rsidR="00880005" w:rsidRPr="0064449C" w:rsidRDefault="00880005" w:rsidP="00A04CD9">
            <w:pPr>
              <w:jc w:val="both"/>
              <w:rPr>
                <w:sz w:val="18"/>
                <w:szCs w:val="18"/>
              </w:rPr>
            </w:pPr>
            <w:r w:rsidRPr="0064449C">
              <w:rPr>
                <w:sz w:val="18"/>
                <w:szCs w:val="18"/>
              </w:rPr>
              <w:t>- подстанции с двумя трансформаторами закрытого типа мощностью от 160 до 630кВ А;</w:t>
            </w:r>
          </w:p>
          <w:p w14:paraId="6F1EDBC0" w14:textId="77777777" w:rsidR="00880005" w:rsidRPr="0064449C" w:rsidRDefault="00880005" w:rsidP="00A04CD9">
            <w:pPr>
              <w:jc w:val="both"/>
              <w:rPr>
                <w:sz w:val="18"/>
                <w:szCs w:val="18"/>
              </w:rPr>
            </w:pPr>
            <w:r w:rsidRPr="0064449C">
              <w:rPr>
                <w:sz w:val="18"/>
                <w:szCs w:val="18"/>
              </w:rPr>
              <w:t>-</w:t>
            </w:r>
            <w:r w:rsidRPr="0064449C">
              <w:rPr>
                <w:sz w:val="18"/>
                <w:szCs w:val="18"/>
                <w:lang w:bidi="ru-RU"/>
              </w:rPr>
              <w:t xml:space="preserve"> </w:t>
            </w:r>
            <w:r w:rsidRPr="0064449C">
              <w:rPr>
                <w:sz w:val="18"/>
                <w:szCs w:val="18"/>
              </w:rPr>
              <w:t>распределительные пункты наружной установки;</w:t>
            </w:r>
          </w:p>
          <w:p w14:paraId="0DE15674" w14:textId="77777777" w:rsidR="00880005" w:rsidRPr="0064449C" w:rsidRDefault="00880005" w:rsidP="00A04CD9">
            <w:pPr>
              <w:jc w:val="both"/>
              <w:rPr>
                <w:sz w:val="18"/>
                <w:szCs w:val="18"/>
              </w:rPr>
            </w:pPr>
            <w:r w:rsidRPr="0064449C">
              <w:rPr>
                <w:sz w:val="18"/>
                <w:szCs w:val="18"/>
              </w:rPr>
              <w:t>- распределительные пункты закрытого типа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18BE63CE" w14:textId="77777777" w:rsidR="00880005" w:rsidRPr="0064449C" w:rsidRDefault="00880005" w:rsidP="00A04CD9">
            <w:pPr>
              <w:jc w:val="both"/>
              <w:rPr>
                <w:sz w:val="18"/>
                <w:szCs w:val="18"/>
              </w:rPr>
            </w:pPr>
            <w:r w:rsidRPr="0064449C">
              <w:rPr>
                <w:sz w:val="18"/>
                <w:szCs w:val="18"/>
              </w:rPr>
              <w:t>м</w:t>
            </w:r>
            <w:r w:rsidRPr="0064449C">
              <w:rPr>
                <w:sz w:val="18"/>
                <w:szCs w:val="18"/>
                <w:vertAlign w:val="superscript"/>
              </w:rPr>
              <w:t>2</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5B078A22" w14:textId="77777777" w:rsidR="00880005" w:rsidRPr="0064449C" w:rsidRDefault="00880005" w:rsidP="00A04CD9">
            <w:pPr>
              <w:jc w:val="both"/>
              <w:rPr>
                <w:sz w:val="18"/>
                <w:szCs w:val="18"/>
              </w:rPr>
            </w:pPr>
          </w:p>
          <w:p w14:paraId="4B4B3250" w14:textId="77777777" w:rsidR="00880005" w:rsidRPr="0064449C" w:rsidRDefault="00880005" w:rsidP="00A04CD9">
            <w:pPr>
              <w:jc w:val="both"/>
              <w:rPr>
                <w:sz w:val="18"/>
                <w:szCs w:val="18"/>
              </w:rPr>
            </w:pPr>
          </w:p>
          <w:p w14:paraId="1ED5F97C" w14:textId="77777777" w:rsidR="00880005" w:rsidRPr="0064449C" w:rsidRDefault="00880005" w:rsidP="00A04CD9">
            <w:pPr>
              <w:jc w:val="both"/>
              <w:rPr>
                <w:sz w:val="18"/>
                <w:szCs w:val="18"/>
              </w:rPr>
            </w:pPr>
            <w:r w:rsidRPr="0064449C">
              <w:rPr>
                <w:sz w:val="18"/>
                <w:szCs w:val="18"/>
              </w:rPr>
              <w:t>50</w:t>
            </w:r>
          </w:p>
          <w:p w14:paraId="11D0DC65" w14:textId="77777777" w:rsidR="00880005" w:rsidRPr="0064449C" w:rsidRDefault="00880005" w:rsidP="00A04CD9">
            <w:pPr>
              <w:jc w:val="both"/>
              <w:rPr>
                <w:sz w:val="18"/>
                <w:szCs w:val="18"/>
              </w:rPr>
            </w:pPr>
          </w:p>
          <w:p w14:paraId="14A3DA12" w14:textId="77777777" w:rsidR="00880005" w:rsidRPr="0064449C" w:rsidRDefault="00880005" w:rsidP="00A04CD9">
            <w:pPr>
              <w:jc w:val="both"/>
              <w:rPr>
                <w:sz w:val="18"/>
                <w:szCs w:val="18"/>
              </w:rPr>
            </w:pPr>
            <w:r w:rsidRPr="0064449C">
              <w:rPr>
                <w:sz w:val="18"/>
                <w:szCs w:val="18"/>
              </w:rPr>
              <w:t>50</w:t>
            </w:r>
          </w:p>
          <w:p w14:paraId="6CF1B409" w14:textId="77777777" w:rsidR="00880005" w:rsidRPr="0064449C" w:rsidRDefault="00880005" w:rsidP="00A04CD9">
            <w:pPr>
              <w:jc w:val="both"/>
              <w:rPr>
                <w:sz w:val="18"/>
                <w:szCs w:val="18"/>
              </w:rPr>
            </w:pPr>
          </w:p>
          <w:p w14:paraId="0F94B2C3" w14:textId="77777777" w:rsidR="00880005" w:rsidRPr="0064449C" w:rsidRDefault="00880005" w:rsidP="00A04CD9">
            <w:pPr>
              <w:jc w:val="both"/>
              <w:rPr>
                <w:sz w:val="18"/>
                <w:szCs w:val="18"/>
              </w:rPr>
            </w:pPr>
            <w:r w:rsidRPr="0064449C">
              <w:rPr>
                <w:sz w:val="18"/>
                <w:szCs w:val="18"/>
              </w:rPr>
              <w:t>80</w:t>
            </w:r>
          </w:p>
          <w:p w14:paraId="569A8F1F" w14:textId="77777777" w:rsidR="00880005" w:rsidRPr="0064449C" w:rsidRDefault="00880005" w:rsidP="00A04CD9">
            <w:pPr>
              <w:jc w:val="both"/>
              <w:rPr>
                <w:sz w:val="18"/>
                <w:szCs w:val="18"/>
              </w:rPr>
            </w:pPr>
          </w:p>
          <w:p w14:paraId="02717F84" w14:textId="77777777" w:rsidR="00880005" w:rsidRPr="0064449C" w:rsidRDefault="00880005" w:rsidP="00A04CD9">
            <w:pPr>
              <w:jc w:val="both"/>
              <w:rPr>
                <w:sz w:val="18"/>
                <w:szCs w:val="18"/>
              </w:rPr>
            </w:pPr>
            <w:r w:rsidRPr="0064449C">
              <w:rPr>
                <w:sz w:val="18"/>
                <w:szCs w:val="18"/>
              </w:rPr>
              <w:t>150</w:t>
            </w:r>
          </w:p>
          <w:p w14:paraId="5735A9F7" w14:textId="77777777" w:rsidR="00880005" w:rsidRPr="0064449C" w:rsidRDefault="00880005" w:rsidP="00A04CD9">
            <w:pPr>
              <w:jc w:val="both"/>
              <w:rPr>
                <w:sz w:val="18"/>
                <w:szCs w:val="18"/>
              </w:rPr>
            </w:pPr>
            <w:r w:rsidRPr="0064449C">
              <w:rPr>
                <w:sz w:val="18"/>
                <w:szCs w:val="18"/>
              </w:rPr>
              <w:t>250</w:t>
            </w:r>
          </w:p>
          <w:p w14:paraId="40C65FB8" w14:textId="77777777" w:rsidR="00880005" w:rsidRPr="0064449C" w:rsidRDefault="00880005" w:rsidP="00A04CD9">
            <w:pPr>
              <w:jc w:val="both"/>
              <w:rPr>
                <w:sz w:val="18"/>
                <w:szCs w:val="18"/>
              </w:rPr>
            </w:pPr>
            <w:r w:rsidRPr="0064449C">
              <w:rPr>
                <w:sz w:val="18"/>
                <w:szCs w:val="18"/>
              </w:rPr>
              <w:t>200</w:t>
            </w:r>
          </w:p>
        </w:tc>
      </w:tr>
      <w:tr w:rsidR="00880005" w:rsidRPr="0064449C" w14:paraId="75CB73C2" w14:textId="77777777" w:rsidTr="002747FF">
        <w:trPr>
          <w:trHeight w:val="601"/>
        </w:trPr>
        <w:tc>
          <w:tcPr>
            <w:tcW w:w="7043" w:type="dxa"/>
            <w:gridSpan w:val="3"/>
            <w:tcBorders>
              <w:top w:val="single" w:sz="4" w:space="0" w:color="000001"/>
              <w:left w:val="single" w:sz="4" w:space="0" w:color="000001"/>
              <w:bottom w:val="single" w:sz="4" w:space="0" w:color="000001"/>
              <w:right w:val="single" w:sz="4" w:space="0" w:color="000001"/>
            </w:tcBorders>
            <w:shd w:val="clear" w:color="auto" w:fill="auto"/>
          </w:tcPr>
          <w:p w14:paraId="2A03FB46" w14:textId="77777777" w:rsidR="00880005" w:rsidRPr="0064449C" w:rsidRDefault="00880005" w:rsidP="00A04CD9">
            <w:pPr>
              <w:jc w:val="both"/>
              <w:rPr>
                <w:sz w:val="18"/>
                <w:szCs w:val="18"/>
              </w:rPr>
            </w:pPr>
            <w:r w:rsidRPr="0064449C">
              <w:rPr>
                <w:sz w:val="18"/>
                <w:szCs w:val="18"/>
              </w:rPr>
              <w:t>Минимальные отступы от границ земельных участков в целях определения мест допустимого размещения зданий, строений и сооружений:</w:t>
            </w:r>
          </w:p>
        </w:tc>
      </w:tr>
      <w:tr w:rsidR="00880005" w:rsidRPr="0064449C" w14:paraId="1AB94DC8" w14:textId="77777777" w:rsidTr="002747FF">
        <w:trPr>
          <w:trHeight w:val="601"/>
        </w:trPr>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1924D6AF" w14:textId="77777777" w:rsidR="00880005" w:rsidRPr="0064449C" w:rsidRDefault="00880005" w:rsidP="00A04CD9">
            <w:pPr>
              <w:jc w:val="both"/>
              <w:rPr>
                <w:sz w:val="18"/>
                <w:szCs w:val="18"/>
              </w:rPr>
            </w:pPr>
            <w:r w:rsidRPr="0064449C">
              <w:rPr>
                <w:sz w:val="18"/>
                <w:szCs w:val="18"/>
              </w:rPr>
              <w:t>Минимальный отступ зданий, строений, сооружений от передней границы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354CBF22" w14:textId="77777777" w:rsidR="00880005" w:rsidRPr="0064449C" w:rsidRDefault="00880005" w:rsidP="00A04CD9">
            <w:pPr>
              <w:jc w:val="both"/>
              <w:rPr>
                <w:sz w:val="18"/>
                <w:szCs w:val="18"/>
              </w:rPr>
            </w:pPr>
            <w:r w:rsidRPr="0064449C">
              <w:rPr>
                <w:sz w:val="18"/>
                <w:szCs w:val="18"/>
                <w:lang w:bidi="ru-RU"/>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5C4D40BC" w14:textId="77777777" w:rsidR="00880005" w:rsidRPr="0064449C" w:rsidRDefault="00880005" w:rsidP="00A04CD9">
            <w:pPr>
              <w:jc w:val="both"/>
              <w:rPr>
                <w:sz w:val="18"/>
                <w:szCs w:val="18"/>
              </w:rPr>
            </w:pPr>
            <w:r w:rsidRPr="0064449C">
              <w:rPr>
                <w:sz w:val="18"/>
                <w:szCs w:val="18"/>
              </w:rPr>
              <w:t>5</w:t>
            </w:r>
          </w:p>
        </w:tc>
      </w:tr>
      <w:tr w:rsidR="00880005" w:rsidRPr="0064449C" w14:paraId="3EC475E9" w14:textId="77777777" w:rsidTr="002747FF">
        <w:trPr>
          <w:trHeight w:val="601"/>
        </w:trPr>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51E9B132" w14:textId="77777777" w:rsidR="00880005" w:rsidRPr="0064449C" w:rsidRDefault="00880005" w:rsidP="00A04CD9">
            <w:pPr>
              <w:jc w:val="both"/>
              <w:rPr>
                <w:sz w:val="18"/>
                <w:szCs w:val="18"/>
              </w:rPr>
            </w:pPr>
            <w:r w:rsidRPr="0064449C">
              <w:rPr>
                <w:sz w:val="18"/>
                <w:szCs w:val="18"/>
              </w:rPr>
              <w:t>Минимальный отступ зданий, строений, сооружений от боковой границы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0D3FA635" w14:textId="77777777" w:rsidR="00880005" w:rsidRPr="0064449C" w:rsidRDefault="00880005" w:rsidP="00A04CD9">
            <w:pPr>
              <w:jc w:val="both"/>
              <w:rPr>
                <w:sz w:val="18"/>
                <w:szCs w:val="18"/>
              </w:rPr>
            </w:pPr>
            <w:r w:rsidRPr="0064449C">
              <w:rPr>
                <w:sz w:val="18"/>
                <w:szCs w:val="18"/>
                <w:lang w:bidi="ru-RU"/>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5DD7E6F7" w14:textId="77777777" w:rsidR="00880005" w:rsidRPr="0064449C" w:rsidRDefault="00880005" w:rsidP="00A04CD9">
            <w:pPr>
              <w:jc w:val="both"/>
              <w:rPr>
                <w:sz w:val="18"/>
                <w:szCs w:val="18"/>
              </w:rPr>
            </w:pPr>
            <w:r w:rsidRPr="0064449C">
              <w:rPr>
                <w:sz w:val="18"/>
                <w:szCs w:val="18"/>
              </w:rPr>
              <w:t>3</w:t>
            </w:r>
          </w:p>
        </w:tc>
      </w:tr>
      <w:tr w:rsidR="00880005" w:rsidRPr="0064449C" w14:paraId="63EBF7D0" w14:textId="77777777" w:rsidTr="002747FF">
        <w:trPr>
          <w:trHeight w:val="601"/>
        </w:trPr>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11EC3FDE" w14:textId="77777777" w:rsidR="00880005" w:rsidRPr="0064449C" w:rsidRDefault="00880005" w:rsidP="00A04CD9">
            <w:pPr>
              <w:jc w:val="both"/>
              <w:rPr>
                <w:sz w:val="18"/>
                <w:szCs w:val="18"/>
              </w:rPr>
            </w:pPr>
            <w:r w:rsidRPr="0064449C">
              <w:rPr>
                <w:sz w:val="18"/>
                <w:szCs w:val="18"/>
              </w:rPr>
              <w:t>Минимальный отступ зданий, строений, сооружений от задней границы участка</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2F5AE16B" w14:textId="77777777" w:rsidR="00880005" w:rsidRPr="0064449C" w:rsidRDefault="00880005" w:rsidP="00A04CD9">
            <w:pPr>
              <w:jc w:val="both"/>
              <w:rPr>
                <w:sz w:val="18"/>
                <w:szCs w:val="18"/>
              </w:rPr>
            </w:pPr>
            <w:r w:rsidRPr="0064449C">
              <w:rPr>
                <w:sz w:val="18"/>
                <w:szCs w:val="18"/>
                <w:lang w:bidi="ru-RU"/>
              </w:rPr>
              <w:t>м</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4C86A16F" w14:textId="77777777" w:rsidR="00880005" w:rsidRPr="0064449C" w:rsidRDefault="00880005" w:rsidP="00A04CD9">
            <w:pPr>
              <w:jc w:val="both"/>
              <w:rPr>
                <w:sz w:val="18"/>
                <w:szCs w:val="18"/>
              </w:rPr>
            </w:pPr>
            <w:r w:rsidRPr="0064449C">
              <w:rPr>
                <w:sz w:val="18"/>
                <w:szCs w:val="18"/>
              </w:rPr>
              <w:t>3</w:t>
            </w:r>
          </w:p>
        </w:tc>
      </w:tr>
      <w:tr w:rsidR="00880005" w:rsidRPr="0064449C" w14:paraId="582E5B4A" w14:textId="77777777" w:rsidTr="002747FF">
        <w:trPr>
          <w:trHeight w:val="601"/>
        </w:trPr>
        <w:tc>
          <w:tcPr>
            <w:tcW w:w="5169" w:type="dxa"/>
            <w:tcBorders>
              <w:top w:val="single" w:sz="4" w:space="0" w:color="000001"/>
              <w:left w:val="single" w:sz="4" w:space="0" w:color="000001"/>
              <w:bottom w:val="single" w:sz="4" w:space="0" w:color="000001"/>
              <w:right w:val="single" w:sz="4" w:space="0" w:color="000001"/>
            </w:tcBorders>
            <w:shd w:val="clear" w:color="auto" w:fill="auto"/>
          </w:tcPr>
          <w:p w14:paraId="6E8ED441" w14:textId="77777777" w:rsidR="00880005" w:rsidRPr="0064449C" w:rsidRDefault="00880005" w:rsidP="00A04CD9">
            <w:pPr>
              <w:jc w:val="both"/>
              <w:rPr>
                <w:sz w:val="18"/>
                <w:szCs w:val="18"/>
              </w:rPr>
            </w:pPr>
            <w:r w:rsidRPr="0064449C">
              <w:rPr>
                <w:sz w:val="18"/>
                <w:szCs w:val="18"/>
              </w:rPr>
              <w:t>Количество надземных этажей для всех основных строений</w:t>
            </w:r>
          </w:p>
        </w:tc>
        <w:tc>
          <w:tcPr>
            <w:tcW w:w="833" w:type="dxa"/>
            <w:tcBorders>
              <w:top w:val="single" w:sz="4" w:space="0" w:color="000001"/>
              <w:left w:val="single" w:sz="4" w:space="0" w:color="000001"/>
              <w:bottom w:val="single" w:sz="4" w:space="0" w:color="000001"/>
              <w:right w:val="single" w:sz="4" w:space="0" w:color="000001"/>
            </w:tcBorders>
            <w:shd w:val="clear" w:color="auto" w:fill="auto"/>
          </w:tcPr>
          <w:p w14:paraId="7871BED1" w14:textId="77777777" w:rsidR="00880005" w:rsidRPr="0064449C" w:rsidRDefault="00880005" w:rsidP="00A04CD9">
            <w:pPr>
              <w:jc w:val="both"/>
              <w:rPr>
                <w:sz w:val="18"/>
                <w:szCs w:val="18"/>
              </w:rPr>
            </w:pPr>
            <w:r w:rsidRPr="0064449C">
              <w:rPr>
                <w:sz w:val="18"/>
                <w:szCs w:val="18"/>
                <w:lang w:bidi="ru-RU"/>
              </w:rPr>
              <w:t>этаж</w:t>
            </w:r>
          </w:p>
        </w:tc>
        <w:tc>
          <w:tcPr>
            <w:tcW w:w="1041" w:type="dxa"/>
            <w:tcBorders>
              <w:top w:val="single" w:sz="4" w:space="0" w:color="000001"/>
              <w:left w:val="single" w:sz="4" w:space="0" w:color="000001"/>
              <w:bottom w:val="single" w:sz="4" w:space="0" w:color="000001"/>
              <w:right w:val="single" w:sz="4" w:space="0" w:color="000001"/>
            </w:tcBorders>
            <w:shd w:val="clear" w:color="auto" w:fill="auto"/>
          </w:tcPr>
          <w:p w14:paraId="3EB245D9" w14:textId="77777777" w:rsidR="00880005" w:rsidRPr="0064449C" w:rsidRDefault="00880005" w:rsidP="00A04CD9">
            <w:pPr>
              <w:jc w:val="both"/>
              <w:rPr>
                <w:sz w:val="18"/>
                <w:szCs w:val="18"/>
              </w:rPr>
            </w:pPr>
            <w:r w:rsidRPr="0064449C">
              <w:rPr>
                <w:sz w:val="18"/>
                <w:szCs w:val="18"/>
              </w:rPr>
              <w:t>3</w:t>
            </w:r>
          </w:p>
        </w:tc>
      </w:tr>
    </w:tbl>
    <w:p w14:paraId="05710E56" w14:textId="77777777" w:rsidR="00880005" w:rsidRPr="0064449C" w:rsidRDefault="00880005" w:rsidP="00A04CD9">
      <w:pPr>
        <w:jc w:val="both"/>
        <w:rPr>
          <w:b/>
          <w:i/>
          <w:sz w:val="18"/>
          <w:szCs w:val="18"/>
          <w:lang w:bidi="ru-RU"/>
        </w:rPr>
      </w:pPr>
    </w:p>
    <w:p w14:paraId="700292CE" w14:textId="77777777" w:rsidR="00880005" w:rsidRPr="0064449C" w:rsidRDefault="00880005" w:rsidP="00A04CD9">
      <w:pPr>
        <w:jc w:val="both"/>
        <w:rPr>
          <w:b/>
          <w:sz w:val="18"/>
          <w:szCs w:val="18"/>
          <w:lang w:bidi="ru-RU"/>
        </w:rPr>
      </w:pPr>
    </w:p>
    <w:p w14:paraId="2DC6D9C1" w14:textId="77777777" w:rsidR="00880005" w:rsidRPr="0064449C" w:rsidRDefault="00880005" w:rsidP="00A04CD9">
      <w:pPr>
        <w:jc w:val="both"/>
        <w:rPr>
          <w:b/>
          <w:sz w:val="18"/>
          <w:szCs w:val="18"/>
          <w:lang w:bidi="ru-RU"/>
        </w:rPr>
      </w:pPr>
      <w:r w:rsidRPr="0064449C">
        <w:rPr>
          <w:b/>
          <w:sz w:val="18"/>
          <w:szCs w:val="18"/>
          <w:lang w:bidi="ru-RU"/>
        </w:rPr>
        <w:t>Статья 32  ПРОИЗВОДСТВЕННЫЕ ЗОНЫ</w:t>
      </w:r>
    </w:p>
    <w:p w14:paraId="409C90C3" w14:textId="77777777" w:rsidR="00880005" w:rsidRPr="0064449C" w:rsidRDefault="00880005" w:rsidP="00A04CD9">
      <w:pPr>
        <w:jc w:val="both"/>
        <w:rPr>
          <w:sz w:val="18"/>
          <w:szCs w:val="18"/>
          <w:lang w:bidi="ru-RU"/>
        </w:rPr>
      </w:pPr>
    </w:p>
    <w:p w14:paraId="516A65E6" w14:textId="77777777" w:rsidR="00880005" w:rsidRPr="0064449C" w:rsidRDefault="00880005" w:rsidP="00A04CD9">
      <w:pPr>
        <w:jc w:val="both"/>
        <w:rPr>
          <w:b/>
          <w:sz w:val="18"/>
          <w:szCs w:val="18"/>
        </w:rPr>
      </w:pPr>
      <w:r w:rsidRPr="0064449C">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 П-1, П-2, П-3:</w:t>
      </w:r>
    </w:p>
    <w:p w14:paraId="79D41952" w14:textId="77777777" w:rsidR="00880005" w:rsidRPr="0064449C" w:rsidRDefault="00880005" w:rsidP="00A04CD9">
      <w:pPr>
        <w:jc w:val="both"/>
        <w:rPr>
          <w:sz w:val="18"/>
          <w:szCs w:val="18"/>
        </w:rPr>
      </w:pPr>
      <w:r w:rsidRPr="0064449C">
        <w:rPr>
          <w:sz w:val="18"/>
          <w:szCs w:val="18"/>
        </w:rPr>
        <w:t xml:space="preserve">1. Территория, занимаемая площадками (земельными участками) промышленных предприятий и других производственных объектов, учреждениями и предприятиями </w:t>
      </w:r>
      <w:r w:rsidRPr="0064449C">
        <w:rPr>
          <w:sz w:val="18"/>
          <w:szCs w:val="18"/>
        </w:rPr>
        <w:lastRenderedPageBreak/>
        <w:t>обслуживания, должна составлять не менее 60% всей территории производственной зоны.</w:t>
      </w:r>
    </w:p>
    <w:p w14:paraId="58DC46CA" w14:textId="77777777" w:rsidR="00880005" w:rsidRPr="0064449C" w:rsidRDefault="00880005" w:rsidP="00A04CD9">
      <w:pPr>
        <w:jc w:val="both"/>
        <w:rPr>
          <w:sz w:val="18"/>
          <w:szCs w:val="18"/>
        </w:rPr>
      </w:pPr>
      <w:r w:rsidRPr="0064449C">
        <w:rPr>
          <w:sz w:val="18"/>
          <w:szCs w:val="18"/>
        </w:rPr>
        <w:t>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СП 18.13330.2019 «СНиП II-89-80* Генеральные планы промышленных предприятий».</w:t>
      </w:r>
    </w:p>
    <w:p w14:paraId="159491B8" w14:textId="77777777" w:rsidR="00880005" w:rsidRPr="0064449C" w:rsidRDefault="00880005" w:rsidP="00A04CD9">
      <w:pPr>
        <w:jc w:val="both"/>
        <w:rPr>
          <w:sz w:val="18"/>
          <w:szCs w:val="18"/>
        </w:rPr>
      </w:pPr>
      <w:r w:rsidRPr="0064449C">
        <w:rPr>
          <w:sz w:val="18"/>
          <w:szCs w:val="18"/>
        </w:rPr>
        <w:t>3.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7FA70D9E" w14:textId="77777777" w:rsidR="00880005" w:rsidRPr="0064449C" w:rsidRDefault="00880005" w:rsidP="00A04CD9">
      <w:pPr>
        <w:jc w:val="both"/>
        <w:rPr>
          <w:sz w:val="18"/>
          <w:szCs w:val="18"/>
        </w:rPr>
      </w:pPr>
      <w:r w:rsidRPr="0064449C">
        <w:rPr>
          <w:sz w:val="18"/>
          <w:szCs w:val="18"/>
        </w:rPr>
        <w:t xml:space="preserve">4. Санитарно-защитная зона (СЗЗ) (ландшафтно-рекреационной зона, зона отдыха) отделяет территорию промышленной площадки от жилой застройки. </w:t>
      </w:r>
    </w:p>
    <w:p w14:paraId="46C25511" w14:textId="77777777" w:rsidR="00880005" w:rsidRPr="0064449C" w:rsidRDefault="00880005" w:rsidP="00A04CD9">
      <w:pPr>
        <w:jc w:val="both"/>
        <w:rPr>
          <w:sz w:val="18"/>
          <w:szCs w:val="18"/>
        </w:rPr>
      </w:pPr>
      <w:r w:rsidRPr="0064449C">
        <w:rPr>
          <w:sz w:val="18"/>
          <w:szCs w:val="18"/>
        </w:rPr>
        <w:t xml:space="preserve">5. Режим содержания санитарно-защитных зон в соответствии с СанПиН 2.2.1/2.1.1.1200-03 «Санитарно-защитные зоны и санитарная классификация предприятий, сооружений и иных объектов» </w:t>
      </w:r>
    </w:p>
    <w:p w14:paraId="284651F5" w14:textId="77777777" w:rsidR="00880005" w:rsidRPr="0064449C" w:rsidRDefault="00880005" w:rsidP="00A04CD9">
      <w:pPr>
        <w:jc w:val="both"/>
        <w:rPr>
          <w:sz w:val="18"/>
          <w:szCs w:val="18"/>
        </w:rPr>
      </w:pPr>
      <w:r w:rsidRPr="0064449C">
        <w:rPr>
          <w:sz w:val="18"/>
          <w:szCs w:val="18"/>
        </w:rPr>
        <w:t>6. Минимальную площадь озеленения санитарно-защитных зон следует принимать в зависимости от ширины санитарно-защитной зоны, %:</w:t>
      </w:r>
    </w:p>
    <w:p w14:paraId="2CC2E33F" w14:textId="77777777" w:rsidR="00880005" w:rsidRPr="0064449C" w:rsidRDefault="00880005" w:rsidP="00A04CD9">
      <w:pPr>
        <w:jc w:val="both"/>
        <w:rPr>
          <w:sz w:val="18"/>
          <w:szCs w:val="18"/>
        </w:rPr>
      </w:pPr>
      <w:r w:rsidRPr="0064449C">
        <w:rPr>
          <w:sz w:val="18"/>
          <w:szCs w:val="18"/>
        </w:rPr>
        <w:t>до 100 м ……………………. 60%</w:t>
      </w:r>
    </w:p>
    <w:p w14:paraId="4B94A70D" w14:textId="77777777" w:rsidR="00880005" w:rsidRPr="0064449C" w:rsidRDefault="00880005" w:rsidP="00A04CD9">
      <w:pPr>
        <w:jc w:val="both"/>
        <w:rPr>
          <w:sz w:val="18"/>
          <w:szCs w:val="18"/>
        </w:rPr>
      </w:pPr>
      <w:r w:rsidRPr="0064449C">
        <w:rPr>
          <w:sz w:val="18"/>
          <w:szCs w:val="18"/>
        </w:rPr>
        <w:t>свыше 100 до 1000 м .…….50%</w:t>
      </w:r>
    </w:p>
    <w:p w14:paraId="20D97C49" w14:textId="77777777" w:rsidR="00880005" w:rsidRPr="0064449C" w:rsidRDefault="00880005" w:rsidP="00A04CD9">
      <w:pPr>
        <w:jc w:val="both"/>
        <w:rPr>
          <w:sz w:val="18"/>
          <w:szCs w:val="18"/>
        </w:rPr>
      </w:pPr>
      <w:r w:rsidRPr="0064449C">
        <w:rPr>
          <w:sz w:val="18"/>
          <w:szCs w:val="18"/>
        </w:rPr>
        <w:t>свыше 1000 м …………….….40%</w:t>
      </w:r>
    </w:p>
    <w:p w14:paraId="5281B8D6" w14:textId="77777777" w:rsidR="00880005" w:rsidRPr="0064449C" w:rsidRDefault="00880005" w:rsidP="00A04CD9">
      <w:pPr>
        <w:jc w:val="both"/>
        <w:rPr>
          <w:sz w:val="18"/>
          <w:szCs w:val="18"/>
        </w:rPr>
      </w:pPr>
      <w:r w:rsidRPr="0064449C">
        <w:rPr>
          <w:sz w:val="18"/>
          <w:szCs w:val="18"/>
        </w:rPr>
        <w:t>7.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w:t>
      </w:r>
    </w:p>
    <w:p w14:paraId="559CCC0C" w14:textId="77777777" w:rsidR="00880005" w:rsidRPr="0064449C" w:rsidRDefault="00880005" w:rsidP="00A04CD9">
      <w:pPr>
        <w:jc w:val="both"/>
        <w:rPr>
          <w:sz w:val="18"/>
          <w:szCs w:val="18"/>
        </w:rPr>
      </w:pPr>
      <w:r w:rsidRPr="0064449C">
        <w:rPr>
          <w:sz w:val="18"/>
          <w:szCs w:val="18"/>
        </w:rPr>
        <w:t>8.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14:paraId="7B4CCE2F" w14:textId="77777777" w:rsidR="00880005" w:rsidRPr="0064449C" w:rsidRDefault="00880005" w:rsidP="00A04CD9">
      <w:pPr>
        <w:jc w:val="both"/>
        <w:rPr>
          <w:sz w:val="18"/>
          <w:szCs w:val="18"/>
        </w:rPr>
      </w:pPr>
      <w:r w:rsidRPr="0064449C">
        <w:rPr>
          <w:sz w:val="18"/>
          <w:szCs w:val="18"/>
        </w:rPr>
        <w:t>9.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4C8EDB82" w14:textId="77777777" w:rsidR="00880005" w:rsidRPr="0064449C" w:rsidRDefault="00880005" w:rsidP="0029780D">
      <w:pPr>
        <w:numPr>
          <w:ilvl w:val="0"/>
          <w:numId w:val="20"/>
        </w:numPr>
        <w:tabs>
          <w:tab w:val="clear" w:pos="0"/>
        </w:tabs>
        <w:jc w:val="both"/>
        <w:rPr>
          <w:sz w:val="18"/>
          <w:szCs w:val="18"/>
        </w:rPr>
      </w:pPr>
      <w:r w:rsidRPr="0064449C">
        <w:rPr>
          <w:sz w:val="18"/>
          <w:szCs w:val="18"/>
        </w:rPr>
        <w:t xml:space="preserve">СП 42.13330.2016 «Градостроительство. Планировка и застройка городских и сельских поселений», Приложение Е; </w:t>
      </w:r>
    </w:p>
    <w:p w14:paraId="1F87DC93" w14:textId="77777777" w:rsidR="00880005" w:rsidRPr="0064449C" w:rsidRDefault="00880005" w:rsidP="0029780D">
      <w:pPr>
        <w:numPr>
          <w:ilvl w:val="0"/>
          <w:numId w:val="20"/>
        </w:numPr>
        <w:tabs>
          <w:tab w:val="clear" w:pos="0"/>
        </w:tabs>
        <w:jc w:val="both"/>
        <w:rPr>
          <w:sz w:val="18"/>
          <w:szCs w:val="18"/>
        </w:rPr>
      </w:pPr>
      <w:r w:rsidRPr="0064449C">
        <w:rPr>
          <w:sz w:val="18"/>
          <w:szCs w:val="18"/>
        </w:rPr>
        <w:t>СанПиН 2.2.1/2.1.1.1200-03 «Санитарно-защитные зоны и санитарная классификация предприятий, сооружений и иных объектов» (с изменениями на 9 сентября 2010 года);</w:t>
      </w:r>
    </w:p>
    <w:p w14:paraId="3A25BEC8" w14:textId="77777777" w:rsidR="00880005" w:rsidRPr="0064449C" w:rsidRDefault="00880005" w:rsidP="0029780D">
      <w:pPr>
        <w:numPr>
          <w:ilvl w:val="0"/>
          <w:numId w:val="20"/>
        </w:numPr>
        <w:tabs>
          <w:tab w:val="clear" w:pos="0"/>
        </w:tabs>
        <w:jc w:val="both"/>
        <w:rPr>
          <w:sz w:val="18"/>
          <w:szCs w:val="18"/>
        </w:rPr>
      </w:pPr>
      <w:r w:rsidRPr="0064449C">
        <w:rPr>
          <w:sz w:val="18"/>
          <w:szCs w:val="18"/>
        </w:rPr>
        <w:t xml:space="preserve">Технический регламент о требованиях пожарной безопасности ФЗ РФ от 22 июля 2008г. </w:t>
      </w:r>
    </w:p>
    <w:p w14:paraId="5514CE27" w14:textId="77777777" w:rsidR="00880005" w:rsidRPr="0064449C" w:rsidRDefault="00880005" w:rsidP="0029780D">
      <w:pPr>
        <w:numPr>
          <w:ilvl w:val="0"/>
          <w:numId w:val="20"/>
        </w:numPr>
        <w:tabs>
          <w:tab w:val="clear" w:pos="0"/>
        </w:tabs>
        <w:jc w:val="both"/>
        <w:rPr>
          <w:sz w:val="18"/>
          <w:szCs w:val="18"/>
        </w:rPr>
      </w:pPr>
      <w:r w:rsidRPr="0064449C">
        <w:rPr>
          <w:sz w:val="18"/>
          <w:szCs w:val="18"/>
        </w:rPr>
        <w:t>№ 123-ФЗ;</w:t>
      </w:r>
    </w:p>
    <w:p w14:paraId="1A35A3A8" w14:textId="77777777" w:rsidR="00880005" w:rsidRPr="0064449C" w:rsidRDefault="00880005" w:rsidP="0029780D">
      <w:pPr>
        <w:numPr>
          <w:ilvl w:val="0"/>
          <w:numId w:val="20"/>
        </w:numPr>
        <w:tabs>
          <w:tab w:val="clear" w:pos="0"/>
        </w:tabs>
        <w:jc w:val="both"/>
        <w:rPr>
          <w:sz w:val="18"/>
          <w:szCs w:val="18"/>
        </w:rPr>
      </w:pPr>
      <w:r w:rsidRPr="0064449C">
        <w:rPr>
          <w:sz w:val="18"/>
          <w:szCs w:val="18"/>
        </w:rPr>
        <w:t xml:space="preserve">Технический регламент о безопасности зданий и сооружений ФЗ РФ от 30.12.2009 </w:t>
      </w:r>
    </w:p>
    <w:p w14:paraId="16D436AE" w14:textId="77777777" w:rsidR="00880005" w:rsidRPr="0064449C" w:rsidRDefault="00880005" w:rsidP="0029780D">
      <w:pPr>
        <w:numPr>
          <w:ilvl w:val="0"/>
          <w:numId w:val="20"/>
        </w:numPr>
        <w:tabs>
          <w:tab w:val="clear" w:pos="0"/>
        </w:tabs>
        <w:jc w:val="both"/>
        <w:rPr>
          <w:sz w:val="18"/>
          <w:szCs w:val="18"/>
        </w:rPr>
      </w:pPr>
      <w:r w:rsidRPr="0064449C">
        <w:rPr>
          <w:sz w:val="18"/>
          <w:szCs w:val="18"/>
        </w:rPr>
        <w:t>№ 384-ФЗ;</w:t>
      </w:r>
    </w:p>
    <w:p w14:paraId="66427219" w14:textId="77777777" w:rsidR="00880005" w:rsidRPr="0064449C" w:rsidRDefault="00880005" w:rsidP="0029780D">
      <w:pPr>
        <w:numPr>
          <w:ilvl w:val="0"/>
          <w:numId w:val="20"/>
        </w:numPr>
        <w:tabs>
          <w:tab w:val="clear" w:pos="0"/>
        </w:tabs>
        <w:jc w:val="both"/>
        <w:rPr>
          <w:bCs/>
          <w:sz w:val="18"/>
          <w:szCs w:val="18"/>
        </w:rPr>
      </w:pPr>
      <w:r w:rsidRPr="0064449C">
        <w:rPr>
          <w:bCs/>
          <w:sz w:val="18"/>
          <w:szCs w:val="18"/>
        </w:rPr>
        <w:t xml:space="preserve">региональные нормативы градостроительного проектирования (РНГП) для Республики Коми (утверждены приказом </w:t>
      </w:r>
      <w:proofErr w:type="spellStart"/>
      <w:r w:rsidRPr="0064449C">
        <w:rPr>
          <w:bCs/>
          <w:sz w:val="18"/>
          <w:szCs w:val="18"/>
        </w:rPr>
        <w:t>Минархстроя</w:t>
      </w:r>
      <w:proofErr w:type="spellEnd"/>
      <w:r w:rsidRPr="0064449C">
        <w:rPr>
          <w:bCs/>
          <w:sz w:val="18"/>
          <w:szCs w:val="18"/>
        </w:rPr>
        <w:t xml:space="preserve"> Республики Коми от 29.01.2008 № 7-ОД), </w:t>
      </w:r>
    </w:p>
    <w:p w14:paraId="1E200E76" w14:textId="77777777" w:rsidR="00880005" w:rsidRPr="0064449C" w:rsidRDefault="00880005" w:rsidP="0029780D">
      <w:pPr>
        <w:numPr>
          <w:ilvl w:val="0"/>
          <w:numId w:val="20"/>
        </w:numPr>
        <w:tabs>
          <w:tab w:val="clear" w:pos="0"/>
        </w:tabs>
        <w:jc w:val="both"/>
        <w:rPr>
          <w:sz w:val="18"/>
          <w:szCs w:val="18"/>
        </w:rPr>
      </w:pPr>
      <w:r w:rsidRPr="0064449C">
        <w:rPr>
          <w:bCs/>
          <w:sz w:val="18"/>
          <w:szCs w:val="18"/>
        </w:rPr>
        <w:lastRenderedPageBreak/>
        <w:t xml:space="preserve">СП 56.13330.2021 Актуализированная редакция СНиП 31-03-2001 Производственные здания, </w:t>
      </w:r>
    </w:p>
    <w:p w14:paraId="4ED7957D" w14:textId="77777777" w:rsidR="00880005" w:rsidRPr="0064449C" w:rsidRDefault="00880005" w:rsidP="0029780D">
      <w:pPr>
        <w:numPr>
          <w:ilvl w:val="0"/>
          <w:numId w:val="20"/>
        </w:numPr>
        <w:tabs>
          <w:tab w:val="clear" w:pos="0"/>
        </w:tabs>
        <w:jc w:val="both"/>
        <w:rPr>
          <w:bCs/>
          <w:sz w:val="18"/>
          <w:szCs w:val="18"/>
        </w:rPr>
      </w:pPr>
      <w:r w:rsidRPr="0064449C">
        <w:rPr>
          <w:bCs/>
          <w:sz w:val="18"/>
          <w:szCs w:val="18"/>
        </w:rPr>
        <w:t xml:space="preserve">СП 43.13330.2012 Актуализированная редакция СНиП 2.09.03-85 Сооружения промышленных предприятий, </w:t>
      </w:r>
    </w:p>
    <w:p w14:paraId="3F8EC755" w14:textId="77777777" w:rsidR="00880005" w:rsidRPr="0064449C" w:rsidRDefault="00880005" w:rsidP="0029780D">
      <w:pPr>
        <w:numPr>
          <w:ilvl w:val="0"/>
          <w:numId w:val="20"/>
        </w:numPr>
        <w:tabs>
          <w:tab w:val="clear" w:pos="0"/>
        </w:tabs>
        <w:jc w:val="both"/>
        <w:rPr>
          <w:sz w:val="18"/>
          <w:szCs w:val="18"/>
        </w:rPr>
      </w:pPr>
      <w:r w:rsidRPr="0064449C">
        <w:rPr>
          <w:bCs/>
          <w:sz w:val="18"/>
          <w:szCs w:val="18"/>
        </w:rPr>
        <w:t xml:space="preserve">СНиП 57.13330.2010 Складские здания, </w:t>
      </w:r>
    </w:p>
    <w:p w14:paraId="6381E96F" w14:textId="77777777" w:rsidR="00880005" w:rsidRPr="0064449C" w:rsidRDefault="00880005" w:rsidP="0029780D">
      <w:pPr>
        <w:numPr>
          <w:ilvl w:val="0"/>
          <w:numId w:val="20"/>
        </w:numPr>
        <w:tabs>
          <w:tab w:val="clear" w:pos="0"/>
        </w:tabs>
        <w:jc w:val="both"/>
        <w:rPr>
          <w:sz w:val="18"/>
          <w:szCs w:val="18"/>
        </w:rPr>
      </w:pPr>
      <w:r w:rsidRPr="0064449C">
        <w:rPr>
          <w:bCs/>
          <w:sz w:val="18"/>
          <w:szCs w:val="18"/>
        </w:rPr>
        <w:t xml:space="preserve">СП 113.13330.2016 Актуализированная редакция СНиП 21-02-99* Стоянки автомобилей, </w:t>
      </w:r>
    </w:p>
    <w:p w14:paraId="09E53433" w14:textId="77777777" w:rsidR="00880005" w:rsidRPr="0064449C" w:rsidRDefault="00880005" w:rsidP="0029780D">
      <w:pPr>
        <w:numPr>
          <w:ilvl w:val="0"/>
          <w:numId w:val="20"/>
        </w:numPr>
        <w:tabs>
          <w:tab w:val="clear" w:pos="0"/>
        </w:tabs>
        <w:jc w:val="both"/>
        <w:rPr>
          <w:bCs/>
          <w:sz w:val="18"/>
          <w:szCs w:val="18"/>
        </w:rPr>
      </w:pPr>
      <w:r w:rsidRPr="0064449C">
        <w:rPr>
          <w:bCs/>
          <w:sz w:val="18"/>
          <w:szCs w:val="18"/>
        </w:rPr>
        <w:t>ОНТП-01-91/РОСАВТОТРАНС Общесоюзные нормы технологического проектирования предприятий автомобильного транспорта и иными нормами и правилами.</w:t>
      </w:r>
    </w:p>
    <w:p w14:paraId="39103915" w14:textId="77777777" w:rsidR="00880005" w:rsidRPr="0064449C" w:rsidRDefault="00880005" w:rsidP="0029780D">
      <w:pPr>
        <w:numPr>
          <w:ilvl w:val="0"/>
          <w:numId w:val="20"/>
        </w:numPr>
        <w:tabs>
          <w:tab w:val="clear" w:pos="0"/>
        </w:tabs>
        <w:jc w:val="both"/>
        <w:rPr>
          <w:sz w:val="18"/>
          <w:szCs w:val="18"/>
        </w:rPr>
      </w:pPr>
      <w:r w:rsidRPr="0064449C">
        <w:rPr>
          <w:sz w:val="18"/>
          <w:szCs w:val="18"/>
        </w:rPr>
        <w:t>Другие действующие нормативные документы и технические регламенты</w:t>
      </w:r>
    </w:p>
    <w:p w14:paraId="3E6AA914" w14:textId="77777777" w:rsidR="00880005" w:rsidRPr="0064449C" w:rsidRDefault="00880005" w:rsidP="00A04CD9">
      <w:pPr>
        <w:jc w:val="both"/>
        <w:rPr>
          <w:b/>
          <w:sz w:val="18"/>
          <w:szCs w:val="18"/>
        </w:rPr>
      </w:pPr>
    </w:p>
    <w:p w14:paraId="1CE544ED" w14:textId="77777777" w:rsidR="00880005" w:rsidRPr="0064449C" w:rsidRDefault="00880005" w:rsidP="00A04CD9">
      <w:pPr>
        <w:jc w:val="both"/>
        <w:rPr>
          <w:b/>
          <w:sz w:val="18"/>
          <w:szCs w:val="18"/>
        </w:rPr>
      </w:pPr>
      <w:r w:rsidRPr="0064449C">
        <w:rPr>
          <w:b/>
          <w:sz w:val="18"/>
          <w:szCs w:val="18"/>
        </w:rPr>
        <w:t>П-1 — зона коммунально-складских и промышленных объектов и производств V класса по санитарной классификации</w:t>
      </w:r>
    </w:p>
    <w:p w14:paraId="2291F7B7" w14:textId="77777777" w:rsidR="00880005" w:rsidRPr="0064449C" w:rsidRDefault="00880005" w:rsidP="00A04CD9">
      <w:pPr>
        <w:jc w:val="both"/>
        <w:rPr>
          <w:sz w:val="18"/>
          <w:szCs w:val="18"/>
        </w:rPr>
      </w:pPr>
      <w:r w:rsidRPr="0064449C">
        <w:rPr>
          <w:sz w:val="18"/>
          <w:szCs w:val="18"/>
        </w:rPr>
        <w:t>(санитарно-защитная зона предприятий, сооружений и иных объектов – 50 м и менее)</w:t>
      </w:r>
    </w:p>
    <w:p w14:paraId="54D8E31F" w14:textId="77777777" w:rsidR="00880005" w:rsidRPr="0064449C" w:rsidRDefault="00880005" w:rsidP="00A04CD9">
      <w:pPr>
        <w:jc w:val="both"/>
        <w:rPr>
          <w:sz w:val="18"/>
          <w:szCs w:val="18"/>
        </w:rPr>
      </w:pPr>
      <w:r w:rsidRPr="0064449C">
        <w:rPr>
          <w:sz w:val="18"/>
          <w:szCs w:val="18"/>
        </w:rPr>
        <w:t>Зона предназначена для размещения и функционирования промышленных объектов и производств, имеющих V класс вредности по санитарной классификации.</w:t>
      </w:r>
    </w:p>
    <w:p w14:paraId="1F8E0C95" w14:textId="77777777" w:rsidR="00880005" w:rsidRPr="0064449C" w:rsidRDefault="00880005" w:rsidP="00A04CD9">
      <w:pPr>
        <w:jc w:val="both"/>
        <w:rPr>
          <w:b/>
          <w:sz w:val="18"/>
          <w:szCs w:val="18"/>
        </w:rPr>
      </w:pPr>
      <w:r w:rsidRPr="0064449C">
        <w:rPr>
          <w:b/>
          <w:sz w:val="18"/>
          <w:szCs w:val="18"/>
        </w:rPr>
        <w:t>Основные виды разрешенного использования земельных участков и объектов капитального строительства:</w:t>
      </w:r>
    </w:p>
    <w:tbl>
      <w:tblPr>
        <w:tblW w:w="7248" w:type="dxa"/>
        <w:tblInd w:w="-183" w:type="dxa"/>
        <w:tblLayout w:type="fixed"/>
        <w:tblCellMar>
          <w:left w:w="7" w:type="dxa"/>
          <w:right w:w="7" w:type="dxa"/>
        </w:tblCellMar>
        <w:tblLook w:val="04A0" w:firstRow="1" w:lastRow="0" w:firstColumn="1" w:lastColumn="0" w:noHBand="0" w:noVBand="1"/>
      </w:tblPr>
      <w:tblGrid>
        <w:gridCol w:w="1892"/>
        <w:gridCol w:w="3828"/>
        <w:gridCol w:w="1528"/>
      </w:tblGrid>
      <w:tr w:rsidR="00880005" w:rsidRPr="0064449C" w14:paraId="05FB12A0" w14:textId="77777777" w:rsidTr="002747FF">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27856E52" w14:textId="77777777" w:rsidR="00880005" w:rsidRPr="0064449C" w:rsidRDefault="00880005" w:rsidP="00A04CD9">
            <w:pPr>
              <w:jc w:val="both"/>
              <w:rPr>
                <w:sz w:val="18"/>
                <w:szCs w:val="18"/>
              </w:rPr>
            </w:pPr>
            <w:r w:rsidRPr="0064449C">
              <w:rPr>
                <w:sz w:val="18"/>
                <w:szCs w:val="18"/>
              </w:rPr>
              <w:t>Наименование вида разрешенного использования земельного участка</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44E6107D" w14:textId="77777777" w:rsidR="00880005" w:rsidRPr="0064449C" w:rsidRDefault="00880005" w:rsidP="00A04CD9">
            <w:pPr>
              <w:jc w:val="both"/>
              <w:rPr>
                <w:sz w:val="18"/>
                <w:szCs w:val="18"/>
              </w:rPr>
            </w:pPr>
            <w:r w:rsidRPr="0064449C">
              <w:rPr>
                <w:sz w:val="18"/>
                <w:szCs w:val="18"/>
              </w:rPr>
              <w:t>Описание вида разрешенного использования земельного участка</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491356F0" w14:textId="77777777" w:rsidR="00880005" w:rsidRPr="0064449C" w:rsidRDefault="00C61C37" w:rsidP="00A04CD9">
            <w:pPr>
              <w:jc w:val="both"/>
              <w:rPr>
                <w:sz w:val="18"/>
                <w:szCs w:val="18"/>
                <w:u w:val="single"/>
              </w:rPr>
            </w:pPr>
            <w:hyperlink r:id="rId20" w:anchor="block_3333" w:history="1">
              <w:r w:rsidR="00880005" w:rsidRPr="0064449C">
                <w:rPr>
                  <w:rStyle w:val="affffffff6"/>
                  <w:sz w:val="18"/>
                  <w:szCs w:val="18"/>
                </w:rPr>
                <w:t>Код (числовое обозначение) вида разрешенного использования земельного участка*</w:t>
              </w:r>
            </w:hyperlink>
          </w:p>
        </w:tc>
      </w:tr>
      <w:tr w:rsidR="00880005" w:rsidRPr="0064449C" w14:paraId="4FDFC620"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0C064B03" w14:textId="77777777" w:rsidR="00880005" w:rsidRPr="0064449C" w:rsidRDefault="00880005" w:rsidP="00A04CD9">
            <w:pPr>
              <w:jc w:val="both"/>
              <w:rPr>
                <w:sz w:val="18"/>
                <w:szCs w:val="18"/>
              </w:rPr>
            </w:pPr>
            <w:r w:rsidRPr="0064449C">
              <w:rPr>
                <w:sz w:val="18"/>
                <w:szCs w:val="18"/>
              </w:rPr>
              <w:t>1</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68785F1F" w14:textId="77777777" w:rsidR="00880005" w:rsidRPr="0064449C" w:rsidRDefault="00880005" w:rsidP="00A04CD9">
            <w:pPr>
              <w:jc w:val="both"/>
              <w:rPr>
                <w:sz w:val="18"/>
                <w:szCs w:val="18"/>
              </w:rPr>
            </w:pPr>
            <w:r w:rsidRPr="0064449C">
              <w:rPr>
                <w:sz w:val="18"/>
                <w:szCs w:val="18"/>
              </w:rPr>
              <w:t>2</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6CE60878" w14:textId="77777777" w:rsidR="00880005" w:rsidRPr="0064449C" w:rsidRDefault="00880005" w:rsidP="00A04CD9">
            <w:pPr>
              <w:jc w:val="both"/>
              <w:rPr>
                <w:sz w:val="18"/>
                <w:szCs w:val="18"/>
              </w:rPr>
            </w:pPr>
            <w:r w:rsidRPr="0064449C">
              <w:rPr>
                <w:sz w:val="18"/>
                <w:szCs w:val="18"/>
              </w:rPr>
              <w:t>3</w:t>
            </w:r>
          </w:p>
        </w:tc>
      </w:tr>
      <w:tr w:rsidR="00880005" w:rsidRPr="0064449C" w14:paraId="2F0F0CE9"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56C08E11" w14:textId="77777777" w:rsidR="00880005" w:rsidRPr="0064449C" w:rsidRDefault="00880005" w:rsidP="00A04CD9">
            <w:pPr>
              <w:jc w:val="both"/>
              <w:rPr>
                <w:sz w:val="18"/>
                <w:szCs w:val="18"/>
              </w:rPr>
            </w:pPr>
            <w:r w:rsidRPr="0064449C">
              <w:rPr>
                <w:sz w:val="18"/>
                <w:szCs w:val="18"/>
              </w:rPr>
              <w:t>Растениеводство</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34171737" w14:textId="77777777" w:rsidR="00880005" w:rsidRPr="0064449C" w:rsidRDefault="00880005" w:rsidP="00A04CD9">
            <w:pPr>
              <w:jc w:val="both"/>
              <w:rPr>
                <w:sz w:val="18"/>
                <w:szCs w:val="18"/>
              </w:rPr>
            </w:pPr>
            <w:bookmarkStart w:id="56" w:name="p_23"/>
            <w:bookmarkEnd w:id="56"/>
            <w:r w:rsidRPr="0064449C">
              <w:rPr>
                <w:sz w:val="18"/>
                <w:szCs w:val="18"/>
              </w:rPr>
              <w:br/>
              <w:t>Осуществление хозяйственной деятельности, связанной с выращиванием сельскохозяйственных1.1 культур.</w:t>
            </w:r>
          </w:p>
          <w:p w14:paraId="74E2682D" w14:textId="77777777" w:rsidR="00880005" w:rsidRPr="0064449C" w:rsidRDefault="00880005" w:rsidP="00A04CD9">
            <w:pPr>
              <w:jc w:val="both"/>
              <w:rPr>
                <w:sz w:val="18"/>
                <w:szCs w:val="18"/>
              </w:rPr>
            </w:pPr>
            <w:bookmarkStart w:id="57" w:name="p_24"/>
            <w:bookmarkEnd w:id="57"/>
            <w:r w:rsidRPr="0064449C">
              <w:rPr>
                <w:sz w:val="18"/>
                <w:szCs w:val="18"/>
              </w:rPr>
              <w:t>Содержание данного вида разрешенного использования включает в себя содержание видов разрешенного использования с </w:t>
            </w:r>
            <w:hyperlink r:id="rId21" w:anchor="block_1012" w:history="1">
              <w:r w:rsidRPr="0064449C">
                <w:rPr>
                  <w:rStyle w:val="affffffff6"/>
                  <w:sz w:val="18"/>
                  <w:szCs w:val="18"/>
                </w:rPr>
                <w:t>кодами 1.2-1.6</w:t>
              </w:r>
            </w:hyperlink>
          </w:p>
          <w:p w14:paraId="2CC38654" w14:textId="77777777" w:rsidR="00880005" w:rsidRPr="0064449C" w:rsidRDefault="00880005" w:rsidP="00A04CD9">
            <w:pPr>
              <w:jc w:val="both"/>
              <w:rPr>
                <w:sz w:val="18"/>
                <w:szCs w:val="18"/>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64050148" w14:textId="77777777" w:rsidR="00880005" w:rsidRPr="0064449C" w:rsidRDefault="00880005" w:rsidP="00A04CD9">
            <w:pPr>
              <w:jc w:val="both"/>
              <w:rPr>
                <w:sz w:val="18"/>
                <w:szCs w:val="18"/>
              </w:rPr>
            </w:pPr>
            <w:r w:rsidRPr="0064449C">
              <w:rPr>
                <w:sz w:val="18"/>
                <w:szCs w:val="18"/>
              </w:rPr>
              <w:t>1.1</w:t>
            </w:r>
          </w:p>
        </w:tc>
      </w:tr>
      <w:tr w:rsidR="00880005" w:rsidRPr="0064449C" w14:paraId="3A407B8D"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6F6F13BE" w14:textId="77777777" w:rsidR="00880005" w:rsidRPr="0064449C" w:rsidRDefault="00880005" w:rsidP="00A04CD9">
            <w:pPr>
              <w:jc w:val="both"/>
              <w:rPr>
                <w:sz w:val="18"/>
                <w:szCs w:val="18"/>
              </w:rPr>
            </w:pPr>
            <w:r w:rsidRPr="0064449C">
              <w:rPr>
                <w:sz w:val="18"/>
                <w:szCs w:val="18"/>
                <w:lang w:bidi="ru-RU"/>
              </w:rPr>
              <w:t>Объекты гаражного назначения</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13555CB5" w14:textId="77777777" w:rsidR="00880005" w:rsidRPr="0064449C" w:rsidRDefault="00880005" w:rsidP="00A04CD9">
            <w:pPr>
              <w:jc w:val="both"/>
              <w:rPr>
                <w:sz w:val="18"/>
                <w:szCs w:val="18"/>
              </w:rPr>
            </w:pPr>
            <w:r w:rsidRPr="0064449C">
              <w:rPr>
                <w:sz w:val="18"/>
                <w:szCs w:val="18"/>
                <w:lang w:bidi="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4CD248D2" w14:textId="77777777" w:rsidR="00880005" w:rsidRPr="0064449C" w:rsidRDefault="00880005" w:rsidP="00A04CD9">
            <w:pPr>
              <w:jc w:val="both"/>
              <w:rPr>
                <w:sz w:val="18"/>
                <w:szCs w:val="18"/>
              </w:rPr>
            </w:pPr>
            <w:r w:rsidRPr="0064449C">
              <w:rPr>
                <w:sz w:val="18"/>
                <w:szCs w:val="18"/>
                <w:lang w:bidi="ru-RU"/>
              </w:rPr>
              <w:t>2.7.1</w:t>
            </w:r>
          </w:p>
        </w:tc>
      </w:tr>
      <w:tr w:rsidR="00880005" w:rsidRPr="0064449C" w14:paraId="0AAB46A7"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56D0B334" w14:textId="77777777" w:rsidR="00880005" w:rsidRPr="0064449C" w:rsidRDefault="00880005" w:rsidP="00A04CD9">
            <w:pPr>
              <w:jc w:val="both"/>
              <w:rPr>
                <w:sz w:val="18"/>
                <w:szCs w:val="18"/>
              </w:rPr>
            </w:pPr>
            <w:r w:rsidRPr="0064449C">
              <w:rPr>
                <w:sz w:val="18"/>
                <w:szCs w:val="18"/>
                <w:lang w:bidi="ru-RU"/>
              </w:rPr>
              <w:t>Коммунальное обслуживание</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1F77A9B5" w14:textId="77777777" w:rsidR="00880005" w:rsidRPr="0064449C" w:rsidRDefault="00880005" w:rsidP="00A04CD9">
            <w:pPr>
              <w:jc w:val="both"/>
              <w:rPr>
                <w:sz w:val="18"/>
                <w:szCs w:val="18"/>
              </w:rPr>
            </w:pPr>
            <w:r w:rsidRPr="0064449C">
              <w:rPr>
                <w:sz w:val="18"/>
                <w:szCs w:val="18"/>
                <w:lang w:bidi="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64449C">
              <w:rPr>
                <w:sz w:val="18"/>
                <w:szCs w:val="18"/>
                <w:lang w:bidi="ru-RU"/>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4CB65A19" w14:textId="77777777" w:rsidR="00880005" w:rsidRPr="0064449C" w:rsidRDefault="00880005" w:rsidP="00A04CD9">
            <w:pPr>
              <w:jc w:val="both"/>
              <w:rPr>
                <w:sz w:val="18"/>
                <w:szCs w:val="18"/>
              </w:rPr>
            </w:pPr>
            <w:r w:rsidRPr="0064449C">
              <w:rPr>
                <w:sz w:val="18"/>
                <w:szCs w:val="18"/>
                <w:lang w:bidi="ru-RU"/>
              </w:rPr>
              <w:lastRenderedPageBreak/>
              <w:t>3.1</w:t>
            </w:r>
          </w:p>
        </w:tc>
      </w:tr>
      <w:tr w:rsidR="00880005" w:rsidRPr="0064449C" w14:paraId="3B017956"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67C238C7" w14:textId="77777777" w:rsidR="00880005" w:rsidRPr="0064449C" w:rsidRDefault="00880005" w:rsidP="00A04CD9">
            <w:pPr>
              <w:jc w:val="both"/>
              <w:rPr>
                <w:sz w:val="18"/>
                <w:szCs w:val="18"/>
              </w:rPr>
            </w:pPr>
            <w:r w:rsidRPr="0064449C">
              <w:rPr>
                <w:sz w:val="18"/>
                <w:szCs w:val="18"/>
                <w:lang w:bidi="ru-RU"/>
              </w:rPr>
              <w:lastRenderedPageBreak/>
              <w:t>Обеспечение научной деятельности</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21090868"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29436A6" w14:textId="77777777" w:rsidR="00880005" w:rsidRPr="0064449C" w:rsidRDefault="00880005" w:rsidP="00A04CD9">
            <w:pPr>
              <w:jc w:val="both"/>
              <w:rPr>
                <w:sz w:val="18"/>
                <w:szCs w:val="18"/>
              </w:rPr>
            </w:pPr>
            <w:r w:rsidRPr="0064449C">
              <w:rPr>
                <w:sz w:val="18"/>
                <w:szCs w:val="18"/>
                <w:lang w:bidi="ru-RU"/>
              </w:rPr>
              <w:t>3.9</w:t>
            </w:r>
          </w:p>
        </w:tc>
      </w:tr>
      <w:tr w:rsidR="00880005" w:rsidRPr="0064449C" w14:paraId="64F178D9"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4298BBF9" w14:textId="77777777" w:rsidR="00880005" w:rsidRPr="0064449C" w:rsidRDefault="00880005" w:rsidP="00A04CD9">
            <w:pPr>
              <w:jc w:val="both"/>
              <w:rPr>
                <w:sz w:val="18"/>
                <w:szCs w:val="18"/>
              </w:rPr>
            </w:pPr>
            <w:r w:rsidRPr="0064449C">
              <w:rPr>
                <w:sz w:val="18"/>
                <w:szCs w:val="18"/>
                <w:lang w:bidi="ru-RU"/>
              </w:rPr>
              <w:t>Обеспечение деятельности в области гидрометеорологии и смежных с ней областях</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7870103A"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E2B79ED" w14:textId="77777777" w:rsidR="00880005" w:rsidRPr="0064449C" w:rsidRDefault="00880005" w:rsidP="00A04CD9">
            <w:pPr>
              <w:jc w:val="both"/>
              <w:rPr>
                <w:sz w:val="18"/>
                <w:szCs w:val="18"/>
              </w:rPr>
            </w:pPr>
            <w:r w:rsidRPr="0064449C">
              <w:rPr>
                <w:sz w:val="18"/>
                <w:szCs w:val="18"/>
                <w:lang w:bidi="ru-RU"/>
              </w:rPr>
              <w:t>3.9.1</w:t>
            </w:r>
          </w:p>
        </w:tc>
      </w:tr>
      <w:tr w:rsidR="00880005" w:rsidRPr="0064449C" w14:paraId="5A649656"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1EB6117F" w14:textId="77777777" w:rsidR="00880005" w:rsidRPr="0064449C" w:rsidRDefault="00880005" w:rsidP="00A04CD9">
            <w:pPr>
              <w:jc w:val="both"/>
              <w:rPr>
                <w:sz w:val="18"/>
                <w:szCs w:val="18"/>
              </w:rPr>
            </w:pPr>
            <w:r w:rsidRPr="0064449C">
              <w:rPr>
                <w:sz w:val="18"/>
                <w:szCs w:val="18"/>
              </w:rPr>
              <w:t>Приюты для животных</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49CA07DB" w14:textId="77777777" w:rsidR="00880005" w:rsidRPr="0064449C" w:rsidRDefault="00880005" w:rsidP="00A04CD9">
            <w:pPr>
              <w:jc w:val="both"/>
              <w:rPr>
                <w:sz w:val="18"/>
                <w:szCs w:val="18"/>
              </w:rPr>
            </w:pPr>
            <w:bookmarkStart w:id="58" w:name="p_1111"/>
            <w:bookmarkEnd w:id="58"/>
            <w:r w:rsidRPr="0064449C">
              <w:rPr>
                <w:sz w:val="18"/>
                <w:szCs w:val="18"/>
              </w:rPr>
              <w:t>Размещение объектов капитального строительства, предназначенных для оказания ветеринарных услуг в стационаре;</w:t>
            </w:r>
          </w:p>
          <w:p w14:paraId="669C4AC7" w14:textId="77777777" w:rsidR="00880005" w:rsidRPr="0064449C" w:rsidRDefault="00880005" w:rsidP="00A04CD9">
            <w:pPr>
              <w:jc w:val="both"/>
              <w:rPr>
                <w:sz w:val="18"/>
                <w:szCs w:val="18"/>
              </w:rPr>
            </w:pPr>
            <w:bookmarkStart w:id="59" w:name="p_1112"/>
            <w:bookmarkEnd w:id="59"/>
            <w:r w:rsidRPr="0064449C">
              <w:rPr>
                <w:sz w:val="18"/>
                <w:szCs w:val="18"/>
              </w:rPr>
              <w:t xml:space="preserve">размещение объектов капитального строительства, предназначенных для содержания, разведения животных, не </w:t>
            </w:r>
            <w:r w:rsidRPr="0064449C">
              <w:rPr>
                <w:sz w:val="18"/>
                <w:szCs w:val="18"/>
              </w:rPr>
              <w:lastRenderedPageBreak/>
              <w:t>являющихся сельскохозяйственными, под надзором человека, оказания услуг по содержанию и лечению бездомных животных;</w:t>
            </w:r>
          </w:p>
          <w:p w14:paraId="14ED958E" w14:textId="77777777" w:rsidR="00880005" w:rsidRPr="0064449C" w:rsidRDefault="00880005" w:rsidP="00A04CD9">
            <w:pPr>
              <w:jc w:val="both"/>
              <w:rPr>
                <w:sz w:val="18"/>
                <w:szCs w:val="18"/>
              </w:rPr>
            </w:pPr>
            <w:bookmarkStart w:id="60" w:name="p_1113"/>
            <w:bookmarkEnd w:id="60"/>
            <w:r w:rsidRPr="0064449C">
              <w:rPr>
                <w:sz w:val="18"/>
                <w:szCs w:val="18"/>
              </w:rPr>
              <w:t>размещение объектов капитального строительства, предназначенных для организации гостиниц для животных</w:t>
            </w:r>
          </w:p>
          <w:p w14:paraId="798F1338" w14:textId="77777777" w:rsidR="00880005" w:rsidRPr="0064449C" w:rsidRDefault="00880005" w:rsidP="00A04CD9">
            <w:pPr>
              <w:jc w:val="both"/>
              <w:rPr>
                <w:sz w:val="18"/>
                <w:szCs w:val="18"/>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00E132C0" w14:textId="77777777" w:rsidR="00880005" w:rsidRPr="0064449C" w:rsidRDefault="00880005" w:rsidP="00A04CD9">
            <w:pPr>
              <w:jc w:val="both"/>
              <w:rPr>
                <w:sz w:val="18"/>
                <w:szCs w:val="18"/>
              </w:rPr>
            </w:pPr>
            <w:r w:rsidRPr="0064449C">
              <w:rPr>
                <w:sz w:val="18"/>
                <w:szCs w:val="18"/>
              </w:rPr>
              <w:lastRenderedPageBreak/>
              <w:t>3.10.2</w:t>
            </w:r>
          </w:p>
        </w:tc>
      </w:tr>
      <w:tr w:rsidR="00880005" w:rsidRPr="0064449C" w14:paraId="526E7CED"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5FE84FFC" w14:textId="77777777" w:rsidR="00880005" w:rsidRPr="0064449C" w:rsidRDefault="00880005" w:rsidP="00A04CD9">
            <w:pPr>
              <w:jc w:val="both"/>
              <w:rPr>
                <w:sz w:val="18"/>
                <w:szCs w:val="18"/>
              </w:rPr>
            </w:pPr>
            <w:r w:rsidRPr="0064449C">
              <w:rPr>
                <w:sz w:val="18"/>
                <w:szCs w:val="18"/>
              </w:rPr>
              <w:lastRenderedPageBreak/>
              <w:t>Магазины</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6E516DAE"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44E9A512" w14:textId="77777777" w:rsidR="00880005" w:rsidRPr="0064449C" w:rsidRDefault="00880005" w:rsidP="00A04CD9">
            <w:pPr>
              <w:jc w:val="both"/>
              <w:rPr>
                <w:sz w:val="18"/>
                <w:szCs w:val="18"/>
              </w:rPr>
            </w:pPr>
            <w:r w:rsidRPr="0064449C">
              <w:rPr>
                <w:sz w:val="18"/>
                <w:szCs w:val="18"/>
              </w:rPr>
              <w:t>4.4</w:t>
            </w:r>
          </w:p>
        </w:tc>
      </w:tr>
      <w:tr w:rsidR="00880005" w:rsidRPr="0064449C" w14:paraId="2DD8859F"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73BB84AF" w14:textId="77777777" w:rsidR="00880005" w:rsidRPr="0064449C" w:rsidRDefault="00880005" w:rsidP="00A04CD9">
            <w:pPr>
              <w:jc w:val="both"/>
              <w:rPr>
                <w:sz w:val="18"/>
                <w:szCs w:val="18"/>
              </w:rPr>
            </w:pPr>
            <w:r w:rsidRPr="0064449C">
              <w:rPr>
                <w:sz w:val="18"/>
                <w:szCs w:val="18"/>
              </w:rPr>
              <w:t>Общественное питание</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7BDE1FB0"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1372955B" w14:textId="77777777" w:rsidR="00880005" w:rsidRPr="0064449C" w:rsidRDefault="00880005" w:rsidP="00A04CD9">
            <w:pPr>
              <w:jc w:val="both"/>
              <w:rPr>
                <w:sz w:val="18"/>
                <w:szCs w:val="18"/>
              </w:rPr>
            </w:pPr>
            <w:r w:rsidRPr="0064449C">
              <w:rPr>
                <w:sz w:val="18"/>
                <w:szCs w:val="18"/>
              </w:rPr>
              <w:t>4.6</w:t>
            </w:r>
          </w:p>
        </w:tc>
      </w:tr>
      <w:tr w:rsidR="00880005" w:rsidRPr="0064449C" w14:paraId="11E42DEB"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668AFC20" w14:textId="77777777" w:rsidR="00880005" w:rsidRPr="0064449C" w:rsidRDefault="00880005" w:rsidP="00A04CD9">
            <w:pPr>
              <w:jc w:val="both"/>
              <w:rPr>
                <w:sz w:val="18"/>
                <w:szCs w:val="18"/>
              </w:rPr>
            </w:pPr>
            <w:r w:rsidRPr="0064449C">
              <w:rPr>
                <w:sz w:val="18"/>
                <w:szCs w:val="18"/>
                <w:lang w:bidi="ru-RU"/>
              </w:rPr>
              <w:t>Обслуживание автотранспорта</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7CF74FE2" w14:textId="77777777" w:rsidR="00880005" w:rsidRPr="0064449C" w:rsidRDefault="00880005" w:rsidP="00A04CD9">
            <w:pPr>
              <w:jc w:val="both"/>
              <w:rPr>
                <w:sz w:val="18"/>
                <w:szCs w:val="18"/>
              </w:rPr>
            </w:pPr>
            <w:r w:rsidRPr="0064449C">
              <w:rPr>
                <w:sz w:val="18"/>
                <w:szCs w:val="18"/>
                <w:lang w:bidi="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36C07F66" w14:textId="77777777" w:rsidR="00880005" w:rsidRPr="0064449C" w:rsidRDefault="00880005" w:rsidP="00A04CD9">
            <w:pPr>
              <w:jc w:val="both"/>
              <w:rPr>
                <w:sz w:val="18"/>
                <w:szCs w:val="18"/>
              </w:rPr>
            </w:pPr>
            <w:r w:rsidRPr="0064449C">
              <w:rPr>
                <w:sz w:val="18"/>
                <w:szCs w:val="18"/>
                <w:lang w:bidi="ru-RU"/>
              </w:rPr>
              <w:t>4.9</w:t>
            </w:r>
          </w:p>
        </w:tc>
      </w:tr>
      <w:tr w:rsidR="00880005" w:rsidRPr="0064449C" w14:paraId="15C7240A"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79C25D3F" w14:textId="77777777" w:rsidR="00880005" w:rsidRPr="0064449C" w:rsidRDefault="00880005" w:rsidP="00A04CD9">
            <w:pPr>
              <w:jc w:val="both"/>
              <w:rPr>
                <w:sz w:val="18"/>
                <w:szCs w:val="18"/>
              </w:rPr>
            </w:pPr>
            <w:r w:rsidRPr="0064449C">
              <w:rPr>
                <w:sz w:val="18"/>
                <w:szCs w:val="18"/>
                <w:lang w:bidi="ru-RU"/>
              </w:rPr>
              <w:t>Объекты придорожного сервиса</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308021AA" w14:textId="77777777" w:rsidR="00880005" w:rsidRPr="0064449C" w:rsidRDefault="00880005" w:rsidP="00A04CD9">
            <w:pPr>
              <w:jc w:val="both"/>
              <w:rPr>
                <w:sz w:val="18"/>
                <w:szCs w:val="18"/>
              </w:rPr>
            </w:pPr>
            <w:r w:rsidRPr="0064449C">
              <w:rPr>
                <w:sz w:val="18"/>
                <w:szCs w:val="18"/>
                <w:lang w:bidi="ru-RU"/>
              </w:rPr>
              <w:t>Размещение автозаправочных станций (бензиновых, газовых);</w:t>
            </w:r>
          </w:p>
          <w:p w14:paraId="3E984043" w14:textId="77777777" w:rsidR="00880005" w:rsidRPr="0064449C" w:rsidRDefault="00880005" w:rsidP="00A04CD9">
            <w:pPr>
              <w:jc w:val="both"/>
              <w:rPr>
                <w:sz w:val="18"/>
                <w:szCs w:val="18"/>
              </w:rPr>
            </w:pPr>
            <w:r w:rsidRPr="0064449C">
              <w:rPr>
                <w:sz w:val="18"/>
                <w:szCs w:val="18"/>
                <w:lang w:bidi="ru-RU"/>
              </w:rPr>
              <w:t>размещение магазинов сопутствующей торговли, зданий для организации общественного питания в качестве объектов придорожного сервиса;</w:t>
            </w:r>
          </w:p>
          <w:p w14:paraId="71E62B72" w14:textId="77777777" w:rsidR="00880005" w:rsidRPr="0064449C" w:rsidRDefault="00880005" w:rsidP="00A04CD9">
            <w:pPr>
              <w:jc w:val="both"/>
              <w:rPr>
                <w:sz w:val="18"/>
                <w:szCs w:val="18"/>
              </w:rPr>
            </w:pPr>
            <w:r w:rsidRPr="0064449C">
              <w:rPr>
                <w:sz w:val="18"/>
                <w:szCs w:val="18"/>
                <w:lang w:bidi="ru-RU"/>
              </w:rPr>
              <w:t>предоставление гостиничных услуг в качестве придорожного сервиса;</w:t>
            </w:r>
          </w:p>
          <w:p w14:paraId="261D9DD7" w14:textId="77777777" w:rsidR="00880005" w:rsidRPr="0064449C" w:rsidRDefault="00880005" w:rsidP="00A04CD9">
            <w:pPr>
              <w:jc w:val="both"/>
              <w:rPr>
                <w:sz w:val="18"/>
                <w:szCs w:val="18"/>
              </w:rPr>
            </w:pPr>
            <w:r w:rsidRPr="0064449C">
              <w:rPr>
                <w:sz w:val="18"/>
                <w:szCs w:val="18"/>
                <w:lang w:bidi="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593D0A76" w14:textId="77777777" w:rsidR="00880005" w:rsidRPr="0064449C" w:rsidRDefault="00880005" w:rsidP="00A04CD9">
            <w:pPr>
              <w:jc w:val="both"/>
              <w:rPr>
                <w:sz w:val="18"/>
                <w:szCs w:val="18"/>
              </w:rPr>
            </w:pPr>
            <w:r w:rsidRPr="0064449C">
              <w:rPr>
                <w:sz w:val="18"/>
                <w:szCs w:val="18"/>
                <w:lang w:bidi="ru-RU"/>
              </w:rPr>
              <w:t>4.9.1</w:t>
            </w:r>
          </w:p>
        </w:tc>
      </w:tr>
      <w:tr w:rsidR="00880005" w:rsidRPr="0064449C" w14:paraId="65521FA0"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13BE5EF0" w14:textId="77777777" w:rsidR="00880005" w:rsidRPr="0064449C" w:rsidRDefault="00880005" w:rsidP="00A04CD9">
            <w:pPr>
              <w:jc w:val="both"/>
              <w:rPr>
                <w:sz w:val="18"/>
                <w:szCs w:val="18"/>
              </w:rPr>
            </w:pPr>
            <w:r w:rsidRPr="0064449C">
              <w:rPr>
                <w:sz w:val="18"/>
                <w:szCs w:val="18"/>
              </w:rPr>
              <w:t>Производственная деятельность</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094CE5B9"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66159716" w14:textId="77777777" w:rsidR="00880005" w:rsidRPr="0064449C" w:rsidRDefault="00880005" w:rsidP="00A04CD9">
            <w:pPr>
              <w:jc w:val="both"/>
              <w:rPr>
                <w:sz w:val="18"/>
                <w:szCs w:val="18"/>
              </w:rPr>
            </w:pPr>
            <w:r w:rsidRPr="0064449C">
              <w:rPr>
                <w:sz w:val="18"/>
                <w:szCs w:val="18"/>
              </w:rPr>
              <w:t>6.0</w:t>
            </w:r>
          </w:p>
        </w:tc>
      </w:tr>
      <w:tr w:rsidR="00880005" w:rsidRPr="0064449C" w14:paraId="77C95B2D"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1A9427E7" w14:textId="77777777" w:rsidR="00880005" w:rsidRPr="0064449C" w:rsidRDefault="00880005" w:rsidP="00A04CD9">
            <w:pPr>
              <w:jc w:val="both"/>
              <w:rPr>
                <w:sz w:val="18"/>
                <w:szCs w:val="18"/>
              </w:rPr>
            </w:pPr>
            <w:r w:rsidRPr="0064449C">
              <w:rPr>
                <w:sz w:val="18"/>
                <w:szCs w:val="18"/>
                <w:lang w:bidi="ru-RU"/>
              </w:rPr>
              <w:t>Недропользование</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40CB762D" w14:textId="77777777" w:rsidR="00880005" w:rsidRPr="0064449C" w:rsidRDefault="00880005" w:rsidP="00A04CD9">
            <w:pPr>
              <w:jc w:val="both"/>
              <w:rPr>
                <w:sz w:val="18"/>
                <w:szCs w:val="18"/>
              </w:rPr>
            </w:pPr>
            <w:r w:rsidRPr="0064449C">
              <w:rPr>
                <w:sz w:val="18"/>
                <w:szCs w:val="18"/>
                <w:lang w:bidi="ru-RU"/>
              </w:rPr>
              <w:t>Осуществление геологических изысканий;</w:t>
            </w:r>
          </w:p>
          <w:p w14:paraId="58816B19" w14:textId="77777777" w:rsidR="00880005" w:rsidRPr="0064449C" w:rsidRDefault="00880005" w:rsidP="00A04CD9">
            <w:pPr>
              <w:jc w:val="both"/>
              <w:rPr>
                <w:sz w:val="18"/>
                <w:szCs w:val="18"/>
              </w:rPr>
            </w:pPr>
            <w:r w:rsidRPr="0064449C">
              <w:rPr>
                <w:sz w:val="18"/>
                <w:szCs w:val="18"/>
                <w:lang w:bidi="ru-RU"/>
              </w:rPr>
              <w:t>добыча недр открытым (карьеры, отвалы) и закрытым (шахты, скважины) способами;</w:t>
            </w:r>
          </w:p>
          <w:p w14:paraId="77F6743F"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в том числе подземных, в целях добычи недр;</w:t>
            </w:r>
          </w:p>
          <w:p w14:paraId="44D690BE"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необходимых для подготовки сырья к транспортировке и (или) промышленной переработке;</w:t>
            </w:r>
          </w:p>
          <w:p w14:paraId="767BAC9A" w14:textId="77777777" w:rsidR="00880005" w:rsidRPr="0064449C" w:rsidRDefault="00880005" w:rsidP="00A04CD9">
            <w:pPr>
              <w:jc w:val="both"/>
              <w:rPr>
                <w:sz w:val="18"/>
                <w:szCs w:val="18"/>
              </w:rPr>
            </w:pPr>
            <w:r w:rsidRPr="0064449C">
              <w:rPr>
                <w:sz w:val="18"/>
                <w:szCs w:val="18"/>
                <w:lang w:bidi="ru-RU"/>
              </w:rPr>
              <w:t xml:space="preserve">размещение объектов капитального строительства, предназначенных для </w:t>
            </w:r>
            <w:r w:rsidRPr="0064449C">
              <w:rPr>
                <w:sz w:val="18"/>
                <w:szCs w:val="18"/>
                <w:lang w:bidi="ru-RU"/>
              </w:rPr>
              <w:lastRenderedPageBreak/>
              <w:t>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01997926" w14:textId="77777777" w:rsidR="00880005" w:rsidRPr="0064449C" w:rsidRDefault="00880005" w:rsidP="00A04CD9">
            <w:pPr>
              <w:jc w:val="both"/>
              <w:rPr>
                <w:sz w:val="18"/>
                <w:szCs w:val="18"/>
              </w:rPr>
            </w:pPr>
            <w:r w:rsidRPr="0064449C">
              <w:rPr>
                <w:sz w:val="18"/>
                <w:szCs w:val="18"/>
                <w:lang w:bidi="ru-RU"/>
              </w:rPr>
              <w:lastRenderedPageBreak/>
              <w:t>6.1</w:t>
            </w:r>
          </w:p>
        </w:tc>
      </w:tr>
      <w:tr w:rsidR="00880005" w:rsidRPr="0064449C" w14:paraId="41EFDE26"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02BBCC48" w14:textId="77777777" w:rsidR="00880005" w:rsidRPr="0064449C" w:rsidRDefault="00880005" w:rsidP="00A04CD9">
            <w:pPr>
              <w:jc w:val="both"/>
              <w:rPr>
                <w:sz w:val="18"/>
                <w:szCs w:val="18"/>
              </w:rPr>
            </w:pPr>
            <w:r w:rsidRPr="0064449C">
              <w:rPr>
                <w:sz w:val="18"/>
                <w:szCs w:val="18"/>
              </w:rPr>
              <w:lastRenderedPageBreak/>
              <w:t>Автомобилестроительная промышленность</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799899A1"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6E4AAD86" w14:textId="77777777" w:rsidR="00880005" w:rsidRPr="0064449C" w:rsidRDefault="00880005" w:rsidP="00A04CD9">
            <w:pPr>
              <w:jc w:val="both"/>
              <w:rPr>
                <w:sz w:val="18"/>
                <w:szCs w:val="18"/>
              </w:rPr>
            </w:pPr>
            <w:r w:rsidRPr="0064449C">
              <w:rPr>
                <w:sz w:val="18"/>
                <w:szCs w:val="18"/>
              </w:rPr>
              <w:t>6.2.1</w:t>
            </w:r>
          </w:p>
        </w:tc>
      </w:tr>
      <w:tr w:rsidR="00880005" w:rsidRPr="0064449C" w14:paraId="4F871C66"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2A2A2402" w14:textId="77777777" w:rsidR="00880005" w:rsidRPr="0064449C" w:rsidRDefault="00880005" w:rsidP="00A04CD9">
            <w:pPr>
              <w:jc w:val="both"/>
              <w:rPr>
                <w:sz w:val="18"/>
                <w:szCs w:val="18"/>
              </w:rPr>
            </w:pPr>
            <w:r w:rsidRPr="0064449C">
              <w:rPr>
                <w:sz w:val="18"/>
                <w:szCs w:val="18"/>
              </w:rPr>
              <w:t>Легкая промышленность</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2DB43027" w14:textId="77777777" w:rsidR="00880005" w:rsidRPr="0064449C" w:rsidRDefault="00880005" w:rsidP="00A04CD9">
            <w:pPr>
              <w:jc w:val="both"/>
              <w:rPr>
                <w:sz w:val="18"/>
                <w:szCs w:val="18"/>
              </w:rPr>
            </w:pPr>
            <w:bookmarkStart w:id="61" w:name="p_1140"/>
            <w:bookmarkEnd w:id="61"/>
            <w:r w:rsidRPr="0064449C">
              <w:rPr>
                <w:sz w:val="18"/>
                <w:szCs w:val="18"/>
              </w:rPr>
              <w:br/>
              <w:t xml:space="preserve">Размещение объектов капитального строительства, предназначенных для текстильной, </w:t>
            </w:r>
            <w:proofErr w:type="spellStart"/>
            <w:r w:rsidRPr="0064449C">
              <w:rPr>
                <w:sz w:val="18"/>
                <w:szCs w:val="18"/>
              </w:rPr>
              <w:t>фарфоро</w:t>
            </w:r>
            <w:proofErr w:type="spellEnd"/>
            <w:r w:rsidRPr="0064449C">
              <w:rPr>
                <w:sz w:val="18"/>
                <w:szCs w:val="18"/>
              </w:rPr>
              <w:t>-фаянсовой, электронной промышленности</w:t>
            </w:r>
          </w:p>
          <w:p w14:paraId="74A81052" w14:textId="77777777" w:rsidR="00880005" w:rsidRPr="0064449C" w:rsidRDefault="00880005" w:rsidP="00A04CD9">
            <w:pPr>
              <w:jc w:val="both"/>
              <w:rPr>
                <w:sz w:val="18"/>
                <w:szCs w:val="18"/>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6E8716EB" w14:textId="77777777" w:rsidR="00880005" w:rsidRPr="0064449C" w:rsidRDefault="00880005" w:rsidP="00A04CD9">
            <w:pPr>
              <w:jc w:val="both"/>
              <w:rPr>
                <w:sz w:val="18"/>
                <w:szCs w:val="18"/>
              </w:rPr>
            </w:pPr>
            <w:r w:rsidRPr="0064449C">
              <w:rPr>
                <w:sz w:val="18"/>
                <w:szCs w:val="18"/>
              </w:rPr>
              <w:t>6.3</w:t>
            </w:r>
          </w:p>
        </w:tc>
      </w:tr>
      <w:tr w:rsidR="00880005" w:rsidRPr="0064449C" w14:paraId="0856D4EF"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0D59459B" w14:textId="77777777" w:rsidR="00880005" w:rsidRPr="0064449C" w:rsidRDefault="00880005" w:rsidP="00A04CD9">
            <w:pPr>
              <w:jc w:val="both"/>
              <w:rPr>
                <w:sz w:val="18"/>
                <w:szCs w:val="18"/>
              </w:rPr>
            </w:pPr>
            <w:r w:rsidRPr="0064449C">
              <w:rPr>
                <w:sz w:val="18"/>
                <w:szCs w:val="18"/>
              </w:rPr>
              <w:t>Фармацевтическая промышленность</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34D008E7"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2BF2453C" w14:textId="77777777" w:rsidR="00880005" w:rsidRPr="0064449C" w:rsidRDefault="00880005" w:rsidP="00A04CD9">
            <w:pPr>
              <w:jc w:val="both"/>
              <w:rPr>
                <w:sz w:val="18"/>
                <w:szCs w:val="18"/>
              </w:rPr>
            </w:pPr>
            <w:r w:rsidRPr="0064449C">
              <w:rPr>
                <w:sz w:val="18"/>
                <w:szCs w:val="18"/>
              </w:rPr>
              <w:t>6.3.1</w:t>
            </w:r>
          </w:p>
        </w:tc>
      </w:tr>
      <w:tr w:rsidR="00880005" w:rsidRPr="0064449C" w14:paraId="45848EBA"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063388E7" w14:textId="77777777" w:rsidR="00880005" w:rsidRPr="0064449C" w:rsidRDefault="00880005" w:rsidP="00A04CD9">
            <w:pPr>
              <w:jc w:val="both"/>
              <w:rPr>
                <w:sz w:val="18"/>
                <w:szCs w:val="18"/>
              </w:rPr>
            </w:pPr>
            <w:r w:rsidRPr="0064449C">
              <w:rPr>
                <w:sz w:val="18"/>
                <w:szCs w:val="18"/>
              </w:rPr>
              <w:t>Пищевая промышленность</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0217C29D" w14:textId="77777777" w:rsidR="00880005" w:rsidRPr="0064449C" w:rsidRDefault="00880005" w:rsidP="00A04CD9">
            <w:pPr>
              <w:jc w:val="both"/>
              <w:rPr>
                <w:sz w:val="18"/>
                <w:szCs w:val="18"/>
              </w:rPr>
            </w:pPr>
            <w:r w:rsidRPr="0064449C">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6491B974" w14:textId="77777777" w:rsidR="00880005" w:rsidRPr="0064449C" w:rsidRDefault="00880005" w:rsidP="00A04CD9">
            <w:pPr>
              <w:jc w:val="both"/>
              <w:rPr>
                <w:sz w:val="18"/>
                <w:szCs w:val="18"/>
              </w:rPr>
            </w:pPr>
            <w:r w:rsidRPr="0064449C">
              <w:rPr>
                <w:sz w:val="18"/>
                <w:szCs w:val="18"/>
              </w:rPr>
              <w:t>6.4</w:t>
            </w:r>
          </w:p>
        </w:tc>
      </w:tr>
      <w:tr w:rsidR="00880005" w:rsidRPr="0064449C" w14:paraId="0BBBB45C"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09646285" w14:textId="77777777" w:rsidR="00880005" w:rsidRPr="0064449C" w:rsidRDefault="00880005" w:rsidP="00A04CD9">
            <w:pPr>
              <w:jc w:val="both"/>
              <w:rPr>
                <w:sz w:val="18"/>
                <w:szCs w:val="18"/>
              </w:rPr>
            </w:pPr>
            <w:r w:rsidRPr="0064449C">
              <w:rPr>
                <w:sz w:val="18"/>
                <w:szCs w:val="18"/>
              </w:rPr>
              <w:t>Нефтехимическая промышленность</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6B243FD6"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68B1E56F" w14:textId="77777777" w:rsidR="00880005" w:rsidRPr="0064449C" w:rsidRDefault="00880005" w:rsidP="00A04CD9">
            <w:pPr>
              <w:jc w:val="both"/>
              <w:rPr>
                <w:sz w:val="18"/>
                <w:szCs w:val="18"/>
              </w:rPr>
            </w:pPr>
            <w:r w:rsidRPr="0064449C">
              <w:rPr>
                <w:sz w:val="18"/>
                <w:szCs w:val="18"/>
              </w:rPr>
              <w:t>6.5</w:t>
            </w:r>
          </w:p>
        </w:tc>
      </w:tr>
      <w:tr w:rsidR="00880005" w:rsidRPr="0064449C" w14:paraId="5DC95769"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3B02E984" w14:textId="77777777" w:rsidR="00880005" w:rsidRPr="0064449C" w:rsidRDefault="00880005" w:rsidP="00A04CD9">
            <w:pPr>
              <w:jc w:val="both"/>
              <w:rPr>
                <w:sz w:val="18"/>
                <w:szCs w:val="18"/>
              </w:rPr>
            </w:pPr>
            <w:r w:rsidRPr="0064449C">
              <w:rPr>
                <w:sz w:val="18"/>
                <w:szCs w:val="18"/>
                <w:lang w:bidi="ru-RU"/>
              </w:rPr>
              <w:t>Строительная промышленность</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79C53A5A" w14:textId="77777777" w:rsidR="00880005" w:rsidRPr="0064449C" w:rsidRDefault="00880005" w:rsidP="00A04CD9">
            <w:pPr>
              <w:jc w:val="both"/>
              <w:rPr>
                <w:sz w:val="18"/>
                <w:szCs w:val="18"/>
              </w:rPr>
            </w:pPr>
            <w:r w:rsidRPr="0064449C">
              <w:rPr>
                <w:sz w:val="18"/>
                <w:szCs w:val="18"/>
                <w:lang w:bidi="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w:t>
            </w:r>
            <w:r w:rsidRPr="0064449C">
              <w:rPr>
                <w:sz w:val="18"/>
                <w:szCs w:val="18"/>
                <w:lang w:bidi="ru-RU"/>
              </w:rPr>
              <w:lastRenderedPageBreak/>
              <w:t>и сантехнического оборудования, лифтов и подъемников, столярной продукции, сборных домов или их частей и тому подобной продукции</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1E5C80E3" w14:textId="77777777" w:rsidR="00880005" w:rsidRPr="0064449C" w:rsidRDefault="00880005" w:rsidP="00A04CD9">
            <w:pPr>
              <w:jc w:val="both"/>
              <w:rPr>
                <w:sz w:val="18"/>
                <w:szCs w:val="18"/>
              </w:rPr>
            </w:pPr>
            <w:r w:rsidRPr="0064449C">
              <w:rPr>
                <w:sz w:val="18"/>
                <w:szCs w:val="18"/>
                <w:lang w:bidi="ru-RU"/>
              </w:rPr>
              <w:lastRenderedPageBreak/>
              <w:t>6.6</w:t>
            </w:r>
          </w:p>
        </w:tc>
      </w:tr>
      <w:tr w:rsidR="00880005" w:rsidRPr="0064449C" w14:paraId="159E486F"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102B33E9" w14:textId="77777777" w:rsidR="00880005" w:rsidRPr="0064449C" w:rsidRDefault="00880005" w:rsidP="00A04CD9">
            <w:pPr>
              <w:jc w:val="both"/>
              <w:rPr>
                <w:sz w:val="18"/>
                <w:szCs w:val="18"/>
              </w:rPr>
            </w:pPr>
            <w:r w:rsidRPr="0064449C">
              <w:rPr>
                <w:sz w:val="18"/>
                <w:szCs w:val="18"/>
              </w:rPr>
              <w:lastRenderedPageBreak/>
              <w:t>Энергетика</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6473202C" w14:textId="77777777" w:rsidR="00880005" w:rsidRPr="0064449C" w:rsidRDefault="00880005" w:rsidP="00A04CD9">
            <w:pPr>
              <w:jc w:val="both"/>
              <w:rPr>
                <w:sz w:val="18"/>
                <w:szCs w:val="18"/>
              </w:rPr>
            </w:pPr>
            <w:r w:rsidRPr="0064449C">
              <w:rPr>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4449C">
              <w:rPr>
                <w:sz w:val="18"/>
                <w:szCs w:val="18"/>
              </w:rPr>
              <w:t>золоотвалов</w:t>
            </w:r>
            <w:proofErr w:type="spellEnd"/>
            <w:r w:rsidRPr="0064449C">
              <w:rPr>
                <w:sz w:val="18"/>
                <w:szCs w:val="18"/>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2" w:anchor="block_1031" w:history="1">
              <w:r w:rsidRPr="0064449C">
                <w:rPr>
                  <w:rStyle w:val="affffffff6"/>
                  <w:sz w:val="18"/>
                  <w:szCs w:val="18"/>
                </w:rPr>
                <w:t>кодом 3.1</w:t>
              </w:r>
            </w:hyperlink>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2FA63078" w14:textId="77777777" w:rsidR="00880005" w:rsidRPr="0064449C" w:rsidRDefault="00880005" w:rsidP="00A04CD9">
            <w:pPr>
              <w:jc w:val="both"/>
              <w:rPr>
                <w:sz w:val="18"/>
                <w:szCs w:val="18"/>
              </w:rPr>
            </w:pPr>
            <w:r w:rsidRPr="0064449C">
              <w:rPr>
                <w:sz w:val="18"/>
                <w:szCs w:val="18"/>
              </w:rPr>
              <w:t>6.7</w:t>
            </w:r>
          </w:p>
        </w:tc>
      </w:tr>
      <w:tr w:rsidR="00880005" w:rsidRPr="0064449C" w14:paraId="4AFF2DF3" w14:textId="77777777" w:rsidTr="002747FF">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744D7FD2" w14:textId="77777777" w:rsidR="00880005" w:rsidRPr="0064449C" w:rsidRDefault="00880005" w:rsidP="00A04CD9">
            <w:pPr>
              <w:jc w:val="both"/>
              <w:rPr>
                <w:sz w:val="18"/>
                <w:szCs w:val="18"/>
              </w:rPr>
            </w:pPr>
            <w:r w:rsidRPr="0064449C">
              <w:rPr>
                <w:sz w:val="18"/>
                <w:szCs w:val="18"/>
                <w:lang w:bidi="ru-RU"/>
              </w:rPr>
              <w:t>Связь</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5C2D8FA7" w14:textId="77777777" w:rsidR="00880005" w:rsidRPr="0064449C" w:rsidRDefault="00880005" w:rsidP="00A04CD9">
            <w:pPr>
              <w:jc w:val="both"/>
              <w:rPr>
                <w:sz w:val="18"/>
                <w:szCs w:val="18"/>
              </w:rPr>
            </w:pPr>
            <w:r w:rsidRPr="0064449C">
              <w:rPr>
                <w:sz w:val="18"/>
                <w:szCs w:val="18"/>
                <w:lang w:bidi="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23" w:anchor="block_1031" w:history="1">
              <w:r w:rsidRPr="0064449C">
                <w:rPr>
                  <w:rStyle w:val="affffffff6"/>
                  <w:sz w:val="18"/>
                  <w:szCs w:val="18"/>
                  <w:lang w:bidi="ru-RU"/>
                </w:rPr>
                <w:t>кодом 3.1</w:t>
              </w:r>
            </w:hyperlink>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5AECD6F4" w14:textId="77777777" w:rsidR="00880005" w:rsidRPr="0064449C" w:rsidRDefault="00880005" w:rsidP="00A04CD9">
            <w:pPr>
              <w:jc w:val="both"/>
              <w:rPr>
                <w:sz w:val="18"/>
                <w:szCs w:val="18"/>
              </w:rPr>
            </w:pPr>
            <w:r w:rsidRPr="0064449C">
              <w:rPr>
                <w:sz w:val="18"/>
                <w:szCs w:val="18"/>
                <w:lang w:bidi="ru-RU"/>
              </w:rPr>
              <w:t>6.8</w:t>
            </w:r>
          </w:p>
        </w:tc>
      </w:tr>
      <w:tr w:rsidR="00880005" w:rsidRPr="0064449C" w14:paraId="3CAB420E" w14:textId="77777777" w:rsidTr="002747FF">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3A929EEA" w14:textId="77777777" w:rsidR="00880005" w:rsidRPr="0064449C" w:rsidRDefault="00880005" w:rsidP="00A04CD9">
            <w:pPr>
              <w:jc w:val="both"/>
              <w:rPr>
                <w:sz w:val="18"/>
                <w:szCs w:val="18"/>
              </w:rPr>
            </w:pPr>
            <w:r w:rsidRPr="0064449C">
              <w:rPr>
                <w:sz w:val="18"/>
                <w:szCs w:val="18"/>
              </w:rPr>
              <w:t>Склады</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25E75678" w14:textId="77777777" w:rsidR="00880005" w:rsidRPr="0064449C" w:rsidRDefault="00880005" w:rsidP="00A04CD9">
            <w:pPr>
              <w:jc w:val="both"/>
              <w:rPr>
                <w:sz w:val="18"/>
                <w:szCs w:val="18"/>
              </w:rPr>
            </w:pPr>
            <w:r w:rsidRPr="0064449C">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36ECFCCE" w14:textId="77777777" w:rsidR="00880005" w:rsidRPr="0064449C" w:rsidRDefault="00880005" w:rsidP="00A04CD9">
            <w:pPr>
              <w:jc w:val="both"/>
              <w:rPr>
                <w:sz w:val="18"/>
                <w:szCs w:val="18"/>
              </w:rPr>
            </w:pPr>
            <w:r w:rsidRPr="0064449C">
              <w:rPr>
                <w:sz w:val="18"/>
                <w:szCs w:val="18"/>
              </w:rPr>
              <w:t>6.9</w:t>
            </w:r>
          </w:p>
        </w:tc>
      </w:tr>
      <w:tr w:rsidR="00880005" w:rsidRPr="0064449C" w14:paraId="4CEB8919" w14:textId="77777777" w:rsidTr="002747FF">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1111D70D" w14:textId="77777777" w:rsidR="00880005" w:rsidRPr="0064449C" w:rsidRDefault="00880005" w:rsidP="00A04CD9">
            <w:pPr>
              <w:jc w:val="both"/>
              <w:rPr>
                <w:sz w:val="18"/>
                <w:szCs w:val="18"/>
              </w:rPr>
            </w:pPr>
            <w:r w:rsidRPr="0064449C">
              <w:rPr>
                <w:sz w:val="18"/>
                <w:szCs w:val="18"/>
              </w:rPr>
              <w:t>Складские площадки</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7473B788" w14:textId="77777777" w:rsidR="00880005" w:rsidRPr="0064449C" w:rsidRDefault="00880005" w:rsidP="00A04CD9">
            <w:pPr>
              <w:jc w:val="both"/>
              <w:rPr>
                <w:sz w:val="18"/>
                <w:szCs w:val="18"/>
              </w:rPr>
            </w:pPr>
            <w:r w:rsidRPr="0064449C">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1654C3E3" w14:textId="77777777" w:rsidR="00880005" w:rsidRPr="0064449C" w:rsidRDefault="00880005" w:rsidP="00A04CD9">
            <w:pPr>
              <w:jc w:val="both"/>
              <w:rPr>
                <w:sz w:val="18"/>
                <w:szCs w:val="18"/>
              </w:rPr>
            </w:pPr>
            <w:r w:rsidRPr="0064449C">
              <w:rPr>
                <w:sz w:val="18"/>
                <w:szCs w:val="18"/>
              </w:rPr>
              <w:t>6.9.1</w:t>
            </w:r>
          </w:p>
        </w:tc>
      </w:tr>
      <w:tr w:rsidR="00880005" w:rsidRPr="0064449C" w14:paraId="1CC570AD" w14:textId="77777777" w:rsidTr="002747FF">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02F74F50" w14:textId="77777777" w:rsidR="00880005" w:rsidRPr="0064449C" w:rsidRDefault="00880005" w:rsidP="00A04CD9">
            <w:pPr>
              <w:jc w:val="both"/>
              <w:rPr>
                <w:sz w:val="18"/>
                <w:szCs w:val="18"/>
              </w:rPr>
            </w:pPr>
            <w:r w:rsidRPr="0064449C">
              <w:rPr>
                <w:sz w:val="18"/>
                <w:szCs w:val="18"/>
              </w:rPr>
              <w:t>Научно-производственная деятельность</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64AA719F" w14:textId="77777777" w:rsidR="00880005" w:rsidRPr="0064449C" w:rsidRDefault="00880005" w:rsidP="00A04CD9">
            <w:pPr>
              <w:jc w:val="both"/>
              <w:rPr>
                <w:sz w:val="18"/>
                <w:szCs w:val="18"/>
              </w:rPr>
            </w:pPr>
            <w:r w:rsidRPr="0064449C">
              <w:rPr>
                <w:sz w:val="18"/>
                <w:szCs w:val="18"/>
              </w:rPr>
              <w:t>Размещение технологических, промышленных, агропромышленных парков, бизнес-инкубаторов</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9D5DE7E" w14:textId="77777777" w:rsidR="00880005" w:rsidRPr="0064449C" w:rsidRDefault="00880005" w:rsidP="00A04CD9">
            <w:pPr>
              <w:jc w:val="both"/>
              <w:rPr>
                <w:sz w:val="18"/>
                <w:szCs w:val="18"/>
              </w:rPr>
            </w:pPr>
            <w:r w:rsidRPr="0064449C">
              <w:rPr>
                <w:sz w:val="18"/>
                <w:szCs w:val="18"/>
              </w:rPr>
              <w:t>6.12</w:t>
            </w:r>
          </w:p>
        </w:tc>
      </w:tr>
      <w:tr w:rsidR="00880005" w:rsidRPr="0064449C" w14:paraId="03CCF3CA" w14:textId="77777777" w:rsidTr="002747FF">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5D805BB6" w14:textId="77777777" w:rsidR="00880005" w:rsidRPr="0064449C" w:rsidRDefault="00880005" w:rsidP="00A04CD9">
            <w:pPr>
              <w:jc w:val="both"/>
              <w:rPr>
                <w:sz w:val="18"/>
                <w:szCs w:val="18"/>
              </w:rPr>
            </w:pPr>
            <w:bookmarkStart w:id="62" w:name="p_272"/>
            <w:bookmarkEnd w:id="62"/>
            <w:r w:rsidRPr="0064449C">
              <w:rPr>
                <w:sz w:val="18"/>
                <w:szCs w:val="18"/>
              </w:rPr>
              <w:t>Транспорт</w:t>
            </w:r>
          </w:p>
          <w:p w14:paraId="204B3E2B" w14:textId="77777777" w:rsidR="00880005" w:rsidRPr="0064449C" w:rsidRDefault="00880005" w:rsidP="00A04CD9">
            <w:pPr>
              <w:jc w:val="both"/>
              <w:rPr>
                <w:sz w:val="18"/>
                <w:szCs w:val="18"/>
              </w:rPr>
            </w:pP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019CC46D" w14:textId="77777777" w:rsidR="00880005" w:rsidRPr="0064449C" w:rsidRDefault="00880005" w:rsidP="00A04CD9">
            <w:pPr>
              <w:jc w:val="both"/>
              <w:rPr>
                <w:sz w:val="18"/>
                <w:szCs w:val="18"/>
              </w:rPr>
            </w:pPr>
            <w:r w:rsidRPr="0064449C">
              <w:rPr>
                <w:sz w:val="18"/>
                <w:szCs w:val="18"/>
              </w:rPr>
              <w:t>Размещение различного рода путей сообщения и сооружений, используемых для перевозки людей или грузов, либо передачи веществ.</w:t>
            </w:r>
          </w:p>
          <w:p w14:paraId="7628440A" w14:textId="77777777" w:rsidR="00880005" w:rsidRPr="0064449C" w:rsidRDefault="00880005" w:rsidP="00A04CD9">
            <w:pPr>
              <w:jc w:val="both"/>
              <w:rPr>
                <w:sz w:val="18"/>
                <w:szCs w:val="18"/>
              </w:rPr>
            </w:pPr>
            <w:bookmarkStart w:id="63" w:name="p_274"/>
            <w:bookmarkEnd w:id="63"/>
            <w:r w:rsidRPr="0064449C">
              <w:rPr>
                <w:sz w:val="18"/>
                <w:szCs w:val="18"/>
              </w:rPr>
              <w:t>Содержание данного вида разрешенного использования включает в себя содержание видов разрешенного использования с </w:t>
            </w:r>
            <w:hyperlink r:id="rId24" w:anchor="block_1071" w:history="1">
              <w:r w:rsidRPr="0064449C">
                <w:rPr>
                  <w:rStyle w:val="affffffff6"/>
                  <w:sz w:val="18"/>
                  <w:szCs w:val="18"/>
                </w:rPr>
                <w:t xml:space="preserve">кодами 7.1 </w:t>
              </w:r>
              <w:r w:rsidRPr="0064449C">
                <w:rPr>
                  <w:rStyle w:val="affffffff6"/>
                  <w:sz w:val="18"/>
                  <w:szCs w:val="18"/>
                </w:rPr>
                <w:lastRenderedPageBreak/>
                <w:t>-7.5</w:t>
              </w:r>
            </w:hyperlink>
          </w:p>
          <w:p w14:paraId="01C7278D" w14:textId="77777777" w:rsidR="00880005" w:rsidRPr="0064449C" w:rsidRDefault="00880005" w:rsidP="00A04CD9">
            <w:pPr>
              <w:jc w:val="both"/>
              <w:rPr>
                <w:sz w:val="18"/>
                <w:szCs w:val="18"/>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50450B3D" w14:textId="77777777" w:rsidR="00880005" w:rsidRPr="0064449C" w:rsidRDefault="00880005" w:rsidP="00A04CD9">
            <w:pPr>
              <w:jc w:val="both"/>
              <w:rPr>
                <w:sz w:val="18"/>
                <w:szCs w:val="18"/>
              </w:rPr>
            </w:pPr>
            <w:r w:rsidRPr="0064449C">
              <w:rPr>
                <w:sz w:val="18"/>
                <w:szCs w:val="18"/>
              </w:rPr>
              <w:lastRenderedPageBreak/>
              <w:t>7.0</w:t>
            </w:r>
          </w:p>
        </w:tc>
      </w:tr>
      <w:tr w:rsidR="00880005" w:rsidRPr="0064449C" w14:paraId="19B68F90" w14:textId="77777777" w:rsidTr="002747FF">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68B14194" w14:textId="77777777" w:rsidR="00880005" w:rsidRPr="0064449C" w:rsidRDefault="00880005" w:rsidP="00A04CD9">
            <w:pPr>
              <w:jc w:val="both"/>
              <w:rPr>
                <w:sz w:val="18"/>
                <w:szCs w:val="18"/>
              </w:rPr>
            </w:pPr>
            <w:r w:rsidRPr="0064449C">
              <w:rPr>
                <w:sz w:val="18"/>
                <w:szCs w:val="18"/>
              </w:rPr>
              <w:lastRenderedPageBreak/>
              <w:t>Использование лесов</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732DC99E" w14:textId="77777777" w:rsidR="00880005" w:rsidRPr="0064449C" w:rsidRDefault="00880005" w:rsidP="00A04CD9">
            <w:pPr>
              <w:jc w:val="both"/>
              <w:rPr>
                <w:sz w:val="18"/>
                <w:szCs w:val="18"/>
              </w:rPr>
            </w:pPr>
            <w:r w:rsidRPr="0064449C">
              <w:rPr>
                <w:sz w:val="18"/>
                <w:szCs w:val="18"/>
              </w:rPr>
              <w:t xml:space="preserve">Деятельность по заготовке, первичной обработке и вывозу древесины и </w:t>
            </w:r>
            <w:proofErr w:type="spellStart"/>
            <w:r w:rsidRPr="0064449C">
              <w:rPr>
                <w:sz w:val="18"/>
                <w:szCs w:val="18"/>
              </w:rPr>
              <w:t>недревесных</w:t>
            </w:r>
            <w:proofErr w:type="spellEnd"/>
            <w:r w:rsidRPr="0064449C">
              <w:rPr>
                <w:sz w:val="18"/>
                <w:szCs w:val="18"/>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25" w:anchor="block_10101" w:history="1">
              <w:r w:rsidRPr="0064449C">
                <w:rPr>
                  <w:rStyle w:val="affffffff6"/>
                  <w:sz w:val="18"/>
                  <w:szCs w:val="18"/>
                </w:rPr>
                <w:t>кодами 10.1 - 10.4</w:t>
              </w:r>
            </w:hyperlink>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3E9CA018" w14:textId="77777777" w:rsidR="00880005" w:rsidRPr="0064449C" w:rsidRDefault="00880005" w:rsidP="00A04CD9">
            <w:pPr>
              <w:jc w:val="both"/>
              <w:rPr>
                <w:sz w:val="18"/>
                <w:szCs w:val="18"/>
              </w:rPr>
            </w:pPr>
            <w:r w:rsidRPr="0064449C">
              <w:rPr>
                <w:sz w:val="18"/>
                <w:szCs w:val="18"/>
              </w:rPr>
              <w:t>10.0</w:t>
            </w:r>
          </w:p>
        </w:tc>
      </w:tr>
      <w:tr w:rsidR="00880005" w:rsidRPr="0064449C" w14:paraId="0B97D7B0" w14:textId="77777777" w:rsidTr="002747FF">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0BAE4ECC" w14:textId="77777777" w:rsidR="00880005" w:rsidRPr="0064449C" w:rsidRDefault="00880005" w:rsidP="00A04CD9">
            <w:pPr>
              <w:jc w:val="both"/>
              <w:rPr>
                <w:sz w:val="18"/>
                <w:szCs w:val="18"/>
              </w:rPr>
            </w:pPr>
            <w:r w:rsidRPr="0064449C">
              <w:rPr>
                <w:sz w:val="18"/>
                <w:szCs w:val="18"/>
              </w:rPr>
              <w:t>Гидротехнические сооружения</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3911A687" w14:textId="77777777" w:rsidR="00880005" w:rsidRPr="0064449C" w:rsidRDefault="00880005" w:rsidP="00A04CD9">
            <w:pPr>
              <w:jc w:val="both"/>
              <w:rPr>
                <w:sz w:val="18"/>
                <w:szCs w:val="18"/>
              </w:rPr>
            </w:pPr>
            <w:r w:rsidRPr="0064449C">
              <w:rPr>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4449C">
              <w:rPr>
                <w:sz w:val="18"/>
                <w:szCs w:val="18"/>
              </w:rPr>
              <w:t>рыбозащитных</w:t>
            </w:r>
            <w:proofErr w:type="spellEnd"/>
            <w:r w:rsidRPr="0064449C">
              <w:rPr>
                <w:sz w:val="18"/>
                <w:szCs w:val="18"/>
              </w:rPr>
              <w:t xml:space="preserve"> и рыбопропускных сооружений, берегозащитных сооружений)</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52E4848" w14:textId="77777777" w:rsidR="00880005" w:rsidRPr="0064449C" w:rsidRDefault="00880005" w:rsidP="00A04CD9">
            <w:pPr>
              <w:jc w:val="both"/>
              <w:rPr>
                <w:sz w:val="18"/>
                <w:szCs w:val="18"/>
              </w:rPr>
            </w:pPr>
            <w:r w:rsidRPr="0064449C">
              <w:rPr>
                <w:sz w:val="18"/>
                <w:szCs w:val="18"/>
              </w:rPr>
              <w:t>11.3</w:t>
            </w:r>
          </w:p>
        </w:tc>
      </w:tr>
      <w:tr w:rsidR="00880005" w:rsidRPr="0064449C" w14:paraId="1BEB7F27" w14:textId="77777777" w:rsidTr="002747FF">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5B3A3335" w14:textId="77777777" w:rsidR="00880005" w:rsidRPr="0064449C" w:rsidRDefault="00880005" w:rsidP="00A04CD9">
            <w:pPr>
              <w:jc w:val="both"/>
              <w:rPr>
                <w:sz w:val="18"/>
                <w:szCs w:val="18"/>
              </w:rPr>
            </w:pPr>
            <w:r w:rsidRPr="0064449C">
              <w:rPr>
                <w:sz w:val="18"/>
                <w:szCs w:val="18"/>
              </w:rPr>
              <w:t>Земельные участки (территории) общего пользования</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62CB61E7" w14:textId="77777777" w:rsidR="00880005" w:rsidRPr="0064449C" w:rsidRDefault="00880005" w:rsidP="00A04CD9">
            <w:pPr>
              <w:jc w:val="both"/>
              <w:rPr>
                <w:sz w:val="18"/>
                <w:szCs w:val="18"/>
              </w:rPr>
            </w:pPr>
            <w:bookmarkStart w:id="64" w:name="p_8192"/>
            <w:bookmarkEnd w:id="64"/>
            <w:r w:rsidRPr="0064449C">
              <w:rPr>
                <w:sz w:val="18"/>
                <w:szCs w:val="18"/>
              </w:rPr>
              <w:t>Земельные участки общего пользования.</w:t>
            </w:r>
          </w:p>
          <w:p w14:paraId="2F77B91B" w14:textId="77777777" w:rsidR="00880005" w:rsidRPr="0064449C" w:rsidRDefault="00880005" w:rsidP="00A04CD9">
            <w:pPr>
              <w:jc w:val="both"/>
              <w:rPr>
                <w:sz w:val="18"/>
                <w:szCs w:val="18"/>
              </w:rPr>
            </w:pPr>
            <w:bookmarkStart w:id="65" w:name="p_8193"/>
            <w:bookmarkEnd w:id="65"/>
            <w:r w:rsidRPr="0064449C">
              <w:rPr>
                <w:sz w:val="18"/>
                <w:szCs w:val="18"/>
              </w:rPr>
              <w:t>Содержание данного вида разрешенного использования включает в себя содержание видов разрешенного использования с </w:t>
            </w:r>
            <w:hyperlink r:id="rId26" w:anchor="block_11201" w:history="1">
              <w:r w:rsidRPr="0064449C">
                <w:rPr>
                  <w:rStyle w:val="affffffff6"/>
                  <w:sz w:val="18"/>
                  <w:szCs w:val="18"/>
                </w:rPr>
                <w:t>кодами 12.0.1 - 12.0.2</w:t>
              </w:r>
            </w:hyperlink>
          </w:p>
          <w:p w14:paraId="1F0500A6" w14:textId="77777777" w:rsidR="00880005" w:rsidRPr="0064449C" w:rsidRDefault="00880005" w:rsidP="00A04CD9">
            <w:pPr>
              <w:jc w:val="both"/>
              <w:rPr>
                <w:sz w:val="18"/>
                <w:szCs w:val="18"/>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1DF6B0DB" w14:textId="77777777" w:rsidR="00880005" w:rsidRPr="0064449C" w:rsidRDefault="00880005" w:rsidP="00A04CD9">
            <w:pPr>
              <w:jc w:val="both"/>
              <w:rPr>
                <w:sz w:val="18"/>
                <w:szCs w:val="18"/>
              </w:rPr>
            </w:pPr>
            <w:r w:rsidRPr="0064449C">
              <w:rPr>
                <w:sz w:val="18"/>
                <w:szCs w:val="18"/>
              </w:rPr>
              <w:t>12.0</w:t>
            </w:r>
          </w:p>
        </w:tc>
      </w:tr>
      <w:tr w:rsidR="00880005" w:rsidRPr="0064449C" w14:paraId="24170CDD" w14:textId="77777777" w:rsidTr="002747FF">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3479BA7C" w14:textId="77777777" w:rsidR="00880005" w:rsidRPr="0064449C" w:rsidRDefault="00880005" w:rsidP="00A04CD9">
            <w:pPr>
              <w:jc w:val="both"/>
              <w:rPr>
                <w:sz w:val="18"/>
                <w:szCs w:val="18"/>
              </w:rPr>
            </w:pPr>
            <w:r w:rsidRPr="0064449C">
              <w:rPr>
                <w:sz w:val="18"/>
                <w:szCs w:val="18"/>
              </w:rPr>
              <w:t>Благоустройство территории</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3CF3ED2E" w14:textId="77777777" w:rsidR="00880005" w:rsidRPr="0064449C" w:rsidRDefault="00880005" w:rsidP="00A04CD9">
            <w:pPr>
              <w:jc w:val="both"/>
              <w:rPr>
                <w:sz w:val="18"/>
                <w:szCs w:val="18"/>
              </w:rPr>
            </w:pPr>
            <w:r w:rsidRPr="0064449C">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4DED826" w14:textId="77777777" w:rsidR="00880005" w:rsidRPr="0064449C" w:rsidRDefault="00880005" w:rsidP="00A04CD9">
            <w:pPr>
              <w:jc w:val="both"/>
              <w:rPr>
                <w:sz w:val="18"/>
                <w:szCs w:val="18"/>
              </w:rPr>
            </w:pPr>
            <w:r w:rsidRPr="0064449C">
              <w:rPr>
                <w:sz w:val="18"/>
                <w:szCs w:val="18"/>
              </w:rPr>
              <w:t>12.0.2</w:t>
            </w:r>
          </w:p>
        </w:tc>
      </w:tr>
      <w:tr w:rsidR="00880005" w:rsidRPr="0064449C" w14:paraId="62E154FD" w14:textId="77777777" w:rsidTr="002747FF">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235532DC" w14:textId="77777777" w:rsidR="00880005" w:rsidRPr="0064449C" w:rsidRDefault="00880005" w:rsidP="00A04CD9">
            <w:pPr>
              <w:jc w:val="both"/>
              <w:rPr>
                <w:sz w:val="18"/>
                <w:szCs w:val="18"/>
              </w:rPr>
            </w:pPr>
            <w:r w:rsidRPr="0064449C">
              <w:rPr>
                <w:sz w:val="18"/>
                <w:szCs w:val="18"/>
              </w:rPr>
              <w:t>Запас</w:t>
            </w:r>
          </w:p>
        </w:tc>
        <w:tc>
          <w:tcPr>
            <w:tcW w:w="3828" w:type="dxa"/>
            <w:tcBorders>
              <w:top w:val="single" w:sz="6" w:space="0" w:color="000001"/>
              <w:left w:val="single" w:sz="6" w:space="0" w:color="000001"/>
              <w:bottom w:val="single" w:sz="6" w:space="0" w:color="000001"/>
              <w:right w:val="single" w:sz="6" w:space="0" w:color="000001"/>
            </w:tcBorders>
            <w:shd w:val="clear" w:color="auto" w:fill="FFFFFF"/>
          </w:tcPr>
          <w:p w14:paraId="168CDAB8" w14:textId="77777777" w:rsidR="00880005" w:rsidRPr="0064449C" w:rsidRDefault="00880005" w:rsidP="00A04CD9">
            <w:pPr>
              <w:jc w:val="both"/>
              <w:rPr>
                <w:sz w:val="18"/>
                <w:szCs w:val="18"/>
              </w:rPr>
            </w:pPr>
            <w:bookmarkStart w:id="66" w:name="p_363"/>
            <w:bookmarkEnd w:id="66"/>
            <w:r w:rsidRPr="0064449C">
              <w:rPr>
                <w:sz w:val="18"/>
                <w:szCs w:val="18"/>
              </w:rPr>
              <w:br/>
              <w:t>Отсутствие хозяйственной деятельности</w:t>
            </w:r>
          </w:p>
          <w:p w14:paraId="34AF928C" w14:textId="77777777" w:rsidR="00880005" w:rsidRPr="0064449C" w:rsidRDefault="00880005" w:rsidP="00A04CD9">
            <w:pPr>
              <w:jc w:val="both"/>
              <w:rPr>
                <w:sz w:val="18"/>
                <w:szCs w:val="18"/>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4E95C632" w14:textId="77777777" w:rsidR="00880005" w:rsidRPr="0064449C" w:rsidRDefault="00880005" w:rsidP="00A04CD9">
            <w:pPr>
              <w:jc w:val="both"/>
              <w:rPr>
                <w:sz w:val="18"/>
                <w:szCs w:val="18"/>
              </w:rPr>
            </w:pPr>
            <w:r w:rsidRPr="0064449C">
              <w:rPr>
                <w:sz w:val="18"/>
                <w:szCs w:val="18"/>
              </w:rPr>
              <w:t>12.3</w:t>
            </w:r>
          </w:p>
        </w:tc>
      </w:tr>
    </w:tbl>
    <w:p w14:paraId="79864C2B" w14:textId="77777777" w:rsidR="00880005" w:rsidRPr="0064449C" w:rsidRDefault="00880005" w:rsidP="00A04CD9">
      <w:pPr>
        <w:jc w:val="both"/>
        <w:rPr>
          <w:bCs/>
          <w:sz w:val="18"/>
          <w:szCs w:val="18"/>
        </w:rPr>
      </w:pPr>
    </w:p>
    <w:p w14:paraId="3024FACB" w14:textId="77777777" w:rsidR="00880005" w:rsidRPr="0064449C" w:rsidRDefault="00880005" w:rsidP="00A04CD9">
      <w:pPr>
        <w:jc w:val="both"/>
        <w:rPr>
          <w:sz w:val="18"/>
          <w:szCs w:val="18"/>
        </w:rPr>
      </w:pPr>
      <w:r w:rsidRPr="0064449C">
        <w:rPr>
          <w:b/>
          <w:sz w:val="18"/>
          <w:szCs w:val="18"/>
        </w:rPr>
        <w:t>Условно разрешенные виды использования земельных участков и объектов капитального строительства — не установлены.</w:t>
      </w:r>
    </w:p>
    <w:p w14:paraId="15B60A40" w14:textId="77777777" w:rsidR="00880005" w:rsidRPr="0064449C" w:rsidRDefault="00880005" w:rsidP="00A04CD9">
      <w:pPr>
        <w:jc w:val="both"/>
        <w:rPr>
          <w:sz w:val="18"/>
          <w:szCs w:val="18"/>
        </w:rPr>
      </w:pPr>
      <w:r w:rsidRPr="0064449C">
        <w:rPr>
          <w:b/>
          <w:sz w:val="18"/>
          <w:szCs w:val="18"/>
        </w:rPr>
        <w:t>Вспомогательные виды разрешенного использования земельных участков и объектов капитального строительства — не установлены.</w:t>
      </w:r>
    </w:p>
    <w:p w14:paraId="03B3FE30" w14:textId="77777777" w:rsidR="00880005" w:rsidRPr="0064449C" w:rsidRDefault="00880005" w:rsidP="00A04CD9">
      <w:pPr>
        <w:jc w:val="both"/>
        <w:rPr>
          <w:b/>
          <w:sz w:val="18"/>
          <w:szCs w:val="18"/>
        </w:rPr>
      </w:pPr>
    </w:p>
    <w:p w14:paraId="2B2B2F1C" w14:textId="77777777" w:rsidR="00880005" w:rsidRPr="0064449C" w:rsidRDefault="00880005" w:rsidP="00A04CD9">
      <w:pPr>
        <w:jc w:val="both"/>
        <w:rPr>
          <w:b/>
          <w:sz w:val="18"/>
          <w:szCs w:val="18"/>
        </w:rPr>
      </w:pPr>
      <w:r w:rsidRPr="0064449C">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7480" w:type="dxa"/>
        <w:jc w:val="center"/>
        <w:tblInd w:w="922" w:type="dxa"/>
        <w:tblLayout w:type="fixed"/>
        <w:tblCellMar>
          <w:left w:w="5" w:type="dxa"/>
          <w:right w:w="98" w:type="dxa"/>
        </w:tblCellMar>
        <w:tblLook w:val="04A0" w:firstRow="1" w:lastRow="0" w:firstColumn="1" w:lastColumn="0" w:noHBand="0" w:noVBand="1"/>
      </w:tblPr>
      <w:tblGrid>
        <w:gridCol w:w="2730"/>
        <w:gridCol w:w="4750"/>
      </w:tblGrid>
      <w:tr w:rsidR="00880005" w:rsidRPr="0064449C" w14:paraId="771B6D86" w14:textId="77777777" w:rsidTr="002747FF">
        <w:trPr>
          <w:jc w:val="center"/>
        </w:trPr>
        <w:tc>
          <w:tcPr>
            <w:tcW w:w="2730" w:type="dxa"/>
            <w:tcBorders>
              <w:top w:val="single" w:sz="4" w:space="0" w:color="00000A"/>
              <w:left w:val="single" w:sz="4" w:space="0" w:color="00000A"/>
              <w:bottom w:val="single" w:sz="4" w:space="0" w:color="00000A"/>
              <w:right w:val="single" w:sz="4" w:space="0" w:color="00000A"/>
            </w:tcBorders>
            <w:shd w:val="clear" w:color="auto" w:fill="auto"/>
          </w:tcPr>
          <w:p w14:paraId="32BB1D70" w14:textId="77777777" w:rsidR="00880005" w:rsidRPr="0064449C" w:rsidRDefault="00880005" w:rsidP="00A04CD9">
            <w:pPr>
              <w:jc w:val="both"/>
              <w:rPr>
                <w:sz w:val="18"/>
                <w:szCs w:val="18"/>
              </w:rPr>
            </w:pPr>
            <w:r w:rsidRPr="0064449C">
              <w:rPr>
                <w:sz w:val="18"/>
                <w:szCs w:val="18"/>
              </w:rPr>
              <w:t>Минимальная (максимальная) площадь земельного участка</w:t>
            </w:r>
          </w:p>
        </w:tc>
        <w:tc>
          <w:tcPr>
            <w:tcW w:w="4750" w:type="dxa"/>
            <w:tcBorders>
              <w:top w:val="single" w:sz="4" w:space="0" w:color="00000A"/>
              <w:left w:val="single" w:sz="4" w:space="0" w:color="00000A"/>
              <w:bottom w:val="single" w:sz="4" w:space="0" w:color="00000A"/>
              <w:right w:val="single" w:sz="4" w:space="0" w:color="00000A"/>
            </w:tcBorders>
            <w:shd w:val="clear" w:color="auto" w:fill="auto"/>
          </w:tcPr>
          <w:p w14:paraId="4F652A7A" w14:textId="77777777" w:rsidR="00880005" w:rsidRPr="0064449C" w:rsidRDefault="00880005" w:rsidP="00A04CD9">
            <w:pPr>
              <w:jc w:val="both"/>
              <w:rPr>
                <w:sz w:val="18"/>
                <w:szCs w:val="18"/>
              </w:rPr>
            </w:pPr>
            <w:r w:rsidRPr="0064449C">
              <w:rPr>
                <w:sz w:val="18"/>
                <w:szCs w:val="18"/>
              </w:rPr>
              <w:t xml:space="preserve">По </w:t>
            </w:r>
            <w:proofErr w:type="spellStart"/>
            <w:r w:rsidRPr="0064449C">
              <w:rPr>
                <w:sz w:val="18"/>
                <w:szCs w:val="18"/>
              </w:rPr>
              <w:t>расчёту,определяется</w:t>
            </w:r>
            <w:proofErr w:type="spellEnd"/>
            <w:r w:rsidRPr="0064449C">
              <w:rPr>
                <w:sz w:val="18"/>
                <w:szCs w:val="18"/>
              </w:rPr>
              <w:t xml:space="preserve"> проектом</w:t>
            </w:r>
          </w:p>
        </w:tc>
      </w:tr>
      <w:tr w:rsidR="00880005" w:rsidRPr="0064449C" w14:paraId="260741B2" w14:textId="77777777" w:rsidTr="002747FF">
        <w:trPr>
          <w:trHeight w:val="1549"/>
          <w:jc w:val="center"/>
        </w:trPr>
        <w:tc>
          <w:tcPr>
            <w:tcW w:w="2730" w:type="dxa"/>
            <w:tcBorders>
              <w:top w:val="single" w:sz="4" w:space="0" w:color="00000A"/>
              <w:left w:val="single" w:sz="4" w:space="0" w:color="00000A"/>
              <w:bottom w:val="single" w:sz="4" w:space="0" w:color="00000A"/>
              <w:right w:val="single" w:sz="4" w:space="0" w:color="00000A"/>
            </w:tcBorders>
            <w:shd w:val="clear" w:color="auto" w:fill="auto"/>
          </w:tcPr>
          <w:p w14:paraId="72459A66" w14:textId="77777777" w:rsidR="00880005" w:rsidRPr="0064449C" w:rsidRDefault="00880005" w:rsidP="00A04CD9">
            <w:pPr>
              <w:jc w:val="both"/>
              <w:rPr>
                <w:sz w:val="18"/>
                <w:szCs w:val="18"/>
              </w:rPr>
            </w:pPr>
            <w:r w:rsidRPr="0064449C">
              <w:rPr>
                <w:sz w:val="18"/>
                <w:szCs w:val="18"/>
              </w:rPr>
              <w:lastRenderedPageBreak/>
              <w:t>Минимальные (максимальные) размеры земельных участков для объектов электросетевого хозяйства</w:t>
            </w:r>
          </w:p>
        </w:tc>
        <w:tc>
          <w:tcPr>
            <w:tcW w:w="4750" w:type="dxa"/>
            <w:tcBorders>
              <w:top w:val="single" w:sz="4" w:space="0" w:color="00000A"/>
              <w:left w:val="single" w:sz="4" w:space="0" w:color="00000A"/>
              <w:bottom w:val="single" w:sz="4" w:space="0" w:color="00000A"/>
              <w:right w:val="single" w:sz="4" w:space="0" w:color="00000A"/>
            </w:tcBorders>
            <w:shd w:val="clear" w:color="auto" w:fill="auto"/>
          </w:tcPr>
          <w:p w14:paraId="73412A78" w14:textId="77777777" w:rsidR="00880005" w:rsidRPr="0064449C" w:rsidRDefault="00880005" w:rsidP="00A04CD9">
            <w:pPr>
              <w:jc w:val="both"/>
              <w:rPr>
                <w:sz w:val="18"/>
                <w:szCs w:val="18"/>
                <w:lang w:bidi="ru-RU"/>
              </w:rPr>
            </w:pPr>
            <w:r w:rsidRPr="0064449C">
              <w:rPr>
                <w:sz w:val="18"/>
                <w:szCs w:val="18"/>
              </w:rPr>
              <w:t>50 (250) м</w:t>
            </w:r>
            <w:r w:rsidRPr="0064449C">
              <w:rPr>
                <w:sz w:val="18"/>
                <w:szCs w:val="18"/>
                <w:vertAlign w:val="superscript"/>
              </w:rPr>
              <w:t>2</w:t>
            </w:r>
          </w:p>
        </w:tc>
      </w:tr>
      <w:tr w:rsidR="00880005" w:rsidRPr="0064449C" w14:paraId="5583852B" w14:textId="77777777" w:rsidTr="002747FF">
        <w:trPr>
          <w:jc w:val="center"/>
        </w:trPr>
        <w:tc>
          <w:tcPr>
            <w:tcW w:w="2730" w:type="dxa"/>
            <w:tcBorders>
              <w:top w:val="single" w:sz="4" w:space="0" w:color="00000A"/>
              <w:left w:val="single" w:sz="4" w:space="0" w:color="00000A"/>
              <w:bottom w:val="single" w:sz="4" w:space="0" w:color="00000A"/>
              <w:right w:val="single" w:sz="4" w:space="0" w:color="00000A"/>
            </w:tcBorders>
            <w:shd w:val="clear" w:color="auto" w:fill="auto"/>
          </w:tcPr>
          <w:p w14:paraId="7F700621" w14:textId="77777777" w:rsidR="00880005" w:rsidRPr="0064449C" w:rsidRDefault="00880005" w:rsidP="00A04CD9">
            <w:pPr>
              <w:jc w:val="both"/>
              <w:rPr>
                <w:sz w:val="18"/>
                <w:szCs w:val="18"/>
              </w:rPr>
            </w:pPr>
            <w:r w:rsidRPr="0064449C">
              <w:rPr>
                <w:sz w:val="18"/>
                <w:szCs w:val="18"/>
              </w:rPr>
              <w:t>Минимальные отступы от границ земельных участков в целях определения мест допустимого размещения зданий, строений и сооружений</w:t>
            </w:r>
          </w:p>
        </w:tc>
        <w:tc>
          <w:tcPr>
            <w:tcW w:w="4750" w:type="dxa"/>
            <w:tcBorders>
              <w:top w:val="single" w:sz="4" w:space="0" w:color="00000A"/>
              <w:left w:val="single" w:sz="4" w:space="0" w:color="00000A"/>
              <w:bottom w:val="single" w:sz="4" w:space="0" w:color="00000A"/>
              <w:right w:val="single" w:sz="4" w:space="0" w:color="00000A"/>
            </w:tcBorders>
            <w:shd w:val="clear" w:color="auto" w:fill="auto"/>
          </w:tcPr>
          <w:p w14:paraId="07A8103C" w14:textId="77777777" w:rsidR="00880005" w:rsidRPr="0064449C" w:rsidRDefault="00880005" w:rsidP="00A04CD9">
            <w:pPr>
              <w:jc w:val="both"/>
              <w:rPr>
                <w:sz w:val="18"/>
                <w:szCs w:val="18"/>
              </w:rPr>
            </w:pPr>
            <w:r w:rsidRPr="0064449C">
              <w:rPr>
                <w:sz w:val="18"/>
                <w:szCs w:val="18"/>
              </w:rPr>
              <w:t>- минимальный отступ зданий, строений, сооружений от границы земельного участка –  3 м.</w:t>
            </w:r>
          </w:p>
        </w:tc>
      </w:tr>
      <w:tr w:rsidR="00880005" w:rsidRPr="0064449C" w14:paraId="0E1FC20A" w14:textId="77777777" w:rsidTr="002747FF">
        <w:trPr>
          <w:jc w:val="center"/>
        </w:trPr>
        <w:tc>
          <w:tcPr>
            <w:tcW w:w="2730" w:type="dxa"/>
            <w:tcBorders>
              <w:top w:val="single" w:sz="4" w:space="0" w:color="00000A"/>
              <w:left w:val="single" w:sz="4" w:space="0" w:color="00000A"/>
              <w:bottom w:val="single" w:sz="4" w:space="0" w:color="00000A"/>
              <w:right w:val="single" w:sz="4" w:space="0" w:color="00000A"/>
            </w:tcBorders>
            <w:shd w:val="clear" w:color="auto" w:fill="auto"/>
          </w:tcPr>
          <w:p w14:paraId="3198A561" w14:textId="77777777" w:rsidR="00880005" w:rsidRPr="0064449C" w:rsidRDefault="00880005" w:rsidP="00A04CD9">
            <w:pPr>
              <w:jc w:val="both"/>
              <w:rPr>
                <w:sz w:val="18"/>
                <w:szCs w:val="18"/>
              </w:rPr>
            </w:pPr>
            <w:r w:rsidRPr="0064449C">
              <w:rPr>
                <w:sz w:val="18"/>
                <w:szCs w:val="18"/>
              </w:rPr>
              <w:t>Предельное количество этажей или предельную высоту зданий, строений, сооружений.</w:t>
            </w:r>
          </w:p>
        </w:tc>
        <w:tc>
          <w:tcPr>
            <w:tcW w:w="4750" w:type="dxa"/>
            <w:tcBorders>
              <w:top w:val="single" w:sz="4" w:space="0" w:color="00000A"/>
              <w:left w:val="single" w:sz="4" w:space="0" w:color="00000A"/>
              <w:bottom w:val="single" w:sz="4" w:space="0" w:color="00000A"/>
              <w:right w:val="single" w:sz="4" w:space="0" w:color="00000A"/>
            </w:tcBorders>
            <w:shd w:val="clear" w:color="auto" w:fill="auto"/>
          </w:tcPr>
          <w:p w14:paraId="480D3D26" w14:textId="77777777" w:rsidR="00880005" w:rsidRPr="0064449C" w:rsidRDefault="00880005" w:rsidP="00A04CD9">
            <w:pPr>
              <w:jc w:val="both"/>
              <w:rPr>
                <w:sz w:val="18"/>
                <w:szCs w:val="18"/>
              </w:rPr>
            </w:pPr>
            <w:r w:rsidRPr="0064449C">
              <w:rPr>
                <w:sz w:val="18"/>
                <w:szCs w:val="18"/>
              </w:rPr>
              <w:t>- для всех основных строений количество надземных этажей – не более трех.</w:t>
            </w:r>
          </w:p>
          <w:p w14:paraId="3EEFBC83" w14:textId="77777777" w:rsidR="00880005" w:rsidRPr="0064449C" w:rsidRDefault="00880005" w:rsidP="00A04CD9">
            <w:pPr>
              <w:jc w:val="both"/>
              <w:rPr>
                <w:i/>
                <w:sz w:val="18"/>
                <w:szCs w:val="18"/>
              </w:rPr>
            </w:pPr>
            <w:r w:rsidRPr="0064449C">
              <w:rPr>
                <w:i/>
                <w:sz w:val="18"/>
                <w:szCs w:val="18"/>
              </w:rPr>
              <w:t>Высота и размеры в плане зданий предприятий обслуживания должны соответствовать требованиям к застройке земельных участков зоны жилой застройки, для которой организуется данная коммерческая зона.</w:t>
            </w:r>
          </w:p>
        </w:tc>
      </w:tr>
      <w:tr w:rsidR="00880005" w:rsidRPr="0064449C" w14:paraId="0909AECF" w14:textId="77777777" w:rsidTr="002747FF">
        <w:trPr>
          <w:jc w:val="center"/>
        </w:trPr>
        <w:tc>
          <w:tcPr>
            <w:tcW w:w="2730" w:type="dxa"/>
            <w:tcBorders>
              <w:top w:val="single" w:sz="4" w:space="0" w:color="00000A"/>
              <w:left w:val="single" w:sz="4" w:space="0" w:color="00000A"/>
              <w:bottom w:val="single" w:sz="4" w:space="0" w:color="00000A"/>
              <w:right w:val="single" w:sz="4" w:space="0" w:color="00000A"/>
            </w:tcBorders>
            <w:shd w:val="clear" w:color="auto" w:fill="auto"/>
          </w:tcPr>
          <w:p w14:paraId="7363A1F1" w14:textId="77777777" w:rsidR="00880005" w:rsidRPr="0064449C" w:rsidRDefault="00880005" w:rsidP="00A04CD9">
            <w:pPr>
              <w:jc w:val="both"/>
              <w:rPr>
                <w:sz w:val="18"/>
                <w:szCs w:val="18"/>
              </w:rPr>
            </w:pPr>
            <w:r w:rsidRPr="0064449C">
              <w:rPr>
                <w:sz w:val="18"/>
                <w:szCs w:val="18"/>
              </w:rPr>
              <w:t>Максимальный процент застройки в границах земельного</w:t>
            </w:r>
          </w:p>
          <w:p w14:paraId="5048901D" w14:textId="77777777" w:rsidR="00880005" w:rsidRPr="0064449C" w:rsidRDefault="00880005" w:rsidP="00A04CD9">
            <w:pPr>
              <w:jc w:val="both"/>
              <w:rPr>
                <w:sz w:val="18"/>
                <w:szCs w:val="18"/>
              </w:rPr>
            </w:pPr>
            <w:r w:rsidRPr="0064449C">
              <w:rPr>
                <w:sz w:val="18"/>
                <w:szCs w:val="18"/>
              </w:rPr>
              <w:t>участка</w:t>
            </w:r>
          </w:p>
        </w:tc>
        <w:tc>
          <w:tcPr>
            <w:tcW w:w="4750" w:type="dxa"/>
            <w:tcBorders>
              <w:top w:val="single" w:sz="4" w:space="0" w:color="00000A"/>
              <w:left w:val="single" w:sz="4" w:space="0" w:color="00000A"/>
              <w:bottom w:val="single" w:sz="4" w:space="0" w:color="00000A"/>
              <w:right w:val="single" w:sz="4" w:space="0" w:color="00000A"/>
            </w:tcBorders>
            <w:shd w:val="clear" w:color="auto" w:fill="auto"/>
          </w:tcPr>
          <w:p w14:paraId="0ACD823A" w14:textId="77777777" w:rsidR="00880005" w:rsidRPr="0064449C" w:rsidRDefault="00880005" w:rsidP="00A04CD9">
            <w:pPr>
              <w:jc w:val="both"/>
              <w:rPr>
                <w:sz w:val="18"/>
                <w:szCs w:val="18"/>
              </w:rPr>
            </w:pPr>
            <w:r w:rsidRPr="0064449C">
              <w:rPr>
                <w:sz w:val="18"/>
                <w:szCs w:val="18"/>
              </w:rPr>
              <w:t>40%.</w:t>
            </w:r>
          </w:p>
        </w:tc>
      </w:tr>
    </w:tbl>
    <w:p w14:paraId="5383F677" w14:textId="77777777" w:rsidR="00880005" w:rsidRPr="0064449C" w:rsidRDefault="00880005" w:rsidP="00A04CD9">
      <w:pPr>
        <w:jc w:val="both"/>
        <w:rPr>
          <w:bCs/>
          <w:sz w:val="18"/>
          <w:szCs w:val="18"/>
        </w:rPr>
      </w:pPr>
    </w:p>
    <w:p w14:paraId="08932713" w14:textId="77777777" w:rsidR="00880005" w:rsidRPr="0064449C" w:rsidRDefault="00880005" w:rsidP="00A04CD9">
      <w:pPr>
        <w:jc w:val="both"/>
        <w:rPr>
          <w:b/>
          <w:sz w:val="18"/>
          <w:szCs w:val="18"/>
        </w:rPr>
      </w:pPr>
    </w:p>
    <w:p w14:paraId="104EB057" w14:textId="77777777" w:rsidR="00880005" w:rsidRPr="0064449C" w:rsidRDefault="00880005" w:rsidP="00A04CD9">
      <w:pPr>
        <w:jc w:val="both"/>
        <w:rPr>
          <w:b/>
          <w:sz w:val="18"/>
          <w:szCs w:val="18"/>
        </w:rPr>
      </w:pPr>
      <w:r w:rsidRPr="0064449C">
        <w:rPr>
          <w:b/>
          <w:sz w:val="18"/>
          <w:szCs w:val="18"/>
        </w:rPr>
        <w:t>П-2 — зона коммунально-складских и промышленных объектов и производств IV класса по санитарной классификации</w:t>
      </w:r>
    </w:p>
    <w:p w14:paraId="35CFA211" w14:textId="77777777" w:rsidR="00880005" w:rsidRPr="0064449C" w:rsidRDefault="00880005" w:rsidP="00A04CD9">
      <w:pPr>
        <w:jc w:val="both"/>
        <w:rPr>
          <w:b/>
          <w:sz w:val="18"/>
          <w:szCs w:val="18"/>
        </w:rPr>
      </w:pPr>
      <w:r w:rsidRPr="0064449C">
        <w:rPr>
          <w:sz w:val="18"/>
          <w:szCs w:val="18"/>
        </w:rPr>
        <w:t>(санитарно-защитная зона предприятий, сооружений и иных объектов – 100 м)</w:t>
      </w:r>
    </w:p>
    <w:p w14:paraId="7989434F" w14:textId="77777777" w:rsidR="00880005" w:rsidRPr="0064449C" w:rsidRDefault="00880005" w:rsidP="00A04CD9">
      <w:pPr>
        <w:jc w:val="both"/>
        <w:rPr>
          <w:sz w:val="18"/>
          <w:szCs w:val="18"/>
        </w:rPr>
      </w:pPr>
      <w:r w:rsidRPr="0064449C">
        <w:rPr>
          <w:sz w:val="18"/>
          <w:szCs w:val="18"/>
        </w:rPr>
        <w:t>Зона предназначена для размещения и функционирования промышленных объектов и производств имеющих IV класс вредности по санитарной классификации.</w:t>
      </w:r>
    </w:p>
    <w:p w14:paraId="21E82570" w14:textId="77777777" w:rsidR="00880005" w:rsidRPr="0064449C" w:rsidRDefault="00880005" w:rsidP="00A04CD9">
      <w:pPr>
        <w:jc w:val="both"/>
        <w:rPr>
          <w:b/>
          <w:sz w:val="18"/>
          <w:szCs w:val="18"/>
        </w:rPr>
      </w:pPr>
      <w:r w:rsidRPr="0064449C">
        <w:rPr>
          <w:b/>
          <w:sz w:val="18"/>
          <w:szCs w:val="18"/>
        </w:rPr>
        <w:t>Основные виды разрешенного использования земельных участков и объектов капитального строительства:</w:t>
      </w:r>
    </w:p>
    <w:tbl>
      <w:tblPr>
        <w:tblW w:w="7389" w:type="dxa"/>
        <w:tblInd w:w="-183" w:type="dxa"/>
        <w:tblLayout w:type="fixed"/>
        <w:tblCellMar>
          <w:left w:w="7" w:type="dxa"/>
          <w:right w:w="7" w:type="dxa"/>
        </w:tblCellMar>
        <w:tblLook w:val="04A0" w:firstRow="1" w:lastRow="0" w:firstColumn="1" w:lastColumn="0" w:noHBand="0" w:noVBand="1"/>
      </w:tblPr>
      <w:tblGrid>
        <w:gridCol w:w="1892"/>
        <w:gridCol w:w="3969"/>
        <w:gridCol w:w="1528"/>
      </w:tblGrid>
      <w:tr w:rsidR="00880005" w:rsidRPr="0064449C" w14:paraId="2B534913" w14:textId="77777777" w:rsidTr="002747FF">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61F0F75A" w14:textId="77777777" w:rsidR="00880005" w:rsidRPr="0064449C" w:rsidRDefault="00880005" w:rsidP="00A04CD9">
            <w:pPr>
              <w:jc w:val="both"/>
              <w:rPr>
                <w:sz w:val="18"/>
                <w:szCs w:val="18"/>
              </w:rPr>
            </w:pPr>
            <w:r w:rsidRPr="0064449C">
              <w:rPr>
                <w:sz w:val="18"/>
                <w:szCs w:val="18"/>
              </w:rPr>
              <w:t>Наименование вида разрешенного использования земельного участка</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744E2457" w14:textId="77777777" w:rsidR="00880005" w:rsidRPr="0064449C" w:rsidRDefault="00880005" w:rsidP="00A04CD9">
            <w:pPr>
              <w:jc w:val="both"/>
              <w:rPr>
                <w:sz w:val="18"/>
                <w:szCs w:val="18"/>
              </w:rPr>
            </w:pPr>
            <w:r w:rsidRPr="0064449C">
              <w:rPr>
                <w:sz w:val="18"/>
                <w:szCs w:val="18"/>
              </w:rPr>
              <w:t>Описание вида разрешенного использования земельного участка</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4D505FA" w14:textId="77777777" w:rsidR="00880005" w:rsidRPr="0064449C" w:rsidRDefault="00C61C37" w:rsidP="00A04CD9">
            <w:pPr>
              <w:jc w:val="both"/>
              <w:rPr>
                <w:sz w:val="18"/>
                <w:szCs w:val="18"/>
                <w:u w:val="single"/>
              </w:rPr>
            </w:pPr>
            <w:hyperlink r:id="rId27" w:anchor="block_3333" w:history="1">
              <w:r w:rsidR="00880005" w:rsidRPr="0064449C">
                <w:rPr>
                  <w:rStyle w:val="affffffff6"/>
                  <w:sz w:val="18"/>
                  <w:szCs w:val="18"/>
                </w:rPr>
                <w:t>Код (числовое обозначение) вида разрешенного использования земельного участка*</w:t>
              </w:r>
            </w:hyperlink>
          </w:p>
        </w:tc>
      </w:tr>
      <w:tr w:rsidR="00880005" w:rsidRPr="0064449C" w14:paraId="75249CF6"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35271E1E" w14:textId="77777777" w:rsidR="00880005" w:rsidRPr="0064449C" w:rsidRDefault="00880005" w:rsidP="00A04CD9">
            <w:pPr>
              <w:jc w:val="both"/>
              <w:rPr>
                <w:sz w:val="18"/>
                <w:szCs w:val="18"/>
              </w:rPr>
            </w:pPr>
            <w:r w:rsidRPr="0064449C">
              <w:rPr>
                <w:sz w:val="18"/>
                <w:szCs w:val="18"/>
              </w:rPr>
              <w:t>1</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38BB31ED" w14:textId="77777777" w:rsidR="00880005" w:rsidRPr="0064449C" w:rsidRDefault="00880005" w:rsidP="00A04CD9">
            <w:pPr>
              <w:jc w:val="both"/>
              <w:rPr>
                <w:sz w:val="18"/>
                <w:szCs w:val="18"/>
              </w:rPr>
            </w:pPr>
            <w:r w:rsidRPr="0064449C">
              <w:rPr>
                <w:sz w:val="18"/>
                <w:szCs w:val="18"/>
              </w:rPr>
              <w:t>2</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00772073" w14:textId="77777777" w:rsidR="00880005" w:rsidRPr="0064449C" w:rsidRDefault="00880005" w:rsidP="00A04CD9">
            <w:pPr>
              <w:jc w:val="both"/>
              <w:rPr>
                <w:sz w:val="18"/>
                <w:szCs w:val="18"/>
              </w:rPr>
            </w:pPr>
            <w:r w:rsidRPr="0064449C">
              <w:rPr>
                <w:sz w:val="18"/>
                <w:szCs w:val="18"/>
              </w:rPr>
              <w:t>3</w:t>
            </w:r>
          </w:p>
        </w:tc>
      </w:tr>
      <w:tr w:rsidR="00880005" w:rsidRPr="0064449C" w14:paraId="08C6980F"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18A68A9F" w14:textId="77777777" w:rsidR="00880005" w:rsidRPr="0064449C" w:rsidRDefault="00880005" w:rsidP="00A04CD9">
            <w:pPr>
              <w:jc w:val="both"/>
              <w:rPr>
                <w:sz w:val="18"/>
                <w:szCs w:val="18"/>
              </w:rPr>
            </w:pPr>
            <w:r w:rsidRPr="0064449C">
              <w:rPr>
                <w:sz w:val="18"/>
                <w:szCs w:val="18"/>
              </w:rPr>
              <w:t>Растениеводство</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4820C184" w14:textId="77777777" w:rsidR="00880005" w:rsidRPr="0064449C" w:rsidRDefault="00880005" w:rsidP="00A04CD9">
            <w:pPr>
              <w:jc w:val="both"/>
              <w:rPr>
                <w:sz w:val="18"/>
                <w:szCs w:val="18"/>
              </w:rPr>
            </w:pPr>
            <w:bookmarkStart w:id="67" w:name="p_231"/>
            <w:bookmarkEnd w:id="67"/>
            <w:r w:rsidRPr="0064449C">
              <w:rPr>
                <w:sz w:val="18"/>
                <w:szCs w:val="18"/>
              </w:rPr>
              <w:br/>
              <w:t>Осуществление хозяйственной деятельности, связанной с выращиванием сельскохозяйственных1.1 культур.</w:t>
            </w:r>
          </w:p>
          <w:p w14:paraId="2BACB0EF" w14:textId="77777777" w:rsidR="00880005" w:rsidRPr="0064449C" w:rsidRDefault="00880005" w:rsidP="00A04CD9">
            <w:pPr>
              <w:jc w:val="both"/>
              <w:rPr>
                <w:sz w:val="18"/>
                <w:szCs w:val="18"/>
              </w:rPr>
            </w:pPr>
            <w:bookmarkStart w:id="68" w:name="p_241"/>
            <w:bookmarkEnd w:id="68"/>
            <w:r w:rsidRPr="0064449C">
              <w:rPr>
                <w:sz w:val="18"/>
                <w:szCs w:val="18"/>
              </w:rPr>
              <w:t>Содержание данного вида разрешенного использования включает в себя содержание видов разрешенного использования с </w:t>
            </w:r>
            <w:hyperlink r:id="rId28" w:anchor="block_1012" w:history="1">
              <w:r w:rsidRPr="0064449C">
                <w:rPr>
                  <w:rStyle w:val="affffffff6"/>
                  <w:sz w:val="18"/>
                  <w:szCs w:val="18"/>
                </w:rPr>
                <w:t>кодами 1.2-1.6</w:t>
              </w:r>
            </w:hyperlink>
          </w:p>
          <w:p w14:paraId="1B0C7B59" w14:textId="77777777" w:rsidR="00880005" w:rsidRPr="0064449C" w:rsidRDefault="00880005" w:rsidP="00A04CD9">
            <w:pPr>
              <w:jc w:val="both"/>
              <w:rPr>
                <w:sz w:val="18"/>
                <w:szCs w:val="18"/>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48E4B37D" w14:textId="77777777" w:rsidR="00880005" w:rsidRPr="0064449C" w:rsidRDefault="00880005" w:rsidP="00A04CD9">
            <w:pPr>
              <w:jc w:val="both"/>
              <w:rPr>
                <w:sz w:val="18"/>
                <w:szCs w:val="18"/>
              </w:rPr>
            </w:pPr>
            <w:r w:rsidRPr="0064449C">
              <w:rPr>
                <w:sz w:val="18"/>
                <w:szCs w:val="18"/>
              </w:rPr>
              <w:t>1.1</w:t>
            </w:r>
          </w:p>
        </w:tc>
      </w:tr>
      <w:tr w:rsidR="00880005" w:rsidRPr="0064449C" w14:paraId="68288248"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45C41C2A" w14:textId="77777777" w:rsidR="00880005" w:rsidRPr="0064449C" w:rsidRDefault="00880005" w:rsidP="00A04CD9">
            <w:pPr>
              <w:jc w:val="both"/>
              <w:rPr>
                <w:sz w:val="18"/>
                <w:szCs w:val="18"/>
              </w:rPr>
            </w:pPr>
            <w:r w:rsidRPr="0064449C">
              <w:rPr>
                <w:sz w:val="18"/>
                <w:szCs w:val="18"/>
                <w:lang w:bidi="ru-RU"/>
              </w:rPr>
              <w:t xml:space="preserve">Объекты гаражного </w:t>
            </w:r>
            <w:r w:rsidRPr="0064449C">
              <w:rPr>
                <w:sz w:val="18"/>
                <w:szCs w:val="18"/>
                <w:lang w:bidi="ru-RU"/>
              </w:rPr>
              <w:lastRenderedPageBreak/>
              <w:t>назначения</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0F795140" w14:textId="77777777" w:rsidR="00880005" w:rsidRPr="0064449C" w:rsidRDefault="00880005" w:rsidP="00A04CD9">
            <w:pPr>
              <w:jc w:val="both"/>
              <w:rPr>
                <w:sz w:val="18"/>
                <w:szCs w:val="18"/>
              </w:rPr>
            </w:pPr>
            <w:r w:rsidRPr="0064449C">
              <w:rPr>
                <w:sz w:val="18"/>
                <w:szCs w:val="18"/>
                <w:lang w:bidi="ru-RU"/>
              </w:rPr>
              <w:lastRenderedPageBreak/>
              <w:t xml:space="preserve">Размещение отдельно стоящих и пристроенных </w:t>
            </w:r>
            <w:r w:rsidRPr="0064449C">
              <w:rPr>
                <w:sz w:val="18"/>
                <w:szCs w:val="18"/>
                <w:lang w:bidi="ru-RU"/>
              </w:rPr>
              <w:lastRenderedPageBreak/>
              <w:t>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3C2EBD7F" w14:textId="77777777" w:rsidR="00880005" w:rsidRPr="0064449C" w:rsidRDefault="00880005" w:rsidP="00A04CD9">
            <w:pPr>
              <w:jc w:val="both"/>
              <w:rPr>
                <w:sz w:val="18"/>
                <w:szCs w:val="18"/>
              </w:rPr>
            </w:pPr>
            <w:r w:rsidRPr="0064449C">
              <w:rPr>
                <w:sz w:val="18"/>
                <w:szCs w:val="18"/>
                <w:lang w:bidi="ru-RU"/>
              </w:rPr>
              <w:lastRenderedPageBreak/>
              <w:t>2.7.1</w:t>
            </w:r>
          </w:p>
        </w:tc>
      </w:tr>
      <w:tr w:rsidR="00880005" w:rsidRPr="0064449C" w14:paraId="44B9A3DE"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751AF97E" w14:textId="77777777" w:rsidR="00880005" w:rsidRPr="0064449C" w:rsidRDefault="00880005" w:rsidP="00A04CD9">
            <w:pPr>
              <w:jc w:val="both"/>
              <w:rPr>
                <w:sz w:val="18"/>
                <w:szCs w:val="18"/>
              </w:rPr>
            </w:pPr>
            <w:r w:rsidRPr="0064449C">
              <w:rPr>
                <w:sz w:val="18"/>
                <w:szCs w:val="18"/>
                <w:lang w:bidi="ru-RU"/>
              </w:rPr>
              <w:lastRenderedPageBreak/>
              <w:t>Коммунальное обслуживание</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26E241D9"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5104EB09" w14:textId="77777777" w:rsidR="00880005" w:rsidRPr="0064449C" w:rsidRDefault="00880005" w:rsidP="00A04CD9">
            <w:pPr>
              <w:jc w:val="both"/>
              <w:rPr>
                <w:sz w:val="18"/>
                <w:szCs w:val="18"/>
              </w:rPr>
            </w:pPr>
            <w:r w:rsidRPr="0064449C">
              <w:rPr>
                <w:sz w:val="18"/>
                <w:szCs w:val="18"/>
                <w:lang w:bidi="ru-RU"/>
              </w:rPr>
              <w:t>3.1</w:t>
            </w:r>
          </w:p>
        </w:tc>
      </w:tr>
      <w:tr w:rsidR="00880005" w:rsidRPr="0064449C" w14:paraId="7A053E15"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20D04F32" w14:textId="77777777" w:rsidR="00880005" w:rsidRPr="0064449C" w:rsidRDefault="00880005" w:rsidP="00A04CD9">
            <w:pPr>
              <w:jc w:val="both"/>
              <w:rPr>
                <w:sz w:val="18"/>
                <w:szCs w:val="18"/>
              </w:rPr>
            </w:pPr>
            <w:r w:rsidRPr="0064449C">
              <w:rPr>
                <w:sz w:val="18"/>
                <w:szCs w:val="18"/>
                <w:lang w:bidi="ru-RU"/>
              </w:rPr>
              <w:t>Обеспечение научной деятельности</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727AF8F1"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2AD3633" w14:textId="77777777" w:rsidR="00880005" w:rsidRPr="0064449C" w:rsidRDefault="00880005" w:rsidP="00A04CD9">
            <w:pPr>
              <w:jc w:val="both"/>
              <w:rPr>
                <w:sz w:val="18"/>
                <w:szCs w:val="18"/>
              </w:rPr>
            </w:pPr>
            <w:r w:rsidRPr="0064449C">
              <w:rPr>
                <w:sz w:val="18"/>
                <w:szCs w:val="18"/>
                <w:lang w:bidi="ru-RU"/>
              </w:rPr>
              <w:t>3.9</w:t>
            </w:r>
          </w:p>
        </w:tc>
      </w:tr>
      <w:tr w:rsidR="00880005" w:rsidRPr="0064449C" w14:paraId="6FF79794"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362B99B3" w14:textId="77777777" w:rsidR="00880005" w:rsidRPr="0064449C" w:rsidRDefault="00880005" w:rsidP="00A04CD9">
            <w:pPr>
              <w:jc w:val="both"/>
              <w:rPr>
                <w:sz w:val="18"/>
                <w:szCs w:val="18"/>
              </w:rPr>
            </w:pPr>
            <w:r w:rsidRPr="0064449C">
              <w:rPr>
                <w:sz w:val="18"/>
                <w:szCs w:val="18"/>
                <w:lang w:bidi="ru-RU"/>
              </w:rPr>
              <w:t>Обеспечение деятельности в области гидрометеорологии и смежных с ней областях</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41B43B6C"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3A587E71" w14:textId="77777777" w:rsidR="00880005" w:rsidRPr="0064449C" w:rsidRDefault="00880005" w:rsidP="00A04CD9">
            <w:pPr>
              <w:jc w:val="both"/>
              <w:rPr>
                <w:sz w:val="18"/>
                <w:szCs w:val="18"/>
              </w:rPr>
            </w:pPr>
            <w:r w:rsidRPr="0064449C">
              <w:rPr>
                <w:sz w:val="18"/>
                <w:szCs w:val="18"/>
                <w:lang w:bidi="ru-RU"/>
              </w:rPr>
              <w:t>3.9.1</w:t>
            </w:r>
          </w:p>
        </w:tc>
      </w:tr>
      <w:tr w:rsidR="00880005" w:rsidRPr="0064449C" w14:paraId="783E2300"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087F0380" w14:textId="77777777" w:rsidR="00880005" w:rsidRPr="0064449C" w:rsidRDefault="00880005" w:rsidP="00A04CD9">
            <w:pPr>
              <w:jc w:val="both"/>
              <w:rPr>
                <w:sz w:val="18"/>
                <w:szCs w:val="18"/>
              </w:rPr>
            </w:pPr>
            <w:r w:rsidRPr="0064449C">
              <w:rPr>
                <w:sz w:val="18"/>
                <w:szCs w:val="18"/>
              </w:rPr>
              <w:lastRenderedPageBreak/>
              <w:t>Приюты для животных</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0BB60D5C" w14:textId="77777777" w:rsidR="00880005" w:rsidRPr="0064449C" w:rsidRDefault="00880005" w:rsidP="00A04CD9">
            <w:pPr>
              <w:jc w:val="both"/>
              <w:rPr>
                <w:sz w:val="18"/>
                <w:szCs w:val="18"/>
              </w:rPr>
            </w:pPr>
            <w:bookmarkStart w:id="69" w:name="p_11111"/>
            <w:bookmarkEnd w:id="69"/>
            <w:r w:rsidRPr="0064449C">
              <w:rPr>
                <w:sz w:val="18"/>
                <w:szCs w:val="18"/>
              </w:rPr>
              <w:t>Размещение объектов капитального строительства, предназначенных для оказания ветеринарных услуг в стационаре;</w:t>
            </w:r>
          </w:p>
          <w:p w14:paraId="622B3D50" w14:textId="77777777" w:rsidR="00880005" w:rsidRPr="0064449C" w:rsidRDefault="00880005" w:rsidP="00A04CD9">
            <w:pPr>
              <w:jc w:val="both"/>
              <w:rPr>
                <w:sz w:val="18"/>
                <w:szCs w:val="18"/>
              </w:rPr>
            </w:pPr>
            <w:bookmarkStart w:id="70" w:name="p_11121"/>
            <w:bookmarkEnd w:id="70"/>
            <w:r w:rsidRPr="0064449C">
              <w:rPr>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FDC1D6D" w14:textId="77777777" w:rsidR="00880005" w:rsidRPr="0064449C" w:rsidRDefault="00880005" w:rsidP="00A04CD9">
            <w:pPr>
              <w:jc w:val="both"/>
              <w:rPr>
                <w:sz w:val="18"/>
                <w:szCs w:val="18"/>
              </w:rPr>
            </w:pPr>
            <w:bookmarkStart w:id="71" w:name="p_11131"/>
            <w:bookmarkEnd w:id="71"/>
            <w:r w:rsidRPr="0064449C">
              <w:rPr>
                <w:sz w:val="18"/>
                <w:szCs w:val="18"/>
              </w:rPr>
              <w:t>размещение объектов капитального строительства, предназначенных для организации гостиниц для животных</w:t>
            </w:r>
          </w:p>
          <w:p w14:paraId="2A619FA3" w14:textId="77777777" w:rsidR="00880005" w:rsidRPr="0064449C" w:rsidRDefault="00880005" w:rsidP="00A04CD9">
            <w:pPr>
              <w:jc w:val="both"/>
              <w:rPr>
                <w:sz w:val="18"/>
                <w:szCs w:val="18"/>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E35FD2A" w14:textId="77777777" w:rsidR="00880005" w:rsidRPr="0064449C" w:rsidRDefault="00880005" w:rsidP="00A04CD9">
            <w:pPr>
              <w:jc w:val="both"/>
              <w:rPr>
                <w:sz w:val="18"/>
                <w:szCs w:val="18"/>
              </w:rPr>
            </w:pPr>
            <w:r w:rsidRPr="0064449C">
              <w:rPr>
                <w:sz w:val="18"/>
                <w:szCs w:val="18"/>
              </w:rPr>
              <w:t>3.10.2</w:t>
            </w:r>
          </w:p>
        </w:tc>
      </w:tr>
      <w:tr w:rsidR="00880005" w:rsidRPr="0064449C" w14:paraId="1873B95C"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02D1A2D3" w14:textId="77777777" w:rsidR="00880005" w:rsidRPr="0064449C" w:rsidRDefault="00880005" w:rsidP="00A04CD9">
            <w:pPr>
              <w:jc w:val="both"/>
              <w:rPr>
                <w:sz w:val="18"/>
                <w:szCs w:val="18"/>
              </w:rPr>
            </w:pPr>
            <w:r w:rsidRPr="0064449C">
              <w:rPr>
                <w:sz w:val="18"/>
                <w:szCs w:val="18"/>
              </w:rPr>
              <w:t>Магазины</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3F603AD0"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69BD2650" w14:textId="77777777" w:rsidR="00880005" w:rsidRPr="0064449C" w:rsidRDefault="00880005" w:rsidP="00A04CD9">
            <w:pPr>
              <w:jc w:val="both"/>
              <w:rPr>
                <w:sz w:val="18"/>
                <w:szCs w:val="18"/>
              </w:rPr>
            </w:pPr>
            <w:r w:rsidRPr="0064449C">
              <w:rPr>
                <w:sz w:val="18"/>
                <w:szCs w:val="18"/>
              </w:rPr>
              <w:t>4.4</w:t>
            </w:r>
          </w:p>
        </w:tc>
      </w:tr>
      <w:tr w:rsidR="00880005" w:rsidRPr="0064449C" w14:paraId="67FC8C05"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2A9AC049" w14:textId="77777777" w:rsidR="00880005" w:rsidRPr="0064449C" w:rsidRDefault="00880005" w:rsidP="00A04CD9">
            <w:pPr>
              <w:jc w:val="both"/>
              <w:rPr>
                <w:sz w:val="18"/>
                <w:szCs w:val="18"/>
              </w:rPr>
            </w:pPr>
            <w:r w:rsidRPr="0064449C">
              <w:rPr>
                <w:sz w:val="18"/>
                <w:szCs w:val="18"/>
              </w:rPr>
              <w:t>Общественное питание</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0DCF7D66"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6C0A7377" w14:textId="77777777" w:rsidR="00880005" w:rsidRPr="0064449C" w:rsidRDefault="00880005" w:rsidP="00A04CD9">
            <w:pPr>
              <w:jc w:val="both"/>
              <w:rPr>
                <w:sz w:val="18"/>
                <w:szCs w:val="18"/>
              </w:rPr>
            </w:pPr>
            <w:r w:rsidRPr="0064449C">
              <w:rPr>
                <w:sz w:val="18"/>
                <w:szCs w:val="18"/>
              </w:rPr>
              <w:t>4.6</w:t>
            </w:r>
          </w:p>
        </w:tc>
      </w:tr>
      <w:tr w:rsidR="00880005" w:rsidRPr="0064449C" w14:paraId="2A487083"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5E949C51" w14:textId="77777777" w:rsidR="00880005" w:rsidRPr="0064449C" w:rsidRDefault="00880005" w:rsidP="00A04CD9">
            <w:pPr>
              <w:jc w:val="both"/>
              <w:rPr>
                <w:sz w:val="18"/>
                <w:szCs w:val="18"/>
              </w:rPr>
            </w:pPr>
            <w:r w:rsidRPr="0064449C">
              <w:rPr>
                <w:sz w:val="18"/>
                <w:szCs w:val="18"/>
                <w:lang w:bidi="ru-RU"/>
              </w:rPr>
              <w:t>Обслуживание автотранспорта</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063DBCFA" w14:textId="77777777" w:rsidR="00880005" w:rsidRPr="0064449C" w:rsidRDefault="00880005" w:rsidP="00A04CD9">
            <w:pPr>
              <w:jc w:val="both"/>
              <w:rPr>
                <w:sz w:val="18"/>
                <w:szCs w:val="18"/>
              </w:rPr>
            </w:pPr>
            <w:r w:rsidRPr="0064449C">
              <w:rPr>
                <w:sz w:val="18"/>
                <w:szCs w:val="18"/>
                <w:lang w:bidi="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0987655E" w14:textId="77777777" w:rsidR="00880005" w:rsidRPr="0064449C" w:rsidRDefault="00880005" w:rsidP="00A04CD9">
            <w:pPr>
              <w:jc w:val="both"/>
              <w:rPr>
                <w:sz w:val="18"/>
                <w:szCs w:val="18"/>
              </w:rPr>
            </w:pPr>
            <w:r w:rsidRPr="0064449C">
              <w:rPr>
                <w:sz w:val="18"/>
                <w:szCs w:val="18"/>
                <w:lang w:bidi="ru-RU"/>
              </w:rPr>
              <w:t>4.9</w:t>
            </w:r>
          </w:p>
        </w:tc>
      </w:tr>
      <w:tr w:rsidR="00880005" w:rsidRPr="0064449C" w14:paraId="29B239F0"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38110F42" w14:textId="77777777" w:rsidR="00880005" w:rsidRPr="0064449C" w:rsidRDefault="00880005" w:rsidP="00A04CD9">
            <w:pPr>
              <w:jc w:val="both"/>
              <w:rPr>
                <w:sz w:val="18"/>
                <w:szCs w:val="18"/>
              </w:rPr>
            </w:pPr>
            <w:r w:rsidRPr="0064449C">
              <w:rPr>
                <w:sz w:val="18"/>
                <w:szCs w:val="18"/>
                <w:lang w:bidi="ru-RU"/>
              </w:rPr>
              <w:t>Объекты придорожного сервиса</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01831D43" w14:textId="77777777" w:rsidR="00880005" w:rsidRPr="0064449C" w:rsidRDefault="00880005" w:rsidP="00A04CD9">
            <w:pPr>
              <w:jc w:val="both"/>
              <w:rPr>
                <w:sz w:val="18"/>
                <w:szCs w:val="18"/>
              </w:rPr>
            </w:pPr>
            <w:r w:rsidRPr="0064449C">
              <w:rPr>
                <w:sz w:val="18"/>
                <w:szCs w:val="18"/>
                <w:lang w:bidi="ru-RU"/>
              </w:rPr>
              <w:t>Размещение автозаправочных станций (бензиновых, газовых);</w:t>
            </w:r>
          </w:p>
          <w:p w14:paraId="1E06555B" w14:textId="77777777" w:rsidR="00880005" w:rsidRPr="0064449C" w:rsidRDefault="00880005" w:rsidP="00A04CD9">
            <w:pPr>
              <w:jc w:val="both"/>
              <w:rPr>
                <w:sz w:val="18"/>
                <w:szCs w:val="18"/>
              </w:rPr>
            </w:pPr>
            <w:r w:rsidRPr="0064449C">
              <w:rPr>
                <w:sz w:val="18"/>
                <w:szCs w:val="18"/>
                <w:lang w:bidi="ru-RU"/>
              </w:rPr>
              <w:t>размещение магазинов сопутствующей торговли, зданий для организации общественного питания в качестве объектов придорожного сервиса;</w:t>
            </w:r>
          </w:p>
          <w:p w14:paraId="74053882" w14:textId="77777777" w:rsidR="00880005" w:rsidRPr="0064449C" w:rsidRDefault="00880005" w:rsidP="00A04CD9">
            <w:pPr>
              <w:jc w:val="both"/>
              <w:rPr>
                <w:sz w:val="18"/>
                <w:szCs w:val="18"/>
              </w:rPr>
            </w:pPr>
            <w:r w:rsidRPr="0064449C">
              <w:rPr>
                <w:sz w:val="18"/>
                <w:szCs w:val="18"/>
                <w:lang w:bidi="ru-RU"/>
              </w:rPr>
              <w:t>предоставление гостиничных услуг в качестве придорожного сервиса;</w:t>
            </w:r>
          </w:p>
          <w:p w14:paraId="0755BE44" w14:textId="77777777" w:rsidR="00880005" w:rsidRPr="0064449C" w:rsidRDefault="00880005" w:rsidP="00A04CD9">
            <w:pPr>
              <w:jc w:val="both"/>
              <w:rPr>
                <w:sz w:val="18"/>
                <w:szCs w:val="18"/>
              </w:rPr>
            </w:pPr>
            <w:r w:rsidRPr="0064449C">
              <w:rPr>
                <w:sz w:val="18"/>
                <w:szCs w:val="18"/>
                <w:lang w:bidi="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F70E947" w14:textId="77777777" w:rsidR="00880005" w:rsidRPr="0064449C" w:rsidRDefault="00880005" w:rsidP="00A04CD9">
            <w:pPr>
              <w:jc w:val="both"/>
              <w:rPr>
                <w:sz w:val="18"/>
                <w:szCs w:val="18"/>
              </w:rPr>
            </w:pPr>
            <w:r w:rsidRPr="0064449C">
              <w:rPr>
                <w:sz w:val="18"/>
                <w:szCs w:val="18"/>
                <w:lang w:bidi="ru-RU"/>
              </w:rPr>
              <w:t>4.9.1</w:t>
            </w:r>
          </w:p>
        </w:tc>
      </w:tr>
      <w:tr w:rsidR="00880005" w:rsidRPr="0064449C" w14:paraId="3FF0071F"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35656A74" w14:textId="77777777" w:rsidR="00880005" w:rsidRPr="0064449C" w:rsidRDefault="00880005" w:rsidP="00A04CD9">
            <w:pPr>
              <w:jc w:val="both"/>
              <w:rPr>
                <w:sz w:val="18"/>
                <w:szCs w:val="18"/>
              </w:rPr>
            </w:pPr>
            <w:r w:rsidRPr="0064449C">
              <w:rPr>
                <w:sz w:val="18"/>
                <w:szCs w:val="18"/>
              </w:rPr>
              <w:t>Производственная деятельность</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0EB1BBCF"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537EBB9B" w14:textId="77777777" w:rsidR="00880005" w:rsidRPr="0064449C" w:rsidRDefault="00880005" w:rsidP="00A04CD9">
            <w:pPr>
              <w:jc w:val="both"/>
              <w:rPr>
                <w:sz w:val="18"/>
                <w:szCs w:val="18"/>
              </w:rPr>
            </w:pPr>
            <w:r w:rsidRPr="0064449C">
              <w:rPr>
                <w:sz w:val="18"/>
                <w:szCs w:val="18"/>
              </w:rPr>
              <w:t>6.0</w:t>
            </w:r>
          </w:p>
        </w:tc>
      </w:tr>
      <w:tr w:rsidR="00880005" w:rsidRPr="0064449C" w14:paraId="74E2E86B"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764DF39F" w14:textId="77777777" w:rsidR="00880005" w:rsidRPr="0064449C" w:rsidRDefault="00880005" w:rsidP="00A04CD9">
            <w:pPr>
              <w:jc w:val="both"/>
              <w:rPr>
                <w:sz w:val="18"/>
                <w:szCs w:val="18"/>
              </w:rPr>
            </w:pPr>
            <w:r w:rsidRPr="0064449C">
              <w:rPr>
                <w:sz w:val="18"/>
                <w:szCs w:val="18"/>
                <w:lang w:bidi="ru-RU"/>
              </w:rPr>
              <w:t>Недропользование</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2787FFEB" w14:textId="77777777" w:rsidR="00880005" w:rsidRPr="0064449C" w:rsidRDefault="00880005" w:rsidP="00A04CD9">
            <w:pPr>
              <w:jc w:val="both"/>
              <w:rPr>
                <w:sz w:val="18"/>
                <w:szCs w:val="18"/>
              </w:rPr>
            </w:pPr>
            <w:r w:rsidRPr="0064449C">
              <w:rPr>
                <w:sz w:val="18"/>
                <w:szCs w:val="18"/>
                <w:lang w:bidi="ru-RU"/>
              </w:rPr>
              <w:t>Осуществление геологических изысканий;</w:t>
            </w:r>
          </w:p>
          <w:p w14:paraId="2771963E" w14:textId="77777777" w:rsidR="00880005" w:rsidRPr="0064449C" w:rsidRDefault="00880005" w:rsidP="00A04CD9">
            <w:pPr>
              <w:jc w:val="both"/>
              <w:rPr>
                <w:sz w:val="18"/>
                <w:szCs w:val="18"/>
              </w:rPr>
            </w:pPr>
            <w:r w:rsidRPr="0064449C">
              <w:rPr>
                <w:sz w:val="18"/>
                <w:szCs w:val="18"/>
                <w:lang w:bidi="ru-RU"/>
              </w:rPr>
              <w:t>добыча недр открытым (карьеры, отвалы) и закрытым (шахты, скважины) способами;</w:t>
            </w:r>
          </w:p>
          <w:p w14:paraId="4B9D8105"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в том числе подземных, в целях добычи недр;</w:t>
            </w:r>
          </w:p>
          <w:p w14:paraId="746B7501" w14:textId="77777777" w:rsidR="00880005" w:rsidRPr="0064449C" w:rsidRDefault="00880005" w:rsidP="00A04CD9">
            <w:pPr>
              <w:jc w:val="both"/>
              <w:rPr>
                <w:sz w:val="18"/>
                <w:szCs w:val="18"/>
              </w:rPr>
            </w:pPr>
            <w:r w:rsidRPr="0064449C">
              <w:rPr>
                <w:sz w:val="18"/>
                <w:szCs w:val="18"/>
                <w:lang w:bidi="ru-RU"/>
              </w:rPr>
              <w:t xml:space="preserve">размещение объектов капитального строительства, необходимых для подготовки сырья к транспортировке и (или) промышленной </w:t>
            </w:r>
            <w:r w:rsidRPr="0064449C">
              <w:rPr>
                <w:sz w:val="18"/>
                <w:szCs w:val="18"/>
                <w:lang w:bidi="ru-RU"/>
              </w:rPr>
              <w:lastRenderedPageBreak/>
              <w:t>переработке;</w:t>
            </w:r>
          </w:p>
          <w:p w14:paraId="59749F8C"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6A19A52F" w14:textId="77777777" w:rsidR="00880005" w:rsidRPr="0064449C" w:rsidRDefault="00880005" w:rsidP="00A04CD9">
            <w:pPr>
              <w:jc w:val="both"/>
              <w:rPr>
                <w:sz w:val="18"/>
                <w:szCs w:val="18"/>
              </w:rPr>
            </w:pPr>
            <w:r w:rsidRPr="0064449C">
              <w:rPr>
                <w:sz w:val="18"/>
                <w:szCs w:val="18"/>
                <w:lang w:bidi="ru-RU"/>
              </w:rPr>
              <w:lastRenderedPageBreak/>
              <w:t>6.1</w:t>
            </w:r>
          </w:p>
        </w:tc>
      </w:tr>
      <w:tr w:rsidR="00880005" w:rsidRPr="0064449C" w14:paraId="474C4EC5"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3FFB43BD" w14:textId="77777777" w:rsidR="00880005" w:rsidRPr="0064449C" w:rsidRDefault="00880005" w:rsidP="00A04CD9">
            <w:pPr>
              <w:jc w:val="both"/>
              <w:rPr>
                <w:sz w:val="18"/>
                <w:szCs w:val="18"/>
              </w:rPr>
            </w:pPr>
            <w:r w:rsidRPr="0064449C">
              <w:rPr>
                <w:sz w:val="18"/>
                <w:szCs w:val="18"/>
              </w:rPr>
              <w:lastRenderedPageBreak/>
              <w:t>Автомобилестроительная промышленность</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25626EAC"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4C3C7B20" w14:textId="77777777" w:rsidR="00880005" w:rsidRPr="0064449C" w:rsidRDefault="00880005" w:rsidP="00A04CD9">
            <w:pPr>
              <w:jc w:val="both"/>
              <w:rPr>
                <w:sz w:val="18"/>
                <w:szCs w:val="18"/>
              </w:rPr>
            </w:pPr>
            <w:r w:rsidRPr="0064449C">
              <w:rPr>
                <w:sz w:val="18"/>
                <w:szCs w:val="18"/>
              </w:rPr>
              <w:t>6.2.1</w:t>
            </w:r>
          </w:p>
        </w:tc>
      </w:tr>
      <w:tr w:rsidR="00880005" w:rsidRPr="0064449C" w14:paraId="0E93AE49"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5576B4BB" w14:textId="77777777" w:rsidR="00880005" w:rsidRPr="0064449C" w:rsidRDefault="00880005" w:rsidP="00A04CD9">
            <w:pPr>
              <w:jc w:val="both"/>
              <w:rPr>
                <w:sz w:val="18"/>
                <w:szCs w:val="18"/>
              </w:rPr>
            </w:pPr>
            <w:r w:rsidRPr="0064449C">
              <w:rPr>
                <w:sz w:val="18"/>
                <w:szCs w:val="18"/>
              </w:rPr>
              <w:t>Легкая промышленность</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4600499E" w14:textId="77777777" w:rsidR="00880005" w:rsidRPr="0064449C" w:rsidRDefault="00880005" w:rsidP="00A04CD9">
            <w:pPr>
              <w:jc w:val="both"/>
              <w:rPr>
                <w:sz w:val="18"/>
                <w:szCs w:val="18"/>
              </w:rPr>
            </w:pPr>
            <w:bookmarkStart w:id="72" w:name="p_11401"/>
            <w:bookmarkEnd w:id="72"/>
            <w:r w:rsidRPr="0064449C">
              <w:rPr>
                <w:sz w:val="18"/>
                <w:szCs w:val="18"/>
              </w:rPr>
              <w:br/>
              <w:t xml:space="preserve">Размещение объектов капитального строительства, предназначенных для текстильной, </w:t>
            </w:r>
            <w:proofErr w:type="spellStart"/>
            <w:r w:rsidRPr="0064449C">
              <w:rPr>
                <w:sz w:val="18"/>
                <w:szCs w:val="18"/>
              </w:rPr>
              <w:t>фарфоро</w:t>
            </w:r>
            <w:proofErr w:type="spellEnd"/>
            <w:r w:rsidRPr="0064449C">
              <w:rPr>
                <w:sz w:val="18"/>
                <w:szCs w:val="18"/>
              </w:rPr>
              <w:t>-фаянсовой, электронной промышленности</w:t>
            </w:r>
          </w:p>
          <w:p w14:paraId="14150A84" w14:textId="77777777" w:rsidR="00880005" w:rsidRPr="0064449C" w:rsidRDefault="00880005" w:rsidP="00A04CD9">
            <w:pPr>
              <w:jc w:val="both"/>
              <w:rPr>
                <w:sz w:val="18"/>
                <w:szCs w:val="18"/>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064134CF" w14:textId="77777777" w:rsidR="00880005" w:rsidRPr="0064449C" w:rsidRDefault="00880005" w:rsidP="00A04CD9">
            <w:pPr>
              <w:jc w:val="both"/>
              <w:rPr>
                <w:sz w:val="18"/>
                <w:szCs w:val="18"/>
              </w:rPr>
            </w:pPr>
            <w:r w:rsidRPr="0064449C">
              <w:rPr>
                <w:sz w:val="18"/>
                <w:szCs w:val="18"/>
              </w:rPr>
              <w:t>6.3</w:t>
            </w:r>
          </w:p>
        </w:tc>
      </w:tr>
      <w:tr w:rsidR="00880005" w:rsidRPr="0064449C" w14:paraId="24A686A7"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5291EC21" w14:textId="77777777" w:rsidR="00880005" w:rsidRPr="0064449C" w:rsidRDefault="00880005" w:rsidP="00A04CD9">
            <w:pPr>
              <w:jc w:val="both"/>
              <w:rPr>
                <w:sz w:val="18"/>
                <w:szCs w:val="18"/>
              </w:rPr>
            </w:pPr>
            <w:r w:rsidRPr="0064449C">
              <w:rPr>
                <w:sz w:val="18"/>
                <w:szCs w:val="18"/>
              </w:rPr>
              <w:t>Фармацевтическая промышленность</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431C7E03"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371B12A1" w14:textId="77777777" w:rsidR="00880005" w:rsidRPr="0064449C" w:rsidRDefault="00880005" w:rsidP="00A04CD9">
            <w:pPr>
              <w:jc w:val="both"/>
              <w:rPr>
                <w:sz w:val="18"/>
                <w:szCs w:val="18"/>
              </w:rPr>
            </w:pPr>
            <w:r w:rsidRPr="0064449C">
              <w:rPr>
                <w:sz w:val="18"/>
                <w:szCs w:val="18"/>
              </w:rPr>
              <w:t>6.3.1</w:t>
            </w:r>
          </w:p>
        </w:tc>
      </w:tr>
      <w:tr w:rsidR="00880005" w:rsidRPr="0064449C" w14:paraId="6D7E37B6"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2388782E" w14:textId="77777777" w:rsidR="00880005" w:rsidRPr="0064449C" w:rsidRDefault="00880005" w:rsidP="00A04CD9">
            <w:pPr>
              <w:jc w:val="both"/>
              <w:rPr>
                <w:sz w:val="18"/>
                <w:szCs w:val="18"/>
              </w:rPr>
            </w:pPr>
            <w:r w:rsidRPr="0064449C">
              <w:rPr>
                <w:sz w:val="18"/>
                <w:szCs w:val="18"/>
              </w:rPr>
              <w:t>Пищевая промышленность</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45774970" w14:textId="77777777" w:rsidR="00880005" w:rsidRPr="0064449C" w:rsidRDefault="00880005" w:rsidP="00A04CD9">
            <w:pPr>
              <w:jc w:val="both"/>
              <w:rPr>
                <w:sz w:val="18"/>
                <w:szCs w:val="18"/>
              </w:rPr>
            </w:pPr>
            <w:r w:rsidRPr="0064449C">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0C492788" w14:textId="77777777" w:rsidR="00880005" w:rsidRPr="0064449C" w:rsidRDefault="00880005" w:rsidP="00A04CD9">
            <w:pPr>
              <w:jc w:val="both"/>
              <w:rPr>
                <w:sz w:val="18"/>
                <w:szCs w:val="18"/>
              </w:rPr>
            </w:pPr>
            <w:r w:rsidRPr="0064449C">
              <w:rPr>
                <w:sz w:val="18"/>
                <w:szCs w:val="18"/>
              </w:rPr>
              <w:t>6.4</w:t>
            </w:r>
          </w:p>
        </w:tc>
      </w:tr>
      <w:tr w:rsidR="00880005" w:rsidRPr="0064449C" w14:paraId="09251AE1"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1E2C40DF" w14:textId="77777777" w:rsidR="00880005" w:rsidRPr="0064449C" w:rsidRDefault="00880005" w:rsidP="00A04CD9">
            <w:pPr>
              <w:jc w:val="both"/>
              <w:rPr>
                <w:sz w:val="18"/>
                <w:szCs w:val="18"/>
              </w:rPr>
            </w:pPr>
            <w:r w:rsidRPr="0064449C">
              <w:rPr>
                <w:sz w:val="18"/>
                <w:szCs w:val="18"/>
              </w:rPr>
              <w:t>Нефтехимическая промышленность</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22C17950"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357C4C8" w14:textId="77777777" w:rsidR="00880005" w:rsidRPr="0064449C" w:rsidRDefault="00880005" w:rsidP="00A04CD9">
            <w:pPr>
              <w:jc w:val="both"/>
              <w:rPr>
                <w:sz w:val="18"/>
                <w:szCs w:val="18"/>
              </w:rPr>
            </w:pPr>
            <w:r w:rsidRPr="0064449C">
              <w:rPr>
                <w:sz w:val="18"/>
                <w:szCs w:val="18"/>
              </w:rPr>
              <w:t>6.5</w:t>
            </w:r>
          </w:p>
        </w:tc>
      </w:tr>
      <w:tr w:rsidR="00880005" w:rsidRPr="0064449C" w14:paraId="02C299B2"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6F84E4B4" w14:textId="77777777" w:rsidR="00880005" w:rsidRPr="0064449C" w:rsidRDefault="00880005" w:rsidP="00A04CD9">
            <w:pPr>
              <w:jc w:val="both"/>
              <w:rPr>
                <w:sz w:val="18"/>
                <w:szCs w:val="18"/>
              </w:rPr>
            </w:pPr>
            <w:r w:rsidRPr="0064449C">
              <w:rPr>
                <w:sz w:val="18"/>
                <w:szCs w:val="18"/>
                <w:lang w:bidi="ru-RU"/>
              </w:rPr>
              <w:t>Строительная промышленность</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5846CBB8"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2F023546" w14:textId="77777777" w:rsidR="00880005" w:rsidRPr="0064449C" w:rsidRDefault="00880005" w:rsidP="00A04CD9">
            <w:pPr>
              <w:jc w:val="both"/>
              <w:rPr>
                <w:sz w:val="18"/>
                <w:szCs w:val="18"/>
              </w:rPr>
            </w:pPr>
            <w:r w:rsidRPr="0064449C">
              <w:rPr>
                <w:sz w:val="18"/>
                <w:szCs w:val="18"/>
                <w:lang w:bidi="ru-RU"/>
              </w:rPr>
              <w:t>6.6</w:t>
            </w:r>
          </w:p>
        </w:tc>
      </w:tr>
      <w:tr w:rsidR="00880005" w:rsidRPr="0064449C" w14:paraId="50FBB635" w14:textId="77777777" w:rsidTr="002747FF">
        <w:trPr>
          <w:trHeight w:val="294"/>
        </w:trPr>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7E8EFE47" w14:textId="77777777" w:rsidR="00880005" w:rsidRPr="0064449C" w:rsidRDefault="00880005" w:rsidP="00A04CD9">
            <w:pPr>
              <w:jc w:val="both"/>
              <w:rPr>
                <w:sz w:val="18"/>
                <w:szCs w:val="18"/>
              </w:rPr>
            </w:pPr>
            <w:r w:rsidRPr="0064449C">
              <w:rPr>
                <w:sz w:val="18"/>
                <w:szCs w:val="18"/>
              </w:rPr>
              <w:lastRenderedPageBreak/>
              <w:t>Энергетика</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4EBDE7F9" w14:textId="77777777" w:rsidR="00880005" w:rsidRPr="0064449C" w:rsidRDefault="00880005" w:rsidP="00A04CD9">
            <w:pPr>
              <w:jc w:val="both"/>
              <w:rPr>
                <w:sz w:val="18"/>
                <w:szCs w:val="18"/>
              </w:rPr>
            </w:pPr>
            <w:r w:rsidRPr="0064449C">
              <w:rPr>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4449C">
              <w:rPr>
                <w:sz w:val="18"/>
                <w:szCs w:val="18"/>
              </w:rPr>
              <w:t>золоотвалов</w:t>
            </w:r>
            <w:proofErr w:type="spellEnd"/>
            <w:r w:rsidRPr="0064449C">
              <w:rPr>
                <w:sz w:val="18"/>
                <w:szCs w:val="18"/>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9" w:anchor="block_1031" w:history="1">
              <w:r w:rsidRPr="0064449C">
                <w:rPr>
                  <w:rStyle w:val="affffffff6"/>
                  <w:sz w:val="18"/>
                  <w:szCs w:val="18"/>
                </w:rPr>
                <w:t>кодом 3.1</w:t>
              </w:r>
            </w:hyperlink>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667927E0" w14:textId="77777777" w:rsidR="00880005" w:rsidRPr="0064449C" w:rsidRDefault="00880005" w:rsidP="00A04CD9">
            <w:pPr>
              <w:jc w:val="both"/>
              <w:rPr>
                <w:sz w:val="18"/>
                <w:szCs w:val="18"/>
              </w:rPr>
            </w:pPr>
            <w:r w:rsidRPr="0064449C">
              <w:rPr>
                <w:sz w:val="18"/>
                <w:szCs w:val="18"/>
              </w:rPr>
              <w:t>6.7</w:t>
            </w:r>
          </w:p>
        </w:tc>
      </w:tr>
      <w:tr w:rsidR="00880005" w:rsidRPr="0064449C" w14:paraId="0FD14D2A" w14:textId="77777777" w:rsidTr="002747FF">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6389F66E" w14:textId="77777777" w:rsidR="00880005" w:rsidRPr="0064449C" w:rsidRDefault="00880005" w:rsidP="00A04CD9">
            <w:pPr>
              <w:jc w:val="both"/>
              <w:rPr>
                <w:sz w:val="18"/>
                <w:szCs w:val="18"/>
              </w:rPr>
            </w:pPr>
            <w:r w:rsidRPr="0064449C">
              <w:rPr>
                <w:sz w:val="18"/>
                <w:szCs w:val="18"/>
                <w:lang w:bidi="ru-RU"/>
              </w:rPr>
              <w:t>Связь</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3EBFB85F" w14:textId="77777777" w:rsidR="00880005" w:rsidRPr="0064449C" w:rsidRDefault="00880005" w:rsidP="00A04CD9">
            <w:pPr>
              <w:jc w:val="both"/>
              <w:rPr>
                <w:sz w:val="18"/>
                <w:szCs w:val="18"/>
              </w:rPr>
            </w:pPr>
            <w:r w:rsidRPr="0064449C">
              <w:rPr>
                <w:sz w:val="18"/>
                <w:szCs w:val="18"/>
                <w:lang w:bidi="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0" w:anchor="block_1031" w:history="1">
              <w:r w:rsidRPr="0064449C">
                <w:rPr>
                  <w:rStyle w:val="affffffff6"/>
                  <w:sz w:val="18"/>
                  <w:szCs w:val="18"/>
                  <w:lang w:bidi="ru-RU"/>
                </w:rPr>
                <w:t>кодом 3.1</w:t>
              </w:r>
            </w:hyperlink>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5C10E941" w14:textId="77777777" w:rsidR="00880005" w:rsidRPr="0064449C" w:rsidRDefault="00880005" w:rsidP="00A04CD9">
            <w:pPr>
              <w:jc w:val="both"/>
              <w:rPr>
                <w:sz w:val="18"/>
                <w:szCs w:val="18"/>
              </w:rPr>
            </w:pPr>
            <w:r w:rsidRPr="0064449C">
              <w:rPr>
                <w:sz w:val="18"/>
                <w:szCs w:val="18"/>
                <w:lang w:bidi="ru-RU"/>
              </w:rPr>
              <w:t>6.8</w:t>
            </w:r>
          </w:p>
        </w:tc>
      </w:tr>
      <w:tr w:rsidR="00880005" w:rsidRPr="0064449C" w14:paraId="2814F0B0" w14:textId="77777777" w:rsidTr="002747FF">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6B8A02F8" w14:textId="77777777" w:rsidR="00880005" w:rsidRPr="0064449C" w:rsidRDefault="00880005" w:rsidP="00A04CD9">
            <w:pPr>
              <w:jc w:val="both"/>
              <w:rPr>
                <w:sz w:val="18"/>
                <w:szCs w:val="18"/>
              </w:rPr>
            </w:pPr>
            <w:r w:rsidRPr="0064449C">
              <w:rPr>
                <w:sz w:val="18"/>
                <w:szCs w:val="18"/>
              </w:rPr>
              <w:t>Склады</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28A0E592" w14:textId="77777777" w:rsidR="00880005" w:rsidRPr="0064449C" w:rsidRDefault="00880005" w:rsidP="00A04CD9">
            <w:pPr>
              <w:jc w:val="both"/>
              <w:rPr>
                <w:sz w:val="18"/>
                <w:szCs w:val="18"/>
              </w:rPr>
            </w:pPr>
            <w:r w:rsidRPr="0064449C">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3F93E715" w14:textId="77777777" w:rsidR="00880005" w:rsidRPr="0064449C" w:rsidRDefault="00880005" w:rsidP="00A04CD9">
            <w:pPr>
              <w:jc w:val="both"/>
              <w:rPr>
                <w:sz w:val="18"/>
                <w:szCs w:val="18"/>
              </w:rPr>
            </w:pPr>
            <w:r w:rsidRPr="0064449C">
              <w:rPr>
                <w:sz w:val="18"/>
                <w:szCs w:val="18"/>
              </w:rPr>
              <w:t>6.9</w:t>
            </w:r>
          </w:p>
        </w:tc>
      </w:tr>
      <w:tr w:rsidR="00880005" w:rsidRPr="0064449C" w14:paraId="34E3D64B" w14:textId="77777777" w:rsidTr="002747FF">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46626488" w14:textId="77777777" w:rsidR="00880005" w:rsidRPr="0064449C" w:rsidRDefault="00880005" w:rsidP="00A04CD9">
            <w:pPr>
              <w:jc w:val="both"/>
              <w:rPr>
                <w:sz w:val="18"/>
                <w:szCs w:val="18"/>
              </w:rPr>
            </w:pPr>
            <w:r w:rsidRPr="0064449C">
              <w:rPr>
                <w:sz w:val="18"/>
                <w:szCs w:val="18"/>
              </w:rPr>
              <w:t>Складские площадки</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47B79204" w14:textId="77777777" w:rsidR="00880005" w:rsidRPr="0064449C" w:rsidRDefault="00880005" w:rsidP="00A04CD9">
            <w:pPr>
              <w:jc w:val="both"/>
              <w:rPr>
                <w:sz w:val="18"/>
                <w:szCs w:val="18"/>
              </w:rPr>
            </w:pPr>
            <w:r w:rsidRPr="0064449C">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686990C5" w14:textId="77777777" w:rsidR="00880005" w:rsidRPr="0064449C" w:rsidRDefault="00880005" w:rsidP="00A04CD9">
            <w:pPr>
              <w:jc w:val="both"/>
              <w:rPr>
                <w:sz w:val="18"/>
                <w:szCs w:val="18"/>
              </w:rPr>
            </w:pPr>
            <w:r w:rsidRPr="0064449C">
              <w:rPr>
                <w:sz w:val="18"/>
                <w:szCs w:val="18"/>
              </w:rPr>
              <w:t>6.9.1</w:t>
            </w:r>
          </w:p>
        </w:tc>
      </w:tr>
      <w:tr w:rsidR="00880005" w:rsidRPr="0064449C" w14:paraId="3ADDFB30" w14:textId="77777777" w:rsidTr="002747FF">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23A0D756" w14:textId="77777777" w:rsidR="00880005" w:rsidRPr="0064449C" w:rsidRDefault="00880005" w:rsidP="00A04CD9">
            <w:pPr>
              <w:jc w:val="both"/>
              <w:rPr>
                <w:sz w:val="18"/>
                <w:szCs w:val="18"/>
              </w:rPr>
            </w:pPr>
            <w:r w:rsidRPr="0064449C">
              <w:rPr>
                <w:sz w:val="18"/>
                <w:szCs w:val="18"/>
              </w:rPr>
              <w:t>Научно-производственная деятельность</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6C71BAC8" w14:textId="77777777" w:rsidR="00880005" w:rsidRPr="0064449C" w:rsidRDefault="00880005" w:rsidP="00A04CD9">
            <w:pPr>
              <w:jc w:val="both"/>
              <w:rPr>
                <w:sz w:val="18"/>
                <w:szCs w:val="18"/>
              </w:rPr>
            </w:pPr>
            <w:r w:rsidRPr="0064449C">
              <w:rPr>
                <w:sz w:val="18"/>
                <w:szCs w:val="18"/>
              </w:rPr>
              <w:t>Размещение технологических, промышленных, агропромышленных парков, бизнес-инкубаторов</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621781DE" w14:textId="77777777" w:rsidR="00880005" w:rsidRPr="0064449C" w:rsidRDefault="00880005" w:rsidP="00A04CD9">
            <w:pPr>
              <w:jc w:val="both"/>
              <w:rPr>
                <w:sz w:val="18"/>
                <w:szCs w:val="18"/>
              </w:rPr>
            </w:pPr>
            <w:r w:rsidRPr="0064449C">
              <w:rPr>
                <w:sz w:val="18"/>
                <w:szCs w:val="18"/>
              </w:rPr>
              <w:t>6.12</w:t>
            </w:r>
          </w:p>
        </w:tc>
      </w:tr>
      <w:tr w:rsidR="00880005" w:rsidRPr="0064449C" w14:paraId="4CA38556" w14:textId="77777777" w:rsidTr="002747FF">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70FA3C99" w14:textId="77777777" w:rsidR="00880005" w:rsidRPr="0064449C" w:rsidRDefault="00880005" w:rsidP="00A04CD9">
            <w:pPr>
              <w:jc w:val="both"/>
              <w:rPr>
                <w:sz w:val="18"/>
                <w:szCs w:val="18"/>
              </w:rPr>
            </w:pPr>
            <w:bookmarkStart w:id="73" w:name="p_2721"/>
            <w:bookmarkEnd w:id="73"/>
            <w:r w:rsidRPr="0064449C">
              <w:rPr>
                <w:sz w:val="18"/>
                <w:szCs w:val="18"/>
              </w:rPr>
              <w:t>Транспорт</w:t>
            </w:r>
          </w:p>
          <w:p w14:paraId="4AF3A375" w14:textId="77777777" w:rsidR="00880005" w:rsidRPr="0064449C" w:rsidRDefault="00880005" w:rsidP="00A04CD9">
            <w:pPr>
              <w:jc w:val="both"/>
              <w:rPr>
                <w:sz w:val="18"/>
                <w:szCs w:val="18"/>
              </w:rPr>
            </w:pP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7FD28C4D" w14:textId="77777777" w:rsidR="00880005" w:rsidRPr="0064449C" w:rsidRDefault="00880005" w:rsidP="00A04CD9">
            <w:pPr>
              <w:jc w:val="both"/>
              <w:rPr>
                <w:sz w:val="18"/>
                <w:szCs w:val="18"/>
              </w:rPr>
            </w:pPr>
            <w:r w:rsidRPr="0064449C">
              <w:rPr>
                <w:sz w:val="18"/>
                <w:szCs w:val="18"/>
              </w:rPr>
              <w:t>Размещение различного рода путей сообщения и сооружений, используемых для перевозки людей или грузов, либо передачи веществ.</w:t>
            </w:r>
          </w:p>
          <w:p w14:paraId="4B5D6D25" w14:textId="77777777" w:rsidR="00880005" w:rsidRPr="0064449C" w:rsidRDefault="00880005" w:rsidP="00A04CD9">
            <w:pPr>
              <w:jc w:val="both"/>
              <w:rPr>
                <w:sz w:val="18"/>
                <w:szCs w:val="18"/>
              </w:rPr>
            </w:pPr>
            <w:bookmarkStart w:id="74" w:name="p_2741"/>
            <w:bookmarkEnd w:id="74"/>
            <w:r w:rsidRPr="0064449C">
              <w:rPr>
                <w:sz w:val="18"/>
                <w:szCs w:val="18"/>
              </w:rPr>
              <w:t>Содержание данного вида разрешенного использования включает в себя содержание видов разрешенного использования с </w:t>
            </w:r>
            <w:hyperlink r:id="rId31" w:anchor="block_1071" w:history="1">
              <w:r w:rsidRPr="0064449C">
                <w:rPr>
                  <w:rStyle w:val="affffffff6"/>
                  <w:sz w:val="18"/>
                  <w:szCs w:val="18"/>
                </w:rPr>
                <w:t>кодами 7.1 -7.5</w:t>
              </w:r>
            </w:hyperlink>
          </w:p>
          <w:p w14:paraId="5A30F1FE" w14:textId="77777777" w:rsidR="00880005" w:rsidRPr="0064449C" w:rsidRDefault="00880005" w:rsidP="00A04CD9">
            <w:pPr>
              <w:jc w:val="both"/>
              <w:rPr>
                <w:sz w:val="18"/>
                <w:szCs w:val="18"/>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22C0770A" w14:textId="77777777" w:rsidR="00880005" w:rsidRPr="0064449C" w:rsidRDefault="00880005" w:rsidP="00A04CD9">
            <w:pPr>
              <w:jc w:val="both"/>
              <w:rPr>
                <w:sz w:val="18"/>
                <w:szCs w:val="18"/>
              </w:rPr>
            </w:pPr>
            <w:r w:rsidRPr="0064449C">
              <w:rPr>
                <w:sz w:val="18"/>
                <w:szCs w:val="18"/>
              </w:rPr>
              <w:t>7.0</w:t>
            </w:r>
          </w:p>
        </w:tc>
      </w:tr>
      <w:tr w:rsidR="00880005" w:rsidRPr="0064449C" w14:paraId="6B5343F2" w14:textId="77777777" w:rsidTr="002747FF">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383F11C1" w14:textId="77777777" w:rsidR="00880005" w:rsidRPr="0064449C" w:rsidRDefault="00880005" w:rsidP="00A04CD9">
            <w:pPr>
              <w:jc w:val="both"/>
              <w:rPr>
                <w:sz w:val="18"/>
                <w:szCs w:val="18"/>
              </w:rPr>
            </w:pPr>
            <w:r w:rsidRPr="0064449C">
              <w:rPr>
                <w:sz w:val="18"/>
                <w:szCs w:val="18"/>
              </w:rPr>
              <w:t>Использование лесов</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6698E6F6" w14:textId="77777777" w:rsidR="00880005" w:rsidRPr="0064449C" w:rsidRDefault="00880005" w:rsidP="00A04CD9">
            <w:pPr>
              <w:jc w:val="both"/>
              <w:rPr>
                <w:sz w:val="18"/>
                <w:szCs w:val="18"/>
              </w:rPr>
            </w:pPr>
            <w:r w:rsidRPr="0064449C">
              <w:rPr>
                <w:sz w:val="18"/>
                <w:szCs w:val="18"/>
              </w:rPr>
              <w:t xml:space="preserve">Деятельность по заготовке, первичной обработке и вывозу древесины и </w:t>
            </w:r>
            <w:proofErr w:type="spellStart"/>
            <w:r w:rsidRPr="0064449C">
              <w:rPr>
                <w:sz w:val="18"/>
                <w:szCs w:val="18"/>
              </w:rPr>
              <w:t>недревесных</w:t>
            </w:r>
            <w:proofErr w:type="spellEnd"/>
            <w:r w:rsidRPr="0064449C">
              <w:rPr>
                <w:sz w:val="18"/>
                <w:szCs w:val="18"/>
              </w:rPr>
              <w:t xml:space="preserve"> лесных ресурсов, охрана и восстановление лесов и иные </w:t>
            </w:r>
            <w:r w:rsidRPr="0064449C">
              <w:rPr>
                <w:sz w:val="18"/>
                <w:szCs w:val="18"/>
              </w:rPr>
              <w:lastRenderedPageBreak/>
              <w:t>цели. Содержание данного вида разрешенного использования включает в себя содержание видов разрешенного использования с </w:t>
            </w:r>
            <w:hyperlink r:id="rId32" w:anchor="block_10101" w:history="1">
              <w:r w:rsidRPr="0064449C">
                <w:rPr>
                  <w:rStyle w:val="affffffff6"/>
                  <w:sz w:val="18"/>
                  <w:szCs w:val="18"/>
                </w:rPr>
                <w:t>кодами 10.1 - 10.4</w:t>
              </w:r>
            </w:hyperlink>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12E16102" w14:textId="77777777" w:rsidR="00880005" w:rsidRPr="0064449C" w:rsidRDefault="00880005" w:rsidP="00A04CD9">
            <w:pPr>
              <w:jc w:val="both"/>
              <w:rPr>
                <w:sz w:val="18"/>
                <w:szCs w:val="18"/>
              </w:rPr>
            </w:pPr>
            <w:r w:rsidRPr="0064449C">
              <w:rPr>
                <w:sz w:val="18"/>
                <w:szCs w:val="18"/>
              </w:rPr>
              <w:lastRenderedPageBreak/>
              <w:t>10.0</w:t>
            </w:r>
          </w:p>
        </w:tc>
      </w:tr>
      <w:tr w:rsidR="00880005" w:rsidRPr="0064449C" w14:paraId="31F7C93C" w14:textId="77777777" w:rsidTr="002747FF">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746279EC" w14:textId="77777777" w:rsidR="00880005" w:rsidRPr="0064449C" w:rsidRDefault="00880005" w:rsidP="00A04CD9">
            <w:pPr>
              <w:jc w:val="both"/>
              <w:rPr>
                <w:sz w:val="18"/>
                <w:szCs w:val="18"/>
              </w:rPr>
            </w:pPr>
            <w:r w:rsidRPr="0064449C">
              <w:rPr>
                <w:sz w:val="18"/>
                <w:szCs w:val="18"/>
              </w:rPr>
              <w:lastRenderedPageBreak/>
              <w:t>Гидротехнические сооружения</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00EC38DE" w14:textId="77777777" w:rsidR="00880005" w:rsidRPr="0064449C" w:rsidRDefault="00880005" w:rsidP="00A04CD9">
            <w:pPr>
              <w:jc w:val="both"/>
              <w:rPr>
                <w:sz w:val="18"/>
                <w:szCs w:val="18"/>
              </w:rPr>
            </w:pPr>
            <w:r w:rsidRPr="0064449C">
              <w:rPr>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4449C">
              <w:rPr>
                <w:sz w:val="18"/>
                <w:szCs w:val="18"/>
              </w:rPr>
              <w:t>рыбозащитных</w:t>
            </w:r>
            <w:proofErr w:type="spellEnd"/>
            <w:r w:rsidRPr="0064449C">
              <w:rPr>
                <w:sz w:val="18"/>
                <w:szCs w:val="18"/>
              </w:rPr>
              <w:t xml:space="preserve"> и рыбопропускных сооружений, берегозащитных сооружений)</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014E3FF2" w14:textId="77777777" w:rsidR="00880005" w:rsidRPr="0064449C" w:rsidRDefault="00880005" w:rsidP="00A04CD9">
            <w:pPr>
              <w:jc w:val="both"/>
              <w:rPr>
                <w:sz w:val="18"/>
                <w:szCs w:val="18"/>
              </w:rPr>
            </w:pPr>
            <w:r w:rsidRPr="0064449C">
              <w:rPr>
                <w:sz w:val="18"/>
                <w:szCs w:val="18"/>
              </w:rPr>
              <w:t>11.3</w:t>
            </w:r>
          </w:p>
        </w:tc>
      </w:tr>
      <w:tr w:rsidR="00880005" w:rsidRPr="0064449C" w14:paraId="3A285B8E" w14:textId="77777777" w:rsidTr="002747FF">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09EFC91E" w14:textId="77777777" w:rsidR="00880005" w:rsidRPr="0064449C" w:rsidRDefault="00880005" w:rsidP="00A04CD9">
            <w:pPr>
              <w:jc w:val="both"/>
              <w:rPr>
                <w:sz w:val="18"/>
                <w:szCs w:val="18"/>
              </w:rPr>
            </w:pPr>
            <w:r w:rsidRPr="0064449C">
              <w:rPr>
                <w:sz w:val="18"/>
                <w:szCs w:val="18"/>
              </w:rPr>
              <w:t>Земельные участки (территории) общего пользования</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4F034593" w14:textId="77777777" w:rsidR="00880005" w:rsidRPr="0064449C" w:rsidRDefault="00880005" w:rsidP="00A04CD9">
            <w:pPr>
              <w:jc w:val="both"/>
              <w:rPr>
                <w:sz w:val="18"/>
                <w:szCs w:val="18"/>
              </w:rPr>
            </w:pPr>
            <w:bookmarkStart w:id="75" w:name="p_81921"/>
            <w:bookmarkEnd w:id="75"/>
            <w:r w:rsidRPr="0064449C">
              <w:rPr>
                <w:sz w:val="18"/>
                <w:szCs w:val="18"/>
              </w:rPr>
              <w:t>Земельные участки общего пользования.</w:t>
            </w:r>
          </w:p>
          <w:p w14:paraId="4B90E70A" w14:textId="77777777" w:rsidR="00880005" w:rsidRPr="0064449C" w:rsidRDefault="00880005" w:rsidP="00A04CD9">
            <w:pPr>
              <w:jc w:val="both"/>
              <w:rPr>
                <w:sz w:val="18"/>
                <w:szCs w:val="18"/>
              </w:rPr>
            </w:pPr>
            <w:bookmarkStart w:id="76" w:name="p_81931"/>
            <w:bookmarkEnd w:id="76"/>
            <w:r w:rsidRPr="0064449C">
              <w:rPr>
                <w:sz w:val="18"/>
                <w:szCs w:val="18"/>
              </w:rPr>
              <w:t>Содержание данного вида разрешенного использования включает в себя содержание видов разрешенного использования с </w:t>
            </w:r>
            <w:hyperlink r:id="rId33" w:anchor="block_11201" w:history="1">
              <w:r w:rsidRPr="0064449C">
                <w:rPr>
                  <w:rStyle w:val="affffffff6"/>
                  <w:sz w:val="18"/>
                  <w:szCs w:val="18"/>
                </w:rPr>
                <w:t>кодами 12.0.1 - 12.0.2</w:t>
              </w:r>
            </w:hyperlink>
          </w:p>
          <w:p w14:paraId="10FC497F" w14:textId="77777777" w:rsidR="00880005" w:rsidRPr="0064449C" w:rsidRDefault="00880005" w:rsidP="00A04CD9">
            <w:pPr>
              <w:jc w:val="both"/>
              <w:rPr>
                <w:sz w:val="18"/>
                <w:szCs w:val="18"/>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399C3EF7" w14:textId="77777777" w:rsidR="00880005" w:rsidRPr="0064449C" w:rsidRDefault="00880005" w:rsidP="00A04CD9">
            <w:pPr>
              <w:jc w:val="both"/>
              <w:rPr>
                <w:sz w:val="18"/>
                <w:szCs w:val="18"/>
              </w:rPr>
            </w:pPr>
            <w:r w:rsidRPr="0064449C">
              <w:rPr>
                <w:sz w:val="18"/>
                <w:szCs w:val="18"/>
              </w:rPr>
              <w:t>12.0</w:t>
            </w:r>
          </w:p>
        </w:tc>
      </w:tr>
      <w:tr w:rsidR="00880005" w:rsidRPr="0064449C" w14:paraId="0163526A" w14:textId="77777777" w:rsidTr="002747FF">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394D178D" w14:textId="77777777" w:rsidR="00880005" w:rsidRPr="0064449C" w:rsidRDefault="00880005" w:rsidP="00A04CD9">
            <w:pPr>
              <w:jc w:val="both"/>
              <w:rPr>
                <w:sz w:val="18"/>
                <w:szCs w:val="18"/>
              </w:rPr>
            </w:pPr>
            <w:r w:rsidRPr="0064449C">
              <w:rPr>
                <w:sz w:val="18"/>
                <w:szCs w:val="18"/>
              </w:rPr>
              <w:t>Благоустройство территории</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5D8D4234" w14:textId="77777777" w:rsidR="00880005" w:rsidRPr="0064449C" w:rsidRDefault="00880005" w:rsidP="00A04CD9">
            <w:pPr>
              <w:jc w:val="both"/>
              <w:rPr>
                <w:sz w:val="18"/>
                <w:szCs w:val="18"/>
              </w:rPr>
            </w:pPr>
            <w:r w:rsidRPr="0064449C">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0F31B7C2" w14:textId="77777777" w:rsidR="00880005" w:rsidRPr="0064449C" w:rsidRDefault="00880005" w:rsidP="00A04CD9">
            <w:pPr>
              <w:jc w:val="both"/>
              <w:rPr>
                <w:sz w:val="18"/>
                <w:szCs w:val="18"/>
              </w:rPr>
            </w:pPr>
            <w:r w:rsidRPr="0064449C">
              <w:rPr>
                <w:sz w:val="18"/>
                <w:szCs w:val="18"/>
              </w:rPr>
              <w:t>12.0.2</w:t>
            </w:r>
          </w:p>
        </w:tc>
      </w:tr>
      <w:tr w:rsidR="00880005" w:rsidRPr="0064449C" w14:paraId="70F2755D" w14:textId="77777777" w:rsidTr="002747FF">
        <w:tc>
          <w:tcPr>
            <w:tcW w:w="1892" w:type="dxa"/>
            <w:tcBorders>
              <w:top w:val="single" w:sz="6" w:space="0" w:color="000001"/>
              <w:left w:val="single" w:sz="6" w:space="0" w:color="000001"/>
              <w:bottom w:val="single" w:sz="6" w:space="0" w:color="000001"/>
              <w:right w:val="single" w:sz="6" w:space="0" w:color="000001"/>
            </w:tcBorders>
            <w:shd w:val="clear" w:color="auto" w:fill="FFFFFF"/>
          </w:tcPr>
          <w:p w14:paraId="5A5D642E" w14:textId="77777777" w:rsidR="00880005" w:rsidRPr="0064449C" w:rsidRDefault="00880005" w:rsidP="00A04CD9">
            <w:pPr>
              <w:jc w:val="both"/>
              <w:rPr>
                <w:sz w:val="18"/>
                <w:szCs w:val="18"/>
              </w:rPr>
            </w:pPr>
            <w:r w:rsidRPr="0064449C">
              <w:rPr>
                <w:sz w:val="18"/>
                <w:szCs w:val="18"/>
              </w:rPr>
              <w:t>Запас</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4BD910FA" w14:textId="77777777" w:rsidR="00880005" w:rsidRPr="0064449C" w:rsidRDefault="00880005" w:rsidP="00A04CD9">
            <w:pPr>
              <w:jc w:val="both"/>
              <w:rPr>
                <w:sz w:val="18"/>
                <w:szCs w:val="18"/>
              </w:rPr>
            </w:pPr>
            <w:bookmarkStart w:id="77" w:name="p_3631"/>
            <w:bookmarkEnd w:id="77"/>
            <w:r w:rsidRPr="0064449C">
              <w:rPr>
                <w:sz w:val="18"/>
                <w:szCs w:val="18"/>
              </w:rPr>
              <w:br/>
              <w:t>Отсутствие хозяйственной деятельности</w:t>
            </w:r>
          </w:p>
          <w:p w14:paraId="616D2B13" w14:textId="77777777" w:rsidR="00880005" w:rsidRPr="0064449C" w:rsidRDefault="00880005" w:rsidP="00A04CD9">
            <w:pPr>
              <w:jc w:val="both"/>
              <w:rPr>
                <w:sz w:val="18"/>
                <w:szCs w:val="18"/>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341A5317" w14:textId="77777777" w:rsidR="00880005" w:rsidRPr="0064449C" w:rsidRDefault="00880005" w:rsidP="00A04CD9">
            <w:pPr>
              <w:jc w:val="both"/>
              <w:rPr>
                <w:sz w:val="18"/>
                <w:szCs w:val="18"/>
              </w:rPr>
            </w:pPr>
            <w:r w:rsidRPr="0064449C">
              <w:rPr>
                <w:sz w:val="18"/>
                <w:szCs w:val="18"/>
              </w:rPr>
              <w:t>12.3</w:t>
            </w:r>
          </w:p>
        </w:tc>
      </w:tr>
    </w:tbl>
    <w:p w14:paraId="208D7316" w14:textId="77777777" w:rsidR="00880005" w:rsidRPr="0064449C" w:rsidRDefault="00880005" w:rsidP="00A04CD9">
      <w:pPr>
        <w:jc w:val="both"/>
        <w:rPr>
          <w:bCs/>
          <w:sz w:val="18"/>
          <w:szCs w:val="18"/>
        </w:rPr>
      </w:pPr>
    </w:p>
    <w:p w14:paraId="6D84E809" w14:textId="77777777" w:rsidR="00880005" w:rsidRPr="0064449C" w:rsidRDefault="00880005" w:rsidP="00A04CD9">
      <w:pPr>
        <w:jc w:val="both"/>
        <w:rPr>
          <w:sz w:val="18"/>
          <w:szCs w:val="18"/>
        </w:rPr>
      </w:pPr>
      <w:r w:rsidRPr="0064449C">
        <w:rPr>
          <w:b/>
          <w:sz w:val="18"/>
          <w:szCs w:val="18"/>
        </w:rPr>
        <w:t>Условно разрешенные виды использования земельных участков и объектов капитального строительства — не установлены.</w:t>
      </w:r>
    </w:p>
    <w:p w14:paraId="1EC68154" w14:textId="77777777" w:rsidR="00880005" w:rsidRPr="0064449C" w:rsidRDefault="00880005" w:rsidP="00A04CD9">
      <w:pPr>
        <w:jc w:val="both"/>
        <w:rPr>
          <w:sz w:val="18"/>
          <w:szCs w:val="18"/>
        </w:rPr>
      </w:pPr>
      <w:r w:rsidRPr="0064449C">
        <w:rPr>
          <w:b/>
          <w:sz w:val="18"/>
          <w:szCs w:val="18"/>
        </w:rPr>
        <w:t>Вспомогательные виды разрешенного использования земельных участков и объектов капитального строительства — не установлены.</w:t>
      </w:r>
    </w:p>
    <w:p w14:paraId="405C4843" w14:textId="77777777" w:rsidR="00880005" w:rsidRPr="0064449C" w:rsidRDefault="00880005" w:rsidP="00A04CD9">
      <w:pPr>
        <w:jc w:val="both"/>
        <w:rPr>
          <w:b/>
          <w:sz w:val="18"/>
          <w:szCs w:val="18"/>
        </w:rPr>
      </w:pPr>
    </w:p>
    <w:p w14:paraId="2F4CF687" w14:textId="77777777" w:rsidR="00880005" w:rsidRPr="0064449C" w:rsidRDefault="00880005" w:rsidP="00A04CD9">
      <w:pPr>
        <w:jc w:val="both"/>
        <w:rPr>
          <w:sz w:val="18"/>
          <w:szCs w:val="18"/>
        </w:rPr>
      </w:pPr>
      <w:r w:rsidRPr="0064449C">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6911" w:type="dxa"/>
        <w:jc w:val="center"/>
        <w:tblInd w:w="2128" w:type="dxa"/>
        <w:tblLayout w:type="fixed"/>
        <w:tblCellMar>
          <w:left w:w="5" w:type="dxa"/>
          <w:right w:w="98" w:type="dxa"/>
        </w:tblCellMar>
        <w:tblLook w:val="04A0" w:firstRow="1" w:lastRow="0" w:firstColumn="1" w:lastColumn="0" w:noHBand="0" w:noVBand="1"/>
      </w:tblPr>
      <w:tblGrid>
        <w:gridCol w:w="3119"/>
        <w:gridCol w:w="3792"/>
      </w:tblGrid>
      <w:tr w:rsidR="00880005" w:rsidRPr="0064449C" w14:paraId="6CF5DDE6" w14:textId="77777777" w:rsidTr="002747FF">
        <w:trPr>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369A57C2" w14:textId="77777777" w:rsidR="00880005" w:rsidRPr="0064449C" w:rsidRDefault="00880005" w:rsidP="00A04CD9">
            <w:pPr>
              <w:jc w:val="both"/>
              <w:rPr>
                <w:sz w:val="18"/>
                <w:szCs w:val="18"/>
              </w:rPr>
            </w:pPr>
            <w:r w:rsidRPr="0064449C">
              <w:rPr>
                <w:sz w:val="18"/>
                <w:szCs w:val="18"/>
              </w:rPr>
              <w:t>Минимальная (максимальная) площадь земельного участка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Pr>
          <w:p w14:paraId="5A258897" w14:textId="77777777" w:rsidR="00880005" w:rsidRPr="0064449C" w:rsidRDefault="00880005" w:rsidP="00A04CD9">
            <w:pPr>
              <w:jc w:val="both"/>
              <w:rPr>
                <w:sz w:val="18"/>
                <w:szCs w:val="18"/>
              </w:rPr>
            </w:pPr>
            <w:r w:rsidRPr="0064449C">
              <w:rPr>
                <w:sz w:val="18"/>
                <w:szCs w:val="18"/>
              </w:rPr>
              <w:t xml:space="preserve">По </w:t>
            </w:r>
            <w:proofErr w:type="spellStart"/>
            <w:r w:rsidRPr="0064449C">
              <w:rPr>
                <w:sz w:val="18"/>
                <w:szCs w:val="18"/>
              </w:rPr>
              <w:t>расчёту,определяется</w:t>
            </w:r>
            <w:proofErr w:type="spellEnd"/>
            <w:r w:rsidRPr="0064449C">
              <w:rPr>
                <w:sz w:val="18"/>
                <w:szCs w:val="18"/>
              </w:rPr>
              <w:t xml:space="preserve"> проектом</w:t>
            </w:r>
          </w:p>
        </w:tc>
      </w:tr>
      <w:tr w:rsidR="00880005" w:rsidRPr="0064449C" w14:paraId="6DBD6BD7" w14:textId="77777777" w:rsidTr="002747FF">
        <w:trPr>
          <w:trHeight w:val="1549"/>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2F4EA09D" w14:textId="77777777" w:rsidR="00880005" w:rsidRPr="0064449C" w:rsidRDefault="00880005" w:rsidP="00A04CD9">
            <w:pPr>
              <w:jc w:val="both"/>
              <w:rPr>
                <w:sz w:val="18"/>
                <w:szCs w:val="18"/>
              </w:rPr>
            </w:pPr>
            <w:r w:rsidRPr="0064449C">
              <w:rPr>
                <w:sz w:val="18"/>
                <w:szCs w:val="18"/>
              </w:rPr>
              <w:t>Минимальные (максимальные) размеры земельных участков для объектов электросетевого хозяйства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Pr>
          <w:p w14:paraId="76747BC7" w14:textId="77777777" w:rsidR="00880005" w:rsidRPr="0064449C" w:rsidRDefault="00880005" w:rsidP="00A04CD9">
            <w:pPr>
              <w:jc w:val="both"/>
              <w:rPr>
                <w:sz w:val="18"/>
                <w:szCs w:val="18"/>
                <w:lang w:bidi="ru-RU"/>
              </w:rPr>
            </w:pPr>
            <w:r w:rsidRPr="0064449C">
              <w:rPr>
                <w:sz w:val="18"/>
                <w:szCs w:val="18"/>
              </w:rPr>
              <w:t>50 (250) м</w:t>
            </w:r>
            <w:r w:rsidRPr="0064449C">
              <w:rPr>
                <w:sz w:val="18"/>
                <w:szCs w:val="18"/>
                <w:vertAlign w:val="superscript"/>
              </w:rPr>
              <w:t>2</w:t>
            </w:r>
          </w:p>
        </w:tc>
      </w:tr>
      <w:tr w:rsidR="00880005" w:rsidRPr="0064449C" w14:paraId="5B222422" w14:textId="77777777" w:rsidTr="002747FF">
        <w:trPr>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16DEFC56" w14:textId="77777777" w:rsidR="00880005" w:rsidRPr="0064449C" w:rsidRDefault="00880005" w:rsidP="00A04CD9">
            <w:pPr>
              <w:jc w:val="both"/>
              <w:rPr>
                <w:sz w:val="18"/>
                <w:szCs w:val="18"/>
              </w:rPr>
            </w:pPr>
            <w:r w:rsidRPr="0064449C">
              <w:rPr>
                <w:sz w:val="18"/>
                <w:szCs w:val="18"/>
              </w:rPr>
              <w:lastRenderedPageBreak/>
              <w:t>Минимальные отступы от границ земельных участков в целях определения мест допустимого размещения зданий, строений и сооружений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Pr>
          <w:p w14:paraId="03833202" w14:textId="77777777" w:rsidR="00880005" w:rsidRPr="0064449C" w:rsidRDefault="00880005" w:rsidP="00A04CD9">
            <w:pPr>
              <w:jc w:val="both"/>
              <w:rPr>
                <w:sz w:val="18"/>
                <w:szCs w:val="18"/>
              </w:rPr>
            </w:pPr>
            <w:r w:rsidRPr="0064449C">
              <w:rPr>
                <w:sz w:val="18"/>
                <w:szCs w:val="18"/>
              </w:rPr>
              <w:t>- минимальный отступ зданий, строений, сооружений от границы земельного участка –  3 м.</w:t>
            </w:r>
          </w:p>
        </w:tc>
      </w:tr>
      <w:tr w:rsidR="00880005" w:rsidRPr="0064449C" w14:paraId="6DCF8A43" w14:textId="77777777" w:rsidTr="002747FF">
        <w:trPr>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47D1090A" w14:textId="77777777" w:rsidR="00880005" w:rsidRPr="0064449C" w:rsidRDefault="00880005" w:rsidP="00A04CD9">
            <w:pPr>
              <w:jc w:val="both"/>
              <w:rPr>
                <w:sz w:val="18"/>
                <w:szCs w:val="18"/>
              </w:rPr>
            </w:pPr>
            <w:r w:rsidRPr="0064449C">
              <w:rPr>
                <w:sz w:val="18"/>
                <w:szCs w:val="18"/>
              </w:rPr>
              <w:t>Предельное количество этажей или предельную высоту зданий, строений, сооружений.</w:t>
            </w:r>
          </w:p>
        </w:tc>
        <w:tc>
          <w:tcPr>
            <w:tcW w:w="3792" w:type="dxa"/>
            <w:tcBorders>
              <w:top w:val="single" w:sz="4" w:space="0" w:color="00000A"/>
              <w:left w:val="single" w:sz="4" w:space="0" w:color="00000A"/>
              <w:bottom w:val="single" w:sz="4" w:space="0" w:color="00000A"/>
              <w:right w:val="single" w:sz="4" w:space="0" w:color="00000A"/>
            </w:tcBorders>
            <w:shd w:val="clear" w:color="auto" w:fill="auto"/>
          </w:tcPr>
          <w:p w14:paraId="3954928F" w14:textId="77777777" w:rsidR="00880005" w:rsidRPr="0064449C" w:rsidRDefault="00880005" w:rsidP="00A04CD9">
            <w:pPr>
              <w:jc w:val="both"/>
              <w:rPr>
                <w:sz w:val="18"/>
                <w:szCs w:val="18"/>
              </w:rPr>
            </w:pPr>
            <w:r w:rsidRPr="0064449C">
              <w:rPr>
                <w:sz w:val="18"/>
                <w:szCs w:val="18"/>
              </w:rPr>
              <w:t>- для всех основных строений количество надземных этажей – не более трех.</w:t>
            </w:r>
          </w:p>
          <w:p w14:paraId="7C874E30" w14:textId="77777777" w:rsidR="00880005" w:rsidRPr="0064449C" w:rsidRDefault="00880005" w:rsidP="00A04CD9">
            <w:pPr>
              <w:jc w:val="both"/>
              <w:rPr>
                <w:i/>
                <w:sz w:val="18"/>
                <w:szCs w:val="18"/>
              </w:rPr>
            </w:pPr>
            <w:r w:rsidRPr="0064449C">
              <w:rPr>
                <w:i/>
                <w:sz w:val="18"/>
                <w:szCs w:val="18"/>
              </w:rPr>
              <w:t>Высота и размеры в плане зданий предприятий обслуживания должны соответствовать требованиям к застройке земельных участков зоны жилой застройки, для которой организуется данная коммерческая зона.</w:t>
            </w:r>
          </w:p>
        </w:tc>
      </w:tr>
      <w:tr w:rsidR="00880005" w:rsidRPr="0064449C" w14:paraId="49B183CD" w14:textId="77777777" w:rsidTr="002747FF">
        <w:trPr>
          <w:jc w:val="center"/>
        </w:trPr>
        <w:tc>
          <w:tcPr>
            <w:tcW w:w="3119" w:type="dxa"/>
            <w:tcBorders>
              <w:top w:val="single" w:sz="4" w:space="0" w:color="00000A"/>
              <w:left w:val="single" w:sz="4" w:space="0" w:color="00000A"/>
              <w:bottom w:val="single" w:sz="4" w:space="0" w:color="00000A"/>
              <w:right w:val="single" w:sz="4" w:space="0" w:color="00000A"/>
            </w:tcBorders>
            <w:shd w:val="clear" w:color="auto" w:fill="auto"/>
          </w:tcPr>
          <w:p w14:paraId="4DF80BDF" w14:textId="77777777" w:rsidR="00880005" w:rsidRPr="0064449C" w:rsidRDefault="00880005" w:rsidP="00A04CD9">
            <w:pPr>
              <w:jc w:val="both"/>
              <w:rPr>
                <w:sz w:val="18"/>
                <w:szCs w:val="18"/>
              </w:rPr>
            </w:pPr>
            <w:r w:rsidRPr="0064449C">
              <w:rPr>
                <w:sz w:val="18"/>
                <w:szCs w:val="18"/>
              </w:rPr>
              <w:t>Максимальный процент застройки в границах земельного</w:t>
            </w:r>
          </w:p>
          <w:p w14:paraId="3FEC5AA1" w14:textId="77777777" w:rsidR="00880005" w:rsidRPr="0064449C" w:rsidRDefault="00880005" w:rsidP="00A04CD9">
            <w:pPr>
              <w:jc w:val="both"/>
              <w:rPr>
                <w:sz w:val="18"/>
                <w:szCs w:val="18"/>
              </w:rPr>
            </w:pPr>
            <w:r w:rsidRPr="0064449C">
              <w:rPr>
                <w:sz w:val="18"/>
                <w:szCs w:val="18"/>
              </w:rPr>
              <w:t>участка</w:t>
            </w:r>
          </w:p>
        </w:tc>
        <w:tc>
          <w:tcPr>
            <w:tcW w:w="3792" w:type="dxa"/>
            <w:tcBorders>
              <w:top w:val="single" w:sz="4" w:space="0" w:color="00000A"/>
              <w:left w:val="single" w:sz="4" w:space="0" w:color="00000A"/>
              <w:bottom w:val="single" w:sz="4" w:space="0" w:color="00000A"/>
              <w:right w:val="single" w:sz="4" w:space="0" w:color="00000A"/>
            </w:tcBorders>
            <w:shd w:val="clear" w:color="auto" w:fill="auto"/>
          </w:tcPr>
          <w:p w14:paraId="695DAC8D" w14:textId="77777777" w:rsidR="00880005" w:rsidRPr="0064449C" w:rsidRDefault="00880005" w:rsidP="00A04CD9">
            <w:pPr>
              <w:jc w:val="both"/>
              <w:rPr>
                <w:sz w:val="18"/>
                <w:szCs w:val="18"/>
              </w:rPr>
            </w:pPr>
            <w:r w:rsidRPr="0064449C">
              <w:rPr>
                <w:sz w:val="18"/>
                <w:szCs w:val="18"/>
              </w:rPr>
              <w:t>40%.</w:t>
            </w:r>
          </w:p>
        </w:tc>
      </w:tr>
    </w:tbl>
    <w:p w14:paraId="3A1A1C80" w14:textId="77777777" w:rsidR="00880005" w:rsidRPr="0064449C" w:rsidRDefault="00880005" w:rsidP="00A04CD9">
      <w:pPr>
        <w:jc w:val="both"/>
        <w:rPr>
          <w:bCs/>
          <w:sz w:val="18"/>
          <w:szCs w:val="18"/>
        </w:rPr>
      </w:pPr>
    </w:p>
    <w:p w14:paraId="16C429DA" w14:textId="77777777" w:rsidR="00880005" w:rsidRPr="0064449C" w:rsidRDefault="00880005" w:rsidP="00A04CD9">
      <w:pPr>
        <w:jc w:val="both"/>
        <w:rPr>
          <w:bCs/>
          <w:sz w:val="18"/>
          <w:szCs w:val="18"/>
        </w:rPr>
      </w:pPr>
    </w:p>
    <w:p w14:paraId="7E865161" w14:textId="77777777" w:rsidR="00880005" w:rsidRPr="0064449C" w:rsidRDefault="00880005" w:rsidP="00A04CD9">
      <w:pPr>
        <w:jc w:val="both"/>
        <w:rPr>
          <w:bCs/>
          <w:sz w:val="18"/>
          <w:szCs w:val="18"/>
        </w:rPr>
      </w:pPr>
    </w:p>
    <w:p w14:paraId="01ECF77E" w14:textId="77777777" w:rsidR="00880005" w:rsidRPr="0064449C" w:rsidRDefault="00880005" w:rsidP="00A04CD9">
      <w:pPr>
        <w:jc w:val="both"/>
        <w:rPr>
          <w:sz w:val="18"/>
          <w:szCs w:val="18"/>
        </w:rPr>
      </w:pPr>
    </w:p>
    <w:p w14:paraId="7ADF5CFC" w14:textId="77777777" w:rsidR="00880005" w:rsidRPr="0064449C" w:rsidRDefault="00880005" w:rsidP="00A04CD9">
      <w:pPr>
        <w:jc w:val="both"/>
        <w:rPr>
          <w:b/>
          <w:sz w:val="18"/>
          <w:szCs w:val="18"/>
        </w:rPr>
      </w:pPr>
      <w:r w:rsidRPr="0064449C">
        <w:rPr>
          <w:b/>
          <w:sz w:val="18"/>
          <w:szCs w:val="18"/>
        </w:rPr>
        <w:t xml:space="preserve">П-3 — зона коммунально-складских и промышленных объектов и производств III  и </w:t>
      </w:r>
      <w:r w:rsidRPr="0064449C">
        <w:rPr>
          <w:b/>
          <w:sz w:val="18"/>
          <w:szCs w:val="18"/>
          <w:lang w:val="en-US"/>
        </w:rPr>
        <w:t>II</w:t>
      </w:r>
      <w:r w:rsidRPr="0064449C">
        <w:rPr>
          <w:b/>
          <w:sz w:val="18"/>
          <w:szCs w:val="18"/>
        </w:rPr>
        <w:t xml:space="preserve"> классов по санитарной классификации</w:t>
      </w:r>
    </w:p>
    <w:p w14:paraId="65FF22F0" w14:textId="77777777" w:rsidR="00880005" w:rsidRPr="0064449C" w:rsidRDefault="00880005" w:rsidP="00A04CD9">
      <w:pPr>
        <w:jc w:val="both"/>
        <w:rPr>
          <w:b/>
          <w:sz w:val="18"/>
          <w:szCs w:val="18"/>
        </w:rPr>
      </w:pPr>
      <w:r w:rsidRPr="0064449C">
        <w:rPr>
          <w:sz w:val="18"/>
          <w:szCs w:val="18"/>
        </w:rPr>
        <w:t>(санитарно-защитная зона предприятий, сооружений и иных объектов – 300 м и 500м соответственно)</w:t>
      </w:r>
    </w:p>
    <w:p w14:paraId="07EC379E" w14:textId="77777777" w:rsidR="00880005" w:rsidRPr="0064449C" w:rsidRDefault="00880005" w:rsidP="00A04CD9">
      <w:pPr>
        <w:jc w:val="both"/>
        <w:rPr>
          <w:sz w:val="18"/>
          <w:szCs w:val="18"/>
        </w:rPr>
      </w:pPr>
      <w:r w:rsidRPr="0064449C">
        <w:rPr>
          <w:sz w:val="18"/>
          <w:szCs w:val="18"/>
        </w:rPr>
        <w:t xml:space="preserve">Зона предназначена для размещения и функционирования промышленных объектов и производств имеющих III и </w:t>
      </w:r>
      <w:r w:rsidRPr="0064449C">
        <w:rPr>
          <w:sz w:val="18"/>
          <w:szCs w:val="18"/>
          <w:lang w:val="en-US"/>
        </w:rPr>
        <w:t>II</w:t>
      </w:r>
      <w:r w:rsidRPr="0064449C">
        <w:rPr>
          <w:sz w:val="18"/>
          <w:szCs w:val="18"/>
        </w:rPr>
        <w:t xml:space="preserve"> класс</w:t>
      </w:r>
      <w:r w:rsidRPr="0064449C">
        <w:rPr>
          <w:sz w:val="18"/>
          <w:szCs w:val="18"/>
          <w:lang w:val="en-US"/>
        </w:rPr>
        <w:t>s</w:t>
      </w:r>
      <w:bookmarkStart w:id="78" w:name="_Hlk517450848"/>
      <w:bookmarkEnd w:id="78"/>
      <w:r w:rsidRPr="0064449C">
        <w:rPr>
          <w:sz w:val="18"/>
          <w:szCs w:val="18"/>
        </w:rPr>
        <w:t xml:space="preserve"> вредности по санитарной классификации.</w:t>
      </w:r>
    </w:p>
    <w:p w14:paraId="0C1E677E" w14:textId="77777777" w:rsidR="00880005" w:rsidRPr="0064449C" w:rsidRDefault="00880005" w:rsidP="00A04CD9">
      <w:pPr>
        <w:jc w:val="both"/>
        <w:rPr>
          <w:b/>
          <w:sz w:val="18"/>
          <w:szCs w:val="18"/>
        </w:rPr>
      </w:pPr>
      <w:r w:rsidRPr="0064449C">
        <w:rPr>
          <w:b/>
          <w:sz w:val="18"/>
          <w:szCs w:val="18"/>
        </w:rPr>
        <w:t xml:space="preserve">Основные виды разрешенного использования земельных участков и объектов капитального строительства: </w:t>
      </w:r>
    </w:p>
    <w:tbl>
      <w:tblPr>
        <w:tblW w:w="7248" w:type="dxa"/>
        <w:tblInd w:w="-183" w:type="dxa"/>
        <w:tblLayout w:type="fixed"/>
        <w:tblCellMar>
          <w:left w:w="7" w:type="dxa"/>
          <w:right w:w="7" w:type="dxa"/>
        </w:tblCellMar>
        <w:tblLook w:val="04A0" w:firstRow="1" w:lastRow="0" w:firstColumn="1" w:lastColumn="0" w:noHBand="0" w:noVBand="1"/>
      </w:tblPr>
      <w:tblGrid>
        <w:gridCol w:w="2034"/>
        <w:gridCol w:w="3686"/>
        <w:gridCol w:w="1528"/>
      </w:tblGrid>
      <w:tr w:rsidR="00880005" w:rsidRPr="0064449C" w14:paraId="2B76D6D8" w14:textId="77777777" w:rsidTr="002747FF">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0574FE01" w14:textId="77777777" w:rsidR="00880005" w:rsidRPr="0064449C" w:rsidRDefault="00880005" w:rsidP="00A04CD9">
            <w:pPr>
              <w:jc w:val="both"/>
              <w:rPr>
                <w:sz w:val="18"/>
                <w:szCs w:val="18"/>
              </w:rPr>
            </w:pPr>
            <w:r w:rsidRPr="0064449C">
              <w:rPr>
                <w:sz w:val="18"/>
                <w:szCs w:val="18"/>
              </w:rPr>
              <w:t>Наименование вида разрешенного использования земельного участка</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74412CCC" w14:textId="77777777" w:rsidR="00880005" w:rsidRPr="0064449C" w:rsidRDefault="00880005" w:rsidP="00A04CD9">
            <w:pPr>
              <w:jc w:val="both"/>
              <w:rPr>
                <w:sz w:val="18"/>
                <w:szCs w:val="18"/>
              </w:rPr>
            </w:pPr>
            <w:r w:rsidRPr="0064449C">
              <w:rPr>
                <w:sz w:val="18"/>
                <w:szCs w:val="18"/>
              </w:rPr>
              <w:t>Описание вида разрешенного использования земельного участка</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03609668" w14:textId="77777777" w:rsidR="00880005" w:rsidRPr="0064449C" w:rsidRDefault="00C61C37" w:rsidP="00A04CD9">
            <w:pPr>
              <w:jc w:val="both"/>
              <w:rPr>
                <w:sz w:val="18"/>
                <w:szCs w:val="18"/>
                <w:u w:val="single"/>
              </w:rPr>
            </w:pPr>
            <w:hyperlink r:id="rId34" w:anchor="block_3333" w:history="1">
              <w:r w:rsidR="00880005" w:rsidRPr="0064449C">
                <w:rPr>
                  <w:rStyle w:val="affffffff6"/>
                  <w:sz w:val="18"/>
                  <w:szCs w:val="18"/>
                </w:rPr>
                <w:t>Код (числовое обозначение) вида разрешенного использования земельного участка*</w:t>
              </w:r>
            </w:hyperlink>
          </w:p>
        </w:tc>
      </w:tr>
      <w:tr w:rsidR="00880005" w:rsidRPr="0064449C" w14:paraId="02678656" w14:textId="77777777" w:rsidTr="002747FF">
        <w:trPr>
          <w:trHeight w:val="294"/>
        </w:trPr>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091CE5C1" w14:textId="77777777" w:rsidR="00880005" w:rsidRPr="0064449C" w:rsidRDefault="00880005" w:rsidP="00A04CD9">
            <w:pPr>
              <w:jc w:val="both"/>
              <w:rPr>
                <w:sz w:val="18"/>
                <w:szCs w:val="18"/>
              </w:rPr>
            </w:pPr>
            <w:r w:rsidRPr="0064449C">
              <w:rPr>
                <w:sz w:val="18"/>
                <w:szCs w:val="18"/>
              </w:rPr>
              <w:t>1</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34A6C2F4" w14:textId="77777777" w:rsidR="00880005" w:rsidRPr="0064449C" w:rsidRDefault="00880005" w:rsidP="00A04CD9">
            <w:pPr>
              <w:jc w:val="both"/>
              <w:rPr>
                <w:sz w:val="18"/>
                <w:szCs w:val="18"/>
              </w:rPr>
            </w:pPr>
            <w:r w:rsidRPr="0064449C">
              <w:rPr>
                <w:sz w:val="18"/>
                <w:szCs w:val="18"/>
              </w:rPr>
              <w:t>2</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C91DA10" w14:textId="77777777" w:rsidR="00880005" w:rsidRPr="0064449C" w:rsidRDefault="00880005" w:rsidP="00A04CD9">
            <w:pPr>
              <w:jc w:val="both"/>
              <w:rPr>
                <w:sz w:val="18"/>
                <w:szCs w:val="18"/>
              </w:rPr>
            </w:pPr>
            <w:r w:rsidRPr="0064449C">
              <w:rPr>
                <w:sz w:val="18"/>
                <w:szCs w:val="18"/>
              </w:rPr>
              <w:t>3</w:t>
            </w:r>
          </w:p>
        </w:tc>
      </w:tr>
      <w:tr w:rsidR="00880005" w:rsidRPr="0064449C" w14:paraId="03516D58" w14:textId="77777777" w:rsidTr="002747FF">
        <w:trPr>
          <w:trHeight w:val="294"/>
        </w:trPr>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589941B8" w14:textId="77777777" w:rsidR="00880005" w:rsidRPr="0064449C" w:rsidRDefault="00880005" w:rsidP="00A04CD9">
            <w:pPr>
              <w:jc w:val="both"/>
              <w:rPr>
                <w:sz w:val="18"/>
                <w:szCs w:val="18"/>
              </w:rPr>
            </w:pPr>
            <w:r w:rsidRPr="0064449C">
              <w:rPr>
                <w:sz w:val="18"/>
                <w:szCs w:val="18"/>
              </w:rPr>
              <w:t>Растениеводство</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0A7B1DB2" w14:textId="77777777" w:rsidR="00880005" w:rsidRPr="0064449C" w:rsidRDefault="00880005" w:rsidP="00A04CD9">
            <w:pPr>
              <w:jc w:val="both"/>
              <w:rPr>
                <w:sz w:val="18"/>
                <w:szCs w:val="18"/>
              </w:rPr>
            </w:pPr>
            <w:bookmarkStart w:id="79" w:name="p_2311"/>
            <w:bookmarkEnd w:id="79"/>
            <w:r w:rsidRPr="0064449C">
              <w:rPr>
                <w:sz w:val="18"/>
                <w:szCs w:val="18"/>
              </w:rPr>
              <w:br/>
              <w:t>Осуществление хозяйственной деятельности, связанной с выращиванием сельскохозяйственных1.1 культур.</w:t>
            </w:r>
          </w:p>
          <w:p w14:paraId="302EE4B8" w14:textId="77777777" w:rsidR="00880005" w:rsidRPr="0064449C" w:rsidRDefault="00880005" w:rsidP="00A04CD9">
            <w:pPr>
              <w:jc w:val="both"/>
              <w:rPr>
                <w:sz w:val="18"/>
                <w:szCs w:val="18"/>
              </w:rPr>
            </w:pPr>
            <w:bookmarkStart w:id="80" w:name="p_2411"/>
            <w:bookmarkEnd w:id="80"/>
            <w:r w:rsidRPr="0064449C">
              <w:rPr>
                <w:sz w:val="18"/>
                <w:szCs w:val="18"/>
              </w:rPr>
              <w:t>Содержание данного вида разрешенного использования включает в себя содержание видов разрешенного использования с </w:t>
            </w:r>
            <w:hyperlink r:id="rId35" w:anchor="block_1012" w:history="1">
              <w:r w:rsidRPr="0064449C">
                <w:rPr>
                  <w:rStyle w:val="affffffff6"/>
                  <w:sz w:val="18"/>
                  <w:szCs w:val="18"/>
                </w:rPr>
                <w:t>кодами 1.2-1.6</w:t>
              </w:r>
            </w:hyperlink>
          </w:p>
          <w:p w14:paraId="12094362" w14:textId="77777777" w:rsidR="00880005" w:rsidRPr="0064449C" w:rsidRDefault="00880005" w:rsidP="00A04CD9">
            <w:pPr>
              <w:jc w:val="both"/>
              <w:rPr>
                <w:sz w:val="18"/>
                <w:szCs w:val="18"/>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086AC698" w14:textId="77777777" w:rsidR="00880005" w:rsidRPr="0064449C" w:rsidRDefault="00880005" w:rsidP="00A04CD9">
            <w:pPr>
              <w:jc w:val="both"/>
              <w:rPr>
                <w:sz w:val="18"/>
                <w:szCs w:val="18"/>
              </w:rPr>
            </w:pPr>
            <w:r w:rsidRPr="0064449C">
              <w:rPr>
                <w:sz w:val="18"/>
                <w:szCs w:val="18"/>
              </w:rPr>
              <w:t>1.1</w:t>
            </w:r>
          </w:p>
        </w:tc>
      </w:tr>
      <w:tr w:rsidR="00880005" w:rsidRPr="0064449C" w14:paraId="54910731" w14:textId="77777777" w:rsidTr="002747FF">
        <w:trPr>
          <w:trHeight w:val="294"/>
        </w:trPr>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65DC7E51" w14:textId="77777777" w:rsidR="00880005" w:rsidRPr="0064449C" w:rsidRDefault="00880005" w:rsidP="00A04CD9">
            <w:pPr>
              <w:jc w:val="both"/>
              <w:rPr>
                <w:sz w:val="18"/>
                <w:szCs w:val="18"/>
              </w:rPr>
            </w:pPr>
            <w:r w:rsidRPr="0064449C">
              <w:rPr>
                <w:sz w:val="18"/>
                <w:szCs w:val="18"/>
                <w:lang w:bidi="ru-RU"/>
              </w:rPr>
              <w:t>Объекты гаражного назначения</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56E6CFDB" w14:textId="77777777" w:rsidR="00880005" w:rsidRPr="0064449C" w:rsidRDefault="00880005" w:rsidP="00A04CD9">
            <w:pPr>
              <w:jc w:val="both"/>
              <w:rPr>
                <w:sz w:val="18"/>
                <w:szCs w:val="18"/>
              </w:rPr>
            </w:pPr>
            <w:r w:rsidRPr="0064449C">
              <w:rPr>
                <w:sz w:val="18"/>
                <w:szCs w:val="18"/>
                <w:lang w:bidi="ru-RU"/>
              </w:rPr>
              <w:t xml:space="preserve">Размещение отдельно стоящих и пристроенных гаражей, в том числе подземных, предназначенных для хранения личного автотранспорта граждан, с </w:t>
            </w:r>
            <w:r w:rsidRPr="0064449C">
              <w:rPr>
                <w:sz w:val="18"/>
                <w:szCs w:val="18"/>
                <w:lang w:bidi="ru-RU"/>
              </w:rPr>
              <w:lastRenderedPageBreak/>
              <w:t>возможностью размещения автомобильных моек</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6FC0DAA6" w14:textId="77777777" w:rsidR="00880005" w:rsidRPr="0064449C" w:rsidRDefault="00880005" w:rsidP="00A04CD9">
            <w:pPr>
              <w:jc w:val="both"/>
              <w:rPr>
                <w:sz w:val="18"/>
                <w:szCs w:val="18"/>
              </w:rPr>
            </w:pPr>
            <w:r w:rsidRPr="0064449C">
              <w:rPr>
                <w:sz w:val="18"/>
                <w:szCs w:val="18"/>
                <w:lang w:bidi="ru-RU"/>
              </w:rPr>
              <w:lastRenderedPageBreak/>
              <w:t>2.7.1</w:t>
            </w:r>
          </w:p>
        </w:tc>
      </w:tr>
      <w:tr w:rsidR="00880005" w:rsidRPr="0064449C" w14:paraId="6197B01C" w14:textId="77777777" w:rsidTr="002747FF">
        <w:trPr>
          <w:trHeight w:val="294"/>
        </w:trPr>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5ACDCA6D" w14:textId="77777777" w:rsidR="00880005" w:rsidRPr="0064449C" w:rsidRDefault="00880005" w:rsidP="00A04CD9">
            <w:pPr>
              <w:jc w:val="both"/>
              <w:rPr>
                <w:sz w:val="18"/>
                <w:szCs w:val="18"/>
              </w:rPr>
            </w:pPr>
            <w:r w:rsidRPr="0064449C">
              <w:rPr>
                <w:sz w:val="18"/>
                <w:szCs w:val="18"/>
                <w:lang w:bidi="ru-RU"/>
              </w:rPr>
              <w:lastRenderedPageBreak/>
              <w:t>Коммунальное обслуживание</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23DB9975"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3A9AD986" w14:textId="77777777" w:rsidR="00880005" w:rsidRPr="0064449C" w:rsidRDefault="00880005" w:rsidP="00A04CD9">
            <w:pPr>
              <w:jc w:val="both"/>
              <w:rPr>
                <w:sz w:val="18"/>
                <w:szCs w:val="18"/>
              </w:rPr>
            </w:pPr>
            <w:r w:rsidRPr="0064449C">
              <w:rPr>
                <w:sz w:val="18"/>
                <w:szCs w:val="18"/>
                <w:lang w:bidi="ru-RU"/>
              </w:rPr>
              <w:t>3.1</w:t>
            </w:r>
          </w:p>
        </w:tc>
      </w:tr>
      <w:tr w:rsidR="00880005" w:rsidRPr="0064449C" w14:paraId="534B8CB6" w14:textId="77777777" w:rsidTr="002747FF">
        <w:trPr>
          <w:trHeight w:val="294"/>
        </w:trPr>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134C187D" w14:textId="77777777" w:rsidR="00880005" w:rsidRPr="0064449C" w:rsidRDefault="00880005" w:rsidP="00A04CD9">
            <w:pPr>
              <w:jc w:val="both"/>
              <w:rPr>
                <w:sz w:val="18"/>
                <w:szCs w:val="18"/>
              </w:rPr>
            </w:pPr>
            <w:r w:rsidRPr="0064449C">
              <w:rPr>
                <w:sz w:val="18"/>
                <w:szCs w:val="18"/>
                <w:lang w:bidi="ru-RU"/>
              </w:rPr>
              <w:t>Обеспечение научной деятельности</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69541F9E"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5B4DD0AE" w14:textId="77777777" w:rsidR="00880005" w:rsidRPr="0064449C" w:rsidRDefault="00880005" w:rsidP="00A04CD9">
            <w:pPr>
              <w:jc w:val="both"/>
              <w:rPr>
                <w:sz w:val="18"/>
                <w:szCs w:val="18"/>
              </w:rPr>
            </w:pPr>
            <w:r w:rsidRPr="0064449C">
              <w:rPr>
                <w:sz w:val="18"/>
                <w:szCs w:val="18"/>
                <w:lang w:bidi="ru-RU"/>
              </w:rPr>
              <w:t>3.9</w:t>
            </w:r>
          </w:p>
        </w:tc>
      </w:tr>
      <w:tr w:rsidR="00880005" w:rsidRPr="0064449C" w14:paraId="49B5756E" w14:textId="77777777" w:rsidTr="002747FF">
        <w:trPr>
          <w:trHeight w:val="294"/>
        </w:trPr>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1461F25E" w14:textId="77777777" w:rsidR="00880005" w:rsidRPr="0064449C" w:rsidRDefault="00880005" w:rsidP="00A04CD9">
            <w:pPr>
              <w:jc w:val="both"/>
              <w:rPr>
                <w:sz w:val="18"/>
                <w:szCs w:val="18"/>
              </w:rPr>
            </w:pPr>
            <w:r w:rsidRPr="0064449C">
              <w:rPr>
                <w:sz w:val="18"/>
                <w:szCs w:val="18"/>
                <w:lang w:bidi="ru-RU"/>
              </w:rPr>
              <w:t>Обеспечение деятельности в области гидрометеорологии и смежных с ней областях</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0C9BC83C" w14:textId="77777777" w:rsidR="00880005" w:rsidRPr="0064449C" w:rsidRDefault="00880005" w:rsidP="00A04CD9">
            <w:pPr>
              <w:jc w:val="both"/>
              <w:rPr>
                <w:sz w:val="18"/>
                <w:szCs w:val="18"/>
              </w:rPr>
            </w:pPr>
            <w:r w:rsidRPr="0064449C">
              <w:rPr>
                <w:sz w:val="18"/>
                <w:szCs w:val="18"/>
                <w:lang w:bidi="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w:t>
            </w:r>
            <w:r w:rsidRPr="0064449C">
              <w:rPr>
                <w:sz w:val="18"/>
                <w:szCs w:val="18"/>
                <w:lang w:bidi="ru-RU"/>
              </w:rPr>
              <w:lastRenderedPageBreak/>
              <w:t>смежных с ней областях (доплеровские метеорологические радиолокаторы, гидрологические посты и другие)</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4F5D4F3B" w14:textId="77777777" w:rsidR="00880005" w:rsidRPr="0064449C" w:rsidRDefault="00880005" w:rsidP="00A04CD9">
            <w:pPr>
              <w:jc w:val="both"/>
              <w:rPr>
                <w:sz w:val="18"/>
                <w:szCs w:val="18"/>
              </w:rPr>
            </w:pPr>
            <w:r w:rsidRPr="0064449C">
              <w:rPr>
                <w:sz w:val="18"/>
                <w:szCs w:val="18"/>
                <w:lang w:bidi="ru-RU"/>
              </w:rPr>
              <w:lastRenderedPageBreak/>
              <w:t>3.9.1</w:t>
            </w:r>
          </w:p>
        </w:tc>
      </w:tr>
      <w:tr w:rsidR="00880005" w:rsidRPr="0064449C" w14:paraId="611500BE" w14:textId="77777777" w:rsidTr="002747FF">
        <w:trPr>
          <w:trHeight w:val="294"/>
        </w:trPr>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5166E57C" w14:textId="77777777" w:rsidR="00880005" w:rsidRPr="0064449C" w:rsidRDefault="00880005" w:rsidP="00A04CD9">
            <w:pPr>
              <w:jc w:val="both"/>
              <w:rPr>
                <w:sz w:val="18"/>
                <w:szCs w:val="18"/>
              </w:rPr>
            </w:pPr>
            <w:r w:rsidRPr="0064449C">
              <w:rPr>
                <w:sz w:val="18"/>
                <w:szCs w:val="18"/>
              </w:rPr>
              <w:lastRenderedPageBreak/>
              <w:t>Приюты для животных</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737EAECB" w14:textId="77777777" w:rsidR="00880005" w:rsidRPr="0064449C" w:rsidRDefault="00880005" w:rsidP="00A04CD9">
            <w:pPr>
              <w:jc w:val="both"/>
              <w:rPr>
                <w:sz w:val="18"/>
                <w:szCs w:val="18"/>
              </w:rPr>
            </w:pPr>
            <w:bookmarkStart w:id="81" w:name="p_111111"/>
            <w:bookmarkEnd w:id="81"/>
            <w:r w:rsidRPr="0064449C">
              <w:rPr>
                <w:sz w:val="18"/>
                <w:szCs w:val="18"/>
              </w:rPr>
              <w:t>Размещение объектов капитального строительства, предназначенных для оказания ветеринарных услуг в стационаре;</w:t>
            </w:r>
          </w:p>
          <w:p w14:paraId="5E049F66" w14:textId="77777777" w:rsidR="00880005" w:rsidRPr="0064449C" w:rsidRDefault="00880005" w:rsidP="00A04CD9">
            <w:pPr>
              <w:jc w:val="both"/>
              <w:rPr>
                <w:sz w:val="18"/>
                <w:szCs w:val="18"/>
              </w:rPr>
            </w:pPr>
            <w:bookmarkStart w:id="82" w:name="p_111211"/>
            <w:bookmarkEnd w:id="82"/>
            <w:r w:rsidRPr="0064449C">
              <w:rPr>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7263FD6B" w14:textId="77777777" w:rsidR="00880005" w:rsidRPr="0064449C" w:rsidRDefault="00880005" w:rsidP="00A04CD9">
            <w:pPr>
              <w:jc w:val="both"/>
              <w:rPr>
                <w:sz w:val="18"/>
                <w:szCs w:val="18"/>
              </w:rPr>
            </w:pPr>
            <w:bookmarkStart w:id="83" w:name="p_111311"/>
            <w:bookmarkEnd w:id="83"/>
            <w:r w:rsidRPr="0064449C">
              <w:rPr>
                <w:sz w:val="18"/>
                <w:szCs w:val="18"/>
              </w:rPr>
              <w:t>размещение объектов капитального строительства, предназначенных для организации гостиниц для животных</w:t>
            </w:r>
          </w:p>
          <w:p w14:paraId="00FDEB42" w14:textId="77777777" w:rsidR="00880005" w:rsidRPr="0064449C" w:rsidRDefault="00880005" w:rsidP="00A04CD9">
            <w:pPr>
              <w:jc w:val="both"/>
              <w:rPr>
                <w:sz w:val="18"/>
                <w:szCs w:val="18"/>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28370058" w14:textId="77777777" w:rsidR="00880005" w:rsidRPr="0064449C" w:rsidRDefault="00880005" w:rsidP="00A04CD9">
            <w:pPr>
              <w:jc w:val="both"/>
              <w:rPr>
                <w:sz w:val="18"/>
                <w:szCs w:val="18"/>
              </w:rPr>
            </w:pPr>
            <w:r w:rsidRPr="0064449C">
              <w:rPr>
                <w:sz w:val="18"/>
                <w:szCs w:val="18"/>
              </w:rPr>
              <w:t>3.10.2</w:t>
            </w:r>
          </w:p>
        </w:tc>
      </w:tr>
      <w:tr w:rsidR="00880005" w:rsidRPr="0064449C" w14:paraId="32331A1E" w14:textId="77777777" w:rsidTr="002747FF">
        <w:trPr>
          <w:trHeight w:val="294"/>
        </w:trPr>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7DCA5704" w14:textId="77777777" w:rsidR="00880005" w:rsidRPr="0064449C" w:rsidRDefault="00880005" w:rsidP="00A04CD9">
            <w:pPr>
              <w:jc w:val="both"/>
              <w:rPr>
                <w:sz w:val="18"/>
                <w:szCs w:val="18"/>
              </w:rPr>
            </w:pPr>
            <w:r w:rsidRPr="0064449C">
              <w:rPr>
                <w:sz w:val="18"/>
                <w:szCs w:val="18"/>
              </w:rPr>
              <w:t>Магазины</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567942D1"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05052A44" w14:textId="77777777" w:rsidR="00880005" w:rsidRPr="0064449C" w:rsidRDefault="00880005" w:rsidP="00A04CD9">
            <w:pPr>
              <w:jc w:val="both"/>
              <w:rPr>
                <w:sz w:val="18"/>
                <w:szCs w:val="18"/>
              </w:rPr>
            </w:pPr>
            <w:r w:rsidRPr="0064449C">
              <w:rPr>
                <w:sz w:val="18"/>
                <w:szCs w:val="18"/>
              </w:rPr>
              <w:t>4.4</w:t>
            </w:r>
          </w:p>
        </w:tc>
      </w:tr>
      <w:tr w:rsidR="00880005" w:rsidRPr="0064449C" w14:paraId="320B89D8" w14:textId="77777777" w:rsidTr="002747FF">
        <w:trPr>
          <w:trHeight w:val="294"/>
        </w:trPr>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6D7DB934" w14:textId="77777777" w:rsidR="00880005" w:rsidRPr="0064449C" w:rsidRDefault="00880005" w:rsidP="00A04CD9">
            <w:pPr>
              <w:jc w:val="both"/>
              <w:rPr>
                <w:sz w:val="18"/>
                <w:szCs w:val="18"/>
              </w:rPr>
            </w:pPr>
            <w:r w:rsidRPr="0064449C">
              <w:rPr>
                <w:sz w:val="18"/>
                <w:szCs w:val="18"/>
              </w:rPr>
              <w:t>Общественное питание</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0B36E499"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53EC79DA" w14:textId="77777777" w:rsidR="00880005" w:rsidRPr="0064449C" w:rsidRDefault="00880005" w:rsidP="00A04CD9">
            <w:pPr>
              <w:jc w:val="both"/>
              <w:rPr>
                <w:sz w:val="18"/>
                <w:szCs w:val="18"/>
              </w:rPr>
            </w:pPr>
            <w:r w:rsidRPr="0064449C">
              <w:rPr>
                <w:sz w:val="18"/>
                <w:szCs w:val="18"/>
              </w:rPr>
              <w:t>4.6</w:t>
            </w:r>
          </w:p>
        </w:tc>
      </w:tr>
      <w:tr w:rsidR="00880005" w:rsidRPr="0064449C" w14:paraId="2DFE11E8" w14:textId="77777777" w:rsidTr="002747FF">
        <w:trPr>
          <w:trHeight w:val="294"/>
        </w:trPr>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7FB401A6" w14:textId="77777777" w:rsidR="00880005" w:rsidRPr="0064449C" w:rsidRDefault="00880005" w:rsidP="00A04CD9">
            <w:pPr>
              <w:jc w:val="both"/>
              <w:rPr>
                <w:sz w:val="18"/>
                <w:szCs w:val="18"/>
              </w:rPr>
            </w:pPr>
            <w:r w:rsidRPr="0064449C">
              <w:rPr>
                <w:sz w:val="18"/>
                <w:szCs w:val="18"/>
                <w:lang w:bidi="ru-RU"/>
              </w:rPr>
              <w:t>Обслуживание автотранспорта</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37B049DF" w14:textId="77777777" w:rsidR="00880005" w:rsidRPr="0064449C" w:rsidRDefault="00880005" w:rsidP="00A04CD9">
            <w:pPr>
              <w:jc w:val="both"/>
              <w:rPr>
                <w:sz w:val="18"/>
                <w:szCs w:val="18"/>
              </w:rPr>
            </w:pPr>
            <w:r w:rsidRPr="0064449C">
              <w:rPr>
                <w:sz w:val="18"/>
                <w:szCs w:val="18"/>
                <w:lang w:bidi="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010EC090" w14:textId="77777777" w:rsidR="00880005" w:rsidRPr="0064449C" w:rsidRDefault="00880005" w:rsidP="00A04CD9">
            <w:pPr>
              <w:jc w:val="both"/>
              <w:rPr>
                <w:sz w:val="18"/>
                <w:szCs w:val="18"/>
              </w:rPr>
            </w:pPr>
            <w:r w:rsidRPr="0064449C">
              <w:rPr>
                <w:sz w:val="18"/>
                <w:szCs w:val="18"/>
                <w:lang w:bidi="ru-RU"/>
              </w:rPr>
              <w:t>4.9</w:t>
            </w:r>
          </w:p>
        </w:tc>
      </w:tr>
      <w:tr w:rsidR="00880005" w:rsidRPr="0064449C" w14:paraId="03699DFD" w14:textId="77777777" w:rsidTr="002747FF">
        <w:trPr>
          <w:trHeight w:val="294"/>
        </w:trPr>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0701B09A" w14:textId="77777777" w:rsidR="00880005" w:rsidRPr="0064449C" w:rsidRDefault="00880005" w:rsidP="00A04CD9">
            <w:pPr>
              <w:jc w:val="both"/>
              <w:rPr>
                <w:sz w:val="18"/>
                <w:szCs w:val="18"/>
              </w:rPr>
            </w:pPr>
            <w:r w:rsidRPr="0064449C">
              <w:rPr>
                <w:sz w:val="18"/>
                <w:szCs w:val="18"/>
                <w:lang w:bidi="ru-RU"/>
              </w:rPr>
              <w:t>Объекты придорожного сервиса</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66E0AF37" w14:textId="77777777" w:rsidR="00880005" w:rsidRPr="0064449C" w:rsidRDefault="00880005" w:rsidP="00A04CD9">
            <w:pPr>
              <w:jc w:val="both"/>
              <w:rPr>
                <w:sz w:val="18"/>
                <w:szCs w:val="18"/>
              </w:rPr>
            </w:pPr>
            <w:r w:rsidRPr="0064449C">
              <w:rPr>
                <w:sz w:val="18"/>
                <w:szCs w:val="18"/>
                <w:lang w:bidi="ru-RU"/>
              </w:rPr>
              <w:t>Размещение автозаправочных станций (бензиновых, газовых);</w:t>
            </w:r>
          </w:p>
          <w:p w14:paraId="54AEBA11" w14:textId="77777777" w:rsidR="00880005" w:rsidRPr="0064449C" w:rsidRDefault="00880005" w:rsidP="00A04CD9">
            <w:pPr>
              <w:jc w:val="both"/>
              <w:rPr>
                <w:sz w:val="18"/>
                <w:szCs w:val="18"/>
              </w:rPr>
            </w:pPr>
            <w:r w:rsidRPr="0064449C">
              <w:rPr>
                <w:sz w:val="18"/>
                <w:szCs w:val="18"/>
                <w:lang w:bidi="ru-RU"/>
              </w:rPr>
              <w:t>размещение магазинов сопутствующей торговли, зданий для организации общественного питания в качестве объектов придорожного сервиса;</w:t>
            </w:r>
          </w:p>
          <w:p w14:paraId="4E2501AE" w14:textId="77777777" w:rsidR="00880005" w:rsidRPr="0064449C" w:rsidRDefault="00880005" w:rsidP="00A04CD9">
            <w:pPr>
              <w:jc w:val="both"/>
              <w:rPr>
                <w:sz w:val="18"/>
                <w:szCs w:val="18"/>
              </w:rPr>
            </w:pPr>
            <w:r w:rsidRPr="0064449C">
              <w:rPr>
                <w:sz w:val="18"/>
                <w:szCs w:val="18"/>
                <w:lang w:bidi="ru-RU"/>
              </w:rPr>
              <w:t>предоставление гостиничных услуг в качестве придорожного сервиса;</w:t>
            </w:r>
          </w:p>
          <w:p w14:paraId="7CBE5270" w14:textId="77777777" w:rsidR="00880005" w:rsidRPr="0064449C" w:rsidRDefault="00880005" w:rsidP="00A04CD9">
            <w:pPr>
              <w:jc w:val="both"/>
              <w:rPr>
                <w:sz w:val="18"/>
                <w:szCs w:val="18"/>
              </w:rPr>
            </w:pPr>
            <w:r w:rsidRPr="0064449C">
              <w:rPr>
                <w:sz w:val="18"/>
                <w:szCs w:val="18"/>
                <w:lang w:bidi="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2C6D97E9" w14:textId="77777777" w:rsidR="00880005" w:rsidRPr="0064449C" w:rsidRDefault="00880005" w:rsidP="00A04CD9">
            <w:pPr>
              <w:jc w:val="both"/>
              <w:rPr>
                <w:sz w:val="18"/>
                <w:szCs w:val="18"/>
              </w:rPr>
            </w:pPr>
            <w:r w:rsidRPr="0064449C">
              <w:rPr>
                <w:sz w:val="18"/>
                <w:szCs w:val="18"/>
                <w:lang w:bidi="ru-RU"/>
              </w:rPr>
              <w:t>4.9.1</w:t>
            </w:r>
          </w:p>
        </w:tc>
      </w:tr>
      <w:tr w:rsidR="00880005" w:rsidRPr="0064449C" w14:paraId="31A9938E" w14:textId="77777777" w:rsidTr="002747FF">
        <w:trPr>
          <w:trHeight w:val="294"/>
        </w:trPr>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05DEAC4F" w14:textId="77777777" w:rsidR="00880005" w:rsidRPr="0064449C" w:rsidRDefault="00880005" w:rsidP="00A04CD9">
            <w:pPr>
              <w:jc w:val="both"/>
              <w:rPr>
                <w:sz w:val="18"/>
                <w:szCs w:val="18"/>
              </w:rPr>
            </w:pPr>
            <w:r w:rsidRPr="0064449C">
              <w:rPr>
                <w:sz w:val="18"/>
                <w:szCs w:val="18"/>
              </w:rPr>
              <w:t>Производственная деятельность</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4A850B6B"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6D13F4F7" w14:textId="77777777" w:rsidR="00880005" w:rsidRPr="0064449C" w:rsidRDefault="00880005" w:rsidP="00A04CD9">
            <w:pPr>
              <w:jc w:val="both"/>
              <w:rPr>
                <w:sz w:val="18"/>
                <w:szCs w:val="18"/>
              </w:rPr>
            </w:pPr>
            <w:r w:rsidRPr="0064449C">
              <w:rPr>
                <w:sz w:val="18"/>
                <w:szCs w:val="18"/>
              </w:rPr>
              <w:t>6.0</w:t>
            </w:r>
          </w:p>
        </w:tc>
      </w:tr>
      <w:tr w:rsidR="00880005" w:rsidRPr="0064449C" w14:paraId="0AE18DA6" w14:textId="77777777" w:rsidTr="002747FF">
        <w:trPr>
          <w:trHeight w:val="294"/>
        </w:trPr>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518E70BF" w14:textId="77777777" w:rsidR="00880005" w:rsidRPr="0064449C" w:rsidRDefault="00880005" w:rsidP="00A04CD9">
            <w:pPr>
              <w:jc w:val="both"/>
              <w:rPr>
                <w:sz w:val="18"/>
                <w:szCs w:val="18"/>
              </w:rPr>
            </w:pPr>
            <w:r w:rsidRPr="0064449C">
              <w:rPr>
                <w:sz w:val="18"/>
                <w:szCs w:val="18"/>
                <w:lang w:bidi="ru-RU"/>
              </w:rPr>
              <w:t>Недропользование</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60883823" w14:textId="77777777" w:rsidR="00880005" w:rsidRPr="0064449C" w:rsidRDefault="00880005" w:rsidP="00A04CD9">
            <w:pPr>
              <w:jc w:val="both"/>
              <w:rPr>
                <w:sz w:val="18"/>
                <w:szCs w:val="18"/>
              </w:rPr>
            </w:pPr>
            <w:r w:rsidRPr="0064449C">
              <w:rPr>
                <w:sz w:val="18"/>
                <w:szCs w:val="18"/>
                <w:lang w:bidi="ru-RU"/>
              </w:rPr>
              <w:t>Осуществление геологических изысканий;</w:t>
            </w:r>
          </w:p>
          <w:p w14:paraId="64DE6E01" w14:textId="77777777" w:rsidR="00880005" w:rsidRPr="0064449C" w:rsidRDefault="00880005" w:rsidP="00A04CD9">
            <w:pPr>
              <w:jc w:val="both"/>
              <w:rPr>
                <w:sz w:val="18"/>
                <w:szCs w:val="18"/>
              </w:rPr>
            </w:pPr>
            <w:r w:rsidRPr="0064449C">
              <w:rPr>
                <w:sz w:val="18"/>
                <w:szCs w:val="18"/>
                <w:lang w:bidi="ru-RU"/>
              </w:rPr>
              <w:t xml:space="preserve">добыча недр открытым (карьеры, отвалы) и </w:t>
            </w:r>
            <w:r w:rsidRPr="0064449C">
              <w:rPr>
                <w:sz w:val="18"/>
                <w:szCs w:val="18"/>
                <w:lang w:bidi="ru-RU"/>
              </w:rPr>
              <w:lastRenderedPageBreak/>
              <w:t>закрытым (шахты, скважины) способами;</w:t>
            </w:r>
          </w:p>
          <w:p w14:paraId="442F0DA8"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в том числе подземных, в целях добычи недр;</w:t>
            </w:r>
          </w:p>
          <w:p w14:paraId="5C2BB215"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необходимых для подготовки сырья к транспортировке и (или) промышленной переработке;</w:t>
            </w:r>
          </w:p>
          <w:p w14:paraId="135BB77C"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409ABA15" w14:textId="77777777" w:rsidR="00880005" w:rsidRPr="0064449C" w:rsidRDefault="00880005" w:rsidP="00A04CD9">
            <w:pPr>
              <w:jc w:val="both"/>
              <w:rPr>
                <w:sz w:val="18"/>
                <w:szCs w:val="18"/>
              </w:rPr>
            </w:pPr>
            <w:r w:rsidRPr="0064449C">
              <w:rPr>
                <w:sz w:val="18"/>
                <w:szCs w:val="18"/>
                <w:lang w:bidi="ru-RU"/>
              </w:rPr>
              <w:lastRenderedPageBreak/>
              <w:t>6.1</w:t>
            </w:r>
          </w:p>
        </w:tc>
      </w:tr>
      <w:tr w:rsidR="00880005" w:rsidRPr="0064449C" w14:paraId="1CF871DA" w14:textId="77777777" w:rsidTr="002747FF">
        <w:trPr>
          <w:trHeight w:val="294"/>
        </w:trPr>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0A03E0DD" w14:textId="77777777" w:rsidR="00880005" w:rsidRPr="0064449C" w:rsidRDefault="00880005" w:rsidP="00A04CD9">
            <w:pPr>
              <w:jc w:val="both"/>
              <w:rPr>
                <w:sz w:val="18"/>
                <w:szCs w:val="18"/>
              </w:rPr>
            </w:pPr>
            <w:r w:rsidRPr="0064449C">
              <w:rPr>
                <w:sz w:val="18"/>
                <w:szCs w:val="18"/>
              </w:rPr>
              <w:lastRenderedPageBreak/>
              <w:t>Автомобилестроительная промышленность</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51D643AB"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23EED89B" w14:textId="77777777" w:rsidR="00880005" w:rsidRPr="0064449C" w:rsidRDefault="00880005" w:rsidP="00A04CD9">
            <w:pPr>
              <w:jc w:val="both"/>
              <w:rPr>
                <w:sz w:val="18"/>
                <w:szCs w:val="18"/>
              </w:rPr>
            </w:pPr>
            <w:r w:rsidRPr="0064449C">
              <w:rPr>
                <w:sz w:val="18"/>
                <w:szCs w:val="18"/>
              </w:rPr>
              <w:t>6.2.1</w:t>
            </w:r>
          </w:p>
        </w:tc>
      </w:tr>
      <w:tr w:rsidR="00880005" w:rsidRPr="0064449C" w14:paraId="5D725852" w14:textId="77777777" w:rsidTr="002747FF">
        <w:trPr>
          <w:trHeight w:val="294"/>
        </w:trPr>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02346CE0" w14:textId="77777777" w:rsidR="00880005" w:rsidRPr="0064449C" w:rsidRDefault="00880005" w:rsidP="00A04CD9">
            <w:pPr>
              <w:jc w:val="both"/>
              <w:rPr>
                <w:sz w:val="18"/>
                <w:szCs w:val="18"/>
              </w:rPr>
            </w:pPr>
            <w:r w:rsidRPr="0064449C">
              <w:rPr>
                <w:sz w:val="18"/>
                <w:szCs w:val="18"/>
              </w:rPr>
              <w:t>Легкая промышленность</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30417517" w14:textId="77777777" w:rsidR="00880005" w:rsidRPr="0064449C" w:rsidRDefault="00880005" w:rsidP="00A04CD9">
            <w:pPr>
              <w:jc w:val="both"/>
              <w:rPr>
                <w:sz w:val="18"/>
                <w:szCs w:val="18"/>
              </w:rPr>
            </w:pPr>
            <w:bookmarkStart w:id="84" w:name="p_114011"/>
            <w:bookmarkEnd w:id="84"/>
            <w:r w:rsidRPr="0064449C">
              <w:rPr>
                <w:sz w:val="18"/>
                <w:szCs w:val="18"/>
              </w:rPr>
              <w:br/>
              <w:t xml:space="preserve">Размещение объектов капитального строительства, предназначенных для текстильной, </w:t>
            </w:r>
            <w:proofErr w:type="spellStart"/>
            <w:r w:rsidRPr="0064449C">
              <w:rPr>
                <w:sz w:val="18"/>
                <w:szCs w:val="18"/>
              </w:rPr>
              <w:t>фарфоро</w:t>
            </w:r>
            <w:proofErr w:type="spellEnd"/>
            <w:r w:rsidRPr="0064449C">
              <w:rPr>
                <w:sz w:val="18"/>
                <w:szCs w:val="18"/>
              </w:rPr>
              <w:t>-фаянсовой, электронной промышленности</w:t>
            </w:r>
          </w:p>
          <w:p w14:paraId="5A35B12C" w14:textId="77777777" w:rsidR="00880005" w:rsidRPr="0064449C" w:rsidRDefault="00880005" w:rsidP="00A04CD9">
            <w:pPr>
              <w:jc w:val="both"/>
              <w:rPr>
                <w:sz w:val="18"/>
                <w:szCs w:val="18"/>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58DAD035" w14:textId="77777777" w:rsidR="00880005" w:rsidRPr="0064449C" w:rsidRDefault="00880005" w:rsidP="00A04CD9">
            <w:pPr>
              <w:jc w:val="both"/>
              <w:rPr>
                <w:sz w:val="18"/>
                <w:szCs w:val="18"/>
              </w:rPr>
            </w:pPr>
            <w:r w:rsidRPr="0064449C">
              <w:rPr>
                <w:sz w:val="18"/>
                <w:szCs w:val="18"/>
              </w:rPr>
              <w:t>6.3</w:t>
            </w:r>
          </w:p>
        </w:tc>
      </w:tr>
      <w:tr w:rsidR="00880005" w:rsidRPr="0064449C" w14:paraId="271834A4" w14:textId="77777777" w:rsidTr="002747FF">
        <w:trPr>
          <w:trHeight w:val="294"/>
        </w:trPr>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06B31E2E" w14:textId="77777777" w:rsidR="00880005" w:rsidRPr="0064449C" w:rsidRDefault="00880005" w:rsidP="00A04CD9">
            <w:pPr>
              <w:jc w:val="both"/>
              <w:rPr>
                <w:sz w:val="18"/>
                <w:szCs w:val="18"/>
              </w:rPr>
            </w:pPr>
            <w:r w:rsidRPr="0064449C">
              <w:rPr>
                <w:sz w:val="18"/>
                <w:szCs w:val="18"/>
              </w:rPr>
              <w:t>Фармацевтическая промышленность</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20997CC4"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3B542B91" w14:textId="77777777" w:rsidR="00880005" w:rsidRPr="0064449C" w:rsidRDefault="00880005" w:rsidP="00A04CD9">
            <w:pPr>
              <w:jc w:val="both"/>
              <w:rPr>
                <w:sz w:val="18"/>
                <w:szCs w:val="18"/>
              </w:rPr>
            </w:pPr>
            <w:r w:rsidRPr="0064449C">
              <w:rPr>
                <w:sz w:val="18"/>
                <w:szCs w:val="18"/>
              </w:rPr>
              <w:t>6.3.1</w:t>
            </w:r>
          </w:p>
        </w:tc>
      </w:tr>
      <w:tr w:rsidR="00880005" w:rsidRPr="0064449C" w14:paraId="3DBD1800" w14:textId="77777777" w:rsidTr="002747FF">
        <w:trPr>
          <w:trHeight w:val="294"/>
        </w:trPr>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66A83EAF" w14:textId="77777777" w:rsidR="00880005" w:rsidRPr="0064449C" w:rsidRDefault="00880005" w:rsidP="00A04CD9">
            <w:pPr>
              <w:jc w:val="both"/>
              <w:rPr>
                <w:sz w:val="18"/>
                <w:szCs w:val="18"/>
              </w:rPr>
            </w:pPr>
            <w:r w:rsidRPr="0064449C">
              <w:rPr>
                <w:sz w:val="18"/>
                <w:szCs w:val="18"/>
              </w:rPr>
              <w:t>Пищевая промышленность</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5F79A7DF" w14:textId="77777777" w:rsidR="00880005" w:rsidRPr="0064449C" w:rsidRDefault="00880005" w:rsidP="00A04CD9">
            <w:pPr>
              <w:jc w:val="both"/>
              <w:rPr>
                <w:sz w:val="18"/>
                <w:szCs w:val="18"/>
              </w:rPr>
            </w:pPr>
            <w:r w:rsidRPr="0064449C">
              <w:rPr>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592A1038" w14:textId="77777777" w:rsidR="00880005" w:rsidRPr="0064449C" w:rsidRDefault="00880005" w:rsidP="00A04CD9">
            <w:pPr>
              <w:jc w:val="both"/>
              <w:rPr>
                <w:sz w:val="18"/>
                <w:szCs w:val="18"/>
              </w:rPr>
            </w:pPr>
            <w:r w:rsidRPr="0064449C">
              <w:rPr>
                <w:sz w:val="18"/>
                <w:szCs w:val="18"/>
              </w:rPr>
              <w:t>6.4</w:t>
            </w:r>
          </w:p>
        </w:tc>
      </w:tr>
      <w:tr w:rsidR="00880005" w:rsidRPr="0064449C" w14:paraId="42100168" w14:textId="77777777" w:rsidTr="002747FF">
        <w:trPr>
          <w:trHeight w:val="294"/>
        </w:trPr>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1A4E81CF" w14:textId="77777777" w:rsidR="00880005" w:rsidRPr="0064449C" w:rsidRDefault="00880005" w:rsidP="00A04CD9">
            <w:pPr>
              <w:jc w:val="both"/>
              <w:rPr>
                <w:sz w:val="18"/>
                <w:szCs w:val="18"/>
              </w:rPr>
            </w:pPr>
            <w:r w:rsidRPr="0064449C">
              <w:rPr>
                <w:sz w:val="18"/>
                <w:szCs w:val="18"/>
              </w:rPr>
              <w:t>Нефтехимическая промышленность</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50D69274" w14:textId="77777777" w:rsidR="00880005" w:rsidRPr="0064449C" w:rsidRDefault="00880005" w:rsidP="00A04CD9">
            <w:pPr>
              <w:jc w:val="both"/>
              <w:rPr>
                <w:sz w:val="18"/>
                <w:szCs w:val="18"/>
              </w:rPr>
            </w:pPr>
            <w:r w:rsidRPr="0064449C">
              <w:rPr>
                <w:sz w:val="18"/>
                <w:szCs w:val="18"/>
              </w:rPr>
              <w:t xml:space="preserve">Размещение объектов капитального строительства, предназначенных для </w:t>
            </w:r>
            <w:r w:rsidRPr="0064449C">
              <w:rPr>
                <w:sz w:val="18"/>
                <w:szCs w:val="18"/>
              </w:rPr>
              <w:lastRenderedPageBreak/>
              <w:t>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52BD4514" w14:textId="77777777" w:rsidR="00880005" w:rsidRPr="0064449C" w:rsidRDefault="00880005" w:rsidP="00A04CD9">
            <w:pPr>
              <w:jc w:val="both"/>
              <w:rPr>
                <w:sz w:val="18"/>
                <w:szCs w:val="18"/>
              </w:rPr>
            </w:pPr>
            <w:r w:rsidRPr="0064449C">
              <w:rPr>
                <w:sz w:val="18"/>
                <w:szCs w:val="18"/>
              </w:rPr>
              <w:lastRenderedPageBreak/>
              <w:t>6.5</w:t>
            </w:r>
          </w:p>
        </w:tc>
      </w:tr>
      <w:tr w:rsidR="00880005" w:rsidRPr="0064449C" w14:paraId="5CC8EF7F" w14:textId="77777777" w:rsidTr="002747FF">
        <w:trPr>
          <w:trHeight w:val="294"/>
        </w:trPr>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7B12D742" w14:textId="77777777" w:rsidR="00880005" w:rsidRPr="0064449C" w:rsidRDefault="00880005" w:rsidP="00A04CD9">
            <w:pPr>
              <w:jc w:val="both"/>
              <w:rPr>
                <w:sz w:val="18"/>
                <w:szCs w:val="18"/>
              </w:rPr>
            </w:pPr>
            <w:r w:rsidRPr="0064449C">
              <w:rPr>
                <w:sz w:val="18"/>
                <w:szCs w:val="18"/>
                <w:lang w:bidi="ru-RU"/>
              </w:rPr>
              <w:lastRenderedPageBreak/>
              <w:t>Строительная промышленность</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1CD8EF12"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49585530" w14:textId="77777777" w:rsidR="00880005" w:rsidRPr="0064449C" w:rsidRDefault="00880005" w:rsidP="00A04CD9">
            <w:pPr>
              <w:jc w:val="both"/>
              <w:rPr>
                <w:sz w:val="18"/>
                <w:szCs w:val="18"/>
              </w:rPr>
            </w:pPr>
            <w:r w:rsidRPr="0064449C">
              <w:rPr>
                <w:sz w:val="18"/>
                <w:szCs w:val="18"/>
                <w:lang w:bidi="ru-RU"/>
              </w:rPr>
              <w:t>6.6</w:t>
            </w:r>
          </w:p>
        </w:tc>
      </w:tr>
      <w:tr w:rsidR="00880005" w:rsidRPr="0064449C" w14:paraId="28D1F288" w14:textId="77777777" w:rsidTr="002747FF">
        <w:trPr>
          <w:trHeight w:val="294"/>
        </w:trPr>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2398CBE8" w14:textId="77777777" w:rsidR="00880005" w:rsidRPr="0064449C" w:rsidRDefault="00880005" w:rsidP="00A04CD9">
            <w:pPr>
              <w:jc w:val="both"/>
              <w:rPr>
                <w:sz w:val="18"/>
                <w:szCs w:val="18"/>
              </w:rPr>
            </w:pPr>
            <w:r w:rsidRPr="0064449C">
              <w:rPr>
                <w:sz w:val="18"/>
                <w:szCs w:val="18"/>
              </w:rPr>
              <w:t>Энергетика</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37D344EB" w14:textId="77777777" w:rsidR="00880005" w:rsidRPr="0064449C" w:rsidRDefault="00880005" w:rsidP="00A04CD9">
            <w:pPr>
              <w:jc w:val="both"/>
              <w:rPr>
                <w:sz w:val="18"/>
                <w:szCs w:val="18"/>
              </w:rPr>
            </w:pPr>
            <w:r w:rsidRPr="0064449C">
              <w:rPr>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4449C">
              <w:rPr>
                <w:sz w:val="18"/>
                <w:szCs w:val="18"/>
              </w:rPr>
              <w:t>золоотвалов</w:t>
            </w:r>
            <w:proofErr w:type="spellEnd"/>
            <w:r w:rsidRPr="0064449C">
              <w:rPr>
                <w:sz w:val="18"/>
                <w:szCs w:val="18"/>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6" w:anchor="block_1031" w:history="1">
              <w:r w:rsidRPr="0064449C">
                <w:rPr>
                  <w:rStyle w:val="affffffff6"/>
                  <w:sz w:val="18"/>
                  <w:szCs w:val="18"/>
                </w:rPr>
                <w:t>кодом 3.1</w:t>
              </w:r>
            </w:hyperlink>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3F07C9B5" w14:textId="77777777" w:rsidR="00880005" w:rsidRPr="0064449C" w:rsidRDefault="00880005" w:rsidP="00A04CD9">
            <w:pPr>
              <w:jc w:val="both"/>
              <w:rPr>
                <w:sz w:val="18"/>
                <w:szCs w:val="18"/>
              </w:rPr>
            </w:pPr>
            <w:r w:rsidRPr="0064449C">
              <w:rPr>
                <w:sz w:val="18"/>
                <w:szCs w:val="18"/>
              </w:rPr>
              <w:t>6.7</w:t>
            </w:r>
          </w:p>
        </w:tc>
      </w:tr>
      <w:tr w:rsidR="00880005" w:rsidRPr="0064449C" w14:paraId="250CDE76" w14:textId="77777777" w:rsidTr="002747FF">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195213B7" w14:textId="77777777" w:rsidR="00880005" w:rsidRPr="0064449C" w:rsidRDefault="00880005" w:rsidP="00A04CD9">
            <w:pPr>
              <w:jc w:val="both"/>
              <w:rPr>
                <w:sz w:val="18"/>
                <w:szCs w:val="18"/>
              </w:rPr>
            </w:pPr>
            <w:r w:rsidRPr="0064449C">
              <w:rPr>
                <w:sz w:val="18"/>
                <w:szCs w:val="18"/>
                <w:lang w:bidi="ru-RU"/>
              </w:rPr>
              <w:t>Связь</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7CCB11D1" w14:textId="77777777" w:rsidR="00880005" w:rsidRPr="0064449C" w:rsidRDefault="00880005" w:rsidP="00A04CD9">
            <w:pPr>
              <w:jc w:val="both"/>
              <w:rPr>
                <w:sz w:val="18"/>
                <w:szCs w:val="18"/>
              </w:rPr>
            </w:pPr>
            <w:r w:rsidRPr="0064449C">
              <w:rPr>
                <w:sz w:val="18"/>
                <w:szCs w:val="18"/>
                <w:lang w:bidi="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7" w:anchor="block_1031" w:history="1">
              <w:r w:rsidRPr="0064449C">
                <w:rPr>
                  <w:rStyle w:val="affffffff6"/>
                  <w:sz w:val="18"/>
                  <w:szCs w:val="18"/>
                  <w:lang w:bidi="ru-RU"/>
                </w:rPr>
                <w:t>кодом 3.1</w:t>
              </w:r>
            </w:hyperlink>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157783ED" w14:textId="77777777" w:rsidR="00880005" w:rsidRPr="0064449C" w:rsidRDefault="00880005" w:rsidP="00A04CD9">
            <w:pPr>
              <w:jc w:val="both"/>
              <w:rPr>
                <w:sz w:val="18"/>
                <w:szCs w:val="18"/>
              </w:rPr>
            </w:pPr>
            <w:r w:rsidRPr="0064449C">
              <w:rPr>
                <w:sz w:val="18"/>
                <w:szCs w:val="18"/>
                <w:lang w:bidi="ru-RU"/>
              </w:rPr>
              <w:t>6.8</w:t>
            </w:r>
          </w:p>
        </w:tc>
      </w:tr>
      <w:tr w:rsidR="00880005" w:rsidRPr="0064449C" w14:paraId="67FB53CE" w14:textId="77777777" w:rsidTr="002747FF">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79BF13A7" w14:textId="77777777" w:rsidR="00880005" w:rsidRPr="0064449C" w:rsidRDefault="00880005" w:rsidP="00A04CD9">
            <w:pPr>
              <w:jc w:val="both"/>
              <w:rPr>
                <w:sz w:val="18"/>
                <w:szCs w:val="18"/>
              </w:rPr>
            </w:pPr>
            <w:r w:rsidRPr="0064449C">
              <w:rPr>
                <w:sz w:val="18"/>
                <w:szCs w:val="18"/>
              </w:rPr>
              <w:t>Склады</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3261F61D" w14:textId="77777777" w:rsidR="00880005" w:rsidRPr="0064449C" w:rsidRDefault="00880005" w:rsidP="00A04CD9">
            <w:pPr>
              <w:jc w:val="both"/>
              <w:rPr>
                <w:sz w:val="18"/>
                <w:szCs w:val="18"/>
              </w:rPr>
            </w:pPr>
            <w:r w:rsidRPr="0064449C">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32B8788" w14:textId="77777777" w:rsidR="00880005" w:rsidRPr="0064449C" w:rsidRDefault="00880005" w:rsidP="00A04CD9">
            <w:pPr>
              <w:jc w:val="both"/>
              <w:rPr>
                <w:sz w:val="18"/>
                <w:szCs w:val="18"/>
              </w:rPr>
            </w:pPr>
            <w:r w:rsidRPr="0064449C">
              <w:rPr>
                <w:sz w:val="18"/>
                <w:szCs w:val="18"/>
              </w:rPr>
              <w:t>6.9</w:t>
            </w:r>
          </w:p>
        </w:tc>
      </w:tr>
      <w:tr w:rsidR="00880005" w:rsidRPr="0064449C" w14:paraId="1CD446EC" w14:textId="77777777" w:rsidTr="002747FF">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2FCAF927" w14:textId="77777777" w:rsidR="00880005" w:rsidRPr="0064449C" w:rsidRDefault="00880005" w:rsidP="00A04CD9">
            <w:pPr>
              <w:jc w:val="both"/>
              <w:rPr>
                <w:sz w:val="18"/>
                <w:szCs w:val="18"/>
              </w:rPr>
            </w:pPr>
            <w:r w:rsidRPr="0064449C">
              <w:rPr>
                <w:sz w:val="18"/>
                <w:szCs w:val="18"/>
              </w:rPr>
              <w:lastRenderedPageBreak/>
              <w:t>Складские площадки</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18C5158D" w14:textId="77777777" w:rsidR="00880005" w:rsidRPr="0064449C" w:rsidRDefault="00880005" w:rsidP="00A04CD9">
            <w:pPr>
              <w:jc w:val="both"/>
              <w:rPr>
                <w:sz w:val="18"/>
                <w:szCs w:val="18"/>
              </w:rPr>
            </w:pPr>
            <w:r w:rsidRPr="0064449C">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5BD88788" w14:textId="77777777" w:rsidR="00880005" w:rsidRPr="0064449C" w:rsidRDefault="00880005" w:rsidP="00A04CD9">
            <w:pPr>
              <w:jc w:val="both"/>
              <w:rPr>
                <w:sz w:val="18"/>
                <w:szCs w:val="18"/>
              </w:rPr>
            </w:pPr>
            <w:r w:rsidRPr="0064449C">
              <w:rPr>
                <w:sz w:val="18"/>
                <w:szCs w:val="18"/>
              </w:rPr>
              <w:t>6.9.1</w:t>
            </w:r>
          </w:p>
        </w:tc>
      </w:tr>
      <w:tr w:rsidR="00880005" w:rsidRPr="0064449C" w14:paraId="1CEC9374" w14:textId="77777777" w:rsidTr="002747FF">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16B18F66" w14:textId="77777777" w:rsidR="00880005" w:rsidRPr="0064449C" w:rsidRDefault="00880005" w:rsidP="00A04CD9">
            <w:pPr>
              <w:jc w:val="both"/>
              <w:rPr>
                <w:sz w:val="18"/>
                <w:szCs w:val="18"/>
              </w:rPr>
            </w:pPr>
            <w:r w:rsidRPr="0064449C">
              <w:rPr>
                <w:sz w:val="18"/>
                <w:szCs w:val="18"/>
              </w:rPr>
              <w:t>Научно-производственная деятельность</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34D6F05B" w14:textId="77777777" w:rsidR="00880005" w:rsidRPr="0064449C" w:rsidRDefault="00880005" w:rsidP="00A04CD9">
            <w:pPr>
              <w:jc w:val="both"/>
              <w:rPr>
                <w:sz w:val="18"/>
                <w:szCs w:val="18"/>
              </w:rPr>
            </w:pPr>
            <w:r w:rsidRPr="0064449C">
              <w:rPr>
                <w:sz w:val="18"/>
                <w:szCs w:val="18"/>
              </w:rPr>
              <w:t>Размещение технологических, промышленных, агропромышленных парков, бизнес-инкубаторов</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34CFA4A8" w14:textId="77777777" w:rsidR="00880005" w:rsidRPr="0064449C" w:rsidRDefault="00880005" w:rsidP="00A04CD9">
            <w:pPr>
              <w:jc w:val="both"/>
              <w:rPr>
                <w:sz w:val="18"/>
                <w:szCs w:val="18"/>
              </w:rPr>
            </w:pPr>
            <w:r w:rsidRPr="0064449C">
              <w:rPr>
                <w:sz w:val="18"/>
                <w:szCs w:val="18"/>
              </w:rPr>
              <w:t>6.12</w:t>
            </w:r>
          </w:p>
        </w:tc>
      </w:tr>
      <w:tr w:rsidR="00880005" w:rsidRPr="0064449C" w14:paraId="5FE02383" w14:textId="77777777" w:rsidTr="002747FF">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3AE19B7D" w14:textId="77777777" w:rsidR="00880005" w:rsidRPr="0064449C" w:rsidRDefault="00880005" w:rsidP="00A04CD9">
            <w:pPr>
              <w:jc w:val="both"/>
              <w:rPr>
                <w:sz w:val="18"/>
                <w:szCs w:val="18"/>
              </w:rPr>
            </w:pPr>
            <w:bookmarkStart w:id="85" w:name="p_27211"/>
            <w:bookmarkEnd w:id="85"/>
            <w:r w:rsidRPr="0064449C">
              <w:rPr>
                <w:sz w:val="18"/>
                <w:szCs w:val="18"/>
              </w:rPr>
              <w:t>Транспорт</w:t>
            </w:r>
          </w:p>
          <w:p w14:paraId="7C16D5C9" w14:textId="77777777" w:rsidR="00880005" w:rsidRPr="0064449C" w:rsidRDefault="00880005" w:rsidP="00A04CD9">
            <w:pPr>
              <w:jc w:val="both"/>
              <w:rPr>
                <w:sz w:val="18"/>
                <w:szCs w:val="18"/>
              </w:rPr>
            </w:pP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131475E3" w14:textId="77777777" w:rsidR="00880005" w:rsidRPr="0064449C" w:rsidRDefault="00880005" w:rsidP="00A04CD9">
            <w:pPr>
              <w:jc w:val="both"/>
              <w:rPr>
                <w:sz w:val="18"/>
                <w:szCs w:val="18"/>
              </w:rPr>
            </w:pPr>
            <w:r w:rsidRPr="0064449C">
              <w:rPr>
                <w:sz w:val="18"/>
                <w:szCs w:val="18"/>
              </w:rPr>
              <w:t>Размещение различного рода путей сообщения и сооружений, используемых для перевозки людей или грузов, либо передачи веществ.</w:t>
            </w:r>
          </w:p>
          <w:p w14:paraId="12FB2E4E" w14:textId="77777777" w:rsidR="00880005" w:rsidRPr="0064449C" w:rsidRDefault="00880005" w:rsidP="00A04CD9">
            <w:pPr>
              <w:jc w:val="both"/>
              <w:rPr>
                <w:sz w:val="18"/>
                <w:szCs w:val="18"/>
              </w:rPr>
            </w:pPr>
            <w:bookmarkStart w:id="86" w:name="p_27411"/>
            <w:bookmarkEnd w:id="86"/>
            <w:r w:rsidRPr="0064449C">
              <w:rPr>
                <w:sz w:val="18"/>
                <w:szCs w:val="18"/>
              </w:rPr>
              <w:t>Содержание данного вида разрешенного использования включает в себя содержание видов разрешенного использования с </w:t>
            </w:r>
            <w:hyperlink r:id="rId38" w:anchor="block_1071" w:history="1">
              <w:r w:rsidRPr="0064449C">
                <w:rPr>
                  <w:rStyle w:val="affffffff6"/>
                  <w:sz w:val="18"/>
                  <w:szCs w:val="18"/>
                </w:rPr>
                <w:t>кодами 7.1 -7.5</w:t>
              </w:r>
            </w:hyperlink>
          </w:p>
          <w:p w14:paraId="492C1996" w14:textId="77777777" w:rsidR="00880005" w:rsidRPr="0064449C" w:rsidRDefault="00880005" w:rsidP="00A04CD9">
            <w:pPr>
              <w:jc w:val="both"/>
              <w:rPr>
                <w:sz w:val="18"/>
                <w:szCs w:val="18"/>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3BDE729F" w14:textId="77777777" w:rsidR="00880005" w:rsidRPr="0064449C" w:rsidRDefault="00880005" w:rsidP="00A04CD9">
            <w:pPr>
              <w:jc w:val="both"/>
              <w:rPr>
                <w:sz w:val="18"/>
                <w:szCs w:val="18"/>
              </w:rPr>
            </w:pPr>
            <w:r w:rsidRPr="0064449C">
              <w:rPr>
                <w:sz w:val="18"/>
                <w:szCs w:val="18"/>
              </w:rPr>
              <w:t>7.0</w:t>
            </w:r>
          </w:p>
        </w:tc>
      </w:tr>
      <w:tr w:rsidR="00880005" w:rsidRPr="0064449C" w14:paraId="5DEC4D18" w14:textId="77777777" w:rsidTr="002747FF">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34BF4C0E" w14:textId="77777777" w:rsidR="00880005" w:rsidRPr="0064449C" w:rsidRDefault="00880005" w:rsidP="00A04CD9">
            <w:pPr>
              <w:jc w:val="both"/>
              <w:rPr>
                <w:sz w:val="18"/>
                <w:szCs w:val="18"/>
              </w:rPr>
            </w:pPr>
            <w:r w:rsidRPr="0064449C">
              <w:rPr>
                <w:sz w:val="18"/>
                <w:szCs w:val="18"/>
              </w:rPr>
              <w:t>Использование лесов</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29D58B68" w14:textId="77777777" w:rsidR="00880005" w:rsidRPr="0064449C" w:rsidRDefault="00880005" w:rsidP="00A04CD9">
            <w:pPr>
              <w:jc w:val="both"/>
              <w:rPr>
                <w:sz w:val="18"/>
                <w:szCs w:val="18"/>
              </w:rPr>
            </w:pPr>
            <w:r w:rsidRPr="0064449C">
              <w:rPr>
                <w:sz w:val="18"/>
                <w:szCs w:val="18"/>
              </w:rPr>
              <w:t xml:space="preserve">Деятельность по заготовке, первичной обработке и вывозу древесины и </w:t>
            </w:r>
            <w:proofErr w:type="spellStart"/>
            <w:r w:rsidRPr="0064449C">
              <w:rPr>
                <w:sz w:val="18"/>
                <w:szCs w:val="18"/>
              </w:rPr>
              <w:t>недревесных</w:t>
            </w:r>
            <w:proofErr w:type="spellEnd"/>
            <w:r w:rsidRPr="0064449C">
              <w:rPr>
                <w:sz w:val="18"/>
                <w:szCs w:val="18"/>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39" w:anchor="block_10101" w:history="1">
              <w:r w:rsidRPr="0064449C">
                <w:rPr>
                  <w:rStyle w:val="affffffff6"/>
                  <w:sz w:val="18"/>
                  <w:szCs w:val="18"/>
                </w:rPr>
                <w:t>кодами 10.1 - 10.4</w:t>
              </w:r>
            </w:hyperlink>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0051D1DA" w14:textId="77777777" w:rsidR="00880005" w:rsidRPr="0064449C" w:rsidRDefault="00880005" w:rsidP="00A04CD9">
            <w:pPr>
              <w:jc w:val="both"/>
              <w:rPr>
                <w:sz w:val="18"/>
                <w:szCs w:val="18"/>
              </w:rPr>
            </w:pPr>
            <w:r w:rsidRPr="0064449C">
              <w:rPr>
                <w:sz w:val="18"/>
                <w:szCs w:val="18"/>
              </w:rPr>
              <w:t>10.0</w:t>
            </w:r>
          </w:p>
        </w:tc>
      </w:tr>
      <w:tr w:rsidR="00880005" w:rsidRPr="0064449C" w14:paraId="7EEFB122" w14:textId="77777777" w:rsidTr="002747FF">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4D5674B3" w14:textId="77777777" w:rsidR="00880005" w:rsidRPr="0064449C" w:rsidRDefault="00880005" w:rsidP="00A04CD9">
            <w:pPr>
              <w:jc w:val="both"/>
              <w:rPr>
                <w:sz w:val="18"/>
                <w:szCs w:val="18"/>
              </w:rPr>
            </w:pPr>
            <w:r w:rsidRPr="0064449C">
              <w:rPr>
                <w:sz w:val="18"/>
                <w:szCs w:val="18"/>
              </w:rPr>
              <w:t>Гидротехнические сооружения</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08C7DD3C" w14:textId="77777777" w:rsidR="00880005" w:rsidRPr="0064449C" w:rsidRDefault="00880005" w:rsidP="00A04CD9">
            <w:pPr>
              <w:jc w:val="both"/>
              <w:rPr>
                <w:sz w:val="18"/>
                <w:szCs w:val="18"/>
              </w:rPr>
            </w:pPr>
            <w:r w:rsidRPr="0064449C">
              <w:rPr>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4449C">
              <w:rPr>
                <w:sz w:val="18"/>
                <w:szCs w:val="18"/>
              </w:rPr>
              <w:t>рыбозащитных</w:t>
            </w:r>
            <w:proofErr w:type="spellEnd"/>
            <w:r w:rsidRPr="0064449C">
              <w:rPr>
                <w:sz w:val="18"/>
                <w:szCs w:val="18"/>
              </w:rPr>
              <w:t xml:space="preserve"> и рыбопропускных сооружений, берегозащитных сооружений)</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767EF0FA" w14:textId="77777777" w:rsidR="00880005" w:rsidRPr="0064449C" w:rsidRDefault="00880005" w:rsidP="00A04CD9">
            <w:pPr>
              <w:jc w:val="both"/>
              <w:rPr>
                <w:sz w:val="18"/>
                <w:szCs w:val="18"/>
              </w:rPr>
            </w:pPr>
            <w:r w:rsidRPr="0064449C">
              <w:rPr>
                <w:sz w:val="18"/>
                <w:szCs w:val="18"/>
              </w:rPr>
              <w:t>11.3</w:t>
            </w:r>
          </w:p>
        </w:tc>
      </w:tr>
      <w:tr w:rsidR="00880005" w:rsidRPr="0064449C" w14:paraId="566BE9DD" w14:textId="77777777" w:rsidTr="002747FF">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4C6B718B" w14:textId="77777777" w:rsidR="00880005" w:rsidRPr="0064449C" w:rsidRDefault="00880005" w:rsidP="00A04CD9">
            <w:pPr>
              <w:jc w:val="both"/>
              <w:rPr>
                <w:sz w:val="18"/>
                <w:szCs w:val="18"/>
              </w:rPr>
            </w:pPr>
            <w:r w:rsidRPr="0064449C">
              <w:rPr>
                <w:sz w:val="18"/>
                <w:szCs w:val="18"/>
              </w:rPr>
              <w:t>Земельные участки (территории) общего пользования</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50EFB5A4" w14:textId="77777777" w:rsidR="00880005" w:rsidRPr="0064449C" w:rsidRDefault="00880005" w:rsidP="00A04CD9">
            <w:pPr>
              <w:jc w:val="both"/>
              <w:rPr>
                <w:sz w:val="18"/>
                <w:szCs w:val="18"/>
              </w:rPr>
            </w:pPr>
            <w:bookmarkStart w:id="87" w:name="p_819211"/>
            <w:bookmarkEnd w:id="87"/>
            <w:r w:rsidRPr="0064449C">
              <w:rPr>
                <w:sz w:val="18"/>
                <w:szCs w:val="18"/>
              </w:rPr>
              <w:t>Земельные участки общего пользования.</w:t>
            </w:r>
          </w:p>
          <w:p w14:paraId="17182DBF" w14:textId="77777777" w:rsidR="00880005" w:rsidRPr="0064449C" w:rsidRDefault="00880005" w:rsidP="00A04CD9">
            <w:pPr>
              <w:jc w:val="both"/>
              <w:rPr>
                <w:sz w:val="18"/>
                <w:szCs w:val="18"/>
              </w:rPr>
            </w:pPr>
            <w:bookmarkStart w:id="88" w:name="p_819311"/>
            <w:bookmarkEnd w:id="88"/>
            <w:r w:rsidRPr="0064449C">
              <w:rPr>
                <w:sz w:val="18"/>
                <w:szCs w:val="18"/>
              </w:rPr>
              <w:t>Содержание данного вида разрешенного использования включает в себя содержание видов разрешенного использования с </w:t>
            </w:r>
            <w:hyperlink r:id="rId40" w:anchor="block_11201" w:history="1">
              <w:r w:rsidRPr="0064449C">
                <w:rPr>
                  <w:rStyle w:val="affffffff6"/>
                  <w:sz w:val="18"/>
                  <w:szCs w:val="18"/>
                </w:rPr>
                <w:t>кодами 12.0.1 - 12.0.2</w:t>
              </w:r>
            </w:hyperlink>
          </w:p>
          <w:p w14:paraId="159FB1B6" w14:textId="77777777" w:rsidR="00880005" w:rsidRPr="0064449C" w:rsidRDefault="00880005" w:rsidP="00A04CD9">
            <w:pPr>
              <w:jc w:val="both"/>
              <w:rPr>
                <w:sz w:val="18"/>
                <w:szCs w:val="18"/>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2A7144DF" w14:textId="77777777" w:rsidR="00880005" w:rsidRPr="0064449C" w:rsidRDefault="00880005" w:rsidP="00A04CD9">
            <w:pPr>
              <w:jc w:val="both"/>
              <w:rPr>
                <w:sz w:val="18"/>
                <w:szCs w:val="18"/>
              </w:rPr>
            </w:pPr>
            <w:r w:rsidRPr="0064449C">
              <w:rPr>
                <w:sz w:val="18"/>
                <w:szCs w:val="18"/>
              </w:rPr>
              <w:t>12.0</w:t>
            </w:r>
          </w:p>
        </w:tc>
      </w:tr>
      <w:tr w:rsidR="00880005" w:rsidRPr="0064449C" w14:paraId="6A31ECDF" w14:textId="77777777" w:rsidTr="002747FF">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04F7AEBC" w14:textId="77777777" w:rsidR="00880005" w:rsidRPr="0064449C" w:rsidRDefault="00880005" w:rsidP="00A04CD9">
            <w:pPr>
              <w:jc w:val="both"/>
              <w:rPr>
                <w:sz w:val="18"/>
                <w:szCs w:val="18"/>
              </w:rPr>
            </w:pPr>
            <w:r w:rsidRPr="0064449C">
              <w:rPr>
                <w:sz w:val="18"/>
                <w:szCs w:val="18"/>
              </w:rPr>
              <w:t>Благоустройство территории</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2CF727E8" w14:textId="77777777" w:rsidR="00880005" w:rsidRPr="0064449C" w:rsidRDefault="00880005" w:rsidP="00A04CD9">
            <w:pPr>
              <w:jc w:val="both"/>
              <w:rPr>
                <w:sz w:val="18"/>
                <w:szCs w:val="18"/>
              </w:rPr>
            </w:pPr>
            <w:r w:rsidRPr="0064449C">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20C2BF4F" w14:textId="77777777" w:rsidR="00880005" w:rsidRPr="0064449C" w:rsidRDefault="00880005" w:rsidP="00A04CD9">
            <w:pPr>
              <w:jc w:val="both"/>
              <w:rPr>
                <w:sz w:val="18"/>
                <w:szCs w:val="18"/>
              </w:rPr>
            </w:pPr>
            <w:r w:rsidRPr="0064449C">
              <w:rPr>
                <w:sz w:val="18"/>
                <w:szCs w:val="18"/>
              </w:rPr>
              <w:t>12.0.2</w:t>
            </w:r>
          </w:p>
        </w:tc>
      </w:tr>
      <w:tr w:rsidR="00880005" w:rsidRPr="0064449C" w14:paraId="57BE881D" w14:textId="77777777" w:rsidTr="002747FF">
        <w:tc>
          <w:tcPr>
            <w:tcW w:w="2034" w:type="dxa"/>
            <w:tcBorders>
              <w:top w:val="single" w:sz="6" w:space="0" w:color="000001"/>
              <w:left w:val="single" w:sz="6" w:space="0" w:color="000001"/>
              <w:bottom w:val="single" w:sz="6" w:space="0" w:color="000001"/>
              <w:right w:val="single" w:sz="6" w:space="0" w:color="000001"/>
            </w:tcBorders>
            <w:shd w:val="clear" w:color="auto" w:fill="FFFFFF"/>
          </w:tcPr>
          <w:p w14:paraId="1859298A" w14:textId="77777777" w:rsidR="00880005" w:rsidRPr="0064449C" w:rsidRDefault="00880005" w:rsidP="00A04CD9">
            <w:pPr>
              <w:jc w:val="both"/>
              <w:rPr>
                <w:sz w:val="18"/>
                <w:szCs w:val="18"/>
              </w:rPr>
            </w:pPr>
            <w:r w:rsidRPr="0064449C">
              <w:rPr>
                <w:sz w:val="18"/>
                <w:szCs w:val="18"/>
              </w:rPr>
              <w:t>Запас</w:t>
            </w:r>
          </w:p>
        </w:tc>
        <w:tc>
          <w:tcPr>
            <w:tcW w:w="3686" w:type="dxa"/>
            <w:tcBorders>
              <w:top w:val="single" w:sz="6" w:space="0" w:color="000001"/>
              <w:left w:val="single" w:sz="6" w:space="0" w:color="000001"/>
              <w:bottom w:val="single" w:sz="6" w:space="0" w:color="000001"/>
              <w:right w:val="single" w:sz="6" w:space="0" w:color="000001"/>
            </w:tcBorders>
            <w:shd w:val="clear" w:color="auto" w:fill="FFFFFF"/>
          </w:tcPr>
          <w:p w14:paraId="2F9B56A5" w14:textId="77777777" w:rsidR="00880005" w:rsidRPr="0064449C" w:rsidRDefault="00880005" w:rsidP="00A04CD9">
            <w:pPr>
              <w:jc w:val="both"/>
              <w:rPr>
                <w:sz w:val="18"/>
                <w:szCs w:val="18"/>
              </w:rPr>
            </w:pPr>
            <w:bookmarkStart w:id="89" w:name="p_36311"/>
            <w:bookmarkEnd w:id="89"/>
            <w:r w:rsidRPr="0064449C">
              <w:rPr>
                <w:sz w:val="18"/>
                <w:szCs w:val="18"/>
              </w:rPr>
              <w:br/>
              <w:t>Отсутствие хозяйственной деятельности</w:t>
            </w:r>
          </w:p>
          <w:p w14:paraId="7557C4AA" w14:textId="77777777" w:rsidR="00880005" w:rsidRPr="0064449C" w:rsidRDefault="00880005" w:rsidP="00A04CD9">
            <w:pPr>
              <w:jc w:val="both"/>
              <w:rPr>
                <w:sz w:val="18"/>
                <w:szCs w:val="18"/>
              </w:rPr>
            </w:pPr>
          </w:p>
        </w:tc>
        <w:tc>
          <w:tcPr>
            <w:tcW w:w="1528" w:type="dxa"/>
            <w:tcBorders>
              <w:top w:val="single" w:sz="6" w:space="0" w:color="000001"/>
              <w:left w:val="single" w:sz="6" w:space="0" w:color="000001"/>
              <w:bottom w:val="single" w:sz="6" w:space="0" w:color="000001"/>
              <w:right w:val="single" w:sz="6" w:space="0" w:color="000001"/>
            </w:tcBorders>
            <w:shd w:val="clear" w:color="auto" w:fill="FFFFFF"/>
          </w:tcPr>
          <w:p w14:paraId="4320ADF6" w14:textId="77777777" w:rsidR="00880005" w:rsidRPr="0064449C" w:rsidRDefault="00880005" w:rsidP="00A04CD9">
            <w:pPr>
              <w:jc w:val="both"/>
              <w:rPr>
                <w:sz w:val="18"/>
                <w:szCs w:val="18"/>
              </w:rPr>
            </w:pPr>
            <w:r w:rsidRPr="0064449C">
              <w:rPr>
                <w:sz w:val="18"/>
                <w:szCs w:val="18"/>
              </w:rPr>
              <w:t>12.3</w:t>
            </w:r>
          </w:p>
        </w:tc>
      </w:tr>
    </w:tbl>
    <w:p w14:paraId="4378A0E5" w14:textId="77777777" w:rsidR="00880005" w:rsidRPr="0064449C" w:rsidRDefault="00880005" w:rsidP="00A04CD9">
      <w:pPr>
        <w:jc w:val="both"/>
        <w:rPr>
          <w:bCs/>
          <w:sz w:val="18"/>
          <w:szCs w:val="18"/>
        </w:rPr>
      </w:pPr>
    </w:p>
    <w:p w14:paraId="05C13B4D" w14:textId="77777777" w:rsidR="00880005" w:rsidRPr="0064449C" w:rsidRDefault="00880005" w:rsidP="00A04CD9">
      <w:pPr>
        <w:jc w:val="both"/>
        <w:rPr>
          <w:sz w:val="18"/>
          <w:szCs w:val="18"/>
        </w:rPr>
      </w:pPr>
      <w:r w:rsidRPr="0064449C">
        <w:rPr>
          <w:b/>
          <w:sz w:val="18"/>
          <w:szCs w:val="18"/>
        </w:rPr>
        <w:t>Условно разрешенные виды использования земельных участков и объектов капитального строительства — не установлены.</w:t>
      </w:r>
    </w:p>
    <w:p w14:paraId="610C9EBC" w14:textId="77777777" w:rsidR="00880005" w:rsidRPr="0064449C" w:rsidRDefault="00880005" w:rsidP="00A04CD9">
      <w:pPr>
        <w:jc w:val="both"/>
        <w:rPr>
          <w:sz w:val="18"/>
          <w:szCs w:val="18"/>
        </w:rPr>
      </w:pPr>
      <w:r w:rsidRPr="0064449C">
        <w:rPr>
          <w:b/>
          <w:sz w:val="18"/>
          <w:szCs w:val="18"/>
        </w:rPr>
        <w:t>Вспомогательные виды разрешенного использования земельных участков и объектов капитального строительства — не установлены.</w:t>
      </w:r>
    </w:p>
    <w:p w14:paraId="3C32811E" w14:textId="77777777" w:rsidR="00880005" w:rsidRPr="0064449C" w:rsidRDefault="00880005" w:rsidP="00A04CD9">
      <w:pPr>
        <w:jc w:val="both"/>
        <w:rPr>
          <w:sz w:val="18"/>
          <w:szCs w:val="18"/>
        </w:rPr>
      </w:pPr>
    </w:p>
    <w:p w14:paraId="7890282C" w14:textId="77777777" w:rsidR="00880005" w:rsidRPr="0064449C" w:rsidRDefault="00880005" w:rsidP="00A04CD9">
      <w:pPr>
        <w:jc w:val="both"/>
        <w:rPr>
          <w:b/>
          <w:sz w:val="18"/>
          <w:szCs w:val="18"/>
        </w:rPr>
      </w:pPr>
      <w:r w:rsidRPr="0064449C">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4D621CBD" w14:textId="77777777" w:rsidR="00880005" w:rsidRPr="0064449C" w:rsidRDefault="00880005" w:rsidP="00A04CD9">
      <w:pPr>
        <w:jc w:val="both"/>
        <w:rPr>
          <w:bCs/>
          <w:sz w:val="18"/>
          <w:szCs w:val="18"/>
        </w:rPr>
      </w:pPr>
    </w:p>
    <w:tbl>
      <w:tblPr>
        <w:tblW w:w="7338" w:type="dxa"/>
        <w:jc w:val="center"/>
        <w:tblLayout w:type="fixed"/>
        <w:tblCellMar>
          <w:left w:w="5" w:type="dxa"/>
          <w:right w:w="98" w:type="dxa"/>
        </w:tblCellMar>
        <w:tblLook w:val="04A0" w:firstRow="1" w:lastRow="0" w:firstColumn="1" w:lastColumn="0" w:noHBand="0" w:noVBand="1"/>
      </w:tblPr>
      <w:tblGrid>
        <w:gridCol w:w="2057"/>
        <w:gridCol w:w="5281"/>
      </w:tblGrid>
      <w:tr w:rsidR="00880005" w:rsidRPr="0064449C" w14:paraId="205D5D1A" w14:textId="77777777" w:rsidTr="002747FF">
        <w:trPr>
          <w:jc w:val="center"/>
        </w:trPr>
        <w:tc>
          <w:tcPr>
            <w:tcW w:w="2057" w:type="dxa"/>
            <w:tcBorders>
              <w:top w:val="single" w:sz="4" w:space="0" w:color="00000A"/>
              <w:left w:val="single" w:sz="4" w:space="0" w:color="00000A"/>
              <w:bottom w:val="single" w:sz="4" w:space="0" w:color="00000A"/>
              <w:right w:val="single" w:sz="4" w:space="0" w:color="00000A"/>
            </w:tcBorders>
            <w:shd w:val="clear" w:color="auto" w:fill="auto"/>
          </w:tcPr>
          <w:p w14:paraId="47F56922" w14:textId="77777777" w:rsidR="00880005" w:rsidRPr="0064449C" w:rsidRDefault="00880005" w:rsidP="00A04CD9">
            <w:pPr>
              <w:jc w:val="both"/>
              <w:rPr>
                <w:sz w:val="18"/>
                <w:szCs w:val="18"/>
              </w:rPr>
            </w:pPr>
            <w:r w:rsidRPr="0064449C">
              <w:rPr>
                <w:sz w:val="18"/>
                <w:szCs w:val="18"/>
              </w:rPr>
              <w:t>Минимальная (максимальная) площадь земельного участка</w:t>
            </w:r>
          </w:p>
        </w:tc>
        <w:tc>
          <w:tcPr>
            <w:tcW w:w="5281" w:type="dxa"/>
            <w:tcBorders>
              <w:top w:val="single" w:sz="4" w:space="0" w:color="00000A"/>
              <w:left w:val="single" w:sz="4" w:space="0" w:color="00000A"/>
              <w:bottom w:val="single" w:sz="4" w:space="0" w:color="00000A"/>
              <w:right w:val="single" w:sz="4" w:space="0" w:color="00000A"/>
            </w:tcBorders>
            <w:shd w:val="clear" w:color="auto" w:fill="auto"/>
          </w:tcPr>
          <w:p w14:paraId="2CCF1B77" w14:textId="77777777" w:rsidR="00880005" w:rsidRPr="0064449C" w:rsidRDefault="00880005" w:rsidP="00A04CD9">
            <w:pPr>
              <w:jc w:val="both"/>
              <w:rPr>
                <w:sz w:val="18"/>
                <w:szCs w:val="18"/>
              </w:rPr>
            </w:pPr>
            <w:r w:rsidRPr="0064449C">
              <w:rPr>
                <w:sz w:val="18"/>
                <w:szCs w:val="18"/>
                <w:vertAlign w:val="superscript"/>
              </w:rPr>
              <w:t xml:space="preserve">По </w:t>
            </w:r>
            <w:proofErr w:type="spellStart"/>
            <w:r w:rsidRPr="0064449C">
              <w:rPr>
                <w:sz w:val="18"/>
                <w:szCs w:val="18"/>
                <w:vertAlign w:val="superscript"/>
              </w:rPr>
              <w:t>расчёту,определяется</w:t>
            </w:r>
            <w:proofErr w:type="spellEnd"/>
            <w:r w:rsidRPr="0064449C">
              <w:rPr>
                <w:sz w:val="18"/>
                <w:szCs w:val="18"/>
                <w:vertAlign w:val="superscript"/>
              </w:rPr>
              <w:t xml:space="preserve"> проектом</w:t>
            </w:r>
          </w:p>
        </w:tc>
      </w:tr>
      <w:tr w:rsidR="00880005" w:rsidRPr="0064449C" w14:paraId="182AE8BD" w14:textId="77777777" w:rsidTr="002747FF">
        <w:trPr>
          <w:trHeight w:val="1549"/>
          <w:jc w:val="center"/>
        </w:trPr>
        <w:tc>
          <w:tcPr>
            <w:tcW w:w="2057" w:type="dxa"/>
            <w:tcBorders>
              <w:top w:val="single" w:sz="4" w:space="0" w:color="00000A"/>
              <w:left w:val="single" w:sz="4" w:space="0" w:color="00000A"/>
              <w:bottom w:val="single" w:sz="4" w:space="0" w:color="00000A"/>
              <w:right w:val="single" w:sz="4" w:space="0" w:color="00000A"/>
            </w:tcBorders>
            <w:shd w:val="clear" w:color="auto" w:fill="auto"/>
          </w:tcPr>
          <w:p w14:paraId="38C9831D" w14:textId="77777777" w:rsidR="00880005" w:rsidRPr="0064449C" w:rsidRDefault="00880005" w:rsidP="00A04CD9">
            <w:pPr>
              <w:jc w:val="both"/>
              <w:rPr>
                <w:sz w:val="18"/>
                <w:szCs w:val="18"/>
              </w:rPr>
            </w:pPr>
            <w:r w:rsidRPr="0064449C">
              <w:rPr>
                <w:sz w:val="18"/>
                <w:szCs w:val="18"/>
              </w:rPr>
              <w:t>Минимальные (максимальные) размеры земельных участков для объектов электросетевого хозяйства, объектов связи, коммунального обслуживания</w:t>
            </w:r>
          </w:p>
        </w:tc>
        <w:tc>
          <w:tcPr>
            <w:tcW w:w="5281" w:type="dxa"/>
            <w:tcBorders>
              <w:top w:val="single" w:sz="4" w:space="0" w:color="00000A"/>
              <w:left w:val="single" w:sz="4" w:space="0" w:color="00000A"/>
              <w:bottom w:val="single" w:sz="4" w:space="0" w:color="00000A"/>
              <w:right w:val="single" w:sz="4" w:space="0" w:color="00000A"/>
            </w:tcBorders>
            <w:shd w:val="clear" w:color="auto" w:fill="auto"/>
          </w:tcPr>
          <w:p w14:paraId="25B7D31E" w14:textId="77777777" w:rsidR="00880005" w:rsidRPr="0064449C" w:rsidRDefault="00880005" w:rsidP="00A04CD9">
            <w:pPr>
              <w:jc w:val="both"/>
              <w:rPr>
                <w:sz w:val="18"/>
                <w:szCs w:val="18"/>
              </w:rPr>
            </w:pPr>
            <w:r w:rsidRPr="0064449C">
              <w:rPr>
                <w:sz w:val="18"/>
                <w:szCs w:val="18"/>
              </w:rPr>
              <w:t>50 (по расчету) м</w:t>
            </w:r>
            <w:r w:rsidRPr="0064449C">
              <w:rPr>
                <w:sz w:val="18"/>
                <w:szCs w:val="18"/>
                <w:vertAlign w:val="superscript"/>
              </w:rPr>
              <w:t>2</w:t>
            </w:r>
          </w:p>
        </w:tc>
      </w:tr>
      <w:tr w:rsidR="00880005" w:rsidRPr="0064449C" w14:paraId="1712B40C" w14:textId="77777777" w:rsidTr="002747FF">
        <w:trPr>
          <w:jc w:val="center"/>
        </w:trPr>
        <w:tc>
          <w:tcPr>
            <w:tcW w:w="2057" w:type="dxa"/>
            <w:tcBorders>
              <w:top w:val="single" w:sz="4" w:space="0" w:color="00000A"/>
              <w:left w:val="single" w:sz="4" w:space="0" w:color="00000A"/>
              <w:bottom w:val="single" w:sz="4" w:space="0" w:color="00000A"/>
              <w:right w:val="single" w:sz="4" w:space="0" w:color="00000A"/>
            </w:tcBorders>
            <w:shd w:val="clear" w:color="auto" w:fill="auto"/>
          </w:tcPr>
          <w:p w14:paraId="412F4F09" w14:textId="77777777" w:rsidR="00880005" w:rsidRPr="0064449C" w:rsidRDefault="00880005" w:rsidP="00A04CD9">
            <w:pPr>
              <w:jc w:val="both"/>
              <w:rPr>
                <w:sz w:val="18"/>
                <w:szCs w:val="18"/>
              </w:rPr>
            </w:pPr>
            <w:r w:rsidRPr="0064449C">
              <w:rPr>
                <w:sz w:val="18"/>
                <w:szCs w:val="18"/>
              </w:rPr>
              <w:t>Минимальные отступы от границ земельных участков в целях определения мест допустимого размещения зданий, строений и сооружений</w:t>
            </w:r>
          </w:p>
        </w:tc>
        <w:tc>
          <w:tcPr>
            <w:tcW w:w="5281" w:type="dxa"/>
            <w:tcBorders>
              <w:top w:val="single" w:sz="4" w:space="0" w:color="00000A"/>
              <w:left w:val="single" w:sz="4" w:space="0" w:color="00000A"/>
              <w:bottom w:val="single" w:sz="4" w:space="0" w:color="00000A"/>
              <w:right w:val="single" w:sz="4" w:space="0" w:color="00000A"/>
            </w:tcBorders>
            <w:shd w:val="clear" w:color="auto" w:fill="auto"/>
          </w:tcPr>
          <w:p w14:paraId="4EF7E4D6" w14:textId="77777777" w:rsidR="00880005" w:rsidRPr="0064449C" w:rsidRDefault="00880005" w:rsidP="00A04CD9">
            <w:pPr>
              <w:jc w:val="both"/>
              <w:rPr>
                <w:sz w:val="18"/>
                <w:szCs w:val="18"/>
              </w:rPr>
            </w:pPr>
            <w:r w:rsidRPr="0064449C">
              <w:rPr>
                <w:sz w:val="18"/>
                <w:szCs w:val="18"/>
              </w:rPr>
              <w:t>- минимальный отступ зданий, строений, сооружений от границы земельного участка –  3 м.</w:t>
            </w:r>
          </w:p>
        </w:tc>
      </w:tr>
      <w:tr w:rsidR="00880005" w:rsidRPr="0064449C" w14:paraId="3A161B85" w14:textId="77777777" w:rsidTr="002747FF">
        <w:trPr>
          <w:jc w:val="center"/>
        </w:trPr>
        <w:tc>
          <w:tcPr>
            <w:tcW w:w="2057" w:type="dxa"/>
            <w:tcBorders>
              <w:top w:val="single" w:sz="4" w:space="0" w:color="00000A"/>
              <w:left w:val="single" w:sz="4" w:space="0" w:color="00000A"/>
              <w:bottom w:val="single" w:sz="4" w:space="0" w:color="00000A"/>
              <w:right w:val="single" w:sz="4" w:space="0" w:color="00000A"/>
            </w:tcBorders>
            <w:shd w:val="clear" w:color="auto" w:fill="auto"/>
          </w:tcPr>
          <w:p w14:paraId="4391DCB8" w14:textId="77777777" w:rsidR="00880005" w:rsidRPr="0064449C" w:rsidRDefault="00880005" w:rsidP="00A04CD9">
            <w:pPr>
              <w:jc w:val="both"/>
              <w:rPr>
                <w:sz w:val="18"/>
                <w:szCs w:val="18"/>
              </w:rPr>
            </w:pPr>
            <w:r w:rsidRPr="0064449C">
              <w:rPr>
                <w:sz w:val="18"/>
                <w:szCs w:val="18"/>
              </w:rPr>
              <w:t>Предельное количество этажей или предельную высоту зданий, строений, сооружений.</w:t>
            </w:r>
          </w:p>
        </w:tc>
        <w:tc>
          <w:tcPr>
            <w:tcW w:w="5281" w:type="dxa"/>
            <w:tcBorders>
              <w:top w:val="single" w:sz="4" w:space="0" w:color="00000A"/>
              <w:left w:val="single" w:sz="4" w:space="0" w:color="00000A"/>
              <w:bottom w:val="single" w:sz="4" w:space="0" w:color="00000A"/>
              <w:right w:val="single" w:sz="4" w:space="0" w:color="00000A"/>
            </w:tcBorders>
            <w:shd w:val="clear" w:color="auto" w:fill="auto"/>
          </w:tcPr>
          <w:p w14:paraId="4DCD46B3" w14:textId="77777777" w:rsidR="00880005" w:rsidRPr="0064449C" w:rsidRDefault="00880005" w:rsidP="00A04CD9">
            <w:pPr>
              <w:jc w:val="both"/>
              <w:rPr>
                <w:sz w:val="18"/>
                <w:szCs w:val="18"/>
              </w:rPr>
            </w:pPr>
            <w:r w:rsidRPr="0064449C">
              <w:rPr>
                <w:sz w:val="18"/>
                <w:szCs w:val="18"/>
              </w:rPr>
              <w:t>- для всех основных строений количество надземных этажей – не более трех.</w:t>
            </w:r>
          </w:p>
          <w:p w14:paraId="571E2248" w14:textId="77777777" w:rsidR="00880005" w:rsidRPr="0064449C" w:rsidRDefault="00880005" w:rsidP="00A04CD9">
            <w:pPr>
              <w:jc w:val="both"/>
              <w:rPr>
                <w:i/>
                <w:sz w:val="18"/>
                <w:szCs w:val="18"/>
              </w:rPr>
            </w:pPr>
            <w:r w:rsidRPr="0064449C">
              <w:rPr>
                <w:i/>
                <w:sz w:val="18"/>
                <w:szCs w:val="18"/>
              </w:rPr>
              <w:t>Высота и размеры в плане зданий предприятий обслуживания должны соответствовать требованиям к застройке земельных участков зоны жилой застройки, для которой организуется данная коммерческая зона.</w:t>
            </w:r>
          </w:p>
        </w:tc>
      </w:tr>
      <w:tr w:rsidR="00880005" w:rsidRPr="0064449C" w14:paraId="40689C23" w14:textId="77777777" w:rsidTr="002747FF">
        <w:trPr>
          <w:jc w:val="center"/>
        </w:trPr>
        <w:tc>
          <w:tcPr>
            <w:tcW w:w="2057" w:type="dxa"/>
            <w:tcBorders>
              <w:top w:val="single" w:sz="4" w:space="0" w:color="00000A"/>
              <w:left w:val="single" w:sz="4" w:space="0" w:color="00000A"/>
              <w:bottom w:val="single" w:sz="4" w:space="0" w:color="00000A"/>
              <w:right w:val="single" w:sz="4" w:space="0" w:color="00000A"/>
            </w:tcBorders>
            <w:shd w:val="clear" w:color="auto" w:fill="auto"/>
          </w:tcPr>
          <w:p w14:paraId="7D2A7E5A" w14:textId="77777777" w:rsidR="00880005" w:rsidRPr="0064449C" w:rsidRDefault="00880005" w:rsidP="00A04CD9">
            <w:pPr>
              <w:jc w:val="both"/>
              <w:rPr>
                <w:sz w:val="18"/>
                <w:szCs w:val="18"/>
              </w:rPr>
            </w:pPr>
            <w:r w:rsidRPr="0064449C">
              <w:rPr>
                <w:sz w:val="18"/>
                <w:szCs w:val="18"/>
              </w:rPr>
              <w:t>Максимальный процент застройки в границах земельного</w:t>
            </w:r>
          </w:p>
          <w:p w14:paraId="623E3602" w14:textId="77777777" w:rsidR="00880005" w:rsidRPr="0064449C" w:rsidRDefault="00880005" w:rsidP="00A04CD9">
            <w:pPr>
              <w:jc w:val="both"/>
              <w:rPr>
                <w:sz w:val="18"/>
                <w:szCs w:val="18"/>
              </w:rPr>
            </w:pPr>
            <w:r w:rsidRPr="0064449C">
              <w:rPr>
                <w:sz w:val="18"/>
                <w:szCs w:val="18"/>
              </w:rPr>
              <w:t>участка</w:t>
            </w:r>
          </w:p>
        </w:tc>
        <w:tc>
          <w:tcPr>
            <w:tcW w:w="5281" w:type="dxa"/>
            <w:tcBorders>
              <w:top w:val="single" w:sz="4" w:space="0" w:color="00000A"/>
              <w:left w:val="single" w:sz="4" w:space="0" w:color="00000A"/>
              <w:bottom w:val="single" w:sz="4" w:space="0" w:color="00000A"/>
              <w:right w:val="single" w:sz="4" w:space="0" w:color="00000A"/>
            </w:tcBorders>
            <w:shd w:val="clear" w:color="auto" w:fill="auto"/>
          </w:tcPr>
          <w:p w14:paraId="07AAD98D" w14:textId="77777777" w:rsidR="00880005" w:rsidRPr="0064449C" w:rsidRDefault="00880005" w:rsidP="00A04CD9">
            <w:pPr>
              <w:jc w:val="both"/>
              <w:rPr>
                <w:sz w:val="18"/>
                <w:szCs w:val="18"/>
              </w:rPr>
            </w:pPr>
            <w:r w:rsidRPr="0064449C">
              <w:rPr>
                <w:sz w:val="18"/>
                <w:szCs w:val="18"/>
              </w:rPr>
              <w:t xml:space="preserve"> 40%.</w:t>
            </w:r>
          </w:p>
        </w:tc>
      </w:tr>
    </w:tbl>
    <w:p w14:paraId="083AC11C" w14:textId="77777777" w:rsidR="00880005" w:rsidRPr="0064449C" w:rsidRDefault="00880005" w:rsidP="00A04CD9">
      <w:pPr>
        <w:jc w:val="both"/>
        <w:rPr>
          <w:sz w:val="18"/>
          <w:szCs w:val="18"/>
        </w:rPr>
      </w:pPr>
    </w:p>
    <w:p w14:paraId="510F1335" w14:textId="77777777" w:rsidR="00880005" w:rsidRPr="0064449C" w:rsidRDefault="00880005" w:rsidP="00A04CD9">
      <w:pPr>
        <w:jc w:val="both"/>
        <w:rPr>
          <w:sz w:val="18"/>
          <w:szCs w:val="18"/>
          <w:lang w:bidi="ru-RU"/>
        </w:rPr>
      </w:pPr>
    </w:p>
    <w:p w14:paraId="4A60AF65" w14:textId="77777777" w:rsidR="00880005" w:rsidRPr="0064449C" w:rsidRDefault="00880005" w:rsidP="00A04CD9">
      <w:pPr>
        <w:jc w:val="both"/>
        <w:rPr>
          <w:b/>
          <w:sz w:val="18"/>
          <w:szCs w:val="18"/>
          <w:lang w:bidi="ru-RU"/>
        </w:rPr>
      </w:pPr>
      <w:bookmarkStart w:id="90" w:name="__DdeLink__16532_1864717527"/>
      <w:r w:rsidRPr="0064449C">
        <w:rPr>
          <w:b/>
          <w:sz w:val="18"/>
          <w:szCs w:val="18"/>
          <w:lang w:bidi="ru-RU"/>
        </w:rPr>
        <w:t>С</w:t>
      </w:r>
      <w:bookmarkEnd w:id="90"/>
      <w:r w:rsidRPr="0064449C">
        <w:rPr>
          <w:b/>
          <w:sz w:val="18"/>
          <w:szCs w:val="18"/>
          <w:lang w:bidi="ru-RU"/>
        </w:rPr>
        <w:t>татья 33  ЗОНЫ ИНЖЕНЕРНОЙ И ТРАНСПОРТНОЙ                    ИНФРАСТРУКТУР</w:t>
      </w:r>
    </w:p>
    <w:p w14:paraId="7A35990B" w14:textId="77777777" w:rsidR="00880005" w:rsidRPr="0064449C" w:rsidRDefault="00880005" w:rsidP="00A04CD9">
      <w:pPr>
        <w:jc w:val="both"/>
        <w:rPr>
          <w:sz w:val="18"/>
          <w:szCs w:val="18"/>
          <w:lang w:bidi="ru-RU"/>
        </w:rPr>
      </w:pPr>
      <w:r w:rsidRPr="0064449C">
        <w:rPr>
          <w:sz w:val="18"/>
          <w:szCs w:val="18"/>
          <w:lang w:bidi="ru-RU"/>
        </w:rPr>
        <w:t>Зоны выделяются для размещения объектов инженерной и транспортной инфраструктур; 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14:paraId="753D35A7" w14:textId="77777777" w:rsidR="00880005" w:rsidRPr="0064449C" w:rsidRDefault="00880005" w:rsidP="00A04CD9">
      <w:pPr>
        <w:jc w:val="both"/>
        <w:rPr>
          <w:b/>
          <w:sz w:val="18"/>
          <w:szCs w:val="18"/>
          <w:lang w:bidi="ru-RU"/>
        </w:rPr>
      </w:pPr>
      <w:r w:rsidRPr="0064449C">
        <w:rPr>
          <w:b/>
          <w:sz w:val="18"/>
          <w:szCs w:val="18"/>
          <w:lang w:bidi="ru-RU"/>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для зон ИТИ-1, ИТИ-2:</w:t>
      </w:r>
    </w:p>
    <w:p w14:paraId="48402ED8" w14:textId="77777777" w:rsidR="00880005" w:rsidRPr="0064449C" w:rsidRDefault="00880005" w:rsidP="00A04CD9">
      <w:pPr>
        <w:jc w:val="both"/>
        <w:rPr>
          <w:sz w:val="18"/>
          <w:szCs w:val="18"/>
          <w:lang w:bidi="ru-RU"/>
        </w:rPr>
      </w:pPr>
      <w:r w:rsidRPr="0064449C">
        <w:rPr>
          <w:sz w:val="18"/>
          <w:szCs w:val="18"/>
          <w:lang w:bidi="ru-RU"/>
        </w:rPr>
        <w:t>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14:paraId="6151F2F4" w14:textId="77777777" w:rsidR="00880005" w:rsidRPr="0064449C" w:rsidRDefault="00880005" w:rsidP="00A04CD9">
      <w:pPr>
        <w:jc w:val="both"/>
        <w:rPr>
          <w:sz w:val="18"/>
          <w:szCs w:val="18"/>
          <w:lang w:bidi="ru-RU"/>
        </w:rPr>
      </w:pPr>
      <w:r w:rsidRPr="0064449C">
        <w:rPr>
          <w:sz w:val="18"/>
          <w:szCs w:val="18"/>
          <w:lang w:bidi="ru-RU"/>
        </w:rPr>
        <w:t xml:space="preserve">2. Предельная этажность основных и вспомогательных сооружений - до 2 этажей. </w:t>
      </w:r>
    </w:p>
    <w:p w14:paraId="1FE2565B" w14:textId="77777777" w:rsidR="00880005" w:rsidRPr="0064449C" w:rsidRDefault="00880005" w:rsidP="00A04CD9">
      <w:pPr>
        <w:jc w:val="both"/>
        <w:rPr>
          <w:sz w:val="18"/>
          <w:szCs w:val="18"/>
          <w:lang w:bidi="ru-RU"/>
        </w:rPr>
      </w:pPr>
      <w:r w:rsidRPr="0064449C">
        <w:rPr>
          <w:sz w:val="18"/>
          <w:szCs w:val="18"/>
          <w:lang w:bidi="ru-RU"/>
        </w:rPr>
        <w:t>3. Высотные параметры специальных сооружений определяются технологическими требованиями.</w:t>
      </w:r>
    </w:p>
    <w:p w14:paraId="4917A11F" w14:textId="77777777" w:rsidR="00880005" w:rsidRPr="0064449C" w:rsidRDefault="00880005" w:rsidP="00A04CD9">
      <w:pPr>
        <w:jc w:val="both"/>
        <w:rPr>
          <w:sz w:val="18"/>
          <w:szCs w:val="18"/>
          <w:lang w:bidi="ru-RU"/>
        </w:rPr>
      </w:pPr>
      <w:r w:rsidRPr="0064449C">
        <w:rPr>
          <w:sz w:val="18"/>
          <w:szCs w:val="18"/>
          <w:lang w:bidi="ru-RU"/>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14:paraId="2A8D07B7" w14:textId="77777777" w:rsidR="00880005" w:rsidRPr="0064449C" w:rsidRDefault="00880005" w:rsidP="00A04CD9">
      <w:pPr>
        <w:jc w:val="both"/>
        <w:rPr>
          <w:sz w:val="18"/>
          <w:szCs w:val="18"/>
          <w:lang w:bidi="ru-RU"/>
        </w:rPr>
      </w:pPr>
      <w:r w:rsidRPr="0064449C">
        <w:rPr>
          <w:sz w:val="18"/>
          <w:szCs w:val="18"/>
          <w:lang w:bidi="ru-RU"/>
        </w:rPr>
        <w:t>5.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7F6DCF11" w14:textId="77777777" w:rsidR="00880005" w:rsidRPr="0064449C" w:rsidRDefault="00880005" w:rsidP="00A04CD9">
      <w:pPr>
        <w:jc w:val="both"/>
        <w:rPr>
          <w:sz w:val="18"/>
          <w:szCs w:val="18"/>
          <w:lang w:bidi="ru-RU"/>
        </w:rPr>
      </w:pPr>
      <w:r w:rsidRPr="0064449C">
        <w:rPr>
          <w:sz w:val="18"/>
          <w:szCs w:val="18"/>
          <w:lang w:bidi="ru-RU"/>
        </w:rPr>
        <w:t>•</w:t>
      </w:r>
      <w:r w:rsidRPr="0064449C">
        <w:rPr>
          <w:sz w:val="18"/>
          <w:szCs w:val="18"/>
          <w:lang w:bidi="ru-RU"/>
        </w:rPr>
        <w:tab/>
        <w:t xml:space="preserve">региональных нормативов градостроительного проектирования (РНГП) для Республики Коми (утверждены приказом </w:t>
      </w:r>
      <w:proofErr w:type="spellStart"/>
      <w:r w:rsidRPr="0064449C">
        <w:rPr>
          <w:sz w:val="18"/>
          <w:szCs w:val="18"/>
          <w:lang w:bidi="ru-RU"/>
        </w:rPr>
        <w:t>Минархстроя</w:t>
      </w:r>
      <w:proofErr w:type="spellEnd"/>
      <w:r w:rsidRPr="0064449C">
        <w:rPr>
          <w:sz w:val="18"/>
          <w:szCs w:val="18"/>
          <w:lang w:bidi="ru-RU"/>
        </w:rPr>
        <w:t xml:space="preserve"> Республики Коми от 29.01.2008 № 7-ОД),</w:t>
      </w:r>
    </w:p>
    <w:p w14:paraId="32ADCC58" w14:textId="77777777" w:rsidR="00880005" w:rsidRPr="0064449C" w:rsidRDefault="00880005" w:rsidP="00A04CD9">
      <w:pPr>
        <w:jc w:val="both"/>
        <w:rPr>
          <w:sz w:val="18"/>
          <w:szCs w:val="18"/>
          <w:lang w:bidi="ru-RU"/>
        </w:rPr>
      </w:pPr>
      <w:r w:rsidRPr="0064449C">
        <w:rPr>
          <w:sz w:val="18"/>
          <w:szCs w:val="18"/>
          <w:lang w:bidi="ru-RU"/>
        </w:rPr>
        <w:t>•</w:t>
      </w:r>
      <w:r w:rsidRPr="0064449C">
        <w:rPr>
          <w:sz w:val="18"/>
          <w:szCs w:val="18"/>
          <w:lang w:bidi="ru-RU"/>
        </w:rPr>
        <w:tab/>
        <w:t>СанПиН 2.1.4.1110-02 Зоны санитарной охраны источников водоснабжения и водопроводов питьевого назначения</w:t>
      </w:r>
    </w:p>
    <w:p w14:paraId="50850789" w14:textId="77777777" w:rsidR="00880005" w:rsidRPr="0064449C" w:rsidRDefault="00880005" w:rsidP="00A04CD9">
      <w:pPr>
        <w:jc w:val="both"/>
        <w:rPr>
          <w:sz w:val="18"/>
          <w:szCs w:val="18"/>
          <w:lang w:bidi="ru-RU"/>
        </w:rPr>
      </w:pPr>
      <w:r w:rsidRPr="0064449C">
        <w:rPr>
          <w:sz w:val="18"/>
          <w:szCs w:val="18"/>
          <w:lang w:bidi="ru-RU"/>
        </w:rPr>
        <w:t>•</w:t>
      </w:r>
      <w:r w:rsidRPr="0064449C">
        <w:rPr>
          <w:sz w:val="18"/>
          <w:szCs w:val="18"/>
          <w:lang w:bidi="ru-RU"/>
        </w:rPr>
        <w:tab/>
        <w:t>СанПиН 2.2.1/2.1.1.1200-03 «Санитарно-защитные зоны и санитарная классификация предприятий, сооружений и иных объектов»;</w:t>
      </w:r>
    </w:p>
    <w:p w14:paraId="1A7EFC1F" w14:textId="77777777" w:rsidR="00880005" w:rsidRPr="0064449C" w:rsidRDefault="00880005" w:rsidP="00A04CD9">
      <w:pPr>
        <w:jc w:val="both"/>
        <w:rPr>
          <w:sz w:val="18"/>
          <w:szCs w:val="18"/>
          <w:lang w:bidi="ru-RU"/>
        </w:rPr>
      </w:pPr>
      <w:r w:rsidRPr="0064449C">
        <w:rPr>
          <w:sz w:val="18"/>
          <w:szCs w:val="18"/>
          <w:lang w:bidi="ru-RU"/>
        </w:rPr>
        <w:t>•</w:t>
      </w:r>
      <w:r w:rsidRPr="0064449C">
        <w:rPr>
          <w:sz w:val="18"/>
          <w:szCs w:val="18"/>
          <w:lang w:bidi="ru-RU"/>
        </w:rPr>
        <w:tab/>
        <w:t>СП 42.13330.2016, п.14.6 «Градостроительство. Планировка и застройка городских и сельских поселений»;</w:t>
      </w:r>
    </w:p>
    <w:p w14:paraId="149AF394" w14:textId="77777777" w:rsidR="00880005" w:rsidRPr="0064449C" w:rsidRDefault="00880005" w:rsidP="00A04CD9">
      <w:pPr>
        <w:jc w:val="both"/>
        <w:rPr>
          <w:sz w:val="18"/>
          <w:szCs w:val="18"/>
          <w:lang w:bidi="ru-RU"/>
        </w:rPr>
      </w:pPr>
      <w:r w:rsidRPr="0064449C">
        <w:rPr>
          <w:sz w:val="18"/>
          <w:szCs w:val="18"/>
          <w:lang w:bidi="ru-RU"/>
        </w:rPr>
        <w:t>•</w:t>
      </w:r>
      <w:r w:rsidRPr="0064449C">
        <w:rPr>
          <w:sz w:val="18"/>
          <w:szCs w:val="18"/>
          <w:lang w:bidi="ru-RU"/>
        </w:rPr>
        <w:tab/>
        <w:t>Технический регламент о требованиях пожарной безопасности ФЗ РФ от 22 июля 2008г. № 123-ФЗ;</w:t>
      </w:r>
    </w:p>
    <w:p w14:paraId="177F1EBA" w14:textId="77777777" w:rsidR="00880005" w:rsidRPr="0064449C" w:rsidRDefault="00880005" w:rsidP="00A04CD9">
      <w:pPr>
        <w:jc w:val="both"/>
        <w:rPr>
          <w:sz w:val="18"/>
          <w:szCs w:val="18"/>
          <w:lang w:bidi="ru-RU"/>
        </w:rPr>
      </w:pPr>
      <w:r w:rsidRPr="0064449C">
        <w:rPr>
          <w:sz w:val="18"/>
          <w:szCs w:val="18"/>
          <w:lang w:bidi="ru-RU"/>
        </w:rPr>
        <w:t>•</w:t>
      </w:r>
      <w:r w:rsidRPr="0064449C">
        <w:rPr>
          <w:sz w:val="18"/>
          <w:szCs w:val="18"/>
          <w:lang w:bidi="ru-RU"/>
        </w:rPr>
        <w:tab/>
        <w:t>Технический регламент о безопасности зданий и сооружений ФЗ РФ от 30.12.2009 № 384-ФЗ;</w:t>
      </w:r>
    </w:p>
    <w:p w14:paraId="02CA94A0" w14:textId="77777777" w:rsidR="00880005" w:rsidRPr="0064449C" w:rsidRDefault="00880005" w:rsidP="00A04CD9">
      <w:pPr>
        <w:jc w:val="both"/>
        <w:rPr>
          <w:sz w:val="18"/>
          <w:szCs w:val="18"/>
        </w:rPr>
      </w:pPr>
      <w:r w:rsidRPr="0064449C">
        <w:rPr>
          <w:sz w:val="18"/>
          <w:szCs w:val="18"/>
          <w:lang w:bidi="ru-RU"/>
        </w:rPr>
        <w:t>•</w:t>
      </w:r>
      <w:r w:rsidRPr="0064449C">
        <w:rPr>
          <w:sz w:val="18"/>
          <w:szCs w:val="18"/>
          <w:lang w:bidi="ru-RU"/>
        </w:rPr>
        <w:tab/>
        <w:t>СП 118.13330.2022 «СНиП 31-06-2009 Общественные здания и сооружения»;</w:t>
      </w:r>
    </w:p>
    <w:p w14:paraId="30B46371" w14:textId="77777777" w:rsidR="00880005" w:rsidRPr="0064449C" w:rsidRDefault="00880005" w:rsidP="00A04CD9">
      <w:pPr>
        <w:jc w:val="both"/>
        <w:rPr>
          <w:sz w:val="18"/>
          <w:szCs w:val="18"/>
          <w:lang w:bidi="ru-RU"/>
        </w:rPr>
      </w:pPr>
      <w:r w:rsidRPr="0064449C">
        <w:rPr>
          <w:sz w:val="18"/>
          <w:szCs w:val="18"/>
          <w:lang w:bidi="ru-RU"/>
        </w:rPr>
        <w:t>•</w:t>
      </w:r>
      <w:r w:rsidRPr="0064449C">
        <w:rPr>
          <w:sz w:val="18"/>
          <w:szCs w:val="18"/>
          <w:lang w:bidi="ru-RU"/>
        </w:rPr>
        <w:tab/>
        <w:t>Другие действующие нормативные документы и технические регламенты</w:t>
      </w:r>
    </w:p>
    <w:p w14:paraId="1357AB11" w14:textId="77777777" w:rsidR="00880005" w:rsidRPr="0064449C" w:rsidRDefault="00880005" w:rsidP="00A04CD9">
      <w:pPr>
        <w:jc w:val="both"/>
        <w:rPr>
          <w:sz w:val="18"/>
          <w:szCs w:val="18"/>
          <w:lang w:bidi="ru-RU"/>
        </w:rPr>
      </w:pPr>
    </w:p>
    <w:p w14:paraId="254A5A75" w14:textId="77777777" w:rsidR="00880005" w:rsidRPr="0064449C" w:rsidRDefault="00880005" w:rsidP="00A04CD9">
      <w:pPr>
        <w:jc w:val="both"/>
        <w:rPr>
          <w:b/>
          <w:sz w:val="18"/>
          <w:szCs w:val="18"/>
          <w:lang w:bidi="ru-RU"/>
        </w:rPr>
      </w:pPr>
      <w:r w:rsidRPr="0064449C">
        <w:rPr>
          <w:b/>
          <w:sz w:val="18"/>
          <w:szCs w:val="18"/>
          <w:lang w:bidi="ru-RU"/>
        </w:rPr>
        <w:t>ИТИ-1 — зона объектов транспортной инфраструктуры</w:t>
      </w:r>
    </w:p>
    <w:p w14:paraId="474BFF1E" w14:textId="77777777" w:rsidR="00880005" w:rsidRPr="0064449C" w:rsidRDefault="00880005" w:rsidP="00A04CD9">
      <w:pPr>
        <w:jc w:val="both"/>
        <w:rPr>
          <w:sz w:val="18"/>
          <w:szCs w:val="18"/>
          <w:lang w:bidi="ru-RU"/>
        </w:rPr>
      </w:pPr>
      <w:r w:rsidRPr="0064449C">
        <w:rPr>
          <w:sz w:val="18"/>
          <w:szCs w:val="18"/>
          <w:lang w:bidi="ru-RU"/>
        </w:rPr>
        <w:t>Зона предназначена для размещения объектов транспортной инфраструктуры (автомобильные дороги, мосты и т.д.); режим использования территории определяется в соответствии с назначением объекта согласно требованиям, специальных нормативов и правил.</w:t>
      </w:r>
    </w:p>
    <w:tbl>
      <w:tblPr>
        <w:tblStyle w:val="affffffff9"/>
        <w:tblW w:w="7345" w:type="dxa"/>
        <w:tblInd w:w="97" w:type="dxa"/>
        <w:tblLayout w:type="fixed"/>
        <w:tblCellMar>
          <w:left w:w="43" w:type="dxa"/>
        </w:tblCellMar>
        <w:tblLook w:val="04A0" w:firstRow="1" w:lastRow="0" w:firstColumn="1" w:lastColumn="0" w:noHBand="0" w:noVBand="1"/>
      </w:tblPr>
      <w:tblGrid>
        <w:gridCol w:w="1647"/>
        <w:gridCol w:w="4111"/>
        <w:gridCol w:w="1587"/>
      </w:tblGrid>
      <w:tr w:rsidR="00880005" w:rsidRPr="0064449C" w14:paraId="4F7204F6" w14:textId="77777777" w:rsidTr="0064449C">
        <w:tc>
          <w:tcPr>
            <w:tcW w:w="1647" w:type="dxa"/>
            <w:shd w:val="clear" w:color="auto" w:fill="auto"/>
          </w:tcPr>
          <w:p w14:paraId="49870182" w14:textId="77777777" w:rsidR="00880005" w:rsidRPr="0064449C" w:rsidRDefault="00880005" w:rsidP="00A04CD9">
            <w:pPr>
              <w:jc w:val="both"/>
              <w:rPr>
                <w:sz w:val="18"/>
                <w:szCs w:val="18"/>
              </w:rPr>
            </w:pPr>
            <w:r w:rsidRPr="0064449C">
              <w:rPr>
                <w:rFonts w:eastAsia="Times New Roman"/>
                <w:sz w:val="18"/>
                <w:szCs w:val="18"/>
              </w:rPr>
              <w:t>Наименование</w:t>
            </w:r>
          </w:p>
          <w:p w14:paraId="5B51A95F" w14:textId="77777777" w:rsidR="00880005" w:rsidRPr="0064449C" w:rsidRDefault="00880005" w:rsidP="00A04CD9">
            <w:pPr>
              <w:jc w:val="both"/>
              <w:rPr>
                <w:sz w:val="18"/>
                <w:szCs w:val="18"/>
              </w:rPr>
            </w:pPr>
            <w:r w:rsidRPr="0064449C">
              <w:rPr>
                <w:rFonts w:eastAsia="Times New Roman"/>
                <w:sz w:val="18"/>
                <w:szCs w:val="18"/>
              </w:rPr>
              <w:t>вида разрешенного</w:t>
            </w:r>
          </w:p>
          <w:p w14:paraId="66DB96D9" w14:textId="77777777" w:rsidR="00880005" w:rsidRPr="0064449C" w:rsidRDefault="00880005" w:rsidP="00A04CD9">
            <w:pPr>
              <w:jc w:val="both"/>
              <w:rPr>
                <w:sz w:val="18"/>
                <w:szCs w:val="18"/>
              </w:rPr>
            </w:pPr>
            <w:r w:rsidRPr="0064449C">
              <w:rPr>
                <w:rFonts w:eastAsia="Times New Roman"/>
                <w:sz w:val="18"/>
                <w:szCs w:val="18"/>
              </w:rPr>
              <w:t>использования земельного</w:t>
            </w:r>
          </w:p>
          <w:p w14:paraId="1136EDE8" w14:textId="77777777" w:rsidR="00880005" w:rsidRPr="0064449C" w:rsidRDefault="00880005" w:rsidP="00A04CD9">
            <w:pPr>
              <w:jc w:val="both"/>
              <w:rPr>
                <w:sz w:val="18"/>
                <w:szCs w:val="18"/>
              </w:rPr>
            </w:pPr>
            <w:r w:rsidRPr="0064449C">
              <w:rPr>
                <w:rFonts w:eastAsia="Times New Roman"/>
                <w:sz w:val="18"/>
                <w:szCs w:val="18"/>
              </w:rPr>
              <w:t>участка</w:t>
            </w:r>
          </w:p>
        </w:tc>
        <w:tc>
          <w:tcPr>
            <w:tcW w:w="4111" w:type="dxa"/>
            <w:shd w:val="clear" w:color="auto" w:fill="auto"/>
          </w:tcPr>
          <w:p w14:paraId="0351A66A" w14:textId="77777777" w:rsidR="00880005" w:rsidRPr="0064449C" w:rsidRDefault="00880005" w:rsidP="00A04CD9">
            <w:pPr>
              <w:jc w:val="both"/>
              <w:rPr>
                <w:sz w:val="18"/>
                <w:szCs w:val="18"/>
              </w:rPr>
            </w:pPr>
            <w:r w:rsidRPr="0064449C">
              <w:rPr>
                <w:rFonts w:eastAsia="Times New Roman"/>
                <w:sz w:val="18"/>
                <w:szCs w:val="18"/>
              </w:rPr>
              <w:t>Описание вида разрешенного использования земельного</w:t>
            </w:r>
          </w:p>
          <w:p w14:paraId="6E69EEC5" w14:textId="77777777" w:rsidR="00880005" w:rsidRPr="0064449C" w:rsidRDefault="00880005" w:rsidP="00A04CD9">
            <w:pPr>
              <w:jc w:val="both"/>
              <w:rPr>
                <w:sz w:val="18"/>
                <w:szCs w:val="18"/>
              </w:rPr>
            </w:pPr>
            <w:r w:rsidRPr="0064449C">
              <w:rPr>
                <w:rFonts w:eastAsia="Times New Roman"/>
                <w:sz w:val="18"/>
                <w:szCs w:val="18"/>
              </w:rPr>
              <w:t>участка</w:t>
            </w:r>
          </w:p>
        </w:tc>
        <w:tc>
          <w:tcPr>
            <w:tcW w:w="1587" w:type="dxa"/>
            <w:shd w:val="clear" w:color="auto" w:fill="auto"/>
          </w:tcPr>
          <w:p w14:paraId="70F9F998" w14:textId="77777777" w:rsidR="00880005" w:rsidRPr="0064449C" w:rsidRDefault="00880005" w:rsidP="00A04CD9">
            <w:pPr>
              <w:jc w:val="both"/>
              <w:rPr>
                <w:sz w:val="18"/>
                <w:szCs w:val="18"/>
              </w:rPr>
            </w:pPr>
            <w:r w:rsidRPr="0064449C">
              <w:rPr>
                <w:rFonts w:eastAsia="Times New Roman"/>
                <w:sz w:val="18"/>
                <w:szCs w:val="18"/>
              </w:rPr>
              <w:t>Код (числовое обозначение) вида разрешенного использования земельного</w:t>
            </w:r>
          </w:p>
          <w:p w14:paraId="40E94111" w14:textId="77777777" w:rsidR="00880005" w:rsidRPr="0064449C" w:rsidRDefault="00880005" w:rsidP="00A04CD9">
            <w:pPr>
              <w:jc w:val="both"/>
              <w:rPr>
                <w:sz w:val="18"/>
                <w:szCs w:val="18"/>
              </w:rPr>
            </w:pPr>
            <w:r w:rsidRPr="0064449C">
              <w:rPr>
                <w:rFonts w:eastAsia="Times New Roman"/>
                <w:sz w:val="18"/>
                <w:szCs w:val="18"/>
              </w:rPr>
              <w:t>участка</w:t>
            </w:r>
          </w:p>
        </w:tc>
      </w:tr>
      <w:tr w:rsidR="00880005" w:rsidRPr="0064449C" w14:paraId="69B5A02B" w14:textId="77777777" w:rsidTr="0064449C">
        <w:tc>
          <w:tcPr>
            <w:tcW w:w="7345" w:type="dxa"/>
            <w:gridSpan w:val="3"/>
            <w:shd w:val="clear" w:color="auto" w:fill="auto"/>
          </w:tcPr>
          <w:p w14:paraId="64353EC3" w14:textId="77777777" w:rsidR="00880005" w:rsidRPr="0064449C" w:rsidRDefault="00880005" w:rsidP="00A04CD9">
            <w:pPr>
              <w:jc w:val="both"/>
              <w:rPr>
                <w:sz w:val="18"/>
                <w:szCs w:val="18"/>
              </w:rPr>
            </w:pPr>
            <w:r w:rsidRPr="0064449C">
              <w:rPr>
                <w:rFonts w:eastAsia="Times New Roman"/>
                <w:b/>
                <w:bCs/>
                <w:sz w:val="18"/>
                <w:szCs w:val="18"/>
              </w:rPr>
              <w:t>Основные виды разрешенного использования</w:t>
            </w:r>
          </w:p>
        </w:tc>
      </w:tr>
      <w:tr w:rsidR="00880005" w:rsidRPr="0064449C" w14:paraId="1C69B0E4" w14:textId="77777777" w:rsidTr="0064449C">
        <w:tc>
          <w:tcPr>
            <w:tcW w:w="1647" w:type="dxa"/>
            <w:shd w:val="clear" w:color="auto" w:fill="auto"/>
          </w:tcPr>
          <w:p w14:paraId="77CE8FF2" w14:textId="77777777" w:rsidR="00880005" w:rsidRPr="0064449C" w:rsidRDefault="00880005" w:rsidP="00A04CD9">
            <w:pPr>
              <w:jc w:val="both"/>
              <w:rPr>
                <w:sz w:val="18"/>
                <w:szCs w:val="18"/>
              </w:rPr>
            </w:pPr>
            <w:r w:rsidRPr="0064449C">
              <w:rPr>
                <w:rFonts w:eastAsia="Times New Roman"/>
                <w:sz w:val="18"/>
                <w:szCs w:val="18"/>
              </w:rPr>
              <w:t>Хранение</w:t>
            </w:r>
          </w:p>
          <w:p w14:paraId="4A75408F" w14:textId="77777777" w:rsidR="00880005" w:rsidRPr="0064449C" w:rsidRDefault="00880005" w:rsidP="00A04CD9">
            <w:pPr>
              <w:jc w:val="both"/>
              <w:rPr>
                <w:sz w:val="18"/>
                <w:szCs w:val="18"/>
              </w:rPr>
            </w:pPr>
            <w:r w:rsidRPr="0064449C">
              <w:rPr>
                <w:rFonts w:eastAsia="Times New Roman"/>
                <w:sz w:val="18"/>
                <w:szCs w:val="18"/>
              </w:rPr>
              <w:t>автотранспорта</w:t>
            </w:r>
          </w:p>
        </w:tc>
        <w:tc>
          <w:tcPr>
            <w:tcW w:w="4111" w:type="dxa"/>
            <w:shd w:val="clear" w:color="auto" w:fill="auto"/>
          </w:tcPr>
          <w:p w14:paraId="0F3A7B5A" w14:textId="77777777" w:rsidR="00880005" w:rsidRPr="0064449C" w:rsidRDefault="00880005" w:rsidP="00A04CD9">
            <w:pPr>
              <w:jc w:val="both"/>
              <w:rPr>
                <w:sz w:val="18"/>
                <w:szCs w:val="18"/>
              </w:rPr>
            </w:pPr>
            <w:r w:rsidRPr="0064449C">
              <w:rPr>
                <w:rFonts w:eastAsia="Times New Roman"/>
                <w:sz w:val="18"/>
                <w:szCs w:val="18"/>
              </w:rPr>
              <w:t xml:space="preserve">Размещение отдельно стоящих и пристроенных гаражей, в том числе подземных, предназначенных </w:t>
            </w:r>
            <w:r w:rsidRPr="0064449C">
              <w:rPr>
                <w:rFonts w:eastAsia="Times New Roman"/>
                <w:sz w:val="18"/>
                <w:szCs w:val="18"/>
              </w:rPr>
              <w:lastRenderedPageBreak/>
              <w:t xml:space="preserve">для хранения автотранспорта, в том числе с разделением на </w:t>
            </w:r>
            <w:proofErr w:type="spellStart"/>
            <w:r w:rsidRPr="0064449C">
              <w:rPr>
                <w:rFonts w:eastAsia="Times New Roman"/>
                <w:sz w:val="18"/>
                <w:szCs w:val="18"/>
              </w:rPr>
              <w:t>машино</w:t>
            </w:r>
            <w:proofErr w:type="spellEnd"/>
            <w:r w:rsidRPr="0064449C">
              <w:rPr>
                <w:rFonts w:eastAsia="Times New Roman"/>
                <w:sz w:val="18"/>
                <w:szCs w:val="18"/>
              </w:rPr>
              <w:t xml:space="preserve"> места, за исключением гаражей, размещение которых</w:t>
            </w:r>
          </w:p>
          <w:p w14:paraId="519AF786" w14:textId="77777777" w:rsidR="00880005" w:rsidRPr="0064449C" w:rsidRDefault="00880005" w:rsidP="00A04CD9">
            <w:pPr>
              <w:jc w:val="both"/>
              <w:rPr>
                <w:sz w:val="18"/>
                <w:szCs w:val="18"/>
              </w:rPr>
            </w:pPr>
            <w:r w:rsidRPr="0064449C">
              <w:rPr>
                <w:rFonts w:eastAsia="Times New Roman"/>
                <w:sz w:val="18"/>
                <w:szCs w:val="18"/>
              </w:rPr>
              <w:t>предусмотрено содержанием вида разрешенного использования с кодом 4.9</w:t>
            </w:r>
          </w:p>
        </w:tc>
        <w:tc>
          <w:tcPr>
            <w:tcW w:w="1587" w:type="dxa"/>
            <w:shd w:val="clear" w:color="auto" w:fill="auto"/>
          </w:tcPr>
          <w:p w14:paraId="4116A2A0" w14:textId="77777777" w:rsidR="00880005" w:rsidRPr="0064449C" w:rsidRDefault="00880005" w:rsidP="00A04CD9">
            <w:pPr>
              <w:jc w:val="both"/>
              <w:rPr>
                <w:sz w:val="18"/>
                <w:szCs w:val="18"/>
              </w:rPr>
            </w:pPr>
            <w:r w:rsidRPr="0064449C">
              <w:rPr>
                <w:rFonts w:eastAsia="Times New Roman"/>
                <w:sz w:val="18"/>
                <w:szCs w:val="18"/>
              </w:rPr>
              <w:lastRenderedPageBreak/>
              <w:t>2.7.1</w:t>
            </w:r>
          </w:p>
        </w:tc>
      </w:tr>
      <w:tr w:rsidR="00880005" w:rsidRPr="0064449C" w14:paraId="44FFBB22" w14:textId="77777777" w:rsidTr="0064449C">
        <w:tc>
          <w:tcPr>
            <w:tcW w:w="1647" w:type="dxa"/>
            <w:shd w:val="clear" w:color="auto" w:fill="auto"/>
          </w:tcPr>
          <w:p w14:paraId="1DB3C95C" w14:textId="77777777" w:rsidR="00880005" w:rsidRPr="0064449C" w:rsidRDefault="00880005" w:rsidP="00A04CD9">
            <w:pPr>
              <w:jc w:val="both"/>
              <w:rPr>
                <w:sz w:val="18"/>
                <w:szCs w:val="18"/>
              </w:rPr>
            </w:pPr>
            <w:r w:rsidRPr="0064449C">
              <w:rPr>
                <w:rFonts w:eastAsia="Times New Roman"/>
                <w:sz w:val="18"/>
                <w:szCs w:val="18"/>
              </w:rPr>
              <w:lastRenderedPageBreak/>
              <w:t>Обслуживание</w:t>
            </w:r>
          </w:p>
          <w:p w14:paraId="1540A08C" w14:textId="77777777" w:rsidR="00880005" w:rsidRPr="0064449C" w:rsidRDefault="00880005" w:rsidP="00A04CD9">
            <w:pPr>
              <w:jc w:val="both"/>
              <w:rPr>
                <w:sz w:val="18"/>
                <w:szCs w:val="18"/>
              </w:rPr>
            </w:pPr>
            <w:r w:rsidRPr="0064449C">
              <w:rPr>
                <w:rFonts w:eastAsia="Times New Roman"/>
                <w:sz w:val="18"/>
                <w:szCs w:val="18"/>
              </w:rPr>
              <w:t>автотранспорта</w:t>
            </w:r>
          </w:p>
        </w:tc>
        <w:tc>
          <w:tcPr>
            <w:tcW w:w="4111" w:type="dxa"/>
            <w:shd w:val="clear" w:color="auto" w:fill="auto"/>
          </w:tcPr>
          <w:p w14:paraId="6B5BD154" w14:textId="77777777" w:rsidR="00880005" w:rsidRPr="0064449C" w:rsidRDefault="00880005" w:rsidP="00A04CD9">
            <w:pPr>
              <w:jc w:val="both"/>
              <w:rPr>
                <w:sz w:val="18"/>
                <w:szCs w:val="18"/>
              </w:rPr>
            </w:pPr>
            <w:r w:rsidRPr="0064449C">
              <w:rPr>
                <w:rFonts w:eastAsia="Times New Roman"/>
                <w:sz w:val="18"/>
                <w:szCs w:val="18"/>
              </w:rPr>
              <w:t>Размещение постоянных или временных гаражей с</w:t>
            </w:r>
          </w:p>
          <w:p w14:paraId="3C7A85BE" w14:textId="77777777" w:rsidR="00880005" w:rsidRPr="0064449C" w:rsidRDefault="00880005" w:rsidP="00A04CD9">
            <w:pPr>
              <w:jc w:val="both"/>
              <w:rPr>
                <w:sz w:val="18"/>
                <w:szCs w:val="18"/>
              </w:rPr>
            </w:pPr>
            <w:r w:rsidRPr="0064449C">
              <w:rPr>
                <w:rFonts w:eastAsia="Times New Roman"/>
                <w:sz w:val="18"/>
                <w:szCs w:val="18"/>
              </w:rPr>
              <w:t>несколькими стояночными местами, стоянок (парковок), гаражей, в том числе многоярусных, не указанных в коде 2.7.1</w:t>
            </w:r>
          </w:p>
        </w:tc>
        <w:tc>
          <w:tcPr>
            <w:tcW w:w="1587" w:type="dxa"/>
            <w:shd w:val="clear" w:color="auto" w:fill="auto"/>
          </w:tcPr>
          <w:p w14:paraId="4369982C" w14:textId="77777777" w:rsidR="00880005" w:rsidRPr="0064449C" w:rsidRDefault="00880005" w:rsidP="00A04CD9">
            <w:pPr>
              <w:jc w:val="both"/>
              <w:rPr>
                <w:sz w:val="18"/>
                <w:szCs w:val="18"/>
              </w:rPr>
            </w:pPr>
            <w:r w:rsidRPr="0064449C">
              <w:rPr>
                <w:rFonts w:eastAsia="Times New Roman"/>
                <w:sz w:val="18"/>
                <w:szCs w:val="18"/>
              </w:rPr>
              <w:t>4.9</w:t>
            </w:r>
          </w:p>
        </w:tc>
      </w:tr>
      <w:tr w:rsidR="00880005" w:rsidRPr="0064449C" w14:paraId="61508BCC" w14:textId="77777777" w:rsidTr="0064449C">
        <w:tc>
          <w:tcPr>
            <w:tcW w:w="1647" w:type="dxa"/>
            <w:shd w:val="clear" w:color="auto" w:fill="auto"/>
          </w:tcPr>
          <w:p w14:paraId="21BAD774" w14:textId="77777777" w:rsidR="00880005" w:rsidRPr="0064449C" w:rsidRDefault="00880005" w:rsidP="00A04CD9">
            <w:pPr>
              <w:jc w:val="both"/>
              <w:rPr>
                <w:sz w:val="18"/>
                <w:szCs w:val="18"/>
              </w:rPr>
            </w:pPr>
            <w:r w:rsidRPr="0064449C">
              <w:rPr>
                <w:rFonts w:eastAsia="Times New Roman"/>
                <w:sz w:val="18"/>
                <w:szCs w:val="18"/>
              </w:rPr>
              <w:t>Служебные</w:t>
            </w:r>
          </w:p>
          <w:p w14:paraId="17E8374A" w14:textId="77777777" w:rsidR="00880005" w:rsidRPr="0064449C" w:rsidRDefault="00880005" w:rsidP="00A04CD9">
            <w:pPr>
              <w:jc w:val="both"/>
              <w:rPr>
                <w:sz w:val="18"/>
                <w:szCs w:val="18"/>
              </w:rPr>
            </w:pPr>
            <w:r w:rsidRPr="0064449C">
              <w:rPr>
                <w:rFonts w:eastAsia="Times New Roman"/>
                <w:sz w:val="18"/>
                <w:szCs w:val="18"/>
              </w:rPr>
              <w:t>гаражи</w:t>
            </w:r>
          </w:p>
        </w:tc>
        <w:tc>
          <w:tcPr>
            <w:tcW w:w="4111" w:type="dxa"/>
            <w:shd w:val="clear" w:color="auto" w:fill="auto"/>
          </w:tcPr>
          <w:p w14:paraId="429DC38F" w14:textId="77777777" w:rsidR="00880005" w:rsidRPr="0064449C" w:rsidRDefault="00880005" w:rsidP="00A04CD9">
            <w:pPr>
              <w:jc w:val="both"/>
              <w:rPr>
                <w:sz w:val="18"/>
                <w:szCs w:val="18"/>
              </w:rPr>
            </w:pPr>
            <w:r w:rsidRPr="0064449C">
              <w:rPr>
                <w:rFonts w:eastAsia="Times New Roman"/>
                <w:sz w:val="18"/>
                <w:szCs w:val="18"/>
              </w:rPr>
              <w:t>Размещение постоянных или временных гаражей,</w:t>
            </w:r>
          </w:p>
          <w:p w14:paraId="39642F33" w14:textId="77777777" w:rsidR="00880005" w:rsidRPr="0064449C" w:rsidRDefault="00880005" w:rsidP="00A04CD9">
            <w:pPr>
              <w:jc w:val="both"/>
              <w:rPr>
                <w:sz w:val="18"/>
                <w:szCs w:val="18"/>
              </w:rPr>
            </w:pPr>
            <w:r w:rsidRPr="0064449C">
              <w:rPr>
                <w:rFonts w:eastAsia="Times New Roman"/>
                <w:sz w:val="18"/>
                <w:szCs w:val="18"/>
              </w:rPr>
              <w:t>стоянок для хранения служебного автотранспорта,</w:t>
            </w:r>
          </w:p>
          <w:p w14:paraId="537380BB" w14:textId="77777777" w:rsidR="00880005" w:rsidRPr="0064449C" w:rsidRDefault="00880005" w:rsidP="00A04CD9">
            <w:pPr>
              <w:jc w:val="both"/>
              <w:rPr>
                <w:sz w:val="18"/>
                <w:szCs w:val="18"/>
              </w:rPr>
            </w:pPr>
            <w:r w:rsidRPr="0064449C">
              <w:rPr>
                <w:rFonts w:eastAsia="Times New Roman"/>
                <w:sz w:val="18"/>
                <w:szCs w:val="18"/>
              </w:rPr>
              <w:t>используемого в целях осуществления видов</w:t>
            </w:r>
          </w:p>
          <w:p w14:paraId="111E7189" w14:textId="77777777" w:rsidR="00880005" w:rsidRPr="0064449C" w:rsidRDefault="00880005" w:rsidP="00A04CD9">
            <w:pPr>
              <w:jc w:val="both"/>
              <w:rPr>
                <w:sz w:val="18"/>
                <w:szCs w:val="18"/>
              </w:rPr>
            </w:pPr>
            <w:r w:rsidRPr="0064449C">
              <w:rPr>
                <w:rFonts w:eastAsia="Times New Roman"/>
                <w:sz w:val="18"/>
                <w:szCs w:val="18"/>
              </w:rPr>
              <w:t>деятельности, предусмотренных видами разрешенного использования с кодами 3.0, 4.0, а также для стоянки и</w:t>
            </w:r>
          </w:p>
          <w:p w14:paraId="57F641F3" w14:textId="77777777" w:rsidR="00880005" w:rsidRPr="0064449C" w:rsidRDefault="00880005" w:rsidP="00A04CD9">
            <w:pPr>
              <w:jc w:val="both"/>
              <w:rPr>
                <w:sz w:val="18"/>
                <w:szCs w:val="18"/>
              </w:rPr>
            </w:pPr>
            <w:r w:rsidRPr="0064449C">
              <w:rPr>
                <w:rFonts w:eastAsia="Times New Roman"/>
                <w:sz w:val="18"/>
                <w:szCs w:val="18"/>
              </w:rPr>
              <w:t>хранения транспортных средств общего пользования, в</w:t>
            </w:r>
          </w:p>
          <w:p w14:paraId="1D4CF56D" w14:textId="77777777" w:rsidR="00880005" w:rsidRPr="0064449C" w:rsidRDefault="00880005" w:rsidP="00A04CD9">
            <w:pPr>
              <w:jc w:val="both"/>
              <w:rPr>
                <w:sz w:val="18"/>
                <w:szCs w:val="18"/>
              </w:rPr>
            </w:pPr>
            <w:r w:rsidRPr="0064449C">
              <w:rPr>
                <w:rFonts w:eastAsia="Times New Roman"/>
                <w:sz w:val="18"/>
                <w:szCs w:val="18"/>
              </w:rPr>
              <w:t>том числе в депо</w:t>
            </w:r>
          </w:p>
        </w:tc>
        <w:tc>
          <w:tcPr>
            <w:tcW w:w="1587" w:type="dxa"/>
            <w:shd w:val="clear" w:color="auto" w:fill="auto"/>
          </w:tcPr>
          <w:p w14:paraId="2C700A86" w14:textId="77777777" w:rsidR="00880005" w:rsidRPr="0064449C" w:rsidRDefault="00880005" w:rsidP="00A04CD9">
            <w:pPr>
              <w:jc w:val="both"/>
              <w:rPr>
                <w:sz w:val="18"/>
                <w:szCs w:val="18"/>
              </w:rPr>
            </w:pPr>
            <w:r w:rsidRPr="0064449C">
              <w:rPr>
                <w:rFonts w:eastAsia="Times New Roman"/>
                <w:sz w:val="18"/>
                <w:szCs w:val="18"/>
              </w:rPr>
              <w:t>4.9</w:t>
            </w:r>
          </w:p>
        </w:tc>
      </w:tr>
      <w:tr w:rsidR="00880005" w:rsidRPr="0064449C" w14:paraId="6C8D63CC" w14:textId="77777777" w:rsidTr="0064449C">
        <w:tc>
          <w:tcPr>
            <w:tcW w:w="1647" w:type="dxa"/>
            <w:shd w:val="clear" w:color="auto" w:fill="auto"/>
          </w:tcPr>
          <w:p w14:paraId="6A0FF822" w14:textId="77777777" w:rsidR="00880005" w:rsidRPr="0064449C" w:rsidRDefault="00880005" w:rsidP="00A04CD9">
            <w:pPr>
              <w:jc w:val="both"/>
              <w:rPr>
                <w:sz w:val="18"/>
                <w:szCs w:val="18"/>
              </w:rPr>
            </w:pPr>
            <w:r w:rsidRPr="0064449C">
              <w:rPr>
                <w:rFonts w:eastAsia="Times New Roman"/>
                <w:sz w:val="18"/>
                <w:szCs w:val="18"/>
              </w:rPr>
              <w:t>Объекты</w:t>
            </w:r>
          </w:p>
          <w:p w14:paraId="01AF2731" w14:textId="77777777" w:rsidR="00880005" w:rsidRPr="0064449C" w:rsidRDefault="00880005" w:rsidP="00A04CD9">
            <w:pPr>
              <w:jc w:val="both"/>
              <w:rPr>
                <w:sz w:val="18"/>
                <w:szCs w:val="18"/>
              </w:rPr>
            </w:pPr>
            <w:r w:rsidRPr="0064449C">
              <w:rPr>
                <w:rFonts w:eastAsia="Times New Roman"/>
                <w:sz w:val="18"/>
                <w:szCs w:val="18"/>
              </w:rPr>
              <w:t>дорожного</w:t>
            </w:r>
          </w:p>
          <w:p w14:paraId="377F396D" w14:textId="77777777" w:rsidR="00880005" w:rsidRPr="0064449C" w:rsidRDefault="00880005" w:rsidP="00A04CD9">
            <w:pPr>
              <w:jc w:val="both"/>
              <w:rPr>
                <w:sz w:val="18"/>
                <w:szCs w:val="18"/>
              </w:rPr>
            </w:pPr>
            <w:r w:rsidRPr="0064449C">
              <w:rPr>
                <w:rFonts w:eastAsia="Times New Roman"/>
                <w:sz w:val="18"/>
                <w:szCs w:val="18"/>
              </w:rPr>
              <w:t>сервиса</w:t>
            </w:r>
          </w:p>
        </w:tc>
        <w:tc>
          <w:tcPr>
            <w:tcW w:w="4111" w:type="dxa"/>
            <w:shd w:val="clear" w:color="auto" w:fill="auto"/>
          </w:tcPr>
          <w:p w14:paraId="26CACE0A" w14:textId="77777777" w:rsidR="00880005" w:rsidRPr="0064449C" w:rsidRDefault="00880005" w:rsidP="00A04CD9">
            <w:pPr>
              <w:jc w:val="both"/>
              <w:rPr>
                <w:sz w:val="18"/>
                <w:szCs w:val="18"/>
              </w:rPr>
            </w:pPr>
            <w:r w:rsidRPr="0064449C">
              <w:rPr>
                <w:rFonts w:eastAsia="Times New Roman"/>
                <w:sz w:val="18"/>
                <w:szCs w:val="18"/>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587" w:type="dxa"/>
            <w:shd w:val="clear" w:color="auto" w:fill="auto"/>
          </w:tcPr>
          <w:p w14:paraId="4D4F0C08" w14:textId="77777777" w:rsidR="00880005" w:rsidRPr="0064449C" w:rsidRDefault="00880005" w:rsidP="00A04CD9">
            <w:pPr>
              <w:jc w:val="both"/>
              <w:rPr>
                <w:sz w:val="18"/>
                <w:szCs w:val="18"/>
              </w:rPr>
            </w:pPr>
            <w:r w:rsidRPr="0064449C">
              <w:rPr>
                <w:rFonts w:eastAsia="Times New Roman"/>
                <w:sz w:val="18"/>
                <w:szCs w:val="18"/>
              </w:rPr>
              <w:t>4.9.1</w:t>
            </w:r>
          </w:p>
        </w:tc>
      </w:tr>
      <w:tr w:rsidR="00880005" w:rsidRPr="0064449C" w14:paraId="0E9EE8B5" w14:textId="77777777" w:rsidTr="0064449C">
        <w:tc>
          <w:tcPr>
            <w:tcW w:w="1647" w:type="dxa"/>
            <w:shd w:val="clear" w:color="auto" w:fill="auto"/>
          </w:tcPr>
          <w:p w14:paraId="073A8199" w14:textId="77777777" w:rsidR="00880005" w:rsidRPr="0064449C" w:rsidRDefault="00880005" w:rsidP="00A04CD9">
            <w:pPr>
              <w:jc w:val="both"/>
              <w:rPr>
                <w:sz w:val="18"/>
                <w:szCs w:val="18"/>
              </w:rPr>
            </w:pPr>
            <w:r w:rsidRPr="0064449C">
              <w:rPr>
                <w:rFonts w:eastAsia="Times New Roman"/>
                <w:sz w:val="18"/>
                <w:szCs w:val="18"/>
              </w:rPr>
              <w:t>Заправка</w:t>
            </w:r>
          </w:p>
          <w:p w14:paraId="6A8A810D" w14:textId="77777777" w:rsidR="00880005" w:rsidRPr="0064449C" w:rsidRDefault="00880005" w:rsidP="00A04CD9">
            <w:pPr>
              <w:jc w:val="both"/>
              <w:rPr>
                <w:sz w:val="18"/>
                <w:szCs w:val="18"/>
              </w:rPr>
            </w:pPr>
            <w:r w:rsidRPr="0064449C">
              <w:rPr>
                <w:rFonts w:eastAsia="Times New Roman"/>
                <w:sz w:val="18"/>
                <w:szCs w:val="18"/>
              </w:rPr>
              <w:t>транспортных</w:t>
            </w:r>
          </w:p>
          <w:p w14:paraId="5E85D1F2" w14:textId="77777777" w:rsidR="00880005" w:rsidRPr="0064449C" w:rsidRDefault="00880005" w:rsidP="00A04CD9">
            <w:pPr>
              <w:jc w:val="both"/>
              <w:rPr>
                <w:sz w:val="18"/>
                <w:szCs w:val="18"/>
              </w:rPr>
            </w:pPr>
            <w:r w:rsidRPr="0064449C">
              <w:rPr>
                <w:rFonts w:eastAsia="Times New Roman"/>
                <w:sz w:val="18"/>
                <w:szCs w:val="18"/>
              </w:rPr>
              <w:t>средств</w:t>
            </w:r>
          </w:p>
        </w:tc>
        <w:tc>
          <w:tcPr>
            <w:tcW w:w="4111" w:type="dxa"/>
            <w:shd w:val="clear" w:color="auto" w:fill="auto"/>
          </w:tcPr>
          <w:p w14:paraId="4ED42547" w14:textId="77777777" w:rsidR="00880005" w:rsidRPr="0064449C" w:rsidRDefault="00880005" w:rsidP="00A04CD9">
            <w:pPr>
              <w:jc w:val="both"/>
              <w:rPr>
                <w:sz w:val="18"/>
                <w:szCs w:val="18"/>
              </w:rPr>
            </w:pPr>
            <w:r w:rsidRPr="0064449C">
              <w:rPr>
                <w:rFonts w:eastAsia="Times New Roman"/>
                <w:sz w:val="18"/>
                <w:szCs w:val="18"/>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587" w:type="dxa"/>
            <w:shd w:val="clear" w:color="auto" w:fill="auto"/>
          </w:tcPr>
          <w:p w14:paraId="3BA6F201" w14:textId="77777777" w:rsidR="00880005" w:rsidRPr="0064449C" w:rsidRDefault="00880005" w:rsidP="00A04CD9">
            <w:pPr>
              <w:jc w:val="both"/>
              <w:rPr>
                <w:sz w:val="18"/>
                <w:szCs w:val="18"/>
              </w:rPr>
            </w:pPr>
            <w:r w:rsidRPr="0064449C">
              <w:rPr>
                <w:rFonts w:eastAsia="Times New Roman"/>
                <w:sz w:val="18"/>
                <w:szCs w:val="18"/>
              </w:rPr>
              <w:t>4.9.1.1</w:t>
            </w:r>
          </w:p>
        </w:tc>
      </w:tr>
      <w:tr w:rsidR="00880005" w:rsidRPr="0064449C" w14:paraId="20A1DC3C" w14:textId="77777777" w:rsidTr="0064449C">
        <w:tc>
          <w:tcPr>
            <w:tcW w:w="1647" w:type="dxa"/>
            <w:shd w:val="clear" w:color="auto" w:fill="auto"/>
          </w:tcPr>
          <w:p w14:paraId="01522127" w14:textId="77777777" w:rsidR="00880005" w:rsidRPr="0064449C" w:rsidRDefault="00880005" w:rsidP="00A04CD9">
            <w:pPr>
              <w:jc w:val="both"/>
              <w:rPr>
                <w:sz w:val="18"/>
                <w:szCs w:val="18"/>
              </w:rPr>
            </w:pPr>
            <w:r w:rsidRPr="0064449C">
              <w:rPr>
                <w:rFonts w:eastAsia="Times New Roman"/>
                <w:sz w:val="18"/>
                <w:szCs w:val="18"/>
              </w:rPr>
              <w:t>Обеспечение</w:t>
            </w:r>
          </w:p>
          <w:p w14:paraId="46CE8DE3" w14:textId="77777777" w:rsidR="00880005" w:rsidRPr="0064449C" w:rsidRDefault="00880005" w:rsidP="00A04CD9">
            <w:pPr>
              <w:jc w:val="both"/>
              <w:rPr>
                <w:sz w:val="18"/>
                <w:szCs w:val="18"/>
              </w:rPr>
            </w:pPr>
            <w:r w:rsidRPr="0064449C">
              <w:rPr>
                <w:rFonts w:eastAsia="Times New Roman"/>
                <w:sz w:val="18"/>
                <w:szCs w:val="18"/>
              </w:rPr>
              <w:t>дорожного</w:t>
            </w:r>
          </w:p>
          <w:p w14:paraId="7D262A8F" w14:textId="77777777" w:rsidR="00880005" w:rsidRPr="0064449C" w:rsidRDefault="00880005" w:rsidP="00A04CD9">
            <w:pPr>
              <w:jc w:val="both"/>
              <w:rPr>
                <w:sz w:val="18"/>
                <w:szCs w:val="18"/>
              </w:rPr>
            </w:pPr>
            <w:r w:rsidRPr="0064449C">
              <w:rPr>
                <w:rFonts w:eastAsia="Times New Roman"/>
                <w:sz w:val="18"/>
                <w:szCs w:val="18"/>
              </w:rPr>
              <w:t>отдыха</w:t>
            </w:r>
          </w:p>
        </w:tc>
        <w:tc>
          <w:tcPr>
            <w:tcW w:w="4111" w:type="dxa"/>
            <w:shd w:val="clear" w:color="auto" w:fill="auto"/>
          </w:tcPr>
          <w:p w14:paraId="3C3BA73C" w14:textId="77777777" w:rsidR="00880005" w:rsidRPr="0064449C" w:rsidRDefault="00880005" w:rsidP="00A04CD9">
            <w:pPr>
              <w:jc w:val="both"/>
              <w:rPr>
                <w:sz w:val="18"/>
                <w:szCs w:val="18"/>
              </w:rPr>
            </w:pPr>
            <w:r w:rsidRPr="0064449C">
              <w:rPr>
                <w:rFonts w:eastAsia="Times New Roman"/>
                <w:sz w:val="18"/>
                <w:szCs w:val="18"/>
              </w:rPr>
              <w:t>Размещение зданий для предоставления гостиничных услуг в качестве дорожного сервиса (мотелей), а также</w:t>
            </w:r>
          </w:p>
          <w:p w14:paraId="578B893A" w14:textId="77777777" w:rsidR="00880005" w:rsidRPr="0064449C" w:rsidRDefault="00880005" w:rsidP="00A04CD9">
            <w:pPr>
              <w:jc w:val="both"/>
              <w:rPr>
                <w:sz w:val="18"/>
                <w:szCs w:val="18"/>
              </w:rPr>
            </w:pPr>
            <w:r w:rsidRPr="0064449C">
              <w:rPr>
                <w:rFonts w:eastAsia="Times New Roman"/>
                <w:sz w:val="18"/>
                <w:szCs w:val="18"/>
              </w:rPr>
              <w:t>размещение магазинов сопутствующей торговли, зданий для организации общественного питания в качестве объектов дорожного сервиса</w:t>
            </w:r>
          </w:p>
        </w:tc>
        <w:tc>
          <w:tcPr>
            <w:tcW w:w="1587" w:type="dxa"/>
            <w:shd w:val="clear" w:color="auto" w:fill="auto"/>
          </w:tcPr>
          <w:p w14:paraId="1F1C6D82" w14:textId="77777777" w:rsidR="00880005" w:rsidRPr="0064449C" w:rsidRDefault="00880005" w:rsidP="00A04CD9">
            <w:pPr>
              <w:jc w:val="both"/>
              <w:rPr>
                <w:sz w:val="18"/>
                <w:szCs w:val="18"/>
              </w:rPr>
            </w:pPr>
            <w:r w:rsidRPr="0064449C">
              <w:rPr>
                <w:rFonts w:eastAsia="Times New Roman"/>
                <w:sz w:val="18"/>
                <w:szCs w:val="18"/>
              </w:rPr>
              <w:t>4.9.1.2</w:t>
            </w:r>
          </w:p>
        </w:tc>
      </w:tr>
      <w:tr w:rsidR="00880005" w:rsidRPr="0064449C" w14:paraId="3DDEECD9" w14:textId="77777777" w:rsidTr="0064449C">
        <w:tc>
          <w:tcPr>
            <w:tcW w:w="1647" w:type="dxa"/>
            <w:shd w:val="clear" w:color="auto" w:fill="auto"/>
          </w:tcPr>
          <w:p w14:paraId="7C8AB2A0" w14:textId="77777777" w:rsidR="00880005" w:rsidRPr="0064449C" w:rsidRDefault="00880005" w:rsidP="00A04CD9">
            <w:pPr>
              <w:jc w:val="both"/>
              <w:rPr>
                <w:sz w:val="18"/>
                <w:szCs w:val="18"/>
              </w:rPr>
            </w:pPr>
            <w:r w:rsidRPr="0064449C">
              <w:rPr>
                <w:rFonts w:eastAsia="Times New Roman"/>
                <w:sz w:val="18"/>
                <w:szCs w:val="18"/>
              </w:rPr>
              <w:t>Автомобильные</w:t>
            </w:r>
          </w:p>
          <w:p w14:paraId="6FF3933E" w14:textId="77777777" w:rsidR="00880005" w:rsidRPr="0064449C" w:rsidRDefault="00880005" w:rsidP="00A04CD9">
            <w:pPr>
              <w:jc w:val="both"/>
              <w:rPr>
                <w:sz w:val="18"/>
                <w:szCs w:val="18"/>
              </w:rPr>
            </w:pPr>
            <w:r w:rsidRPr="0064449C">
              <w:rPr>
                <w:rFonts w:eastAsia="Times New Roman"/>
                <w:sz w:val="18"/>
                <w:szCs w:val="18"/>
              </w:rPr>
              <w:t>мойки</w:t>
            </w:r>
          </w:p>
        </w:tc>
        <w:tc>
          <w:tcPr>
            <w:tcW w:w="4111" w:type="dxa"/>
            <w:shd w:val="clear" w:color="auto" w:fill="auto"/>
          </w:tcPr>
          <w:p w14:paraId="6E6499BF" w14:textId="77777777" w:rsidR="00880005" w:rsidRPr="0064449C" w:rsidRDefault="00880005" w:rsidP="00A04CD9">
            <w:pPr>
              <w:jc w:val="both"/>
              <w:rPr>
                <w:sz w:val="18"/>
                <w:szCs w:val="18"/>
              </w:rPr>
            </w:pPr>
            <w:r w:rsidRPr="0064449C">
              <w:rPr>
                <w:rFonts w:eastAsia="Times New Roman"/>
                <w:sz w:val="18"/>
                <w:szCs w:val="18"/>
              </w:rPr>
              <w:t>Размещение автомобильных моек, а также размещение магазинов сопутствующей торговли</w:t>
            </w:r>
          </w:p>
        </w:tc>
        <w:tc>
          <w:tcPr>
            <w:tcW w:w="1587" w:type="dxa"/>
            <w:shd w:val="clear" w:color="auto" w:fill="auto"/>
          </w:tcPr>
          <w:p w14:paraId="246B27B4" w14:textId="77777777" w:rsidR="00880005" w:rsidRPr="0064449C" w:rsidRDefault="00880005" w:rsidP="00A04CD9">
            <w:pPr>
              <w:jc w:val="both"/>
              <w:rPr>
                <w:sz w:val="18"/>
                <w:szCs w:val="18"/>
              </w:rPr>
            </w:pPr>
            <w:r w:rsidRPr="0064449C">
              <w:rPr>
                <w:rFonts w:eastAsia="Times New Roman"/>
                <w:sz w:val="18"/>
                <w:szCs w:val="18"/>
              </w:rPr>
              <w:t>4.9.1.3</w:t>
            </w:r>
          </w:p>
        </w:tc>
      </w:tr>
      <w:tr w:rsidR="00880005" w:rsidRPr="0064449C" w14:paraId="7302A82C" w14:textId="77777777" w:rsidTr="0064449C">
        <w:tc>
          <w:tcPr>
            <w:tcW w:w="1647" w:type="dxa"/>
            <w:shd w:val="clear" w:color="auto" w:fill="auto"/>
          </w:tcPr>
          <w:p w14:paraId="2C310D1C" w14:textId="77777777" w:rsidR="00880005" w:rsidRPr="0064449C" w:rsidRDefault="00880005" w:rsidP="00A04CD9">
            <w:pPr>
              <w:jc w:val="both"/>
              <w:rPr>
                <w:sz w:val="18"/>
                <w:szCs w:val="18"/>
              </w:rPr>
            </w:pPr>
            <w:r w:rsidRPr="0064449C">
              <w:rPr>
                <w:rFonts w:eastAsia="Times New Roman"/>
                <w:sz w:val="18"/>
                <w:szCs w:val="18"/>
              </w:rPr>
              <w:t>Ремонт</w:t>
            </w:r>
          </w:p>
          <w:p w14:paraId="70D0C190" w14:textId="77777777" w:rsidR="00880005" w:rsidRPr="0064449C" w:rsidRDefault="00880005" w:rsidP="00A04CD9">
            <w:pPr>
              <w:jc w:val="both"/>
              <w:rPr>
                <w:sz w:val="18"/>
                <w:szCs w:val="18"/>
              </w:rPr>
            </w:pPr>
            <w:r w:rsidRPr="0064449C">
              <w:rPr>
                <w:rFonts w:eastAsia="Times New Roman"/>
                <w:sz w:val="18"/>
                <w:szCs w:val="18"/>
              </w:rPr>
              <w:t>автомобилей</w:t>
            </w:r>
          </w:p>
        </w:tc>
        <w:tc>
          <w:tcPr>
            <w:tcW w:w="4111" w:type="dxa"/>
            <w:shd w:val="clear" w:color="auto" w:fill="auto"/>
          </w:tcPr>
          <w:p w14:paraId="139E9BB7" w14:textId="77777777" w:rsidR="00880005" w:rsidRPr="0064449C" w:rsidRDefault="00880005" w:rsidP="00A04CD9">
            <w:pPr>
              <w:jc w:val="both"/>
              <w:rPr>
                <w:sz w:val="18"/>
                <w:szCs w:val="18"/>
              </w:rPr>
            </w:pPr>
            <w:r w:rsidRPr="0064449C">
              <w:rPr>
                <w:rFonts w:eastAsia="Times New Roman"/>
                <w:sz w:val="18"/>
                <w:szCs w:val="18"/>
              </w:rPr>
              <w:t>Размещение мастерских, предназначенных для ремонта и обслуживания автомобилей, и прочих объектов дорожного сервиса, а также размещение магазинов</w:t>
            </w:r>
          </w:p>
          <w:p w14:paraId="46C86C42" w14:textId="77777777" w:rsidR="00880005" w:rsidRPr="0064449C" w:rsidRDefault="00880005" w:rsidP="00A04CD9">
            <w:pPr>
              <w:jc w:val="both"/>
              <w:rPr>
                <w:sz w:val="18"/>
                <w:szCs w:val="18"/>
              </w:rPr>
            </w:pPr>
            <w:r w:rsidRPr="0064449C">
              <w:rPr>
                <w:rFonts w:eastAsia="Times New Roman"/>
                <w:sz w:val="18"/>
                <w:szCs w:val="18"/>
              </w:rPr>
              <w:t>сопутствующей торговли</w:t>
            </w:r>
          </w:p>
        </w:tc>
        <w:tc>
          <w:tcPr>
            <w:tcW w:w="1587" w:type="dxa"/>
            <w:shd w:val="clear" w:color="auto" w:fill="auto"/>
          </w:tcPr>
          <w:p w14:paraId="11EE0356" w14:textId="77777777" w:rsidR="00880005" w:rsidRPr="0064449C" w:rsidRDefault="00880005" w:rsidP="00A04CD9">
            <w:pPr>
              <w:jc w:val="both"/>
              <w:rPr>
                <w:sz w:val="18"/>
                <w:szCs w:val="18"/>
              </w:rPr>
            </w:pPr>
            <w:r w:rsidRPr="0064449C">
              <w:rPr>
                <w:rFonts w:eastAsia="Times New Roman"/>
                <w:sz w:val="18"/>
                <w:szCs w:val="18"/>
              </w:rPr>
              <w:t>4.9.1.4</w:t>
            </w:r>
          </w:p>
        </w:tc>
      </w:tr>
      <w:tr w:rsidR="00880005" w:rsidRPr="0064449C" w14:paraId="381EFF24" w14:textId="77777777" w:rsidTr="0064449C">
        <w:tc>
          <w:tcPr>
            <w:tcW w:w="1647" w:type="dxa"/>
            <w:shd w:val="clear" w:color="auto" w:fill="auto"/>
          </w:tcPr>
          <w:p w14:paraId="47FA8716" w14:textId="77777777" w:rsidR="00880005" w:rsidRPr="0064449C" w:rsidRDefault="00880005" w:rsidP="00A04CD9">
            <w:pPr>
              <w:jc w:val="both"/>
              <w:rPr>
                <w:sz w:val="18"/>
                <w:szCs w:val="18"/>
              </w:rPr>
            </w:pPr>
            <w:r w:rsidRPr="0064449C">
              <w:rPr>
                <w:rFonts w:eastAsia="Times New Roman"/>
                <w:sz w:val="18"/>
                <w:szCs w:val="18"/>
              </w:rPr>
              <w:t>Автомобильный</w:t>
            </w:r>
          </w:p>
          <w:p w14:paraId="711D2E6E" w14:textId="77777777" w:rsidR="00880005" w:rsidRPr="0064449C" w:rsidRDefault="00880005" w:rsidP="00A04CD9">
            <w:pPr>
              <w:jc w:val="both"/>
              <w:rPr>
                <w:sz w:val="18"/>
                <w:szCs w:val="18"/>
              </w:rPr>
            </w:pPr>
            <w:r w:rsidRPr="0064449C">
              <w:rPr>
                <w:rFonts w:eastAsia="Times New Roman"/>
                <w:sz w:val="18"/>
                <w:szCs w:val="18"/>
              </w:rPr>
              <w:t>транспорт</w:t>
            </w:r>
          </w:p>
        </w:tc>
        <w:tc>
          <w:tcPr>
            <w:tcW w:w="4111" w:type="dxa"/>
            <w:shd w:val="clear" w:color="auto" w:fill="auto"/>
          </w:tcPr>
          <w:p w14:paraId="078B3131" w14:textId="77777777" w:rsidR="00880005" w:rsidRPr="0064449C" w:rsidRDefault="00880005" w:rsidP="00A04CD9">
            <w:pPr>
              <w:jc w:val="both"/>
              <w:rPr>
                <w:sz w:val="18"/>
                <w:szCs w:val="18"/>
              </w:rPr>
            </w:pPr>
            <w:r w:rsidRPr="0064449C">
              <w:rPr>
                <w:rFonts w:eastAsia="Times New Roman"/>
                <w:sz w:val="18"/>
                <w:szCs w:val="18"/>
              </w:rPr>
              <w:t>Размещение зданий и сооружений автомобильного</w:t>
            </w:r>
          </w:p>
          <w:p w14:paraId="01EAE8C4" w14:textId="77777777" w:rsidR="00880005" w:rsidRPr="0064449C" w:rsidRDefault="00880005" w:rsidP="00A04CD9">
            <w:pPr>
              <w:jc w:val="both"/>
              <w:rPr>
                <w:sz w:val="18"/>
                <w:szCs w:val="18"/>
              </w:rPr>
            </w:pPr>
            <w:r w:rsidRPr="0064449C">
              <w:rPr>
                <w:rFonts w:eastAsia="Times New Roman"/>
                <w:sz w:val="18"/>
                <w:szCs w:val="18"/>
              </w:rPr>
              <w:t>транспорта.</w:t>
            </w:r>
          </w:p>
          <w:p w14:paraId="2BF05104" w14:textId="77777777" w:rsidR="00880005" w:rsidRPr="0064449C" w:rsidRDefault="00880005" w:rsidP="00A04CD9">
            <w:pPr>
              <w:jc w:val="both"/>
              <w:rPr>
                <w:sz w:val="18"/>
                <w:szCs w:val="18"/>
              </w:rPr>
            </w:pPr>
            <w:r w:rsidRPr="0064449C">
              <w:rPr>
                <w:rFonts w:eastAsia="Times New Roman"/>
                <w:sz w:val="18"/>
                <w:szCs w:val="18"/>
              </w:rPr>
              <w:t>Содержание данного вида разрешенного использования</w:t>
            </w:r>
          </w:p>
          <w:p w14:paraId="3D60C792" w14:textId="77777777" w:rsidR="00880005" w:rsidRPr="0064449C" w:rsidRDefault="00880005" w:rsidP="00A04CD9">
            <w:pPr>
              <w:jc w:val="both"/>
              <w:rPr>
                <w:sz w:val="18"/>
                <w:szCs w:val="18"/>
              </w:rPr>
            </w:pPr>
            <w:r w:rsidRPr="0064449C">
              <w:rPr>
                <w:rFonts w:eastAsia="Times New Roman"/>
                <w:sz w:val="18"/>
                <w:szCs w:val="18"/>
              </w:rPr>
              <w:t>включает в себя содержание видов разрешенного использования с кодами 7.2.1 - 7.2.3</w:t>
            </w:r>
          </w:p>
        </w:tc>
        <w:tc>
          <w:tcPr>
            <w:tcW w:w="1587" w:type="dxa"/>
            <w:shd w:val="clear" w:color="auto" w:fill="auto"/>
          </w:tcPr>
          <w:p w14:paraId="44D4F099" w14:textId="77777777" w:rsidR="00880005" w:rsidRPr="0064449C" w:rsidRDefault="00880005" w:rsidP="00A04CD9">
            <w:pPr>
              <w:jc w:val="both"/>
              <w:rPr>
                <w:sz w:val="18"/>
                <w:szCs w:val="18"/>
              </w:rPr>
            </w:pPr>
            <w:r w:rsidRPr="0064449C">
              <w:rPr>
                <w:rFonts w:eastAsia="Times New Roman"/>
                <w:sz w:val="18"/>
                <w:szCs w:val="18"/>
              </w:rPr>
              <w:t>7.2</w:t>
            </w:r>
          </w:p>
        </w:tc>
      </w:tr>
      <w:tr w:rsidR="00880005" w:rsidRPr="0064449C" w14:paraId="317D17FD" w14:textId="77777777" w:rsidTr="0064449C">
        <w:tc>
          <w:tcPr>
            <w:tcW w:w="1647" w:type="dxa"/>
            <w:shd w:val="clear" w:color="auto" w:fill="auto"/>
          </w:tcPr>
          <w:p w14:paraId="182ECE97" w14:textId="77777777" w:rsidR="00880005" w:rsidRPr="0064449C" w:rsidRDefault="00880005" w:rsidP="00A04CD9">
            <w:pPr>
              <w:jc w:val="both"/>
              <w:rPr>
                <w:sz w:val="18"/>
                <w:szCs w:val="18"/>
              </w:rPr>
            </w:pPr>
            <w:r w:rsidRPr="0064449C">
              <w:rPr>
                <w:rFonts w:eastAsia="Times New Roman"/>
                <w:sz w:val="18"/>
                <w:szCs w:val="18"/>
              </w:rPr>
              <w:lastRenderedPageBreak/>
              <w:t>Обслуживание</w:t>
            </w:r>
          </w:p>
          <w:p w14:paraId="56B82768" w14:textId="77777777" w:rsidR="00880005" w:rsidRPr="0064449C" w:rsidRDefault="00880005" w:rsidP="00A04CD9">
            <w:pPr>
              <w:jc w:val="both"/>
              <w:rPr>
                <w:sz w:val="18"/>
                <w:szCs w:val="18"/>
              </w:rPr>
            </w:pPr>
            <w:r w:rsidRPr="0064449C">
              <w:rPr>
                <w:rFonts w:eastAsia="Times New Roman"/>
                <w:sz w:val="18"/>
                <w:szCs w:val="18"/>
              </w:rPr>
              <w:t>перевозок</w:t>
            </w:r>
          </w:p>
          <w:p w14:paraId="71CCB597" w14:textId="77777777" w:rsidR="00880005" w:rsidRPr="0064449C" w:rsidRDefault="00880005" w:rsidP="00A04CD9">
            <w:pPr>
              <w:jc w:val="both"/>
              <w:rPr>
                <w:sz w:val="18"/>
                <w:szCs w:val="18"/>
              </w:rPr>
            </w:pPr>
            <w:r w:rsidRPr="0064449C">
              <w:rPr>
                <w:rFonts w:eastAsia="Times New Roman"/>
                <w:sz w:val="18"/>
                <w:szCs w:val="18"/>
              </w:rPr>
              <w:t>пассажиров</w:t>
            </w:r>
          </w:p>
        </w:tc>
        <w:tc>
          <w:tcPr>
            <w:tcW w:w="4111" w:type="dxa"/>
            <w:shd w:val="clear" w:color="auto" w:fill="auto"/>
          </w:tcPr>
          <w:p w14:paraId="555F68E0" w14:textId="77777777" w:rsidR="00880005" w:rsidRPr="0064449C" w:rsidRDefault="00880005" w:rsidP="00A04CD9">
            <w:pPr>
              <w:jc w:val="both"/>
              <w:rPr>
                <w:sz w:val="18"/>
                <w:szCs w:val="18"/>
              </w:rPr>
            </w:pPr>
            <w:r w:rsidRPr="0064449C">
              <w:rPr>
                <w:rFonts w:eastAsia="Times New Roman"/>
                <w:sz w:val="18"/>
                <w:szCs w:val="18"/>
              </w:rPr>
              <w:t>Размещение зданий и сооружений, предназначенных для</w:t>
            </w:r>
          </w:p>
          <w:p w14:paraId="48473F81" w14:textId="77777777" w:rsidR="00880005" w:rsidRPr="0064449C" w:rsidRDefault="00880005" w:rsidP="00A04CD9">
            <w:pPr>
              <w:jc w:val="both"/>
              <w:rPr>
                <w:sz w:val="18"/>
                <w:szCs w:val="18"/>
              </w:rPr>
            </w:pPr>
            <w:r w:rsidRPr="0064449C">
              <w:rPr>
                <w:rFonts w:eastAsia="Times New Roman"/>
                <w:sz w:val="18"/>
                <w:szCs w:val="18"/>
              </w:rPr>
              <w:t>обслуживания пассажиров, за исключением объектов</w:t>
            </w:r>
          </w:p>
          <w:p w14:paraId="705C0171" w14:textId="77777777" w:rsidR="00880005" w:rsidRPr="0064449C" w:rsidRDefault="00880005" w:rsidP="00A04CD9">
            <w:pPr>
              <w:jc w:val="both"/>
              <w:rPr>
                <w:sz w:val="18"/>
                <w:szCs w:val="18"/>
              </w:rPr>
            </w:pPr>
            <w:r w:rsidRPr="0064449C">
              <w:rPr>
                <w:rFonts w:eastAsia="Times New Roman"/>
                <w:sz w:val="18"/>
                <w:szCs w:val="18"/>
              </w:rPr>
              <w:t>капитального строительства, размещение которых</w:t>
            </w:r>
          </w:p>
          <w:p w14:paraId="14B03421" w14:textId="77777777" w:rsidR="00880005" w:rsidRPr="0064449C" w:rsidRDefault="00880005" w:rsidP="00A04CD9">
            <w:pPr>
              <w:jc w:val="both"/>
              <w:rPr>
                <w:sz w:val="18"/>
                <w:szCs w:val="18"/>
              </w:rPr>
            </w:pPr>
            <w:r w:rsidRPr="0064449C">
              <w:rPr>
                <w:rFonts w:eastAsia="Times New Roman"/>
                <w:sz w:val="18"/>
                <w:szCs w:val="18"/>
              </w:rPr>
              <w:t>предусмотрено содержанием вида разрешенного использования с кодом 7.6</w:t>
            </w:r>
          </w:p>
        </w:tc>
        <w:tc>
          <w:tcPr>
            <w:tcW w:w="1587" w:type="dxa"/>
            <w:shd w:val="clear" w:color="auto" w:fill="auto"/>
          </w:tcPr>
          <w:p w14:paraId="46CC9501" w14:textId="77777777" w:rsidR="00880005" w:rsidRPr="0064449C" w:rsidRDefault="00880005" w:rsidP="00A04CD9">
            <w:pPr>
              <w:jc w:val="both"/>
              <w:rPr>
                <w:sz w:val="18"/>
                <w:szCs w:val="18"/>
              </w:rPr>
            </w:pPr>
            <w:r w:rsidRPr="0064449C">
              <w:rPr>
                <w:rFonts w:eastAsia="Times New Roman"/>
                <w:sz w:val="18"/>
                <w:szCs w:val="18"/>
              </w:rPr>
              <w:t>7.2.2</w:t>
            </w:r>
          </w:p>
        </w:tc>
      </w:tr>
      <w:tr w:rsidR="00880005" w:rsidRPr="0064449C" w14:paraId="0ECBBCA8" w14:textId="77777777" w:rsidTr="0064449C">
        <w:tc>
          <w:tcPr>
            <w:tcW w:w="1647" w:type="dxa"/>
            <w:shd w:val="clear" w:color="auto" w:fill="auto"/>
          </w:tcPr>
          <w:p w14:paraId="270E0979" w14:textId="77777777" w:rsidR="00880005" w:rsidRPr="0064449C" w:rsidRDefault="00880005" w:rsidP="00A04CD9">
            <w:pPr>
              <w:jc w:val="both"/>
              <w:rPr>
                <w:sz w:val="18"/>
                <w:szCs w:val="18"/>
              </w:rPr>
            </w:pPr>
            <w:r w:rsidRPr="0064449C">
              <w:rPr>
                <w:rFonts w:eastAsia="Times New Roman"/>
                <w:sz w:val="18"/>
                <w:szCs w:val="18"/>
              </w:rPr>
              <w:t>Стоянки транспорта общего пользования</w:t>
            </w:r>
          </w:p>
        </w:tc>
        <w:tc>
          <w:tcPr>
            <w:tcW w:w="4111" w:type="dxa"/>
            <w:shd w:val="clear" w:color="auto" w:fill="auto"/>
          </w:tcPr>
          <w:p w14:paraId="608E2226" w14:textId="77777777" w:rsidR="00880005" w:rsidRPr="0064449C" w:rsidRDefault="00880005" w:rsidP="00A04CD9">
            <w:pPr>
              <w:jc w:val="both"/>
              <w:rPr>
                <w:sz w:val="18"/>
                <w:szCs w:val="18"/>
              </w:rPr>
            </w:pPr>
            <w:r w:rsidRPr="0064449C">
              <w:rPr>
                <w:rFonts w:eastAsia="Times New Roman"/>
                <w:sz w:val="18"/>
                <w:szCs w:val="18"/>
              </w:rPr>
              <w:t>Размещение стоянок транспортных средств,</w:t>
            </w:r>
          </w:p>
          <w:p w14:paraId="47C0F8AD" w14:textId="77777777" w:rsidR="00880005" w:rsidRPr="0064449C" w:rsidRDefault="00880005" w:rsidP="00A04CD9">
            <w:pPr>
              <w:jc w:val="both"/>
              <w:rPr>
                <w:sz w:val="18"/>
                <w:szCs w:val="18"/>
              </w:rPr>
            </w:pPr>
            <w:r w:rsidRPr="0064449C">
              <w:rPr>
                <w:rFonts w:eastAsia="Times New Roman"/>
                <w:sz w:val="18"/>
                <w:szCs w:val="18"/>
              </w:rPr>
              <w:t>осуществляющих перевозки людей по установленному маршруту</w:t>
            </w:r>
          </w:p>
        </w:tc>
        <w:tc>
          <w:tcPr>
            <w:tcW w:w="1587" w:type="dxa"/>
            <w:shd w:val="clear" w:color="auto" w:fill="auto"/>
          </w:tcPr>
          <w:p w14:paraId="5110DBC4" w14:textId="77777777" w:rsidR="00880005" w:rsidRPr="0064449C" w:rsidRDefault="00880005" w:rsidP="00A04CD9">
            <w:pPr>
              <w:jc w:val="both"/>
              <w:rPr>
                <w:sz w:val="18"/>
                <w:szCs w:val="18"/>
              </w:rPr>
            </w:pPr>
            <w:r w:rsidRPr="0064449C">
              <w:rPr>
                <w:rFonts w:eastAsia="Times New Roman"/>
                <w:sz w:val="18"/>
                <w:szCs w:val="18"/>
              </w:rPr>
              <w:t>7.2.3</w:t>
            </w:r>
          </w:p>
        </w:tc>
      </w:tr>
      <w:tr w:rsidR="00880005" w:rsidRPr="0064449C" w14:paraId="7C08B2EA" w14:textId="77777777" w:rsidTr="0064449C">
        <w:tc>
          <w:tcPr>
            <w:tcW w:w="1647" w:type="dxa"/>
            <w:shd w:val="clear" w:color="auto" w:fill="auto"/>
          </w:tcPr>
          <w:p w14:paraId="39113354" w14:textId="77777777" w:rsidR="00880005" w:rsidRPr="0064449C" w:rsidRDefault="00880005" w:rsidP="00A04CD9">
            <w:pPr>
              <w:jc w:val="both"/>
              <w:rPr>
                <w:sz w:val="18"/>
                <w:szCs w:val="18"/>
              </w:rPr>
            </w:pPr>
            <w:r w:rsidRPr="0064449C">
              <w:rPr>
                <w:rFonts w:eastAsia="Times New Roman"/>
                <w:sz w:val="18"/>
                <w:szCs w:val="18"/>
              </w:rPr>
              <w:t>Обеспечение</w:t>
            </w:r>
          </w:p>
          <w:p w14:paraId="63EADD21" w14:textId="77777777" w:rsidR="00880005" w:rsidRPr="0064449C" w:rsidRDefault="00880005" w:rsidP="00A04CD9">
            <w:pPr>
              <w:jc w:val="both"/>
              <w:rPr>
                <w:sz w:val="18"/>
                <w:szCs w:val="18"/>
              </w:rPr>
            </w:pPr>
            <w:r w:rsidRPr="0064449C">
              <w:rPr>
                <w:rFonts w:eastAsia="Times New Roman"/>
                <w:sz w:val="18"/>
                <w:szCs w:val="18"/>
              </w:rPr>
              <w:t>внутреннего</w:t>
            </w:r>
          </w:p>
          <w:p w14:paraId="44321CFF" w14:textId="77777777" w:rsidR="00880005" w:rsidRPr="0064449C" w:rsidRDefault="00880005" w:rsidP="00A04CD9">
            <w:pPr>
              <w:jc w:val="both"/>
              <w:rPr>
                <w:sz w:val="18"/>
                <w:szCs w:val="18"/>
              </w:rPr>
            </w:pPr>
            <w:r w:rsidRPr="0064449C">
              <w:rPr>
                <w:rFonts w:eastAsia="Times New Roman"/>
                <w:sz w:val="18"/>
                <w:szCs w:val="18"/>
              </w:rPr>
              <w:t>правопорядка</w:t>
            </w:r>
          </w:p>
        </w:tc>
        <w:tc>
          <w:tcPr>
            <w:tcW w:w="4111" w:type="dxa"/>
            <w:shd w:val="clear" w:color="auto" w:fill="auto"/>
          </w:tcPr>
          <w:p w14:paraId="518F2C97" w14:textId="77777777" w:rsidR="00880005" w:rsidRPr="0064449C" w:rsidRDefault="00880005" w:rsidP="00A04CD9">
            <w:pPr>
              <w:jc w:val="both"/>
              <w:rPr>
                <w:sz w:val="18"/>
                <w:szCs w:val="18"/>
              </w:rPr>
            </w:pPr>
            <w:r w:rsidRPr="0064449C">
              <w:rPr>
                <w:rFonts w:eastAsia="Times New Roman"/>
                <w:sz w:val="18"/>
                <w:szCs w:val="18"/>
              </w:rPr>
              <w:t>Размещение объектов капитального строительства,</w:t>
            </w:r>
          </w:p>
          <w:p w14:paraId="7CAE8168" w14:textId="77777777" w:rsidR="00880005" w:rsidRPr="0064449C" w:rsidRDefault="00880005" w:rsidP="00A04CD9">
            <w:pPr>
              <w:jc w:val="both"/>
              <w:rPr>
                <w:sz w:val="18"/>
                <w:szCs w:val="18"/>
              </w:rPr>
            </w:pPr>
            <w:r w:rsidRPr="0064449C">
              <w:rPr>
                <w:rFonts w:eastAsia="Times New Roman"/>
                <w:sz w:val="18"/>
                <w:szCs w:val="18"/>
              </w:rPr>
              <w:t>необходимых для подготовки и поддержания в</w:t>
            </w:r>
          </w:p>
          <w:p w14:paraId="4DA769D8" w14:textId="77777777" w:rsidR="00880005" w:rsidRPr="0064449C" w:rsidRDefault="00880005" w:rsidP="00A04CD9">
            <w:pPr>
              <w:jc w:val="both"/>
              <w:rPr>
                <w:sz w:val="18"/>
                <w:szCs w:val="18"/>
              </w:rPr>
            </w:pPr>
            <w:r w:rsidRPr="0064449C">
              <w:rPr>
                <w:rFonts w:eastAsia="Times New Roman"/>
                <w:sz w:val="18"/>
                <w:szCs w:val="18"/>
              </w:rPr>
              <w:t xml:space="preserve">готовности органов внутренних дел, </w:t>
            </w:r>
            <w:proofErr w:type="spellStart"/>
            <w:r w:rsidRPr="0064449C">
              <w:rPr>
                <w:rFonts w:eastAsia="Times New Roman"/>
                <w:sz w:val="18"/>
                <w:szCs w:val="18"/>
              </w:rPr>
              <w:t>Росгвардии</w:t>
            </w:r>
            <w:proofErr w:type="spellEnd"/>
            <w:r w:rsidRPr="0064449C">
              <w:rPr>
                <w:rFonts w:eastAsia="Times New Roman"/>
                <w:sz w:val="18"/>
                <w:szCs w:val="18"/>
              </w:rPr>
              <w:t xml:space="preserve"> и спасательных служб, в которых существует</w:t>
            </w:r>
          </w:p>
          <w:p w14:paraId="2A944F13" w14:textId="77777777" w:rsidR="00880005" w:rsidRPr="0064449C" w:rsidRDefault="00880005" w:rsidP="00A04CD9">
            <w:pPr>
              <w:jc w:val="both"/>
              <w:rPr>
                <w:sz w:val="18"/>
                <w:szCs w:val="18"/>
              </w:rPr>
            </w:pPr>
            <w:r w:rsidRPr="0064449C">
              <w:rPr>
                <w:rFonts w:eastAsia="Times New Roman"/>
                <w:sz w:val="18"/>
                <w:szCs w:val="18"/>
              </w:rPr>
              <w:t>военизированная служба; размещение объектов</w:t>
            </w:r>
          </w:p>
          <w:p w14:paraId="16AA49F2" w14:textId="77777777" w:rsidR="00880005" w:rsidRPr="0064449C" w:rsidRDefault="00880005" w:rsidP="00A04CD9">
            <w:pPr>
              <w:jc w:val="both"/>
              <w:rPr>
                <w:sz w:val="18"/>
                <w:szCs w:val="18"/>
              </w:rPr>
            </w:pPr>
            <w:r w:rsidRPr="0064449C">
              <w:rPr>
                <w:rFonts w:eastAsia="Times New Roman"/>
                <w:sz w:val="18"/>
                <w:szCs w:val="18"/>
              </w:rPr>
              <w:t>гражданской обороны, за исключением объектов</w:t>
            </w:r>
          </w:p>
          <w:p w14:paraId="1DE38BAD" w14:textId="77777777" w:rsidR="00880005" w:rsidRPr="0064449C" w:rsidRDefault="00880005" w:rsidP="00A04CD9">
            <w:pPr>
              <w:jc w:val="both"/>
              <w:rPr>
                <w:sz w:val="18"/>
                <w:szCs w:val="18"/>
              </w:rPr>
            </w:pPr>
            <w:r w:rsidRPr="0064449C">
              <w:rPr>
                <w:rFonts w:eastAsia="Times New Roman"/>
                <w:sz w:val="18"/>
                <w:szCs w:val="18"/>
              </w:rPr>
              <w:t>гражданской обороны, являющихся частями</w:t>
            </w:r>
          </w:p>
          <w:p w14:paraId="3D723F9E" w14:textId="77777777" w:rsidR="00880005" w:rsidRPr="0064449C" w:rsidRDefault="00880005" w:rsidP="00A04CD9">
            <w:pPr>
              <w:jc w:val="both"/>
              <w:rPr>
                <w:sz w:val="18"/>
                <w:szCs w:val="18"/>
              </w:rPr>
            </w:pPr>
            <w:r w:rsidRPr="0064449C">
              <w:rPr>
                <w:rFonts w:eastAsia="Times New Roman"/>
                <w:sz w:val="18"/>
                <w:szCs w:val="18"/>
              </w:rPr>
              <w:t>производственных зданий</w:t>
            </w:r>
          </w:p>
        </w:tc>
        <w:tc>
          <w:tcPr>
            <w:tcW w:w="1587" w:type="dxa"/>
            <w:shd w:val="clear" w:color="auto" w:fill="auto"/>
          </w:tcPr>
          <w:p w14:paraId="62FF6D15" w14:textId="77777777" w:rsidR="00880005" w:rsidRPr="0064449C" w:rsidRDefault="00880005" w:rsidP="00A04CD9">
            <w:pPr>
              <w:jc w:val="both"/>
              <w:rPr>
                <w:sz w:val="18"/>
                <w:szCs w:val="18"/>
              </w:rPr>
            </w:pPr>
            <w:r w:rsidRPr="0064449C">
              <w:rPr>
                <w:rFonts w:eastAsia="Times New Roman"/>
                <w:sz w:val="18"/>
                <w:szCs w:val="18"/>
              </w:rPr>
              <w:t>8.3</w:t>
            </w:r>
          </w:p>
        </w:tc>
      </w:tr>
      <w:tr w:rsidR="00880005" w:rsidRPr="0064449C" w14:paraId="2C01C12F" w14:textId="77777777" w:rsidTr="0064449C">
        <w:tc>
          <w:tcPr>
            <w:tcW w:w="1647" w:type="dxa"/>
            <w:shd w:val="clear" w:color="auto" w:fill="auto"/>
          </w:tcPr>
          <w:p w14:paraId="74C4B79C" w14:textId="77777777" w:rsidR="00880005" w:rsidRPr="0064449C" w:rsidRDefault="00880005" w:rsidP="00A04CD9">
            <w:pPr>
              <w:jc w:val="both"/>
              <w:rPr>
                <w:sz w:val="18"/>
                <w:szCs w:val="18"/>
              </w:rPr>
            </w:pPr>
            <w:r w:rsidRPr="0064449C">
              <w:rPr>
                <w:rFonts w:eastAsia="Times New Roman"/>
                <w:sz w:val="18"/>
                <w:szCs w:val="18"/>
              </w:rPr>
              <w:t>Связь</w:t>
            </w:r>
          </w:p>
        </w:tc>
        <w:tc>
          <w:tcPr>
            <w:tcW w:w="4111" w:type="dxa"/>
            <w:shd w:val="clear" w:color="auto" w:fill="auto"/>
          </w:tcPr>
          <w:p w14:paraId="39C4DE93" w14:textId="77777777" w:rsidR="00880005" w:rsidRPr="0064449C" w:rsidRDefault="00880005" w:rsidP="00A04CD9">
            <w:pPr>
              <w:jc w:val="both"/>
              <w:rPr>
                <w:sz w:val="18"/>
                <w:szCs w:val="18"/>
              </w:rPr>
            </w:pPr>
            <w:r w:rsidRPr="0064449C">
              <w:rPr>
                <w:rFonts w:eastAsia="Times New Roman"/>
                <w:sz w:val="18"/>
                <w:szCs w:val="18"/>
              </w:rPr>
              <w:t>Размещение объектов связи, радиовещания,</w:t>
            </w:r>
          </w:p>
          <w:p w14:paraId="509B6D77" w14:textId="77777777" w:rsidR="00880005" w:rsidRPr="0064449C" w:rsidRDefault="00880005" w:rsidP="00A04CD9">
            <w:pPr>
              <w:jc w:val="both"/>
              <w:rPr>
                <w:sz w:val="18"/>
                <w:szCs w:val="18"/>
              </w:rPr>
            </w:pPr>
            <w:r w:rsidRPr="0064449C">
              <w:rPr>
                <w:rFonts w:eastAsia="Times New Roman"/>
                <w:sz w:val="18"/>
                <w:szCs w:val="18"/>
              </w:rPr>
              <w:t>телевидения, включая воздушные радиорелейные,</w:t>
            </w:r>
          </w:p>
          <w:p w14:paraId="75C353AE" w14:textId="77777777" w:rsidR="00880005" w:rsidRPr="0064449C" w:rsidRDefault="00880005" w:rsidP="00A04CD9">
            <w:pPr>
              <w:jc w:val="both"/>
              <w:rPr>
                <w:sz w:val="18"/>
                <w:szCs w:val="18"/>
              </w:rPr>
            </w:pPr>
            <w:r w:rsidRPr="0064449C">
              <w:rPr>
                <w:rFonts w:eastAsia="Times New Roman"/>
                <w:sz w:val="18"/>
                <w:szCs w:val="18"/>
              </w:rPr>
              <w:t>надземные и подземные кабельные линии связи, линии радиофикации, антенные поля, усилительные пункты на</w:t>
            </w:r>
          </w:p>
          <w:p w14:paraId="616E382A" w14:textId="77777777" w:rsidR="00880005" w:rsidRPr="0064449C" w:rsidRDefault="00880005" w:rsidP="00A04CD9">
            <w:pPr>
              <w:jc w:val="both"/>
              <w:rPr>
                <w:sz w:val="18"/>
                <w:szCs w:val="18"/>
              </w:rPr>
            </w:pPr>
            <w:r w:rsidRPr="0064449C">
              <w:rPr>
                <w:rFonts w:eastAsia="Times New Roman"/>
                <w:sz w:val="18"/>
                <w:szCs w:val="18"/>
              </w:rPr>
              <w:t>кабельных линиях связи, инфраструктуру спутниковой связи и телерадиовещания, за исключением объектов</w:t>
            </w:r>
          </w:p>
          <w:p w14:paraId="5C6D8A22" w14:textId="77777777" w:rsidR="00880005" w:rsidRPr="0064449C" w:rsidRDefault="00880005" w:rsidP="00A04CD9">
            <w:pPr>
              <w:jc w:val="both"/>
              <w:rPr>
                <w:sz w:val="18"/>
                <w:szCs w:val="18"/>
              </w:rPr>
            </w:pPr>
            <w:r w:rsidRPr="0064449C">
              <w:rPr>
                <w:rFonts w:eastAsia="Times New Roman"/>
                <w:sz w:val="18"/>
                <w:szCs w:val="18"/>
              </w:rPr>
              <w:t>связи, размещение которых предусмотрено</w:t>
            </w:r>
          </w:p>
          <w:p w14:paraId="71592340" w14:textId="77777777" w:rsidR="00880005" w:rsidRPr="0064449C" w:rsidRDefault="00880005" w:rsidP="00A04CD9">
            <w:pPr>
              <w:jc w:val="both"/>
              <w:rPr>
                <w:sz w:val="18"/>
                <w:szCs w:val="18"/>
              </w:rPr>
            </w:pPr>
            <w:r w:rsidRPr="0064449C">
              <w:rPr>
                <w:rFonts w:eastAsia="Times New Roman"/>
                <w:sz w:val="18"/>
                <w:szCs w:val="18"/>
              </w:rPr>
              <w:t>содержанием видов разрешенного использования с</w:t>
            </w:r>
          </w:p>
          <w:p w14:paraId="03AA337B" w14:textId="77777777" w:rsidR="00880005" w:rsidRPr="0064449C" w:rsidRDefault="00880005" w:rsidP="00A04CD9">
            <w:pPr>
              <w:jc w:val="both"/>
              <w:rPr>
                <w:sz w:val="18"/>
                <w:szCs w:val="18"/>
              </w:rPr>
            </w:pPr>
            <w:r w:rsidRPr="0064449C">
              <w:rPr>
                <w:rFonts w:eastAsia="Times New Roman"/>
                <w:sz w:val="18"/>
                <w:szCs w:val="18"/>
              </w:rPr>
              <w:t>кодами 3.1.1, 3.2.3</w:t>
            </w:r>
          </w:p>
        </w:tc>
        <w:tc>
          <w:tcPr>
            <w:tcW w:w="1587" w:type="dxa"/>
            <w:shd w:val="clear" w:color="auto" w:fill="auto"/>
          </w:tcPr>
          <w:p w14:paraId="3385B872" w14:textId="77777777" w:rsidR="00880005" w:rsidRPr="0064449C" w:rsidRDefault="00880005" w:rsidP="00A04CD9">
            <w:pPr>
              <w:jc w:val="both"/>
              <w:rPr>
                <w:sz w:val="18"/>
                <w:szCs w:val="18"/>
              </w:rPr>
            </w:pPr>
            <w:r w:rsidRPr="0064449C">
              <w:rPr>
                <w:rFonts w:eastAsia="Times New Roman"/>
                <w:sz w:val="18"/>
                <w:szCs w:val="18"/>
              </w:rPr>
              <w:t>6.8</w:t>
            </w:r>
          </w:p>
        </w:tc>
      </w:tr>
      <w:tr w:rsidR="00880005" w:rsidRPr="0064449C" w14:paraId="0A7C36AF" w14:textId="77777777" w:rsidTr="0064449C">
        <w:tc>
          <w:tcPr>
            <w:tcW w:w="1647" w:type="dxa"/>
            <w:shd w:val="clear" w:color="auto" w:fill="auto"/>
          </w:tcPr>
          <w:p w14:paraId="5A5D04C2" w14:textId="77777777" w:rsidR="00880005" w:rsidRPr="0064449C" w:rsidRDefault="00880005" w:rsidP="00A04CD9">
            <w:pPr>
              <w:jc w:val="both"/>
              <w:rPr>
                <w:sz w:val="18"/>
                <w:szCs w:val="18"/>
              </w:rPr>
            </w:pPr>
            <w:r w:rsidRPr="0064449C">
              <w:rPr>
                <w:rFonts w:eastAsia="Times New Roman"/>
                <w:sz w:val="18"/>
                <w:szCs w:val="18"/>
              </w:rPr>
              <w:t>Железнодорожный транспорт</w:t>
            </w:r>
          </w:p>
        </w:tc>
        <w:tc>
          <w:tcPr>
            <w:tcW w:w="4111" w:type="dxa"/>
            <w:shd w:val="clear" w:color="auto" w:fill="auto"/>
          </w:tcPr>
          <w:p w14:paraId="3D8C7AC4" w14:textId="77777777" w:rsidR="00880005" w:rsidRPr="0064449C" w:rsidRDefault="00880005" w:rsidP="00A04CD9">
            <w:pPr>
              <w:jc w:val="both"/>
              <w:rPr>
                <w:sz w:val="18"/>
                <w:szCs w:val="18"/>
              </w:rPr>
            </w:pPr>
            <w:r w:rsidRPr="0064449C">
              <w:rPr>
                <w:rFonts w:eastAsia="Times New Roman"/>
                <w:sz w:val="18"/>
                <w:szCs w:val="18"/>
              </w:rPr>
              <w:t>Размещение объектов капитального строительства</w:t>
            </w:r>
          </w:p>
          <w:p w14:paraId="514E8772" w14:textId="77777777" w:rsidR="00880005" w:rsidRPr="0064449C" w:rsidRDefault="00880005" w:rsidP="00A04CD9">
            <w:pPr>
              <w:jc w:val="both"/>
              <w:rPr>
                <w:sz w:val="18"/>
                <w:szCs w:val="18"/>
              </w:rPr>
            </w:pPr>
            <w:r w:rsidRPr="0064449C">
              <w:rPr>
                <w:rFonts w:eastAsia="Times New Roman"/>
                <w:sz w:val="18"/>
                <w:szCs w:val="18"/>
              </w:rPr>
              <w:t>железнодорожного транспорта. Содержание данного</w:t>
            </w:r>
          </w:p>
          <w:p w14:paraId="4CAEFCE0" w14:textId="77777777" w:rsidR="00880005" w:rsidRPr="0064449C" w:rsidRDefault="00880005" w:rsidP="00A04CD9">
            <w:pPr>
              <w:jc w:val="both"/>
              <w:rPr>
                <w:sz w:val="18"/>
                <w:szCs w:val="18"/>
              </w:rPr>
            </w:pPr>
            <w:r w:rsidRPr="0064449C">
              <w:rPr>
                <w:rFonts w:eastAsia="Times New Roman"/>
                <w:sz w:val="18"/>
                <w:szCs w:val="18"/>
              </w:rPr>
              <w:t>вида разрешенного использования включает в себя</w:t>
            </w:r>
          </w:p>
          <w:p w14:paraId="7027FCC2" w14:textId="77777777" w:rsidR="00880005" w:rsidRPr="0064449C" w:rsidRDefault="00880005" w:rsidP="00A04CD9">
            <w:pPr>
              <w:jc w:val="both"/>
              <w:rPr>
                <w:sz w:val="18"/>
                <w:szCs w:val="18"/>
              </w:rPr>
            </w:pPr>
            <w:r w:rsidRPr="0064449C">
              <w:rPr>
                <w:rFonts w:eastAsia="Times New Roman"/>
                <w:sz w:val="18"/>
                <w:szCs w:val="18"/>
              </w:rPr>
              <w:t>содержание видов разрешенного использования с</w:t>
            </w:r>
          </w:p>
          <w:p w14:paraId="49188115" w14:textId="77777777" w:rsidR="00880005" w:rsidRPr="0064449C" w:rsidRDefault="00880005" w:rsidP="00A04CD9">
            <w:pPr>
              <w:jc w:val="both"/>
              <w:rPr>
                <w:sz w:val="18"/>
                <w:szCs w:val="18"/>
              </w:rPr>
            </w:pPr>
            <w:r w:rsidRPr="0064449C">
              <w:rPr>
                <w:rFonts w:eastAsia="Times New Roman"/>
                <w:sz w:val="18"/>
                <w:szCs w:val="18"/>
              </w:rPr>
              <w:t>кодами 7.1.1 - 7.1.2.</w:t>
            </w:r>
          </w:p>
        </w:tc>
        <w:tc>
          <w:tcPr>
            <w:tcW w:w="1587" w:type="dxa"/>
            <w:shd w:val="clear" w:color="auto" w:fill="auto"/>
          </w:tcPr>
          <w:p w14:paraId="4C1CDDF7" w14:textId="77777777" w:rsidR="00880005" w:rsidRPr="0064449C" w:rsidRDefault="00880005" w:rsidP="00A04CD9">
            <w:pPr>
              <w:jc w:val="both"/>
              <w:rPr>
                <w:sz w:val="18"/>
                <w:szCs w:val="18"/>
              </w:rPr>
            </w:pPr>
            <w:r w:rsidRPr="0064449C">
              <w:rPr>
                <w:rFonts w:eastAsia="Times New Roman"/>
                <w:sz w:val="18"/>
                <w:szCs w:val="18"/>
              </w:rPr>
              <w:t>7.1</w:t>
            </w:r>
          </w:p>
        </w:tc>
      </w:tr>
      <w:tr w:rsidR="00880005" w:rsidRPr="0064449C" w14:paraId="7F896A4C" w14:textId="77777777" w:rsidTr="0064449C">
        <w:tc>
          <w:tcPr>
            <w:tcW w:w="1647" w:type="dxa"/>
            <w:shd w:val="clear" w:color="auto" w:fill="auto"/>
          </w:tcPr>
          <w:p w14:paraId="5A4A84E8" w14:textId="77777777" w:rsidR="00880005" w:rsidRPr="0064449C" w:rsidRDefault="00880005" w:rsidP="00A04CD9">
            <w:pPr>
              <w:jc w:val="both"/>
              <w:rPr>
                <w:sz w:val="18"/>
                <w:szCs w:val="18"/>
              </w:rPr>
            </w:pPr>
            <w:r w:rsidRPr="0064449C">
              <w:rPr>
                <w:rFonts w:eastAsia="Times New Roman"/>
                <w:sz w:val="18"/>
                <w:szCs w:val="18"/>
              </w:rPr>
              <w:t>Железнодорожные пути</w:t>
            </w:r>
          </w:p>
        </w:tc>
        <w:tc>
          <w:tcPr>
            <w:tcW w:w="4111" w:type="dxa"/>
            <w:shd w:val="clear" w:color="auto" w:fill="auto"/>
          </w:tcPr>
          <w:p w14:paraId="77D98DFF" w14:textId="77777777" w:rsidR="00880005" w:rsidRPr="0064449C" w:rsidRDefault="00880005" w:rsidP="00A04CD9">
            <w:pPr>
              <w:jc w:val="both"/>
              <w:rPr>
                <w:sz w:val="18"/>
                <w:szCs w:val="18"/>
              </w:rPr>
            </w:pPr>
            <w:r w:rsidRPr="0064449C">
              <w:rPr>
                <w:rFonts w:eastAsia="Times New Roman"/>
                <w:sz w:val="18"/>
                <w:szCs w:val="18"/>
              </w:rPr>
              <w:t>Размещение железнодорожных путей</w:t>
            </w:r>
          </w:p>
        </w:tc>
        <w:tc>
          <w:tcPr>
            <w:tcW w:w="1587" w:type="dxa"/>
            <w:shd w:val="clear" w:color="auto" w:fill="auto"/>
          </w:tcPr>
          <w:p w14:paraId="7029680B" w14:textId="77777777" w:rsidR="00880005" w:rsidRPr="0064449C" w:rsidRDefault="00880005" w:rsidP="00A04CD9">
            <w:pPr>
              <w:jc w:val="both"/>
              <w:rPr>
                <w:sz w:val="18"/>
                <w:szCs w:val="18"/>
              </w:rPr>
            </w:pPr>
            <w:r w:rsidRPr="0064449C">
              <w:rPr>
                <w:rFonts w:eastAsia="Times New Roman"/>
                <w:sz w:val="18"/>
                <w:szCs w:val="18"/>
              </w:rPr>
              <w:t>7.1.1</w:t>
            </w:r>
          </w:p>
        </w:tc>
      </w:tr>
      <w:tr w:rsidR="00880005" w:rsidRPr="0064449C" w14:paraId="0203D7A7" w14:textId="77777777" w:rsidTr="0064449C">
        <w:tc>
          <w:tcPr>
            <w:tcW w:w="1647" w:type="dxa"/>
            <w:shd w:val="clear" w:color="auto" w:fill="auto"/>
          </w:tcPr>
          <w:p w14:paraId="55BFF300" w14:textId="77777777" w:rsidR="00880005" w:rsidRPr="0064449C" w:rsidRDefault="00880005" w:rsidP="00A04CD9">
            <w:pPr>
              <w:jc w:val="both"/>
              <w:rPr>
                <w:sz w:val="18"/>
                <w:szCs w:val="18"/>
              </w:rPr>
            </w:pPr>
            <w:r w:rsidRPr="0064449C">
              <w:rPr>
                <w:rFonts w:eastAsia="Times New Roman"/>
                <w:sz w:val="18"/>
                <w:szCs w:val="18"/>
              </w:rPr>
              <w:t>Обслуживание железнодорожных перевозок</w:t>
            </w:r>
          </w:p>
        </w:tc>
        <w:tc>
          <w:tcPr>
            <w:tcW w:w="4111" w:type="dxa"/>
            <w:shd w:val="clear" w:color="auto" w:fill="auto"/>
          </w:tcPr>
          <w:p w14:paraId="3FDA178C" w14:textId="77777777" w:rsidR="00880005" w:rsidRPr="0064449C" w:rsidRDefault="00880005" w:rsidP="00A04CD9">
            <w:pPr>
              <w:jc w:val="both"/>
              <w:rPr>
                <w:sz w:val="18"/>
                <w:szCs w:val="18"/>
              </w:rPr>
            </w:pPr>
            <w:r w:rsidRPr="0064449C">
              <w:rPr>
                <w:rFonts w:eastAsia="Times New Roman"/>
                <w:sz w:val="18"/>
                <w:szCs w:val="18"/>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w:t>
            </w:r>
          </w:p>
          <w:p w14:paraId="2CC639D1" w14:textId="77777777" w:rsidR="00880005" w:rsidRPr="0064449C" w:rsidRDefault="00880005" w:rsidP="00A04CD9">
            <w:pPr>
              <w:jc w:val="both"/>
              <w:rPr>
                <w:sz w:val="18"/>
                <w:szCs w:val="18"/>
              </w:rPr>
            </w:pPr>
            <w:r w:rsidRPr="0064449C">
              <w:rPr>
                <w:rFonts w:eastAsia="Times New Roman"/>
                <w:sz w:val="18"/>
                <w:szCs w:val="18"/>
              </w:rPr>
              <w:t xml:space="preserve">погрузочно-разгрузочных площадок, прирельсовых складов (за исключением складов горюче-смазочных материалов и автозаправочных </w:t>
            </w:r>
            <w:r w:rsidRPr="0064449C">
              <w:rPr>
                <w:rFonts w:eastAsia="Times New Roman"/>
                <w:sz w:val="18"/>
                <w:szCs w:val="18"/>
              </w:rPr>
              <w:lastRenderedPageBreak/>
              <w:t>станций любых типов, а</w:t>
            </w:r>
          </w:p>
          <w:p w14:paraId="4BA4C63D" w14:textId="77777777" w:rsidR="00880005" w:rsidRPr="0064449C" w:rsidRDefault="00880005" w:rsidP="00A04CD9">
            <w:pPr>
              <w:jc w:val="both"/>
              <w:rPr>
                <w:sz w:val="18"/>
                <w:szCs w:val="18"/>
              </w:rPr>
            </w:pPr>
            <w:r w:rsidRPr="0064449C">
              <w:rPr>
                <w:rFonts w:eastAsia="Times New Roman"/>
                <w:sz w:val="18"/>
                <w:szCs w:val="18"/>
              </w:rPr>
              <w:t>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w:t>
            </w:r>
          </w:p>
          <w:p w14:paraId="0B55FEA9" w14:textId="77777777" w:rsidR="00880005" w:rsidRPr="0064449C" w:rsidRDefault="00880005" w:rsidP="00A04CD9">
            <w:pPr>
              <w:jc w:val="both"/>
              <w:rPr>
                <w:sz w:val="18"/>
                <w:szCs w:val="18"/>
              </w:rPr>
            </w:pPr>
            <w:r w:rsidRPr="0064449C">
              <w:rPr>
                <w:rFonts w:eastAsia="Times New Roman"/>
                <w:sz w:val="18"/>
                <w:szCs w:val="18"/>
              </w:rPr>
              <w:t>требований безопасности движения, установленных федеральными законами</w:t>
            </w:r>
          </w:p>
        </w:tc>
        <w:tc>
          <w:tcPr>
            <w:tcW w:w="1587" w:type="dxa"/>
            <w:shd w:val="clear" w:color="auto" w:fill="auto"/>
          </w:tcPr>
          <w:p w14:paraId="7D174D77" w14:textId="77777777" w:rsidR="00880005" w:rsidRPr="0064449C" w:rsidRDefault="00880005" w:rsidP="00A04CD9">
            <w:pPr>
              <w:jc w:val="both"/>
              <w:rPr>
                <w:sz w:val="18"/>
                <w:szCs w:val="18"/>
              </w:rPr>
            </w:pPr>
            <w:r w:rsidRPr="0064449C">
              <w:rPr>
                <w:rFonts w:eastAsia="Times New Roman"/>
                <w:sz w:val="18"/>
                <w:szCs w:val="18"/>
              </w:rPr>
              <w:lastRenderedPageBreak/>
              <w:t>7.1.2</w:t>
            </w:r>
          </w:p>
        </w:tc>
      </w:tr>
      <w:tr w:rsidR="00880005" w:rsidRPr="0064449C" w14:paraId="290DF963" w14:textId="77777777" w:rsidTr="0064449C">
        <w:tc>
          <w:tcPr>
            <w:tcW w:w="1647" w:type="dxa"/>
            <w:shd w:val="clear" w:color="auto" w:fill="auto"/>
          </w:tcPr>
          <w:p w14:paraId="6874DA3D" w14:textId="77777777" w:rsidR="00880005" w:rsidRPr="0064449C" w:rsidRDefault="00880005" w:rsidP="00A04CD9">
            <w:pPr>
              <w:jc w:val="both"/>
              <w:rPr>
                <w:sz w:val="18"/>
                <w:szCs w:val="18"/>
              </w:rPr>
            </w:pPr>
            <w:r w:rsidRPr="0064449C">
              <w:rPr>
                <w:rFonts w:eastAsia="Times New Roman"/>
                <w:sz w:val="18"/>
                <w:szCs w:val="18"/>
              </w:rPr>
              <w:lastRenderedPageBreak/>
              <w:t>Водный</w:t>
            </w:r>
          </w:p>
          <w:p w14:paraId="65E53552" w14:textId="77777777" w:rsidR="00880005" w:rsidRPr="0064449C" w:rsidRDefault="00880005" w:rsidP="00A04CD9">
            <w:pPr>
              <w:jc w:val="both"/>
              <w:rPr>
                <w:sz w:val="18"/>
                <w:szCs w:val="18"/>
              </w:rPr>
            </w:pPr>
            <w:r w:rsidRPr="0064449C">
              <w:rPr>
                <w:rFonts w:eastAsia="Times New Roman"/>
                <w:sz w:val="18"/>
                <w:szCs w:val="18"/>
              </w:rPr>
              <w:t>транспорт</w:t>
            </w:r>
          </w:p>
        </w:tc>
        <w:tc>
          <w:tcPr>
            <w:tcW w:w="4111" w:type="dxa"/>
            <w:shd w:val="clear" w:color="auto" w:fill="auto"/>
          </w:tcPr>
          <w:p w14:paraId="253B6F7F" w14:textId="77777777" w:rsidR="00880005" w:rsidRPr="0064449C" w:rsidRDefault="00880005" w:rsidP="00A04CD9">
            <w:pPr>
              <w:jc w:val="both"/>
              <w:rPr>
                <w:sz w:val="18"/>
                <w:szCs w:val="18"/>
              </w:rPr>
            </w:pPr>
            <w:r w:rsidRPr="0064449C">
              <w:rPr>
                <w:rFonts w:eastAsia="Times New Roman"/>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w:t>
            </w:r>
          </w:p>
          <w:p w14:paraId="74311368" w14:textId="77777777" w:rsidR="00880005" w:rsidRPr="0064449C" w:rsidRDefault="00880005" w:rsidP="00A04CD9">
            <w:pPr>
              <w:jc w:val="both"/>
              <w:rPr>
                <w:sz w:val="18"/>
                <w:szCs w:val="18"/>
              </w:rPr>
            </w:pPr>
            <w:r w:rsidRPr="0064449C">
              <w:rPr>
                <w:rFonts w:eastAsia="Times New Roman"/>
                <w:sz w:val="18"/>
                <w:szCs w:val="18"/>
              </w:rPr>
              <w:t>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w:t>
            </w:r>
          </w:p>
          <w:p w14:paraId="19C2666F" w14:textId="77777777" w:rsidR="00880005" w:rsidRPr="0064449C" w:rsidRDefault="00880005" w:rsidP="00A04CD9">
            <w:pPr>
              <w:jc w:val="both"/>
              <w:rPr>
                <w:sz w:val="18"/>
                <w:szCs w:val="18"/>
              </w:rPr>
            </w:pPr>
            <w:r w:rsidRPr="0064449C">
              <w:rPr>
                <w:rFonts w:eastAsia="Times New Roman"/>
                <w:sz w:val="18"/>
                <w:szCs w:val="18"/>
              </w:rPr>
              <w:t>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587" w:type="dxa"/>
            <w:shd w:val="clear" w:color="auto" w:fill="auto"/>
          </w:tcPr>
          <w:p w14:paraId="51E0684B" w14:textId="77777777" w:rsidR="00880005" w:rsidRPr="0064449C" w:rsidRDefault="00880005" w:rsidP="00A04CD9">
            <w:pPr>
              <w:jc w:val="both"/>
              <w:rPr>
                <w:sz w:val="18"/>
                <w:szCs w:val="18"/>
              </w:rPr>
            </w:pPr>
            <w:r w:rsidRPr="0064449C">
              <w:rPr>
                <w:rFonts w:eastAsia="Times New Roman"/>
                <w:sz w:val="18"/>
                <w:szCs w:val="18"/>
              </w:rPr>
              <w:t>7.3</w:t>
            </w:r>
          </w:p>
        </w:tc>
      </w:tr>
      <w:tr w:rsidR="00880005" w:rsidRPr="0064449C" w14:paraId="2351279C" w14:textId="77777777" w:rsidTr="0064449C">
        <w:tc>
          <w:tcPr>
            <w:tcW w:w="1647" w:type="dxa"/>
            <w:shd w:val="clear" w:color="auto" w:fill="auto"/>
          </w:tcPr>
          <w:p w14:paraId="18251346" w14:textId="77777777" w:rsidR="00880005" w:rsidRPr="0064449C" w:rsidRDefault="00880005" w:rsidP="00A04CD9">
            <w:pPr>
              <w:jc w:val="both"/>
              <w:rPr>
                <w:sz w:val="18"/>
                <w:szCs w:val="18"/>
              </w:rPr>
            </w:pPr>
            <w:r w:rsidRPr="0064449C">
              <w:rPr>
                <w:rFonts w:eastAsia="Times New Roman"/>
                <w:sz w:val="18"/>
                <w:szCs w:val="18"/>
              </w:rPr>
              <w:t>Причалы для</w:t>
            </w:r>
          </w:p>
          <w:p w14:paraId="616122C5" w14:textId="77777777" w:rsidR="00880005" w:rsidRPr="0064449C" w:rsidRDefault="00880005" w:rsidP="00A04CD9">
            <w:pPr>
              <w:jc w:val="both"/>
              <w:rPr>
                <w:sz w:val="18"/>
                <w:szCs w:val="18"/>
              </w:rPr>
            </w:pPr>
            <w:r w:rsidRPr="0064449C">
              <w:rPr>
                <w:rFonts w:eastAsia="Times New Roman"/>
                <w:sz w:val="18"/>
                <w:szCs w:val="18"/>
              </w:rPr>
              <w:t>маломерных</w:t>
            </w:r>
          </w:p>
          <w:p w14:paraId="667FBE33" w14:textId="77777777" w:rsidR="00880005" w:rsidRPr="0064449C" w:rsidRDefault="00880005" w:rsidP="00A04CD9">
            <w:pPr>
              <w:jc w:val="both"/>
              <w:rPr>
                <w:sz w:val="18"/>
                <w:szCs w:val="18"/>
              </w:rPr>
            </w:pPr>
            <w:r w:rsidRPr="0064449C">
              <w:rPr>
                <w:rFonts w:eastAsia="Times New Roman"/>
                <w:sz w:val="18"/>
                <w:szCs w:val="18"/>
              </w:rPr>
              <w:t>судов</w:t>
            </w:r>
          </w:p>
        </w:tc>
        <w:tc>
          <w:tcPr>
            <w:tcW w:w="4111" w:type="dxa"/>
            <w:shd w:val="clear" w:color="auto" w:fill="auto"/>
          </w:tcPr>
          <w:p w14:paraId="4DB0942D" w14:textId="77777777" w:rsidR="00880005" w:rsidRPr="0064449C" w:rsidRDefault="00880005" w:rsidP="00A04CD9">
            <w:pPr>
              <w:jc w:val="both"/>
              <w:rPr>
                <w:sz w:val="18"/>
                <w:szCs w:val="18"/>
              </w:rPr>
            </w:pPr>
            <w:r w:rsidRPr="0064449C">
              <w:rPr>
                <w:rFonts w:eastAsia="Times New Roman"/>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587" w:type="dxa"/>
            <w:shd w:val="clear" w:color="auto" w:fill="auto"/>
          </w:tcPr>
          <w:p w14:paraId="0A316089" w14:textId="77777777" w:rsidR="00880005" w:rsidRPr="0064449C" w:rsidRDefault="00880005" w:rsidP="00A04CD9">
            <w:pPr>
              <w:jc w:val="both"/>
              <w:rPr>
                <w:sz w:val="18"/>
                <w:szCs w:val="18"/>
              </w:rPr>
            </w:pPr>
            <w:r w:rsidRPr="0064449C">
              <w:rPr>
                <w:rFonts w:eastAsia="Times New Roman"/>
                <w:sz w:val="18"/>
                <w:szCs w:val="18"/>
              </w:rPr>
              <w:t>5.4</w:t>
            </w:r>
          </w:p>
        </w:tc>
      </w:tr>
      <w:tr w:rsidR="00880005" w:rsidRPr="0064449C" w14:paraId="3B9B1B08" w14:textId="77777777" w:rsidTr="0064449C">
        <w:tc>
          <w:tcPr>
            <w:tcW w:w="1647" w:type="dxa"/>
            <w:shd w:val="clear" w:color="auto" w:fill="auto"/>
          </w:tcPr>
          <w:p w14:paraId="7B695C37" w14:textId="77777777" w:rsidR="00880005" w:rsidRPr="0064449C" w:rsidRDefault="00880005" w:rsidP="00A04CD9">
            <w:pPr>
              <w:jc w:val="both"/>
              <w:rPr>
                <w:sz w:val="18"/>
                <w:szCs w:val="18"/>
              </w:rPr>
            </w:pPr>
            <w:r w:rsidRPr="0064449C">
              <w:rPr>
                <w:rFonts w:eastAsia="Times New Roman"/>
                <w:sz w:val="18"/>
                <w:szCs w:val="18"/>
              </w:rPr>
              <w:t>Воздушный</w:t>
            </w:r>
          </w:p>
          <w:p w14:paraId="1403B44D" w14:textId="77777777" w:rsidR="00880005" w:rsidRPr="0064449C" w:rsidRDefault="00880005" w:rsidP="00A04CD9">
            <w:pPr>
              <w:jc w:val="both"/>
              <w:rPr>
                <w:sz w:val="18"/>
                <w:szCs w:val="18"/>
              </w:rPr>
            </w:pPr>
            <w:r w:rsidRPr="0064449C">
              <w:rPr>
                <w:rFonts w:eastAsia="Times New Roman"/>
                <w:sz w:val="18"/>
                <w:szCs w:val="18"/>
              </w:rPr>
              <w:t>транспорт</w:t>
            </w:r>
          </w:p>
        </w:tc>
        <w:tc>
          <w:tcPr>
            <w:tcW w:w="4111" w:type="dxa"/>
            <w:shd w:val="clear" w:color="auto" w:fill="auto"/>
          </w:tcPr>
          <w:p w14:paraId="6D28AD6F" w14:textId="77777777" w:rsidR="00880005" w:rsidRPr="0064449C" w:rsidRDefault="00880005" w:rsidP="00A04CD9">
            <w:pPr>
              <w:jc w:val="both"/>
              <w:rPr>
                <w:sz w:val="18"/>
                <w:szCs w:val="18"/>
              </w:rPr>
            </w:pPr>
            <w:r w:rsidRPr="0064449C">
              <w:rPr>
                <w:rFonts w:eastAsia="Times New Roman"/>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w:t>
            </w:r>
          </w:p>
          <w:p w14:paraId="4C9275C2" w14:textId="77777777" w:rsidR="00880005" w:rsidRPr="0064449C" w:rsidRDefault="00880005" w:rsidP="00A04CD9">
            <w:pPr>
              <w:jc w:val="both"/>
              <w:rPr>
                <w:sz w:val="18"/>
                <w:szCs w:val="18"/>
              </w:rPr>
            </w:pPr>
            <w:r w:rsidRPr="0064449C">
              <w:rPr>
                <w:rFonts w:eastAsia="Times New Roman"/>
                <w:sz w:val="18"/>
                <w:szCs w:val="18"/>
              </w:rPr>
              <w:t>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587" w:type="dxa"/>
            <w:shd w:val="clear" w:color="auto" w:fill="auto"/>
          </w:tcPr>
          <w:p w14:paraId="29BC65D3" w14:textId="77777777" w:rsidR="00880005" w:rsidRPr="0064449C" w:rsidRDefault="00880005" w:rsidP="00A04CD9">
            <w:pPr>
              <w:jc w:val="both"/>
              <w:rPr>
                <w:sz w:val="18"/>
                <w:szCs w:val="18"/>
              </w:rPr>
            </w:pPr>
            <w:r w:rsidRPr="0064449C">
              <w:rPr>
                <w:rFonts w:eastAsia="Times New Roman"/>
                <w:sz w:val="18"/>
                <w:szCs w:val="18"/>
              </w:rPr>
              <w:t>7.4</w:t>
            </w:r>
          </w:p>
        </w:tc>
      </w:tr>
      <w:tr w:rsidR="00880005" w:rsidRPr="0064449C" w14:paraId="78F92886" w14:textId="77777777" w:rsidTr="0064449C">
        <w:tc>
          <w:tcPr>
            <w:tcW w:w="1647" w:type="dxa"/>
            <w:shd w:val="clear" w:color="auto" w:fill="auto"/>
          </w:tcPr>
          <w:p w14:paraId="4868D168" w14:textId="77777777" w:rsidR="00880005" w:rsidRPr="0064449C" w:rsidRDefault="00880005" w:rsidP="00A04CD9">
            <w:pPr>
              <w:jc w:val="both"/>
              <w:rPr>
                <w:sz w:val="18"/>
                <w:szCs w:val="18"/>
              </w:rPr>
            </w:pPr>
            <w:r w:rsidRPr="0064449C">
              <w:rPr>
                <w:rFonts w:eastAsia="Times New Roman"/>
                <w:sz w:val="18"/>
                <w:szCs w:val="18"/>
              </w:rPr>
              <w:t>Размещение</w:t>
            </w:r>
          </w:p>
          <w:p w14:paraId="783651E7" w14:textId="77777777" w:rsidR="00880005" w:rsidRPr="0064449C" w:rsidRDefault="00880005" w:rsidP="00A04CD9">
            <w:pPr>
              <w:jc w:val="both"/>
              <w:rPr>
                <w:sz w:val="18"/>
                <w:szCs w:val="18"/>
              </w:rPr>
            </w:pPr>
            <w:r w:rsidRPr="0064449C">
              <w:rPr>
                <w:rFonts w:eastAsia="Times New Roman"/>
                <w:sz w:val="18"/>
                <w:szCs w:val="18"/>
              </w:rPr>
              <w:t>автомобильных</w:t>
            </w:r>
          </w:p>
          <w:p w14:paraId="56F103ED" w14:textId="77777777" w:rsidR="00880005" w:rsidRPr="0064449C" w:rsidRDefault="00880005" w:rsidP="00A04CD9">
            <w:pPr>
              <w:jc w:val="both"/>
              <w:rPr>
                <w:sz w:val="18"/>
                <w:szCs w:val="18"/>
              </w:rPr>
            </w:pPr>
            <w:r w:rsidRPr="0064449C">
              <w:rPr>
                <w:rFonts w:eastAsia="Times New Roman"/>
                <w:sz w:val="18"/>
                <w:szCs w:val="18"/>
              </w:rPr>
              <w:t>дорог</w:t>
            </w:r>
          </w:p>
        </w:tc>
        <w:tc>
          <w:tcPr>
            <w:tcW w:w="4111" w:type="dxa"/>
            <w:shd w:val="clear" w:color="auto" w:fill="auto"/>
          </w:tcPr>
          <w:p w14:paraId="7730826C" w14:textId="77777777" w:rsidR="00880005" w:rsidRPr="0064449C" w:rsidRDefault="00880005" w:rsidP="00A04CD9">
            <w:pPr>
              <w:jc w:val="both"/>
              <w:rPr>
                <w:sz w:val="18"/>
                <w:szCs w:val="18"/>
              </w:rPr>
            </w:pPr>
            <w:r w:rsidRPr="0064449C">
              <w:rPr>
                <w:rFonts w:eastAsia="Times New Roman"/>
                <w:sz w:val="18"/>
                <w:szCs w:val="18"/>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w:t>
            </w:r>
          </w:p>
          <w:p w14:paraId="1B085595" w14:textId="77777777" w:rsidR="00880005" w:rsidRPr="0064449C" w:rsidRDefault="00880005" w:rsidP="00A04CD9">
            <w:pPr>
              <w:jc w:val="both"/>
              <w:rPr>
                <w:sz w:val="18"/>
                <w:szCs w:val="18"/>
              </w:rPr>
            </w:pPr>
            <w:r w:rsidRPr="0064449C">
              <w:rPr>
                <w:rFonts w:eastAsia="Times New Roman"/>
                <w:sz w:val="18"/>
                <w:szCs w:val="18"/>
              </w:rPr>
              <w:t xml:space="preserve">использования с кодами 2.7.1, 4.9, 7.2.3, а также некапитальных сооружений, предназначенных для </w:t>
            </w:r>
            <w:r w:rsidRPr="0064449C">
              <w:rPr>
                <w:rFonts w:eastAsia="Times New Roman"/>
                <w:sz w:val="18"/>
                <w:szCs w:val="18"/>
              </w:rPr>
              <w:lastRenderedPageBreak/>
              <w:t>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587" w:type="dxa"/>
            <w:shd w:val="clear" w:color="auto" w:fill="auto"/>
          </w:tcPr>
          <w:p w14:paraId="29C801C8" w14:textId="77777777" w:rsidR="00880005" w:rsidRPr="0064449C" w:rsidRDefault="00880005" w:rsidP="00A04CD9">
            <w:pPr>
              <w:jc w:val="both"/>
              <w:rPr>
                <w:sz w:val="18"/>
                <w:szCs w:val="18"/>
              </w:rPr>
            </w:pPr>
            <w:r w:rsidRPr="0064449C">
              <w:rPr>
                <w:rFonts w:eastAsia="Times New Roman"/>
                <w:sz w:val="18"/>
                <w:szCs w:val="18"/>
              </w:rPr>
              <w:lastRenderedPageBreak/>
              <w:t>7.2.1</w:t>
            </w:r>
          </w:p>
        </w:tc>
      </w:tr>
      <w:tr w:rsidR="00880005" w:rsidRPr="0064449C" w14:paraId="23D1E4A8" w14:textId="77777777" w:rsidTr="0064449C">
        <w:tc>
          <w:tcPr>
            <w:tcW w:w="1647" w:type="dxa"/>
            <w:shd w:val="clear" w:color="auto" w:fill="auto"/>
          </w:tcPr>
          <w:p w14:paraId="099498D7" w14:textId="77777777" w:rsidR="00880005" w:rsidRPr="0064449C" w:rsidRDefault="00880005" w:rsidP="00A04CD9">
            <w:pPr>
              <w:jc w:val="both"/>
              <w:rPr>
                <w:sz w:val="18"/>
                <w:szCs w:val="18"/>
              </w:rPr>
            </w:pPr>
            <w:r w:rsidRPr="0064449C">
              <w:rPr>
                <w:rFonts w:eastAsia="Times New Roman"/>
                <w:sz w:val="18"/>
                <w:szCs w:val="18"/>
              </w:rPr>
              <w:lastRenderedPageBreak/>
              <w:t>Обслуживание</w:t>
            </w:r>
          </w:p>
          <w:p w14:paraId="24B822D5" w14:textId="77777777" w:rsidR="00880005" w:rsidRPr="0064449C" w:rsidRDefault="00880005" w:rsidP="00A04CD9">
            <w:pPr>
              <w:jc w:val="both"/>
              <w:rPr>
                <w:sz w:val="18"/>
                <w:szCs w:val="18"/>
              </w:rPr>
            </w:pPr>
            <w:r w:rsidRPr="0064449C">
              <w:rPr>
                <w:rFonts w:eastAsia="Times New Roman"/>
                <w:sz w:val="18"/>
                <w:szCs w:val="18"/>
              </w:rPr>
              <w:t>перевозок</w:t>
            </w:r>
          </w:p>
          <w:p w14:paraId="471D1E18" w14:textId="77777777" w:rsidR="00880005" w:rsidRPr="0064449C" w:rsidRDefault="00880005" w:rsidP="00A04CD9">
            <w:pPr>
              <w:jc w:val="both"/>
              <w:rPr>
                <w:sz w:val="18"/>
                <w:szCs w:val="18"/>
              </w:rPr>
            </w:pPr>
            <w:r w:rsidRPr="0064449C">
              <w:rPr>
                <w:rFonts w:eastAsia="Times New Roman"/>
                <w:sz w:val="18"/>
                <w:szCs w:val="18"/>
              </w:rPr>
              <w:t>пассажиров</w:t>
            </w:r>
          </w:p>
        </w:tc>
        <w:tc>
          <w:tcPr>
            <w:tcW w:w="4111" w:type="dxa"/>
            <w:shd w:val="clear" w:color="auto" w:fill="auto"/>
          </w:tcPr>
          <w:p w14:paraId="43185AF5" w14:textId="77777777" w:rsidR="00880005" w:rsidRPr="0064449C" w:rsidRDefault="00880005" w:rsidP="00A04CD9">
            <w:pPr>
              <w:jc w:val="both"/>
              <w:rPr>
                <w:sz w:val="18"/>
                <w:szCs w:val="18"/>
              </w:rPr>
            </w:pPr>
            <w:r w:rsidRPr="0064449C">
              <w:rPr>
                <w:rFonts w:eastAsia="Times New Roman"/>
                <w:sz w:val="18"/>
                <w:szCs w:val="18"/>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587" w:type="dxa"/>
            <w:shd w:val="clear" w:color="auto" w:fill="auto"/>
          </w:tcPr>
          <w:p w14:paraId="1866337C" w14:textId="77777777" w:rsidR="00880005" w:rsidRPr="0064449C" w:rsidRDefault="00880005" w:rsidP="00A04CD9">
            <w:pPr>
              <w:jc w:val="both"/>
              <w:rPr>
                <w:sz w:val="18"/>
                <w:szCs w:val="18"/>
              </w:rPr>
            </w:pPr>
            <w:r w:rsidRPr="0064449C">
              <w:rPr>
                <w:rFonts w:eastAsia="Times New Roman"/>
                <w:sz w:val="18"/>
                <w:szCs w:val="18"/>
              </w:rPr>
              <w:t>7.2.2</w:t>
            </w:r>
          </w:p>
        </w:tc>
      </w:tr>
      <w:tr w:rsidR="00880005" w:rsidRPr="0064449C" w14:paraId="6EB92FAC" w14:textId="77777777" w:rsidTr="0064449C">
        <w:tc>
          <w:tcPr>
            <w:tcW w:w="1647" w:type="dxa"/>
            <w:shd w:val="clear" w:color="auto" w:fill="auto"/>
          </w:tcPr>
          <w:p w14:paraId="463DB4E2" w14:textId="77777777" w:rsidR="00880005" w:rsidRPr="0064449C" w:rsidRDefault="00880005" w:rsidP="00A04CD9">
            <w:pPr>
              <w:jc w:val="both"/>
              <w:rPr>
                <w:sz w:val="18"/>
                <w:szCs w:val="18"/>
              </w:rPr>
            </w:pPr>
            <w:r w:rsidRPr="0064449C">
              <w:rPr>
                <w:rFonts w:eastAsia="Times New Roman"/>
                <w:sz w:val="18"/>
                <w:szCs w:val="18"/>
              </w:rPr>
              <w:t>Стоянки транспорта общего пользования</w:t>
            </w:r>
          </w:p>
        </w:tc>
        <w:tc>
          <w:tcPr>
            <w:tcW w:w="4111" w:type="dxa"/>
            <w:shd w:val="clear" w:color="auto" w:fill="auto"/>
          </w:tcPr>
          <w:p w14:paraId="48511040" w14:textId="77777777" w:rsidR="00880005" w:rsidRPr="0064449C" w:rsidRDefault="00880005" w:rsidP="00A04CD9">
            <w:pPr>
              <w:jc w:val="both"/>
              <w:rPr>
                <w:sz w:val="18"/>
                <w:szCs w:val="18"/>
              </w:rPr>
            </w:pPr>
            <w:r w:rsidRPr="0064449C">
              <w:rPr>
                <w:rFonts w:eastAsia="Times New Roman"/>
                <w:sz w:val="18"/>
                <w:szCs w:val="18"/>
              </w:rPr>
              <w:t>Размещение стоянок транспортных средств,</w:t>
            </w:r>
          </w:p>
          <w:p w14:paraId="68E95265" w14:textId="77777777" w:rsidR="00880005" w:rsidRPr="0064449C" w:rsidRDefault="00880005" w:rsidP="00A04CD9">
            <w:pPr>
              <w:jc w:val="both"/>
              <w:rPr>
                <w:sz w:val="18"/>
                <w:szCs w:val="18"/>
              </w:rPr>
            </w:pPr>
            <w:r w:rsidRPr="0064449C">
              <w:rPr>
                <w:rFonts w:eastAsia="Times New Roman"/>
                <w:sz w:val="18"/>
                <w:szCs w:val="18"/>
              </w:rPr>
              <w:t>осуществляющих перевозки людей по установленному маршруту</w:t>
            </w:r>
          </w:p>
        </w:tc>
        <w:tc>
          <w:tcPr>
            <w:tcW w:w="1587" w:type="dxa"/>
            <w:shd w:val="clear" w:color="auto" w:fill="auto"/>
          </w:tcPr>
          <w:p w14:paraId="5A0AE327" w14:textId="77777777" w:rsidR="00880005" w:rsidRPr="0064449C" w:rsidRDefault="00880005" w:rsidP="00A04CD9">
            <w:pPr>
              <w:jc w:val="both"/>
              <w:rPr>
                <w:sz w:val="18"/>
                <w:szCs w:val="18"/>
              </w:rPr>
            </w:pPr>
            <w:r w:rsidRPr="0064449C">
              <w:rPr>
                <w:rFonts w:eastAsia="Times New Roman"/>
                <w:sz w:val="18"/>
                <w:szCs w:val="18"/>
              </w:rPr>
              <w:t>7.2.3</w:t>
            </w:r>
          </w:p>
        </w:tc>
      </w:tr>
      <w:tr w:rsidR="00880005" w:rsidRPr="0064449C" w14:paraId="4B6B9195" w14:textId="77777777" w:rsidTr="0064449C">
        <w:tc>
          <w:tcPr>
            <w:tcW w:w="1647" w:type="dxa"/>
            <w:shd w:val="clear" w:color="auto" w:fill="auto"/>
          </w:tcPr>
          <w:p w14:paraId="5166D7E3" w14:textId="77777777" w:rsidR="00880005" w:rsidRPr="0064449C" w:rsidRDefault="00880005" w:rsidP="00A04CD9">
            <w:pPr>
              <w:jc w:val="both"/>
              <w:rPr>
                <w:sz w:val="18"/>
                <w:szCs w:val="18"/>
              </w:rPr>
            </w:pPr>
            <w:r w:rsidRPr="0064449C">
              <w:rPr>
                <w:rFonts w:eastAsia="Times New Roman"/>
                <w:sz w:val="18"/>
                <w:szCs w:val="18"/>
              </w:rPr>
              <w:t>Улично дорожная сеть</w:t>
            </w:r>
          </w:p>
        </w:tc>
        <w:tc>
          <w:tcPr>
            <w:tcW w:w="4111" w:type="dxa"/>
            <w:shd w:val="clear" w:color="auto" w:fill="auto"/>
          </w:tcPr>
          <w:p w14:paraId="717509C9" w14:textId="77777777" w:rsidR="00880005" w:rsidRPr="0064449C" w:rsidRDefault="00880005" w:rsidP="00A04CD9">
            <w:pPr>
              <w:jc w:val="both"/>
              <w:rPr>
                <w:sz w:val="18"/>
                <w:szCs w:val="18"/>
              </w:rPr>
            </w:pPr>
            <w:r w:rsidRPr="0064449C">
              <w:rPr>
                <w:rFonts w:eastAsia="Times New Roman"/>
                <w:sz w:val="18"/>
                <w:szCs w:val="18"/>
              </w:rPr>
              <w:t>Размещение объектов улично-дорожной сети:</w:t>
            </w:r>
          </w:p>
          <w:p w14:paraId="32055A8F" w14:textId="77777777" w:rsidR="00880005" w:rsidRPr="0064449C" w:rsidRDefault="00880005" w:rsidP="00A04CD9">
            <w:pPr>
              <w:jc w:val="both"/>
              <w:rPr>
                <w:sz w:val="18"/>
                <w:szCs w:val="18"/>
              </w:rPr>
            </w:pPr>
            <w:r w:rsidRPr="0064449C">
              <w:rPr>
                <w:rFonts w:eastAsia="Times New Roman"/>
                <w:sz w:val="18"/>
                <w:szCs w:val="18"/>
              </w:rPr>
              <w:t>автомобильных дорог, трамвайных путей и пешеходных тротуаров в границах населенных пунктов, пешеходных переходов, бульваров, площадей, проездов,</w:t>
            </w:r>
          </w:p>
          <w:p w14:paraId="126FE137" w14:textId="77777777" w:rsidR="00880005" w:rsidRPr="0064449C" w:rsidRDefault="00880005" w:rsidP="00A04CD9">
            <w:pPr>
              <w:jc w:val="both"/>
              <w:rPr>
                <w:sz w:val="18"/>
                <w:szCs w:val="18"/>
              </w:rPr>
            </w:pPr>
            <w:r w:rsidRPr="0064449C">
              <w:rPr>
                <w:rFonts w:eastAsia="Times New Roman"/>
                <w:sz w:val="18"/>
                <w:szCs w:val="18"/>
              </w:rPr>
              <w:t xml:space="preserve">велодорожек и объектов </w:t>
            </w:r>
            <w:proofErr w:type="spellStart"/>
            <w:r w:rsidRPr="0064449C">
              <w:rPr>
                <w:rFonts w:eastAsia="Times New Roman"/>
                <w:sz w:val="18"/>
                <w:szCs w:val="18"/>
              </w:rPr>
              <w:t>велотранспортной</w:t>
            </w:r>
            <w:proofErr w:type="spellEnd"/>
            <w:r w:rsidRPr="0064449C">
              <w:rPr>
                <w:rFonts w:eastAsia="Times New Roman"/>
                <w:sz w:val="18"/>
                <w:szCs w:val="18"/>
              </w:rPr>
              <w:t xml:space="preserve"> и</w:t>
            </w:r>
          </w:p>
          <w:p w14:paraId="691FB679" w14:textId="77777777" w:rsidR="00880005" w:rsidRPr="0064449C" w:rsidRDefault="00880005" w:rsidP="00A04CD9">
            <w:pPr>
              <w:jc w:val="both"/>
              <w:rPr>
                <w:sz w:val="18"/>
                <w:szCs w:val="18"/>
              </w:rPr>
            </w:pPr>
            <w:r w:rsidRPr="0064449C">
              <w:rPr>
                <w:rFonts w:eastAsia="Times New Roman"/>
                <w:sz w:val="18"/>
                <w:szCs w:val="18"/>
              </w:rPr>
              <w:t>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w:t>
            </w:r>
          </w:p>
          <w:p w14:paraId="00A82258" w14:textId="77777777" w:rsidR="00880005" w:rsidRPr="0064449C" w:rsidRDefault="00880005" w:rsidP="00A04CD9">
            <w:pPr>
              <w:jc w:val="both"/>
              <w:rPr>
                <w:sz w:val="18"/>
                <w:szCs w:val="18"/>
              </w:rPr>
            </w:pPr>
            <w:r w:rsidRPr="0064449C">
              <w:rPr>
                <w:rFonts w:eastAsia="Times New Roman"/>
                <w:sz w:val="18"/>
                <w:szCs w:val="18"/>
              </w:rPr>
              <w:t>средств</w:t>
            </w:r>
          </w:p>
        </w:tc>
        <w:tc>
          <w:tcPr>
            <w:tcW w:w="1587" w:type="dxa"/>
            <w:shd w:val="clear" w:color="auto" w:fill="auto"/>
          </w:tcPr>
          <w:p w14:paraId="4D3A2A0A" w14:textId="77777777" w:rsidR="00880005" w:rsidRPr="0064449C" w:rsidRDefault="00880005" w:rsidP="00A04CD9">
            <w:pPr>
              <w:jc w:val="both"/>
              <w:rPr>
                <w:sz w:val="18"/>
                <w:szCs w:val="18"/>
              </w:rPr>
            </w:pPr>
            <w:r w:rsidRPr="0064449C">
              <w:rPr>
                <w:rFonts w:eastAsia="Times New Roman"/>
                <w:sz w:val="18"/>
                <w:szCs w:val="18"/>
              </w:rPr>
              <w:t>12.0.1</w:t>
            </w:r>
          </w:p>
        </w:tc>
      </w:tr>
      <w:tr w:rsidR="00880005" w:rsidRPr="0064449C" w14:paraId="1958D714" w14:textId="77777777" w:rsidTr="0064449C">
        <w:tc>
          <w:tcPr>
            <w:tcW w:w="1647" w:type="dxa"/>
            <w:shd w:val="clear" w:color="auto" w:fill="auto"/>
          </w:tcPr>
          <w:p w14:paraId="78BCDF29" w14:textId="77777777" w:rsidR="00880005" w:rsidRPr="0064449C" w:rsidRDefault="00880005" w:rsidP="00A04CD9">
            <w:pPr>
              <w:jc w:val="both"/>
              <w:rPr>
                <w:sz w:val="18"/>
                <w:szCs w:val="18"/>
              </w:rPr>
            </w:pPr>
            <w:r w:rsidRPr="0064449C">
              <w:rPr>
                <w:rFonts w:eastAsia="Times New Roman"/>
                <w:sz w:val="18"/>
                <w:szCs w:val="18"/>
              </w:rPr>
              <w:t>Благоустройство</w:t>
            </w:r>
          </w:p>
          <w:p w14:paraId="00CA2687" w14:textId="77777777" w:rsidR="00880005" w:rsidRPr="0064449C" w:rsidRDefault="00880005" w:rsidP="00A04CD9">
            <w:pPr>
              <w:jc w:val="both"/>
              <w:rPr>
                <w:sz w:val="18"/>
                <w:szCs w:val="18"/>
              </w:rPr>
            </w:pPr>
            <w:r w:rsidRPr="0064449C">
              <w:rPr>
                <w:rFonts w:eastAsia="Times New Roman"/>
                <w:sz w:val="18"/>
                <w:szCs w:val="18"/>
              </w:rPr>
              <w:t>территории</w:t>
            </w:r>
          </w:p>
        </w:tc>
        <w:tc>
          <w:tcPr>
            <w:tcW w:w="4111" w:type="dxa"/>
            <w:shd w:val="clear" w:color="auto" w:fill="auto"/>
          </w:tcPr>
          <w:p w14:paraId="6634BB9E" w14:textId="77777777" w:rsidR="00880005" w:rsidRPr="0064449C" w:rsidRDefault="00880005" w:rsidP="00A04CD9">
            <w:pPr>
              <w:jc w:val="both"/>
              <w:rPr>
                <w:sz w:val="18"/>
                <w:szCs w:val="18"/>
              </w:rPr>
            </w:pPr>
            <w:r w:rsidRPr="0064449C">
              <w:rPr>
                <w:rFonts w:eastAsia="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7" w:type="dxa"/>
            <w:shd w:val="clear" w:color="auto" w:fill="auto"/>
          </w:tcPr>
          <w:p w14:paraId="100E8D8B" w14:textId="77777777" w:rsidR="00880005" w:rsidRPr="0064449C" w:rsidRDefault="00880005" w:rsidP="00A04CD9">
            <w:pPr>
              <w:jc w:val="both"/>
              <w:rPr>
                <w:sz w:val="18"/>
                <w:szCs w:val="18"/>
              </w:rPr>
            </w:pPr>
            <w:r w:rsidRPr="0064449C">
              <w:rPr>
                <w:rFonts w:eastAsia="Times New Roman"/>
                <w:sz w:val="18"/>
                <w:szCs w:val="18"/>
              </w:rPr>
              <w:t>12.0.2</w:t>
            </w:r>
          </w:p>
        </w:tc>
      </w:tr>
      <w:tr w:rsidR="00880005" w:rsidRPr="0064449C" w14:paraId="547A7818" w14:textId="77777777" w:rsidTr="0064449C">
        <w:tc>
          <w:tcPr>
            <w:tcW w:w="1647" w:type="dxa"/>
            <w:shd w:val="clear" w:color="auto" w:fill="auto"/>
          </w:tcPr>
          <w:p w14:paraId="003FDBFB" w14:textId="77777777" w:rsidR="00880005" w:rsidRPr="0064449C" w:rsidRDefault="00880005" w:rsidP="00A04CD9">
            <w:pPr>
              <w:jc w:val="both"/>
              <w:rPr>
                <w:sz w:val="18"/>
                <w:szCs w:val="18"/>
              </w:rPr>
            </w:pPr>
            <w:r w:rsidRPr="0064449C">
              <w:rPr>
                <w:rFonts w:eastAsia="Times New Roman"/>
                <w:sz w:val="18"/>
                <w:szCs w:val="18"/>
              </w:rPr>
              <w:t>Связь</w:t>
            </w:r>
          </w:p>
        </w:tc>
        <w:tc>
          <w:tcPr>
            <w:tcW w:w="4111" w:type="dxa"/>
            <w:shd w:val="clear" w:color="auto" w:fill="auto"/>
          </w:tcPr>
          <w:p w14:paraId="2CE6EB20" w14:textId="77777777" w:rsidR="00880005" w:rsidRPr="0064449C" w:rsidRDefault="00880005" w:rsidP="00A04CD9">
            <w:pPr>
              <w:jc w:val="both"/>
              <w:rPr>
                <w:sz w:val="18"/>
                <w:szCs w:val="18"/>
              </w:rPr>
            </w:pPr>
            <w:r w:rsidRPr="0064449C">
              <w:rPr>
                <w:rFonts w:eastAsia="Times New Roman"/>
                <w:sz w:val="18"/>
                <w:szCs w:val="18"/>
              </w:rPr>
              <w:t>Размещение объектов связи, радиовещания,</w:t>
            </w:r>
          </w:p>
          <w:p w14:paraId="31D6F448" w14:textId="77777777" w:rsidR="00880005" w:rsidRPr="0064449C" w:rsidRDefault="00880005" w:rsidP="00A04CD9">
            <w:pPr>
              <w:jc w:val="both"/>
              <w:rPr>
                <w:sz w:val="18"/>
                <w:szCs w:val="18"/>
              </w:rPr>
            </w:pPr>
            <w:r w:rsidRPr="0064449C">
              <w:rPr>
                <w:rFonts w:eastAsia="Times New Roman"/>
                <w:sz w:val="18"/>
                <w:szCs w:val="18"/>
              </w:rPr>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587" w:type="dxa"/>
            <w:shd w:val="clear" w:color="auto" w:fill="auto"/>
          </w:tcPr>
          <w:p w14:paraId="1E66453A" w14:textId="77777777" w:rsidR="00880005" w:rsidRPr="0064449C" w:rsidRDefault="00880005" w:rsidP="00A04CD9">
            <w:pPr>
              <w:jc w:val="both"/>
              <w:rPr>
                <w:sz w:val="18"/>
                <w:szCs w:val="18"/>
              </w:rPr>
            </w:pPr>
            <w:r w:rsidRPr="0064449C">
              <w:rPr>
                <w:rFonts w:eastAsia="Times New Roman"/>
                <w:sz w:val="18"/>
                <w:szCs w:val="18"/>
              </w:rPr>
              <w:t>6.8</w:t>
            </w:r>
          </w:p>
        </w:tc>
      </w:tr>
      <w:tr w:rsidR="00880005" w:rsidRPr="0064449C" w14:paraId="27914414" w14:textId="77777777" w:rsidTr="0064449C">
        <w:tc>
          <w:tcPr>
            <w:tcW w:w="7345" w:type="dxa"/>
            <w:gridSpan w:val="3"/>
            <w:shd w:val="clear" w:color="auto" w:fill="auto"/>
          </w:tcPr>
          <w:p w14:paraId="795E0922" w14:textId="77777777" w:rsidR="00880005" w:rsidRPr="0064449C" w:rsidRDefault="00880005" w:rsidP="00A04CD9">
            <w:pPr>
              <w:jc w:val="both"/>
              <w:rPr>
                <w:sz w:val="18"/>
                <w:szCs w:val="18"/>
              </w:rPr>
            </w:pPr>
            <w:r w:rsidRPr="0064449C">
              <w:rPr>
                <w:rFonts w:eastAsia="Times New Roman"/>
                <w:b/>
                <w:bCs/>
                <w:sz w:val="18"/>
                <w:szCs w:val="18"/>
              </w:rPr>
              <w:lastRenderedPageBreak/>
              <w:t>Условно разрешенные виды использования</w:t>
            </w:r>
          </w:p>
        </w:tc>
      </w:tr>
      <w:tr w:rsidR="00880005" w:rsidRPr="0064449C" w14:paraId="38A59981" w14:textId="77777777" w:rsidTr="0064449C">
        <w:tc>
          <w:tcPr>
            <w:tcW w:w="1647" w:type="dxa"/>
            <w:shd w:val="clear" w:color="auto" w:fill="auto"/>
          </w:tcPr>
          <w:p w14:paraId="0AED8E4F" w14:textId="77777777" w:rsidR="00880005" w:rsidRPr="0064449C" w:rsidRDefault="00880005" w:rsidP="00A04CD9">
            <w:pPr>
              <w:jc w:val="both"/>
              <w:rPr>
                <w:sz w:val="18"/>
                <w:szCs w:val="18"/>
              </w:rPr>
            </w:pPr>
            <w:r w:rsidRPr="0064449C">
              <w:rPr>
                <w:rFonts w:eastAsia="Times New Roman"/>
                <w:sz w:val="18"/>
                <w:szCs w:val="18"/>
              </w:rPr>
              <w:t>Магазины</w:t>
            </w:r>
          </w:p>
        </w:tc>
        <w:tc>
          <w:tcPr>
            <w:tcW w:w="4111" w:type="dxa"/>
            <w:shd w:val="clear" w:color="auto" w:fill="auto"/>
          </w:tcPr>
          <w:p w14:paraId="56791469" w14:textId="77777777" w:rsidR="00880005" w:rsidRPr="0064449C" w:rsidRDefault="00880005" w:rsidP="00A04CD9">
            <w:pPr>
              <w:jc w:val="both"/>
              <w:rPr>
                <w:sz w:val="18"/>
                <w:szCs w:val="18"/>
              </w:rPr>
            </w:pPr>
            <w:r w:rsidRPr="0064449C">
              <w:rPr>
                <w:rFonts w:eastAsia="Times New Roman"/>
                <w:sz w:val="18"/>
                <w:szCs w:val="18"/>
              </w:rPr>
              <w:t>Размещение объектов капитального строительства,</w:t>
            </w:r>
          </w:p>
          <w:p w14:paraId="7E10E452" w14:textId="77777777" w:rsidR="00880005" w:rsidRPr="0064449C" w:rsidRDefault="00880005" w:rsidP="00A04CD9">
            <w:pPr>
              <w:jc w:val="both"/>
              <w:rPr>
                <w:sz w:val="18"/>
                <w:szCs w:val="18"/>
              </w:rPr>
            </w:pPr>
            <w:r w:rsidRPr="0064449C">
              <w:rPr>
                <w:rFonts w:eastAsia="Times New Roman"/>
                <w:sz w:val="18"/>
                <w:szCs w:val="18"/>
              </w:rPr>
              <w:t>предназначенных для продажи товаров, торговая</w:t>
            </w:r>
          </w:p>
          <w:p w14:paraId="6914185F" w14:textId="77777777" w:rsidR="00880005" w:rsidRPr="0064449C" w:rsidRDefault="00880005" w:rsidP="00A04CD9">
            <w:pPr>
              <w:jc w:val="both"/>
              <w:rPr>
                <w:sz w:val="18"/>
                <w:szCs w:val="18"/>
              </w:rPr>
            </w:pPr>
            <w:r w:rsidRPr="0064449C">
              <w:rPr>
                <w:rFonts w:eastAsia="Times New Roman"/>
                <w:sz w:val="18"/>
                <w:szCs w:val="18"/>
              </w:rPr>
              <w:t xml:space="preserve">площадь которых составляет до 5000 </w:t>
            </w:r>
            <w:proofErr w:type="spellStart"/>
            <w:r w:rsidRPr="0064449C">
              <w:rPr>
                <w:rFonts w:eastAsia="Times New Roman"/>
                <w:sz w:val="18"/>
                <w:szCs w:val="18"/>
              </w:rPr>
              <w:t>кв.м</w:t>
            </w:r>
            <w:proofErr w:type="spellEnd"/>
          </w:p>
        </w:tc>
        <w:tc>
          <w:tcPr>
            <w:tcW w:w="1587" w:type="dxa"/>
            <w:shd w:val="clear" w:color="auto" w:fill="auto"/>
          </w:tcPr>
          <w:p w14:paraId="42F7D4A5" w14:textId="77777777" w:rsidR="00880005" w:rsidRPr="0064449C" w:rsidRDefault="00880005" w:rsidP="00A04CD9">
            <w:pPr>
              <w:jc w:val="both"/>
              <w:rPr>
                <w:sz w:val="18"/>
                <w:szCs w:val="18"/>
              </w:rPr>
            </w:pPr>
            <w:r w:rsidRPr="0064449C">
              <w:rPr>
                <w:rFonts w:eastAsia="Times New Roman"/>
                <w:sz w:val="18"/>
                <w:szCs w:val="18"/>
              </w:rPr>
              <w:t>4.4</w:t>
            </w:r>
          </w:p>
        </w:tc>
      </w:tr>
      <w:tr w:rsidR="00880005" w:rsidRPr="0064449C" w14:paraId="09169E55" w14:textId="77777777" w:rsidTr="0064449C">
        <w:tc>
          <w:tcPr>
            <w:tcW w:w="1647" w:type="dxa"/>
            <w:shd w:val="clear" w:color="auto" w:fill="auto"/>
          </w:tcPr>
          <w:p w14:paraId="43FEC25B" w14:textId="77777777" w:rsidR="00880005" w:rsidRPr="0064449C" w:rsidRDefault="00880005" w:rsidP="00A04CD9">
            <w:pPr>
              <w:jc w:val="both"/>
              <w:rPr>
                <w:sz w:val="18"/>
                <w:szCs w:val="18"/>
              </w:rPr>
            </w:pPr>
            <w:r w:rsidRPr="0064449C">
              <w:rPr>
                <w:rFonts w:eastAsia="Times New Roman"/>
                <w:sz w:val="18"/>
                <w:szCs w:val="18"/>
              </w:rPr>
              <w:t>Служебные</w:t>
            </w:r>
          </w:p>
          <w:p w14:paraId="1F72E465" w14:textId="77777777" w:rsidR="00880005" w:rsidRPr="0064449C" w:rsidRDefault="00880005" w:rsidP="00A04CD9">
            <w:pPr>
              <w:jc w:val="both"/>
              <w:rPr>
                <w:sz w:val="18"/>
                <w:szCs w:val="18"/>
              </w:rPr>
            </w:pPr>
            <w:r w:rsidRPr="0064449C">
              <w:rPr>
                <w:rFonts w:eastAsia="Times New Roman"/>
                <w:sz w:val="18"/>
                <w:szCs w:val="18"/>
              </w:rPr>
              <w:t>гаражи</w:t>
            </w:r>
          </w:p>
        </w:tc>
        <w:tc>
          <w:tcPr>
            <w:tcW w:w="4111" w:type="dxa"/>
            <w:shd w:val="clear" w:color="auto" w:fill="auto"/>
          </w:tcPr>
          <w:p w14:paraId="15B0A72C" w14:textId="77777777" w:rsidR="00880005" w:rsidRPr="0064449C" w:rsidRDefault="00880005" w:rsidP="00A04CD9">
            <w:pPr>
              <w:jc w:val="both"/>
              <w:rPr>
                <w:sz w:val="18"/>
                <w:szCs w:val="18"/>
              </w:rPr>
            </w:pPr>
            <w:r w:rsidRPr="0064449C">
              <w:rPr>
                <w:rFonts w:eastAsia="Times New Roman"/>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w:t>
            </w:r>
          </w:p>
          <w:p w14:paraId="350A0A78" w14:textId="77777777" w:rsidR="00880005" w:rsidRPr="0064449C" w:rsidRDefault="00880005" w:rsidP="00A04CD9">
            <w:pPr>
              <w:jc w:val="both"/>
              <w:rPr>
                <w:sz w:val="18"/>
                <w:szCs w:val="18"/>
              </w:rPr>
            </w:pPr>
            <w:r w:rsidRPr="0064449C">
              <w:rPr>
                <w:rFonts w:eastAsia="Times New Roman"/>
                <w:sz w:val="18"/>
                <w:szCs w:val="18"/>
              </w:rPr>
              <w:t>использования с кодами 3.0, 4.0, а также для стоянки и хранения транспортных средств общего пользования, в том числе в депо</w:t>
            </w:r>
          </w:p>
        </w:tc>
        <w:tc>
          <w:tcPr>
            <w:tcW w:w="1587" w:type="dxa"/>
            <w:shd w:val="clear" w:color="auto" w:fill="auto"/>
          </w:tcPr>
          <w:p w14:paraId="5D405C02" w14:textId="77777777" w:rsidR="00880005" w:rsidRPr="0064449C" w:rsidRDefault="00880005" w:rsidP="00A04CD9">
            <w:pPr>
              <w:jc w:val="both"/>
              <w:rPr>
                <w:sz w:val="18"/>
                <w:szCs w:val="18"/>
              </w:rPr>
            </w:pPr>
            <w:r w:rsidRPr="0064449C">
              <w:rPr>
                <w:rFonts w:eastAsia="Times New Roman"/>
                <w:sz w:val="18"/>
                <w:szCs w:val="18"/>
              </w:rPr>
              <w:t>4.9</w:t>
            </w:r>
          </w:p>
        </w:tc>
      </w:tr>
      <w:tr w:rsidR="00880005" w:rsidRPr="0064449C" w14:paraId="73209E8E" w14:textId="77777777" w:rsidTr="0064449C">
        <w:trPr>
          <w:trHeight w:val="562"/>
        </w:trPr>
        <w:tc>
          <w:tcPr>
            <w:tcW w:w="7345" w:type="dxa"/>
            <w:gridSpan w:val="3"/>
            <w:shd w:val="clear" w:color="auto" w:fill="auto"/>
          </w:tcPr>
          <w:p w14:paraId="43C4E20B" w14:textId="77777777" w:rsidR="00880005" w:rsidRPr="0064449C" w:rsidRDefault="00880005" w:rsidP="00A04CD9">
            <w:pPr>
              <w:jc w:val="both"/>
              <w:rPr>
                <w:sz w:val="18"/>
                <w:szCs w:val="18"/>
              </w:rPr>
            </w:pPr>
            <w:r w:rsidRPr="0064449C">
              <w:rPr>
                <w:rFonts w:eastAsia="Times New Roman"/>
                <w:b/>
                <w:bCs/>
                <w:sz w:val="18"/>
                <w:szCs w:val="18"/>
              </w:rPr>
              <w:t>Вспомогательные виды разрешенного использования - не устанавливаются</w:t>
            </w:r>
          </w:p>
        </w:tc>
      </w:tr>
    </w:tbl>
    <w:p w14:paraId="456F9044" w14:textId="77777777" w:rsidR="00880005" w:rsidRPr="0064449C" w:rsidRDefault="00880005" w:rsidP="00A04CD9">
      <w:pPr>
        <w:jc w:val="both"/>
        <w:rPr>
          <w:sz w:val="18"/>
          <w:szCs w:val="18"/>
        </w:rPr>
      </w:pPr>
    </w:p>
    <w:p w14:paraId="63FE6315" w14:textId="77777777" w:rsidR="00880005" w:rsidRPr="0064449C" w:rsidRDefault="00880005" w:rsidP="00A04CD9">
      <w:pPr>
        <w:jc w:val="both"/>
        <w:rPr>
          <w:sz w:val="18"/>
          <w:szCs w:val="18"/>
        </w:rPr>
      </w:pPr>
      <w:r w:rsidRPr="0064449C">
        <w:rPr>
          <w:sz w:val="18"/>
          <w:szCs w:val="18"/>
        </w:rPr>
        <w:t xml:space="preserve"> В соответствии с пунктом 3 части 4 статьи 36 Градостроительного кодекса Российской Федерации 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w:t>
      </w:r>
    </w:p>
    <w:p w14:paraId="312C096D" w14:textId="77777777" w:rsidR="00880005" w:rsidRPr="0064449C" w:rsidRDefault="00880005" w:rsidP="00A04CD9">
      <w:pPr>
        <w:jc w:val="both"/>
        <w:rPr>
          <w:sz w:val="18"/>
          <w:szCs w:val="18"/>
        </w:rPr>
      </w:pPr>
      <w:r w:rsidRPr="0064449C">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 ИТИ:</w:t>
      </w:r>
    </w:p>
    <w:tbl>
      <w:tblPr>
        <w:tblW w:w="7478" w:type="dxa"/>
        <w:jc w:val="center"/>
        <w:tblInd w:w="2128" w:type="dxa"/>
        <w:tblLayout w:type="fixed"/>
        <w:tblCellMar>
          <w:left w:w="38" w:type="dxa"/>
        </w:tblCellMar>
        <w:tblLook w:val="04A0" w:firstRow="1" w:lastRow="0" w:firstColumn="1" w:lastColumn="0" w:noHBand="0" w:noVBand="1"/>
      </w:tblPr>
      <w:tblGrid>
        <w:gridCol w:w="3538"/>
        <w:gridCol w:w="3940"/>
      </w:tblGrid>
      <w:tr w:rsidR="00880005" w:rsidRPr="0064449C" w14:paraId="2BEA0F3F" w14:textId="77777777" w:rsidTr="0064449C">
        <w:trPr>
          <w:jc w:val="center"/>
        </w:trPr>
        <w:tc>
          <w:tcPr>
            <w:tcW w:w="3538" w:type="dxa"/>
            <w:tcBorders>
              <w:top w:val="single" w:sz="4" w:space="0" w:color="000001"/>
              <w:left w:val="single" w:sz="4" w:space="0" w:color="000001"/>
              <w:bottom w:val="single" w:sz="4" w:space="0" w:color="000001"/>
              <w:right w:val="single" w:sz="4" w:space="0" w:color="000001"/>
            </w:tcBorders>
            <w:shd w:val="clear" w:color="auto" w:fill="auto"/>
          </w:tcPr>
          <w:p w14:paraId="01726A8D" w14:textId="77777777" w:rsidR="00880005" w:rsidRPr="0064449C" w:rsidRDefault="00880005" w:rsidP="00A04CD9">
            <w:pPr>
              <w:jc w:val="both"/>
              <w:rPr>
                <w:sz w:val="18"/>
                <w:szCs w:val="18"/>
              </w:rPr>
            </w:pPr>
            <w:r w:rsidRPr="0064449C">
              <w:rPr>
                <w:sz w:val="18"/>
                <w:szCs w:val="18"/>
              </w:rPr>
              <w:t>Минимальная площадь земельного участка</w:t>
            </w:r>
          </w:p>
        </w:tc>
        <w:tc>
          <w:tcPr>
            <w:tcW w:w="3940" w:type="dxa"/>
            <w:tcBorders>
              <w:top w:val="single" w:sz="4" w:space="0" w:color="000001"/>
              <w:left w:val="single" w:sz="4" w:space="0" w:color="000001"/>
              <w:bottom w:val="single" w:sz="4" w:space="0" w:color="000001"/>
              <w:right w:val="single" w:sz="4" w:space="0" w:color="000001"/>
            </w:tcBorders>
            <w:shd w:val="clear" w:color="auto" w:fill="auto"/>
          </w:tcPr>
          <w:p w14:paraId="1D6E4F6F" w14:textId="77777777" w:rsidR="00880005" w:rsidRPr="0064449C" w:rsidRDefault="00880005" w:rsidP="00A04CD9">
            <w:pPr>
              <w:jc w:val="both"/>
              <w:rPr>
                <w:sz w:val="18"/>
                <w:szCs w:val="18"/>
              </w:rPr>
            </w:pPr>
            <w:r w:rsidRPr="0064449C">
              <w:rPr>
                <w:sz w:val="18"/>
                <w:szCs w:val="18"/>
              </w:rPr>
              <w:t>не подлежит установлению</w:t>
            </w:r>
          </w:p>
        </w:tc>
      </w:tr>
      <w:tr w:rsidR="00880005" w:rsidRPr="0064449C" w14:paraId="2071FF4C" w14:textId="77777777" w:rsidTr="0064449C">
        <w:trPr>
          <w:jc w:val="center"/>
        </w:trPr>
        <w:tc>
          <w:tcPr>
            <w:tcW w:w="3538" w:type="dxa"/>
            <w:tcBorders>
              <w:top w:val="single" w:sz="4" w:space="0" w:color="000001"/>
              <w:left w:val="single" w:sz="4" w:space="0" w:color="000001"/>
              <w:bottom w:val="single" w:sz="4" w:space="0" w:color="000001"/>
              <w:right w:val="single" w:sz="4" w:space="0" w:color="000001"/>
            </w:tcBorders>
            <w:shd w:val="clear" w:color="auto" w:fill="auto"/>
          </w:tcPr>
          <w:p w14:paraId="4D57B286" w14:textId="77777777" w:rsidR="00880005" w:rsidRPr="0064449C" w:rsidRDefault="00880005" w:rsidP="00A04CD9">
            <w:pPr>
              <w:jc w:val="both"/>
              <w:rPr>
                <w:sz w:val="18"/>
                <w:szCs w:val="18"/>
              </w:rPr>
            </w:pPr>
            <w:r w:rsidRPr="0064449C">
              <w:rPr>
                <w:sz w:val="18"/>
                <w:szCs w:val="18"/>
              </w:rPr>
              <w:t>Минимальные отступы от границ земельных участков в целях определения мест допустимого размещения зданий, строений и сооружений</w:t>
            </w:r>
          </w:p>
        </w:tc>
        <w:tc>
          <w:tcPr>
            <w:tcW w:w="3940" w:type="dxa"/>
            <w:tcBorders>
              <w:top w:val="single" w:sz="4" w:space="0" w:color="000001"/>
              <w:left w:val="single" w:sz="4" w:space="0" w:color="000001"/>
              <w:bottom w:val="single" w:sz="4" w:space="0" w:color="000001"/>
              <w:right w:val="single" w:sz="4" w:space="0" w:color="000001"/>
            </w:tcBorders>
            <w:shd w:val="clear" w:color="auto" w:fill="auto"/>
          </w:tcPr>
          <w:p w14:paraId="38689D94" w14:textId="77777777" w:rsidR="00880005" w:rsidRPr="0064449C" w:rsidRDefault="00880005" w:rsidP="00A04CD9">
            <w:pPr>
              <w:jc w:val="both"/>
              <w:rPr>
                <w:sz w:val="18"/>
                <w:szCs w:val="18"/>
              </w:rPr>
            </w:pPr>
            <w:r w:rsidRPr="0064449C">
              <w:rPr>
                <w:sz w:val="18"/>
                <w:szCs w:val="18"/>
              </w:rPr>
              <w:t>- минимальный отступ зданий, строений, сооружений от границы земельного участка –  3 м.</w:t>
            </w:r>
          </w:p>
        </w:tc>
      </w:tr>
      <w:tr w:rsidR="00880005" w:rsidRPr="0064449C" w14:paraId="0F4547CB" w14:textId="77777777" w:rsidTr="0064449C">
        <w:trPr>
          <w:jc w:val="center"/>
        </w:trPr>
        <w:tc>
          <w:tcPr>
            <w:tcW w:w="3538" w:type="dxa"/>
            <w:tcBorders>
              <w:top w:val="single" w:sz="4" w:space="0" w:color="000001"/>
              <w:left w:val="single" w:sz="4" w:space="0" w:color="000001"/>
              <w:bottom w:val="single" w:sz="4" w:space="0" w:color="000001"/>
              <w:right w:val="single" w:sz="4" w:space="0" w:color="000001"/>
            </w:tcBorders>
            <w:shd w:val="clear" w:color="auto" w:fill="auto"/>
          </w:tcPr>
          <w:p w14:paraId="505BD9DB" w14:textId="77777777" w:rsidR="00880005" w:rsidRPr="0064449C" w:rsidRDefault="00880005" w:rsidP="00A04CD9">
            <w:pPr>
              <w:jc w:val="both"/>
              <w:rPr>
                <w:sz w:val="18"/>
                <w:szCs w:val="18"/>
              </w:rPr>
            </w:pPr>
            <w:r w:rsidRPr="0064449C">
              <w:rPr>
                <w:sz w:val="18"/>
                <w:szCs w:val="18"/>
              </w:rPr>
              <w:t>Максимальная высота здания.</w:t>
            </w:r>
          </w:p>
        </w:tc>
        <w:tc>
          <w:tcPr>
            <w:tcW w:w="3940" w:type="dxa"/>
            <w:tcBorders>
              <w:top w:val="single" w:sz="4" w:space="0" w:color="000001"/>
              <w:left w:val="single" w:sz="4" w:space="0" w:color="000001"/>
              <w:bottom w:val="single" w:sz="4" w:space="0" w:color="000001"/>
              <w:right w:val="single" w:sz="4" w:space="0" w:color="000001"/>
            </w:tcBorders>
            <w:shd w:val="clear" w:color="auto" w:fill="auto"/>
          </w:tcPr>
          <w:p w14:paraId="6EC178D4" w14:textId="77777777" w:rsidR="00880005" w:rsidRPr="0064449C" w:rsidRDefault="00880005" w:rsidP="00A04CD9">
            <w:pPr>
              <w:jc w:val="both"/>
              <w:rPr>
                <w:sz w:val="18"/>
                <w:szCs w:val="18"/>
              </w:rPr>
            </w:pPr>
            <w:r w:rsidRPr="0064449C">
              <w:rPr>
                <w:sz w:val="18"/>
                <w:szCs w:val="18"/>
              </w:rPr>
              <w:t>не подлежит установлению</w:t>
            </w:r>
          </w:p>
        </w:tc>
      </w:tr>
      <w:tr w:rsidR="00880005" w:rsidRPr="0064449C" w14:paraId="07889D99" w14:textId="77777777" w:rsidTr="0064449C">
        <w:trPr>
          <w:jc w:val="center"/>
        </w:trPr>
        <w:tc>
          <w:tcPr>
            <w:tcW w:w="3538" w:type="dxa"/>
            <w:tcBorders>
              <w:top w:val="single" w:sz="4" w:space="0" w:color="000001"/>
              <w:left w:val="single" w:sz="4" w:space="0" w:color="000001"/>
              <w:bottom w:val="single" w:sz="4" w:space="0" w:color="000001"/>
              <w:right w:val="single" w:sz="4" w:space="0" w:color="000001"/>
            </w:tcBorders>
            <w:shd w:val="clear" w:color="auto" w:fill="auto"/>
          </w:tcPr>
          <w:p w14:paraId="6FDFE413" w14:textId="77777777" w:rsidR="00880005" w:rsidRPr="0064449C" w:rsidRDefault="00880005" w:rsidP="00A04CD9">
            <w:pPr>
              <w:jc w:val="both"/>
              <w:rPr>
                <w:sz w:val="18"/>
                <w:szCs w:val="18"/>
              </w:rPr>
            </w:pPr>
            <w:r w:rsidRPr="0064449C">
              <w:rPr>
                <w:sz w:val="18"/>
                <w:szCs w:val="18"/>
              </w:rPr>
              <w:t>Максимальный процент застройки в границах земельного участка</w:t>
            </w:r>
          </w:p>
        </w:tc>
        <w:tc>
          <w:tcPr>
            <w:tcW w:w="3940" w:type="dxa"/>
            <w:tcBorders>
              <w:top w:val="single" w:sz="4" w:space="0" w:color="000001"/>
              <w:left w:val="single" w:sz="4" w:space="0" w:color="000001"/>
              <w:bottom w:val="single" w:sz="4" w:space="0" w:color="000001"/>
              <w:right w:val="single" w:sz="4" w:space="0" w:color="000001"/>
            </w:tcBorders>
            <w:shd w:val="clear" w:color="auto" w:fill="auto"/>
          </w:tcPr>
          <w:p w14:paraId="7B3DA8FB" w14:textId="77777777" w:rsidR="00880005" w:rsidRPr="0064449C" w:rsidRDefault="00880005" w:rsidP="00A04CD9">
            <w:pPr>
              <w:jc w:val="both"/>
              <w:rPr>
                <w:sz w:val="18"/>
                <w:szCs w:val="18"/>
              </w:rPr>
            </w:pPr>
            <w:r w:rsidRPr="0064449C">
              <w:rPr>
                <w:sz w:val="18"/>
                <w:szCs w:val="18"/>
              </w:rPr>
              <w:t>не подлежит установлению</w:t>
            </w:r>
          </w:p>
        </w:tc>
      </w:tr>
    </w:tbl>
    <w:p w14:paraId="1F12A62A" w14:textId="77777777" w:rsidR="00880005" w:rsidRPr="0064449C" w:rsidRDefault="00880005" w:rsidP="00A04CD9">
      <w:pPr>
        <w:jc w:val="both"/>
        <w:rPr>
          <w:sz w:val="18"/>
          <w:szCs w:val="18"/>
        </w:rPr>
      </w:pPr>
    </w:p>
    <w:p w14:paraId="297D59D9" w14:textId="77777777" w:rsidR="00880005" w:rsidRPr="0064449C" w:rsidRDefault="00880005" w:rsidP="00A04CD9">
      <w:pPr>
        <w:jc w:val="both"/>
        <w:rPr>
          <w:sz w:val="18"/>
          <w:szCs w:val="18"/>
        </w:rPr>
      </w:pPr>
      <w:r w:rsidRPr="0064449C">
        <w:rPr>
          <w:sz w:val="18"/>
          <w:szCs w:val="18"/>
          <w:lang w:bidi="ru-RU"/>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14:paraId="59B16EC1" w14:textId="77777777" w:rsidR="00880005" w:rsidRPr="0064449C" w:rsidRDefault="00880005" w:rsidP="00A04CD9">
      <w:pPr>
        <w:jc w:val="both"/>
        <w:rPr>
          <w:b/>
          <w:sz w:val="18"/>
          <w:szCs w:val="18"/>
          <w:lang w:bidi="ru-RU"/>
        </w:rPr>
      </w:pPr>
    </w:p>
    <w:p w14:paraId="06F2D1C3" w14:textId="77777777" w:rsidR="00880005" w:rsidRPr="0064449C" w:rsidRDefault="00880005" w:rsidP="00A04CD9">
      <w:pPr>
        <w:jc w:val="both"/>
        <w:rPr>
          <w:b/>
          <w:sz w:val="18"/>
          <w:szCs w:val="18"/>
          <w:lang w:bidi="ru-RU"/>
        </w:rPr>
      </w:pPr>
      <w:r w:rsidRPr="0064449C">
        <w:rPr>
          <w:b/>
          <w:sz w:val="18"/>
          <w:szCs w:val="18"/>
          <w:lang w:bidi="ru-RU"/>
        </w:rPr>
        <w:t>ИТИ-2 — зона объектов инженерной инфраструктуры</w:t>
      </w:r>
    </w:p>
    <w:p w14:paraId="2C65CBAE" w14:textId="77777777" w:rsidR="00880005" w:rsidRPr="0064449C" w:rsidRDefault="00880005" w:rsidP="00A04CD9">
      <w:pPr>
        <w:jc w:val="both"/>
        <w:rPr>
          <w:sz w:val="18"/>
          <w:szCs w:val="18"/>
        </w:rPr>
      </w:pPr>
      <w:r w:rsidRPr="0064449C">
        <w:rPr>
          <w:sz w:val="18"/>
          <w:szCs w:val="18"/>
        </w:rPr>
        <w:t>Зона предназначена для размещения объектов инженерной инфраструктуры (водоснабжение, канализация и т. д.); режим использования территории определяется в соответствии с назначением объекта согласно требованиям специальных нормативов и правил.</w:t>
      </w:r>
    </w:p>
    <w:tbl>
      <w:tblPr>
        <w:tblStyle w:val="affffffff9"/>
        <w:tblW w:w="7576" w:type="dxa"/>
        <w:tblInd w:w="7" w:type="dxa"/>
        <w:tblLayout w:type="fixed"/>
        <w:tblCellMar>
          <w:left w:w="43" w:type="dxa"/>
        </w:tblCellMar>
        <w:tblLook w:val="04A0" w:firstRow="1" w:lastRow="0" w:firstColumn="1" w:lastColumn="0" w:noHBand="0" w:noVBand="1"/>
      </w:tblPr>
      <w:tblGrid>
        <w:gridCol w:w="1737"/>
        <w:gridCol w:w="4111"/>
        <w:gridCol w:w="1728"/>
      </w:tblGrid>
      <w:tr w:rsidR="00880005" w:rsidRPr="0064449C" w14:paraId="32D92AB4" w14:textId="77777777" w:rsidTr="0064449C">
        <w:tc>
          <w:tcPr>
            <w:tcW w:w="1737" w:type="dxa"/>
            <w:shd w:val="clear" w:color="auto" w:fill="auto"/>
          </w:tcPr>
          <w:p w14:paraId="5843A1A2" w14:textId="77777777" w:rsidR="00880005" w:rsidRPr="0064449C" w:rsidRDefault="00880005" w:rsidP="00A04CD9">
            <w:pPr>
              <w:jc w:val="both"/>
              <w:rPr>
                <w:sz w:val="18"/>
                <w:szCs w:val="18"/>
              </w:rPr>
            </w:pPr>
            <w:r w:rsidRPr="0064449C">
              <w:rPr>
                <w:rFonts w:eastAsia="Times New Roman"/>
                <w:sz w:val="18"/>
                <w:szCs w:val="18"/>
              </w:rPr>
              <w:t>Наименование</w:t>
            </w:r>
          </w:p>
          <w:p w14:paraId="359CB25F" w14:textId="77777777" w:rsidR="00880005" w:rsidRPr="0064449C" w:rsidRDefault="00880005" w:rsidP="00A04CD9">
            <w:pPr>
              <w:jc w:val="both"/>
              <w:rPr>
                <w:sz w:val="18"/>
                <w:szCs w:val="18"/>
              </w:rPr>
            </w:pPr>
            <w:r w:rsidRPr="0064449C">
              <w:rPr>
                <w:rFonts w:eastAsia="Times New Roman"/>
                <w:sz w:val="18"/>
                <w:szCs w:val="18"/>
              </w:rPr>
              <w:t>вида разрешенного</w:t>
            </w:r>
          </w:p>
          <w:p w14:paraId="5773BD47" w14:textId="77777777" w:rsidR="00880005" w:rsidRPr="0064449C" w:rsidRDefault="00880005" w:rsidP="00A04CD9">
            <w:pPr>
              <w:jc w:val="both"/>
              <w:rPr>
                <w:sz w:val="18"/>
                <w:szCs w:val="18"/>
              </w:rPr>
            </w:pPr>
            <w:r w:rsidRPr="0064449C">
              <w:rPr>
                <w:rFonts w:eastAsia="Times New Roman"/>
                <w:sz w:val="18"/>
                <w:szCs w:val="18"/>
              </w:rPr>
              <w:t>использования земельного</w:t>
            </w:r>
          </w:p>
          <w:p w14:paraId="0E3133AC" w14:textId="77777777" w:rsidR="00880005" w:rsidRPr="0064449C" w:rsidRDefault="00880005" w:rsidP="00A04CD9">
            <w:pPr>
              <w:jc w:val="both"/>
              <w:rPr>
                <w:sz w:val="18"/>
                <w:szCs w:val="18"/>
              </w:rPr>
            </w:pPr>
            <w:r w:rsidRPr="0064449C">
              <w:rPr>
                <w:rFonts w:eastAsia="Times New Roman"/>
                <w:sz w:val="18"/>
                <w:szCs w:val="18"/>
              </w:rPr>
              <w:t>участка</w:t>
            </w:r>
          </w:p>
        </w:tc>
        <w:tc>
          <w:tcPr>
            <w:tcW w:w="4111" w:type="dxa"/>
            <w:shd w:val="clear" w:color="auto" w:fill="auto"/>
          </w:tcPr>
          <w:p w14:paraId="10981006" w14:textId="77777777" w:rsidR="00880005" w:rsidRPr="0064449C" w:rsidRDefault="00880005" w:rsidP="00A04CD9">
            <w:pPr>
              <w:jc w:val="both"/>
              <w:rPr>
                <w:sz w:val="18"/>
                <w:szCs w:val="18"/>
              </w:rPr>
            </w:pPr>
            <w:r w:rsidRPr="0064449C">
              <w:rPr>
                <w:rFonts w:eastAsia="Times New Roman"/>
                <w:sz w:val="18"/>
                <w:szCs w:val="18"/>
              </w:rPr>
              <w:t>Описание вида разрешенного использования земельного</w:t>
            </w:r>
          </w:p>
          <w:p w14:paraId="34AB750C" w14:textId="77777777" w:rsidR="00880005" w:rsidRPr="0064449C" w:rsidRDefault="00880005" w:rsidP="00A04CD9">
            <w:pPr>
              <w:jc w:val="both"/>
              <w:rPr>
                <w:sz w:val="18"/>
                <w:szCs w:val="18"/>
              </w:rPr>
            </w:pPr>
            <w:r w:rsidRPr="0064449C">
              <w:rPr>
                <w:rFonts w:eastAsia="Times New Roman"/>
                <w:sz w:val="18"/>
                <w:szCs w:val="18"/>
              </w:rPr>
              <w:t>участка</w:t>
            </w:r>
          </w:p>
        </w:tc>
        <w:tc>
          <w:tcPr>
            <w:tcW w:w="1728" w:type="dxa"/>
            <w:shd w:val="clear" w:color="auto" w:fill="auto"/>
          </w:tcPr>
          <w:p w14:paraId="30B6100C" w14:textId="77777777" w:rsidR="00880005" w:rsidRPr="0064449C" w:rsidRDefault="00880005" w:rsidP="00A04CD9">
            <w:pPr>
              <w:jc w:val="both"/>
              <w:rPr>
                <w:sz w:val="18"/>
                <w:szCs w:val="18"/>
              </w:rPr>
            </w:pPr>
            <w:r w:rsidRPr="0064449C">
              <w:rPr>
                <w:rFonts w:eastAsia="Times New Roman"/>
                <w:sz w:val="18"/>
                <w:szCs w:val="18"/>
              </w:rPr>
              <w:t>Код (числовое обозначение) вида разрешенного использования земельного</w:t>
            </w:r>
          </w:p>
          <w:p w14:paraId="53926929" w14:textId="77777777" w:rsidR="00880005" w:rsidRPr="0064449C" w:rsidRDefault="00880005" w:rsidP="00A04CD9">
            <w:pPr>
              <w:jc w:val="both"/>
              <w:rPr>
                <w:sz w:val="18"/>
                <w:szCs w:val="18"/>
              </w:rPr>
            </w:pPr>
            <w:r w:rsidRPr="0064449C">
              <w:rPr>
                <w:rFonts w:eastAsia="Times New Roman"/>
                <w:sz w:val="18"/>
                <w:szCs w:val="18"/>
              </w:rPr>
              <w:lastRenderedPageBreak/>
              <w:t>участка</w:t>
            </w:r>
          </w:p>
        </w:tc>
      </w:tr>
      <w:tr w:rsidR="00880005" w:rsidRPr="0064449C" w14:paraId="768BDF50" w14:textId="77777777" w:rsidTr="0064449C">
        <w:tc>
          <w:tcPr>
            <w:tcW w:w="7576" w:type="dxa"/>
            <w:gridSpan w:val="3"/>
            <w:shd w:val="clear" w:color="auto" w:fill="auto"/>
          </w:tcPr>
          <w:p w14:paraId="504808F1" w14:textId="77777777" w:rsidR="00880005" w:rsidRPr="0064449C" w:rsidRDefault="00880005" w:rsidP="00A04CD9">
            <w:pPr>
              <w:jc w:val="both"/>
              <w:rPr>
                <w:sz w:val="18"/>
                <w:szCs w:val="18"/>
              </w:rPr>
            </w:pPr>
            <w:r w:rsidRPr="0064449C">
              <w:rPr>
                <w:rFonts w:eastAsia="Times New Roman"/>
                <w:b/>
                <w:bCs/>
                <w:sz w:val="18"/>
                <w:szCs w:val="18"/>
              </w:rPr>
              <w:lastRenderedPageBreak/>
              <w:t>Основные виды разрешенного использования</w:t>
            </w:r>
          </w:p>
        </w:tc>
      </w:tr>
      <w:tr w:rsidR="00880005" w:rsidRPr="0064449C" w14:paraId="380BABC5" w14:textId="77777777" w:rsidTr="0064449C">
        <w:tc>
          <w:tcPr>
            <w:tcW w:w="1737" w:type="dxa"/>
            <w:shd w:val="clear" w:color="auto" w:fill="auto"/>
          </w:tcPr>
          <w:p w14:paraId="6F02F120" w14:textId="77777777" w:rsidR="00880005" w:rsidRPr="0064449C" w:rsidRDefault="00880005" w:rsidP="00A04CD9">
            <w:pPr>
              <w:jc w:val="both"/>
              <w:rPr>
                <w:sz w:val="18"/>
                <w:szCs w:val="18"/>
              </w:rPr>
            </w:pPr>
            <w:r w:rsidRPr="0064449C">
              <w:rPr>
                <w:rFonts w:eastAsia="Times New Roman"/>
                <w:sz w:val="18"/>
                <w:szCs w:val="18"/>
              </w:rPr>
              <w:t>Коммунальное</w:t>
            </w:r>
          </w:p>
          <w:p w14:paraId="5EE95C92" w14:textId="77777777" w:rsidR="00880005" w:rsidRPr="0064449C" w:rsidRDefault="00880005" w:rsidP="00A04CD9">
            <w:pPr>
              <w:jc w:val="both"/>
              <w:rPr>
                <w:sz w:val="18"/>
                <w:szCs w:val="18"/>
              </w:rPr>
            </w:pPr>
            <w:r w:rsidRPr="0064449C">
              <w:rPr>
                <w:rFonts w:eastAsia="Times New Roman"/>
                <w:sz w:val="18"/>
                <w:szCs w:val="18"/>
              </w:rPr>
              <w:t>обслуживание</w:t>
            </w:r>
          </w:p>
        </w:tc>
        <w:tc>
          <w:tcPr>
            <w:tcW w:w="4111" w:type="dxa"/>
            <w:shd w:val="clear" w:color="auto" w:fill="auto"/>
          </w:tcPr>
          <w:p w14:paraId="3991484C" w14:textId="77777777" w:rsidR="00880005" w:rsidRPr="0064449C" w:rsidRDefault="00880005" w:rsidP="00A04CD9">
            <w:pPr>
              <w:jc w:val="both"/>
              <w:rPr>
                <w:sz w:val="18"/>
                <w:szCs w:val="18"/>
              </w:rPr>
            </w:pPr>
            <w:r w:rsidRPr="0064449C">
              <w:rPr>
                <w:rFonts w:eastAsia="Times New Roman"/>
                <w:sz w:val="18"/>
                <w:szCs w:val="18"/>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28" w:type="dxa"/>
            <w:shd w:val="clear" w:color="auto" w:fill="auto"/>
          </w:tcPr>
          <w:p w14:paraId="158F5DBC" w14:textId="77777777" w:rsidR="00880005" w:rsidRPr="0064449C" w:rsidRDefault="00880005" w:rsidP="00A04CD9">
            <w:pPr>
              <w:jc w:val="both"/>
              <w:rPr>
                <w:sz w:val="18"/>
                <w:szCs w:val="18"/>
              </w:rPr>
            </w:pPr>
            <w:r w:rsidRPr="0064449C">
              <w:rPr>
                <w:rFonts w:eastAsia="Times New Roman"/>
                <w:sz w:val="18"/>
                <w:szCs w:val="18"/>
              </w:rPr>
              <w:t>3.1</w:t>
            </w:r>
          </w:p>
        </w:tc>
      </w:tr>
      <w:tr w:rsidR="00880005" w:rsidRPr="0064449C" w14:paraId="503649A1" w14:textId="77777777" w:rsidTr="0064449C">
        <w:tc>
          <w:tcPr>
            <w:tcW w:w="1737" w:type="dxa"/>
            <w:shd w:val="clear" w:color="auto" w:fill="auto"/>
          </w:tcPr>
          <w:p w14:paraId="32C9806E" w14:textId="77777777" w:rsidR="00880005" w:rsidRPr="0064449C" w:rsidRDefault="00880005" w:rsidP="00A04CD9">
            <w:pPr>
              <w:jc w:val="both"/>
              <w:rPr>
                <w:sz w:val="18"/>
                <w:szCs w:val="18"/>
              </w:rPr>
            </w:pPr>
            <w:r w:rsidRPr="0064449C">
              <w:rPr>
                <w:rFonts w:eastAsia="Times New Roman"/>
                <w:sz w:val="18"/>
                <w:szCs w:val="18"/>
              </w:rPr>
              <w:t>Предоставление</w:t>
            </w:r>
          </w:p>
          <w:p w14:paraId="7750C9F5" w14:textId="77777777" w:rsidR="00880005" w:rsidRPr="0064449C" w:rsidRDefault="00880005" w:rsidP="00A04CD9">
            <w:pPr>
              <w:jc w:val="both"/>
              <w:rPr>
                <w:sz w:val="18"/>
                <w:szCs w:val="18"/>
              </w:rPr>
            </w:pPr>
            <w:r w:rsidRPr="0064449C">
              <w:rPr>
                <w:rFonts w:eastAsia="Times New Roman"/>
                <w:sz w:val="18"/>
                <w:szCs w:val="18"/>
              </w:rPr>
              <w:t>коммунальных</w:t>
            </w:r>
          </w:p>
          <w:p w14:paraId="7160BF93" w14:textId="77777777" w:rsidR="00880005" w:rsidRPr="0064449C" w:rsidRDefault="00880005" w:rsidP="00A04CD9">
            <w:pPr>
              <w:jc w:val="both"/>
              <w:rPr>
                <w:sz w:val="18"/>
                <w:szCs w:val="18"/>
              </w:rPr>
            </w:pPr>
            <w:r w:rsidRPr="0064449C">
              <w:rPr>
                <w:rFonts w:eastAsia="Times New Roman"/>
                <w:sz w:val="18"/>
                <w:szCs w:val="18"/>
              </w:rPr>
              <w:t>услуг</w:t>
            </w:r>
          </w:p>
        </w:tc>
        <w:tc>
          <w:tcPr>
            <w:tcW w:w="4111" w:type="dxa"/>
            <w:shd w:val="clear" w:color="auto" w:fill="auto"/>
          </w:tcPr>
          <w:p w14:paraId="27A2691C" w14:textId="77777777" w:rsidR="00880005" w:rsidRPr="0064449C" w:rsidRDefault="00880005" w:rsidP="00A04CD9">
            <w:pPr>
              <w:jc w:val="both"/>
              <w:rPr>
                <w:sz w:val="18"/>
                <w:szCs w:val="18"/>
              </w:rPr>
            </w:pPr>
            <w:r w:rsidRPr="0064449C">
              <w:rPr>
                <w:rFonts w:eastAsia="Times New Roman"/>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28" w:type="dxa"/>
            <w:shd w:val="clear" w:color="auto" w:fill="auto"/>
          </w:tcPr>
          <w:p w14:paraId="1CA710A5" w14:textId="77777777" w:rsidR="00880005" w:rsidRPr="0064449C" w:rsidRDefault="00880005" w:rsidP="00A04CD9">
            <w:pPr>
              <w:jc w:val="both"/>
              <w:rPr>
                <w:sz w:val="18"/>
                <w:szCs w:val="18"/>
              </w:rPr>
            </w:pPr>
            <w:r w:rsidRPr="0064449C">
              <w:rPr>
                <w:rFonts w:eastAsia="Times New Roman"/>
                <w:sz w:val="18"/>
                <w:szCs w:val="18"/>
              </w:rPr>
              <w:t>3.1.1</w:t>
            </w:r>
          </w:p>
        </w:tc>
      </w:tr>
      <w:tr w:rsidR="00880005" w:rsidRPr="0064449C" w14:paraId="0336DFB2" w14:textId="77777777" w:rsidTr="0064449C">
        <w:tc>
          <w:tcPr>
            <w:tcW w:w="1737" w:type="dxa"/>
            <w:shd w:val="clear" w:color="auto" w:fill="auto"/>
          </w:tcPr>
          <w:p w14:paraId="4DB38E76" w14:textId="77777777" w:rsidR="00880005" w:rsidRPr="0064449C" w:rsidRDefault="00880005" w:rsidP="00A04CD9">
            <w:pPr>
              <w:jc w:val="both"/>
              <w:rPr>
                <w:sz w:val="18"/>
                <w:szCs w:val="18"/>
              </w:rPr>
            </w:pPr>
            <w:r w:rsidRPr="0064449C">
              <w:rPr>
                <w:rFonts w:eastAsia="Times New Roman"/>
                <w:sz w:val="18"/>
                <w:szCs w:val="18"/>
              </w:rPr>
              <w:t>Обеспечение деятельности в</w:t>
            </w:r>
          </w:p>
          <w:p w14:paraId="7C6D310F" w14:textId="77777777" w:rsidR="00880005" w:rsidRPr="0064449C" w:rsidRDefault="00880005" w:rsidP="00A04CD9">
            <w:pPr>
              <w:jc w:val="both"/>
              <w:rPr>
                <w:sz w:val="18"/>
                <w:szCs w:val="18"/>
              </w:rPr>
            </w:pPr>
            <w:r w:rsidRPr="0064449C">
              <w:rPr>
                <w:rFonts w:eastAsia="Times New Roman"/>
                <w:sz w:val="18"/>
                <w:szCs w:val="18"/>
              </w:rPr>
              <w:t>области</w:t>
            </w:r>
          </w:p>
          <w:p w14:paraId="040017BF" w14:textId="77777777" w:rsidR="00880005" w:rsidRPr="0064449C" w:rsidRDefault="00880005" w:rsidP="00A04CD9">
            <w:pPr>
              <w:jc w:val="both"/>
              <w:rPr>
                <w:sz w:val="18"/>
                <w:szCs w:val="18"/>
              </w:rPr>
            </w:pPr>
            <w:r w:rsidRPr="0064449C">
              <w:rPr>
                <w:rFonts w:eastAsia="Times New Roman"/>
                <w:sz w:val="18"/>
                <w:szCs w:val="18"/>
              </w:rPr>
              <w:t>гидрометеорологии и смежных</w:t>
            </w:r>
          </w:p>
          <w:p w14:paraId="129BA147" w14:textId="77777777" w:rsidR="00880005" w:rsidRPr="0064449C" w:rsidRDefault="00880005" w:rsidP="00A04CD9">
            <w:pPr>
              <w:jc w:val="both"/>
              <w:rPr>
                <w:sz w:val="18"/>
                <w:szCs w:val="18"/>
              </w:rPr>
            </w:pPr>
            <w:r w:rsidRPr="0064449C">
              <w:rPr>
                <w:rFonts w:eastAsia="Times New Roman"/>
                <w:sz w:val="18"/>
                <w:szCs w:val="18"/>
              </w:rPr>
              <w:t>с ней областях</w:t>
            </w:r>
          </w:p>
        </w:tc>
        <w:tc>
          <w:tcPr>
            <w:tcW w:w="4111" w:type="dxa"/>
            <w:shd w:val="clear" w:color="auto" w:fill="auto"/>
          </w:tcPr>
          <w:p w14:paraId="7786DEAE" w14:textId="77777777" w:rsidR="00880005" w:rsidRPr="0064449C" w:rsidRDefault="00880005" w:rsidP="00A04CD9">
            <w:pPr>
              <w:jc w:val="both"/>
              <w:rPr>
                <w:sz w:val="18"/>
                <w:szCs w:val="18"/>
              </w:rPr>
            </w:pPr>
            <w:r w:rsidRPr="0064449C">
              <w:rPr>
                <w:rFonts w:eastAsia="Times New Roman"/>
                <w:sz w:val="18"/>
                <w:szCs w:val="18"/>
              </w:rPr>
              <w:t>Размещение объектов капитального строительства,</w:t>
            </w:r>
            <w:r w:rsidRPr="0064449C">
              <w:rPr>
                <w:sz w:val="18"/>
                <w:szCs w:val="18"/>
              </w:rPr>
              <w:t xml:space="preserve"> </w:t>
            </w:r>
            <w:r w:rsidRPr="0064449C">
              <w:rPr>
                <w:rFonts w:eastAsia="Times New Roman"/>
                <w:sz w:val="18"/>
                <w:szCs w:val="18"/>
              </w:rPr>
              <w:t>предназначенных для наблюдений за физическими и</w:t>
            </w:r>
          </w:p>
          <w:p w14:paraId="0C19BAC4" w14:textId="77777777" w:rsidR="00880005" w:rsidRPr="0064449C" w:rsidRDefault="00880005" w:rsidP="00A04CD9">
            <w:pPr>
              <w:jc w:val="both"/>
              <w:rPr>
                <w:sz w:val="18"/>
                <w:szCs w:val="18"/>
              </w:rPr>
            </w:pPr>
            <w:r w:rsidRPr="0064449C">
              <w:rPr>
                <w:rFonts w:eastAsia="Times New Roman"/>
                <w:sz w:val="18"/>
                <w:szCs w:val="18"/>
              </w:rPr>
              <w:t>химическими процессами, происходящими в</w:t>
            </w:r>
          </w:p>
          <w:p w14:paraId="521EA6ED" w14:textId="77777777" w:rsidR="00880005" w:rsidRPr="0064449C" w:rsidRDefault="00880005" w:rsidP="00A04CD9">
            <w:pPr>
              <w:jc w:val="both"/>
              <w:rPr>
                <w:sz w:val="18"/>
                <w:szCs w:val="18"/>
              </w:rPr>
            </w:pPr>
            <w:r w:rsidRPr="0064449C">
              <w:rPr>
                <w:rFonts w:eastAsia="Times New Roman"/>
                <w:sz w:val="18"/>
                <w:szCs w:val="18"/>
              </w:rPr>
              <w:t>окружающей среде, определения ее</w:t>
            </w:r>
          </w:p>
          <w:p w14:paraId="7CF6B500" w14:textId="77777777" w:rsidR="00880005" w:rsidRPr="0064449C" w:rsidRDefault="00880005" w:rsidP="00A04CD9">
            <w:pPr>
              <w:jc w:val="both"/>
              <w:rPr>
                <w:sz w:val="18"/>
                <w:szCs w:val="18"/>
              </w:rPr>
            </w:pPr>
            <w:r w:rsidRPr="0064449C">
              <w:rPr>
                <w:rFonts w:eastAsia="Times New Roman"/>
                <w:sz w:val="18"/>
                <w:szCs w:val="18"/>
              </w:rPr>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w:t>
            </w:r>
          </w:p>
          <w:p w14:paraId="1F8AB837" w14:textId="77777777" w:rsidR="00880005" w:rsidRPr="0064449C" w:rsidRDefault="00880005" w:rsidP="00A04CD9">
            <w:pPr>
              <w:jc w:val="both"/>
              <w:rPr>
                <w:sz w:val="18"/>
                <w:szCs w:val="18"/>
              </w:rPr>
            </w:pPr>
            <w:r w:rsidRPr="0064449C">
              <w:rPr>
                <w:rFonts w:eastAsia="Times New Roman"/>
                <w:sz w:val="18"/>
                <w:szCs w:val="18"/>
              </w:rPr>
              <w:t>околоземного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28" w:type="dxa"/>
            <w:shd w:val="clear" w:color="auto" w:fill="auto"/>
          </w:tcPr>
          <w:p w14:paraId="27C9C929" w14:textId="77777777" w:rsidR="00880005" w:rsidRPr="0064449C" w:rsidRDefault="00880005" w:rsidP="00A04CD9">
            <w:pPr>
              <w:jc w:val="both"/>
              <w:rPr>
                <w:sz w:val="18"/>
                <w:szCs w:val="18"/>
              </w:rPr>
            </w:pPr>
            <w:r w:rsidRPr="0064449C">
              <w:rPr>
                <w:rFonts w:eastAsia="Times New Roman"/>
                <w:sz w:val="18"/>
                <w:szCs w:val="18"/>
              </w:rPr>
              <w:t>3.9.1</w:t>
            </w:r>
          </w:p>
        </w:tc>
      </w:tr>
      <w:tr w:rsidR="00880005" w:rsidRPr="0064449C" w14:paraId="28642A61" w14:textId="77777777" w:rsidTr="0064449C">
        <w:tc>
          <w:tcPr>
            <w:tcW w:w="1737" w:type="dxa"/>
            <w:shd w:val="clear" w:color="auto" w:fill="auto"/>
          </w:tcPr>
          <w:p w14:paraId="6B30732C" w14:textId="77777777" w:rsidR="00880005" w:rsidRPr="0064449C" w:rsidRDefault="00880005" w:rsidP="00A04CD9">
            <w:pPr>
              <w:jc w:val="both"/>
              <w:rPr>
                <w:sz w:val="18"/>
                <w:szCs w:val="18"/>
              </w:rPr>
            </w:pPr>
            <w:r w:rsidRPr="0064449C">
              <w:rPr>
                <w:rFonts w:eastAsia="Times New Roman"/>
                <w:sz w:val="18"/>
                <w:szCs w:val="18"/>
              </w:rPr>
              <w:t>Энергетика</w:t>
            </w:r>
          </w:p>
        </w:tc>
        <w:tc>
          <w:tcPr>
            <w:tcW w:w="4111" w:type="dxa"/>
            <w:shd w:val="clear" w:color="auto" w:fill="auto"/>
          </w:tcPr>
          <w:p w14:paraId="3CBF5214" w14:textId="77777777" w:rsidR="00880005" w:rsidRPr="0064449C" w:rsidRDefault="00880005" w:rsidP="00A04CD9">
            <w:pPr>
              <w:jc w:val="both"/>
              <w:rPr>
                <w:sz w:val="18"/>
                <w:szCs w:val="18"/>
              </w:rPr>
            </w:pPr>
            <w:r w:rsidRPr="0064449C">
              <w:rPr>
                <w:rFonts w:eastAsia="Times New Roman"/>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4449C">
              <w:rPr>
                <w:rFonts w:eastAsia="Times New Roman"/>
                <w:sz w:val="18"/>
                <w:szCs w:val="18"/>
              </w:rPr>
              <w:t>золоотвалов</w:t>
            </w:r>
            <w:proofErr w:type="spellEnd"/>
            <w:r w:rsidRPr="0064449C">
              <w:rPr>
                <w:rFonts w:eastAsia="Times New Roman"/>
                <w:sz w:val="18"/>
                <w:szCs w:val="18"/>
              </w:rPr>
              <w:t>, гидротехнических сооружений);</w:t>
            </w:r>
          </w:p>
          <w:p w14:paraId="12BC93D3" w14:textId="77777777" w:rsidR="00880005" w:rsidRPr="0064449C" w:rsidRDefault="00880005" w:rsidP="00A04CD9">
            <w:pPr>
              <w:jc w:val="both"/>
              <w:rPr>
                <w:sz w:val="18"/>
                <w:szCs w:val="18"/>
              </w:rPr>
            </w:pPr>
            <w:r w:rsidRPr="0064449C">
              <w:rPr>
                <w:rFonts w:eastAsia="Times New Roman"/>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28" w:type="dxa"/>
            <w:shd w:val="clear" w:color="auto" w:fill="auto"/>
          </w:tcPr>
          <w:p w14:paraId="677FAEDC" w14:textId="77777777" w:rsidR="00880005" w:rsidRPr="0064449C" w:rsidRDefault="00880005" w:rsidP="00A04CD9">
            <w:pPr>
              <w:jc w:val="both"/>
              <w:rPr>
                <w:sz w:val="18"/>
                <w:szCs w:val="18"/>
              </w:rPr>
            </w:pPr>
            <w:r w:rsidRPr="0064449C">
              <w:rPr>
                <w:rFonts w:eastAsia="Times New Roman"/>
                <w:sz w:val="18"/>
                <w:szCs w:val="18"/>
              </w:rPr>
              <w:t>6.7</w:t>
            </w:r>
          </w:p>
        </w:tc>
      </w:tr>
      <w:tr w:rsidR="00880005" w:rsidRPr="0064449C" w14:paraId="0B1240C2" w14:textId="77777777" w:rsidTr="0064449C">
        <w:tc>
          <w:tcPr>
            <w:tcW w:w="1737" w:type="dxa"/>
            <w:shd w:val="clear" w:color="auto" w:fill="auto"/>
          </w:tcPr>
          <w:p w14:paraId="25BA99C4" w14:textId="77777777" w:rsidR="00880005" w:rsidRPr="0064449C" w:rsidRDefault="00880005" w:rsidP="00A04CD9">
            <w:pPr>
              <w:jc w:val="both"/>
              <w:rPr>
                <w:sz w:val="18"/>
                <w:szCs w:val="18"/>
              </w:rPr>
            </w:pPr>
            <w:r w:rsidRPr="0064449C">
              <w:rPr>
                <w:rFonts w:eastAsia="Times New Roman"/>
                <w:sz w:val="18"/>
                <w:szCs w:val="18"/>
              </w:rPr>
              <w:t>Связь</w:t>
            </w:r>
          </w:p>
        </w:tc>
        <w:tc>
          <w:tcPr>
            <w:tcW w:w="4111" w:type="dxa"/>
            <w:shd w:val="clear" w:color="auto" w:fill="auto"/>
          </w:tcPr>
          <w:p w14:paraId="02A9B578" w14:textId="77777777" w:rsidR="00880005" w:rsidRPr="0064449C" w:rsidRDefault="00880005" w:rsidP="00A04CD9">
            <w:pPr>
              <w:jc w:val="both"/>
              <w:rPr>
                <w:sz w:val="18"/>
                <w:szCs w:val="18"/>
              </w:rPr>
            </w:pPr>
            <w:r w:rsidRPr="0064449C">
              <w:rPr>
                <w:rFonts w:eastAsia="Times New Roman"/>
                <w:sz w:val="18"/>
                <w:szCs w:val="18"/>
              </w:rPr>
              <w:t>Размещение объектов связи, радиовещания,</w:t>
            </w:r>
          </w:p>
          <w:p w14:paraId="43A37816" w14:textId="77777777" w:rsidR="00880005" w:rsidRPr="0064449C" w:rsidRDefault="00880005" w:rsidP="00A04CD9">
            <w:pPr>
              <w:jc w:val="both"/>
              <w:rPr>
                <w:sz w:val="18"/>
                <w:szCs w:val="18"/>
              </w:rPr>
            </w:pPr>
            <w:r w:rsidRPr="0064449C">
              <w:rPr>
                <w:rFonts w:eastAsia="Times New Roman"/>
                <w:sz w:val="18"/>
                <w:szCs w:val="18"/>
              </w:rPr>
              <w:t>телевидения, включая воздушные радиорелейные,</w:t>
            </w:r>
          </w:p>
          <w:p w14:paraId="7142C65F" w14:textId="77777777" w:rsidR="00880005" w:rsidRPr="0064449C" w:rsidRDefault="00880005" w:rsidP="00A04CD9">
            <w:pPr>
              <w:jc w:val="both"/>
              <w:rPr>
                <w:sz w:val="18"/>
                <w:szCs w:val="18"/>
              </w:rPr>
            </w:pPr>
            <w:r w:rsidRPr="0064449C">
              <w:rPr>
                <w:rFonts w:eastAsia="Times New Roman"/>
                <w:sz w:val="18"/>
                <w:szCs w:val="18"/>
              </w:rPr>
              <w:t xml:space="preserve">надземные и подземные кабельные линии связи, </w:t>
            </w:r>
            <w:r w:rsidRPr="0064449C">
              <w:rPr>
                <w:rFonts w:eastAsia="Times New Roman"/>
                <w:sz w:val="18"/>
                <w:szCs w:val="18"/>
              </w:rPr>
              <w:lastRenderedPageBreak/>
              <w:t>линии радиофикации, антенные поля, усилительные пункты на</w:t>
            </w:r>
          </w:p>
          <w:p w14:paraId="29C12E50" w14:textId="77777777" w:rsidR="00880005" w:rsidRPr="0064449C" w:rsidRDefault="00880005" w:rsidP="00A04CD9">
            <w:pPr>
              <w:jc w:val="both"/>
              <w:rPr>
                <w:sz w:val="18"/>
                <w:szCs w:val="18"/>
              </w:rPr>
            </w:pPr>
            <w:r w:rsidRPr="0064449C">
              <w:rPr>
                <w:rFonts w:eastAsia="Times New Roman"/>
                <w:sz w:val="18"/>
                <w:szCs w:val="18"/>
              </w:rPr>
              <w:t>кабельных линиях связи, инфраструктуру спутниковой связи и телерадиовещания, за исключением объектов</w:t>
            </w:r>
          </w:p>
          <w:p w14:paraId="731A7A04" w14:textId="77777777" w:rsidR="00880005" w:rsidRPr="0064449C" w:rsidRDefault="00880005" w:rsidP="00A04CD9">
            <w:pPr>
              <w:jc w:val="both"/>
              <w:rPr>
                <w:sz w:val="18"/>
                <w:szCs w:val="18"/>
              </w:rPr>
            </w:pPr>
            <w:r w:rsidRPr="0064449C">
              <w:rPr>
                <w:rFonts w:eastAsia="Times New Roman"/>
                <w:sz w:val="18"/>
                <w:szCs w:val="18"/>
              </w:rPr>
              <w:t>связи, размещение которых предусмотрено</w:t>
            </w:r>
          </w:p>
          <w:p w14:paraId="59C7EC2E" w14:textId="77777777" w:rsidR="00880005" w:rsidRPr="0064449C" w:rsidRDefault="00880005" w:rsidP="00A04CD9">
            <w:pPr>
              <w:jc w:val="both"/>
              <w:rPr>
                <w:sz w:val="18"/>
                <w:szCs w:val="18"/>
              </w:rPr>
            </w:pPr>
            <w:r w:rsidRPr="0064449C">
              <w:rPr>
                <w:rFonts w:eastAsia="Times New Roman"/>
                <w:sz w:val="18"/>
                <w:szCs w:val="18"/>
              </w:rPr>
              <w:t>содержанием видов разрешенного использования с кодами 3.1.1, 3.2.3</w:t>
            </w:r>
          </w:p>
        </w:tc>
        <w:tc>
          <w:tcPr>
            <w:tcW w:w="1728" w:type="dxa"/>
            <w:shd w:val="clear" w:color="auto" w:fill="auto"/>
          </w:tcPr>
          <w:p w14:paraId="65BC7CF2" w14:textId="77777777" w:rsidR="00880005" w:rsidRPr="0064449C" w:rsidRDefault="00880005" w:rsidP="00A04CD9">
            <w:pPr>
              <w:jc w:val="both"/>
              <w:rPr>
                <w:sz w:val="18"/>
                <w:szCs w:val="18"/>
              </w:rPr>
            </w:pPr>
            <w:r w:rsidRPr="0064449C">
              <w:rPr>
                <w:rFonts w:eastAsia="Times New Roman"/>
                <w:sz w:val="18"/>
                <w:szCs w:val="18"/>
              </w:rPr>
              <w:lastRenderedPageBreak/>
              <w:t>6.8</w:t>
            </w:r>
          </w:p>
        </w:tc>
      </w:tr>
      <w:tr w:rsidR="00880005" w:rsidRPr="0064449C" w14:paraId="28A694F6" w14:textId="77777777" w:rsidTr="0064449C">
        <w:tc>
          <w:tcPr>
            <w:tcW w:w="1737" w:type="dxa"/>
            <w:shd w:val="clear" w:color="auto" w:fill="auto"/>
          </w:tcPr>
          <w:p w14:paraId="564B1B15" w14:textId="77777777" w:rsidR="00880005" w:rsidRPr="0064449C" w:rsidRDefault="00880005" w:rsidP="00A04CD9">
            <w:pPr>
              <w:jc w:val="both"/>
              <w:rPr>
                <w:sz w:val="18"/>
                <w:szCs w:val="18"/>
              </w:rPr>
            </w:pPr>
            <w:r w:rsidRPr="0064449C">
              <w:rPr>
                <w:rFonts w:eastAsia="Times New Roman"/>
                <w:sz w:val="18"/>
                <w:szCs w:val="18"/>
              </w:rPr>
              <w:lastRenderedPageBreak/>
              <w:t>Трубопроводный транспорт</w:t>
            </w:r>
          </w:p>
        </w:tc>
        <w:tc>
          <w:tcPr>
            <w:tcW w:w="4111" w:type="dxa"/>
            <w:shd w:val="clear" w:color="auto" w:fill="auto"/>
          </w:tcPr>
          <w:p w14:paraId="1A5ACED8" w14:textId="77777777" w:rsidR="00880005" w:rsidRPr="0064449C" w:rsidRDefault="00880005" w:rsidP="00A04CD9">
            <w:pPr>
              <w:jc w:val="both"/>
              <w:rPr>
                <w:sz w:val="18"/>
                <w:szCs w:val="18"/>
              </w:rPr>
            </w:pPr>
            <w:r w:rsidRPr="0064449C">
              <w:rPr>
                <w:rFonts w:eastAsia="Times New Roman"/>
                <w:sz w:val="18"/>
                <w:szCs w:val="18"/>
              </w:rPr>
              <w:t>Размещение нефтепроводов, водопроводов,</w:t>
            </w:r>
          </w:p>
          <w:p w14:paraId="28BE029F" w14:textId="77777777" w:rsidR="00880005" w:rsidRPr="0064449C" w:rsidRDefault="00880005" w:rsidP="00A04CD9">
            <w:pPr>
              <w:jc w:val="both"/>
              <w:rPr>
                <w:sz w:val="18"/>
                <w:szCs w:val="18"/>
              </w:rPr>
            </w:pPr>
            <w:r w:rsidRPr="0064449C">
              <w:rPr>
                <w:rFonts w:eastAsia="Times New Roman"/>
                <w:sz w:val="18"/>
                <w:szCs w:val="18"/>
              </w:rPr>
              <w:t>газопроводов и иных трубопроводов, а также иных зданий и сооружений, необходимых для эксплуатации названных трубопроводов</w:t>
            </w:r>
          </w:p>
        </w:tc>
        <w:tc>
          <w:tcPr>
            <w:tcW w:w="1728" w:type="dxa"/>
            <w:shd w:val="clear" w:color="auto" w:fill="auto"/>
          </w:tcPr>
          <w:p w14:paraId="1C77528C" w14:textId="77777777" w:rsidR="00880005" w:rsidRPr="0064449C" w:rsidRDefault="00880005" w:rsidP="00A04CD9">
            <w:pPr>
              <w:jc w:val="both"/>
              <w:rPr>
                <w:sz w:val="18"/>
                <w:szCs w:val="18"/>
              </w:rPr>
            </w:pPr>
            <w:r w:rsidRPr="0064449C">
              <w:rPr>
                <w:rFonts w:eastAsia="Times New Roman"/>
                <w:sz w:val="18"/>
                <w:szCs w:val="18"/>
              </w:rPr>
              <w:t>7.5</w:t>
            </w:r>
          </w:p>
        </w:tc>
      </w:tr>
      <w:tr w:rsidR="00880005" w:rsidRPr="0064449C" w14:paraId="011E9F17" w14:textId="77777777" w:rsidTr="0064449C">
        <w:tc>
          <w:tcPr>
            <w:tcW w:w="1737" w:type="dxa"/>
            <w:shd w:val="clear" w:color="auto" w:fill="auto"/>
          </w:tcPr>
          <w:p w14:paraId="19AD5B84" w14:textId="77777777" w:rsidR="00880005" w:rsidRPr="0064449C" w:rsidRDefault="00880005" w:rsidP="00A04CD9">
            <w:pPr>
              <w:jc w:val="both"/>
              <w:rPr>
                <w:sz w:val="18"/>
                <w:szCs w:val="18"/>
              </w:rPr>
            </w:pPr>
            <w:r w:rsidRPr="0064449C">
              <w:rPr>
                <w:rFonts w:eastAsia="Times New Roman"/>
                <w:sz w:val="18"/>
                <w:szCs w:val="18"/>
              </w:rPr>
              <w:t>Обеспечение</w:t>
            </w:r>
          </w:p>
          <w:p w14:paraId="2A9C88A2" w14:textId="77777777" w:rsidR="00880005" w:rsidRPr="0064449C" w:rsidRDefault="00880005" w:rsidP="00A04CD9">
            <w:pPr>
              <w:jc w:val="both"/>
              <w:rPr>
                <w:sz w:val="18"/>
                <w:szCs w:val="18"/>
              </w:rPr>
            </w:pPr>
            <w:r w:rsidRPr="0064449C">
              <w:rPr>
                <w:rFonts w:eastAsia="Times New Roman"/>
                <w:sz w:val="18"/>
                <w:szCs w:val="18"/>
              </w:rPr>
              <w:t>внутреннего</w:t>
            </w:r>
          </w:p>
          <w:p w14:paraId="523272BC" w14:textId="77777777" w:rsidR="00880005" w:rsidRPr="0064449C" w:rsidRDefault="00880005" w:rsidP="00A04CD9">
            <w:pPr>
              <w:jc w:val="both"/>
              <w:rPr>
                <w:sz w:val="18"/>
                <w:szCs w:val="18"/>
              </w:rPr>
            </w:pPr>
            <w:r w:rsidRPr="0064449C">
              <w:rPr>
                <w:rFonts w:eastAsia="Times New Roman"/>
                <w:sz w:val="18"/>
                <w:szCs w:val="18"/>
              </w:rPr>
              <w:t>правопорядка</w:t>
            </w:r>
          </w:p>
        </w:tc>
        <w:tc>
          <w:tcPr>
            <w:tcW w:w="4111" w:type="dxa"/>
            <w:shd w:val="clear" w:color="auto" w:fill="auto"/>
          </w:tcPr>
          <w:p w14:paraId="746885DD" w14:textId="77777777" w:rsidR="00880005" w:rsidRPr="0064449C" w:rsidRDefault="00880005" w:rsidP="00A04CD9">
            <w:pPr>
              <w:jc w:val="both"/>
              <w:rPr>
                <w:sz w:val="18"/>
                <w:szCs w:val="18"/>
              </w:rPr>
            </w:pPr>
            <w:r w:rsidRPr="0064449C">
              <w:rPr>
                <w:rFonts w:eastAsia="Times New Roman"/>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4449C">
              <w:rPr>
                <w:rFonts w:eastAsia="Times New Roman"/>
                <w:sz w:val="18"/>
                <w:szCs w:val="18"/>
              </w:rPr>
              <w:t>Росгвардии</w:t>
            </w:r>
            <w:proofErr w:type="spellEnd"/>
            <w:r w:rsidRPr="0064449C">
              <w:rPr>
                <w:rFonts w:eastAsia="Times New Roman"/>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w:t>
            </w:r>
          </w:p>
          <w:p w14:paraId="68E45AE1" w14:textId="77777777" w:rsidR="00880005" w:rsidRPr="0064449C" w:rsidRDefault="00880005" w:rsidP="00A04CD9">
            <w:pPr>
              <w:jc w:val="both"/>
              <w:rPr>
                <w:sz w:val="18"/>
                <w:szCs w:val="18"/>
              </w:rPr>
            </w:pPr>
            <w:r w:rsidRPr="0064449C">
              <w:rPr>
                <w:rFonts w:eastAsia="Times New Roman"/>
                <w:sz w:val="18"/>
                <w:szCs w:val="18"/>
              </w:rPr>
              <w:t>производственных зданий</w:t>
            </w:r>
          </w:p>
        </w:tc>
        <w:tc>
          <w:tcPr>
            <w:tcW w:w="1728" w:type="dxa"/>
            <w:shd w:val="clear" w:color="auto" w:fill="auto"/>
          </w:tcPr>
          <w:p w14:paraId="1B7F63A6" w14:textId="77777777" w:rsidR="00880005" w:rsidRPr="0064449C" w:rsidRDefault="00880005" w:rsidP="00A04CD9">
            <w:pPr>
              <w:jc w:val="both"/>
              <w:rPr>
                <w:sz w:val="18"/>
                <w:szCs w:val="18"/>
              </w:rPr>
            </w:pPr>
            <w:r w:rsidRPr="0064449C">
              <w:rPr>
                <w:rFonts w:eastAsia="Times New Roman"/>
                <w:sz w:val="18"/>
                <w:szCs w:val="18"/>
              </w:rPr>
              <w:t>8.3</w:t>
            </w:r>
          </w:p>
        </w:tc>
      </w:tr>
      <w:tr w:rsidR="00880005" w:rsidRPr="0064449C" w14:paraId="6C875B4E" w14:textId="77777777" w:rsidTr="0064449C">
        <w:tc>
          <w:tcPr>
            <w:tcW w:w="1737" w:type="dxa"/>
            <w:shd w:val="clear" w:color="auto" w:fill="auto"/>
          </w:tcPr>
          <w:p w14:paraId="0EC9E949" w14:textId="77777777" w:rsidR="00880005" w:rsidRPr="0064449C" w:rsidRDefault="00880005" w:rsidP="00A04CD9">
            <w:pPr>
              <w:jc w:val="both"/>
              <w:rPr>
                <w:sz w:val="18"/>
                <w:szCs w:val="18"/>
              </w:rPr>
            </w:pPr>
            <w:r w:rsidRPr="0064449C">
              <w:rPr>
                <w:rFonts w:eastAsia="Times New Roman"/>
                <w:sz w:val="18"/>
                <w:szCs w:val="18"/>
              </w:rPr>
              <w:t>Специальное</w:t>
            </w:r>
          </w:p>
          <w:p w14:paraId="73074446" w14:textId="77777777" w:rsidR="00880005" w:rsidRPr="0064449C" w:rsidRDefault="00880005" w:rsidP="00A04CD9">
            <w:pPr>
              <w:jc w:val="both"/>
              <w:rPr>
                <w:sz w:val="18"/>
                <w:szCs w:val="18"/>
              </w:rPr>
            </w:pPr>
            <w:r w:rsidRPr="0064449C">
              <w:rPr>
                <w:rFonts w:eastAsia="Times New Roman"/>
                <w:sz w:val="18"/>
                <w:szCs w:val="18"/>
              </w:rPr>
              <w:t>пользование</w:t>
            </w:r>
          </w:p>
          <w:p w14:paraId="78D323F4" w14:textId="77777777" w:rsidR="00880005" w:rsidRPr="0064449C" w:rsidRDefault="00880005" w:rsidP="00A04CD9">
            <w:pPr>
              <w:jc w:val="both"/>
              <w:rPr>
                <w:sz w:val="18"/>
                <w:szCs w:val="18"/>
              </w:rPr>
            </w:pPr>
            <w:r w:rsidRPr="0064449C">
              <w:rPr>
                <w:rFonts w:eastAsia="Times New Roman"/>
                <w:sz w:val="18"/>
                <w:szCs w:val="18"/>
              </w:rPr>
              <w:t>водными</w:t>
            </w:r>
          </w:p>
          <w:p w14:paraId="57174D3D" w14:textId="77777777" w:rsidR="00880005" w:rsidRPr="0064449C" w:rsidRDefault="00880005" w:rsidP="00A04CD9">
            <w:pPr>
              <w:jc w:val="both"/>
              <w:rPr>
                <w:sz w:val="18"/>
                <w:szCs w:val="18"/>
              </w:rPr>
            </w:pPr>
            <w:r w:rsidRPr="0064449C">
              <w:rPr>
                <w:rFonts w:eastAsia="Times New Roman"/>
                <w:sz w:val="18"/>
                <w:szCs w:val="18"/>
              </w:rPr>
              <w:t>объектами</w:t>
            </w:r>
          </w:p>
        </w:tc>
        <w:tc>
          <w:tcPr>
            <w:tcW w:w="4111" w:type="dxa"/>
            <w:shd w:val="clear" w:color="auto" w:fill="auto"/>
          </w:tcPr>
          <w:p w14:paraId="33FAF1E8" w14:textId="77777777" w:rsidR="00880005" w:rsidRPr="0064449C" w:rsidRDefault="00880005" w:rsidP="00A04CD9">
            <w:pPr>
              <w:jc w:val="both"/>
              <w:rPr>
                <w:sz w:val="18"/>
                <w:szCs w:val="18"/>
              </w:rPr>
            </w:pPr>
            <w:r w:rsidRPr="0064449C">
              <w:rPr>
                <w:rFonts w:eastAsia="Times New Roman"/>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28" w:type="dxa"/>
            <w:shd w:val="clear" w:color="auto" w:fill="auto"/>
          </w:tcPr>
          <w:p w14:paraId="3D1F1577" w14:textId="77777777" w:rsidR="00880005" w:rsidRPr="0064449C" w:rsidRDefault="00880005" w:rsidP="00A04CD9">
            <w:pPr>
              <w:jc w:val="both"/>
              <w:rPr>
                <w:sz w:val="18"/>
                <w:szCs w:val="18"/>
              </w:rPr>
            </w:pPr>
            <w:r w:rsidRPr="0064449C">
              <w:rPr>
                <w:rFonts w:eastAsia="Times New Roman"/>
                <w:sz w:val="18"/>
                <w:szCs w:val="18"/>
              </w:rPr>
              <w:t>11.2</w:t>
            </w:r>
          </w:p>
        </w:tc>
      </w:tr>
      <w:tr w:rsidR="00880005" w:rsidRPr="0064449C" w14:paraId="1F9581B6" w14:textId="77777777" w:rsidTr="0064449C">
        <w:tc>
          <w:tcPr>
            <w:tcW w:w="1737" w:type="dxa"/>
            <w:shd w:val="clear" w:color="auto" w:fill="auto"/>
          </w:tcPr>
          <w:p w14:paraId="1FC6C0D0" w14:textId="77777777" w:rsidR="00880005" w:rsidRPr="0064449C" w:rsidRDefault="00880005" w:rsidP="00A04CD9">
            <w:pPr>
              <w:jc w:val="both"/>
              <w:rPr>
                <w:sz w:val="18"/>
                <w:szCs w:val="18"/>
              </w:rPr>
            </w:pPr>
            <w:r w:rsidRPr="0064449C">
              <w:rPr>
                <w:rFonts w:eastAsia="Times New Roman"/>
                <w:sz w:val="18"/>
                <w:szCs w:val="18"/>
              </w:rPr>
              <w:t>Гидротехнические сооружения</w:t>
            </w:r>
          </w:p>
        </w:tc>
        <w:tc>
          <w:tcPr>
            <w:tcW w:w="4111" w:type="dxa"/>
            <w:shd w:val="clear" w:color="auto" w:fill="auto"/>
          </w:tcPr>
          <w:p w14:paraId="26DFC09C" w14:textId="77777777" w:rsidR="00880005" w:rsidRPr="0064449C" w:rsidRDefault="00880005" w:rsidP="00A04CD9">
            <w:pPr>
              <w:jc w:val="both"/>
              <w:rPr>
                <w:sz w:val="18"/>
                <w:szCs w:val="18"/>
              </w:rPr>
            </w:pPr>
            <w:r w:rsidRPr="0064449C">
              <w:rPr>
                <w:rFonts w:eastAsia="Times New Roman"/>
                <w:sz w:val="18"/>
                <w:szCs w:val="18"/>
              </w:rPr>
              <w:t>Размещение гидротехнических сооружений,</w:t>
            </w:r>
          </w:p>
          <w:p w14:paraId="70ECDA5D" w14:textId="77777777" w:rsidR="00880005" w:rsidRPr="0064449C" w:rsidRDefault="00880005" w:rsidP="00A04CD9">
            <w:pPr>
              <w:jc w:val="both"/>
              <w:rPr>
                <w:sz w:val="18"/>
                <w:szCs w:val="18"/>
              </w:rPr>
            </w:pPr>
            <w:r w:rsidRPr="0064449C">
              <w:rPr>
                <w:rFonts w:eastAsia="Times New Roman"/>
                <w:sz w:val="18"/>
                <w:szCs w:val="18"/>
              </w:rPr>
              <w:t xml:space="preserve">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4449C">
              <w:rPr>
                <w:rFonts w:eastAsia="Times New Roman"/>
                <w:sz w:val="18"/>
                <w:szCs w:val="18"/>
              </w:rPr>
              <w:t>рыбозащитных</w:t>
            </w:r>
            <w:proofErr w:type="spellEnd"/>
            <w:r w:rsidRPr="0064449C">
              <w:rPr>
                <w:rFonts w:eastAsia="Times New Roman"/>
                <w:sz w:val="18"/>
                <w:szCs w:val="18"/>
              </w:rPr>
              <w:t xml:space="preserve"> и рыбопропускных сооружений, берегозащитных сооружений)</w:t>
            </w:r>
          </w:p>
        </w:tc>
        <w:tc>
          <w:tcPr>
            <w:tcW w:w="1728" w:type="dxa"/>
            <w:shd w:val="clear" w:color="auto" w:fill="auto"/>
          </w:tcPr>
          <w:p w14:paraId="49821CBE" w14:textId="77777777" w:rsidR="00880005" w:rsidRPr="0064449C" w:rsidRDefault="00880005" w:rsidP="00A04CD9">
            <w:pPr>
              <w:jc w:val="both"/>
              <w:rPr>
                <w:sz w:val="18"/>
                <w:szCs w:val="18"/>
              </w:rPr>
            </w:pPr>
            <w:r w:rsidRPr="0064449C">
              <w:rPr>
                <w:rFonts w:eastAsia="Times New Roman"/>
                <w:sz w:val="18"/>
                <w:szCs w:val="18"/>
              </w:rPr>
              <w:t>11.3</w:t>
            </w:r>
          </w:p>
        </w:tc>
      </w:tr>
      <w:tr w:rsidR="00880005" w:rsidRPr="0064449C" w14:paraId="69BC019A" w14:textId="77777777" w:rsidTr="0064449C">
        <w:tc>
          <w:tcPr>
            <w:tcW w:w="1737" w:type="dxa"/>
            <w:shd w:val="clear" w:color="auto" w:fill="auto"/>
          </w:tcPr>
          <w:p w14:paraId="459DF10B" w14:textId="77777777" w:rsidR="00880005" w:rsidRPr="0064449C" w:rsidRDefault="00880005" w:rsidP="00A04CD9">
            <w:pPr>
              <w:jc w:val="both"/>
              <w:rPr>
                <w:sz w:val="18"/>
                <w:szCs w:val="18"/>
              </w:rPr>
            </w:pPr>
            <w:r w:rsidRPr="0064449C">
              <w:rPr>
                <w:rFonts w:eastAsia="Times New Roman"/>
                <w:sz w:val="18"/>
                <w:szCs w:val="18"/>
              </w:rPr>
              <w:t>Улично дорожная сеть</w:t>
            </w:r>
          </w:p>
        </w:tc>
        <w:tc>
          <w:tcPr>
            <w:tcW w:w="4111" w:type="dxa"/>
            <w:shd w:val="clear" w:color="auto" w:fill="auto"/>
          </w:tcPr>
          <w:p w14:paraId="5735093D" w14:textId="77777777" w:rsidR="00880005" w:rsidRPr="0064449C" w:rsidRDefault="00880005" w:rsidP="00A04CD9">
            <w:pPr>
              <w:jc w:val="both"/>
              <w:rPr>
                <w:sz w:val="18"/>
                <w:szCs w:val="18"/>
              </w:rPr>
            </w:pPr>
            <w:r w:rsidRPr="0064449C">
              <w:rPr>
                <w:rFonts w:eastAsia="Times New Roman"/>
                <w:sz w:val="18"/>
                <w:szCs w:val="18"/>
              </w:rPr>
              <w:t>Размещение объектов улично-дорожной сети:</w:t>
            </w:r>
          </w:p>
          <w:p w14:paraId="28B045A0" w14:textId="77777777" w:rsidR="00880005" w:rsidRPr="0064449C" w:rsidRDefault="00880005" w:rsidP="00A04CD9">
            <w:pPr>
              <w:jc w:val="both"/>
              <w:rPr>
                <w:sz w:val="18"/>
                <w:szCs w:val="18"/>
              </w:rPr>
            </w:pPr>
            <w:r w:rsidRPr="0064449C">
              <w:rPr>
                <w:rFonts w:eastAsia="Times New Roman"/>
                <w:sz w:val="18"/>
                <w:szCs w:val="18"/>
              </w:rPr>
              <w:t>автомобильных дорог, трамвайных путей и пешеходных тротуаров в границах населенных пунктов, пешеходных переходов, бульваров, площадей, проездов,</w:t>
            </w:r>
          </w:p>
          <w:p w14:paraId="0D6BC426" w14:textId="77777777" w:rsidR="00880005" w:rsidRPr="0064449C" w:rsidRDefault="00880005" w:rsidP="00A04CD9">
            <w:pPr>
              <w:jc w:val="both"/>
              <w:rPr>
                <w:sz w:val="18"/>
                <w:szCs w:val="18"/>
              </w:rPr>
            </w:pPr>
            <w:r w:rsidRPr="0064449C">
              <w:rPr>
                <w:rFonts w:eastAsia="Times New Roman"/>
                <w:sz w:val="18"/>
                <w:szCs w:val="18"/>
              </w:rPr>
              <w:t xml:space="preserve">велодорожек и объектов </w:t>
            </w:r>
            <w:proofErr w:type="spellStart"/>
            <w:r w:rsidRPr="0064449C">
              <w:rPr>
                <w:rFonts w:eastAsia="Times New Roman"/>
                <w:sz w:val="18"/>
                <w:szCs w:val="18"/>
              </w:rPr>
              <w:t>велотранспортной</w:t>
            </w:r>
            <w:proofErr w:type="spellEnd"/>
            <w:r w:rsidRPr="0064449C">
              <w:rPr>
                <w:rFonts w:eastAsia="Times New Roman"/>
                <w:sz w:val="18"/>
                <w:szCs w:val="18"/>
              </w:rPr>
              <w:t xml:space="preserve"> и</w:t>
            </w:r>
          </w:p>
          <w:p w14:paraId="7A50A20B" w14:textId="77777777" w:rsidR="00880005" w:rsidRPr="0064449C" w:rsidRDefault="00880005" w:rsidP="00A04CD9">
            <w:pPr>
              <w:jc w:val="both"/>
              <w:rPr>
                <w:sz w:val="18"/>
                <w:szCs w:val="18"/>
              </w:rPr>
            </w:pPr>
            <w:r w:rsidRPr="0064449C">
              <w:rPr>
                <w:rFonts w:eastAsia="Times New Roman"/>
                <w:sz w:val="18"/>
                <w:szCs w:val="18"/>
              </w:rPr>
              <w:t xml:space="preserve">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w:t>
            </w:r>
            <w:r w:rsidRPr="0064449C">
              <w:rPr>
                <w:rFonts w:eastAsia="Times New Roman"/>
                <w:sz w:val="18"/>
                <w:szCs w:val="18"/>
              </w:rPr>
              <w:lastRenderedPageBreak/>
              <w:t>предназначенных для охраны транспортных</w:t>
            </w:r>
          </w:p>
          <w:p w14:paraId="026581B3" w14:textId="77777777" w:rsidR="00880005" w:rsidRPr="0064449C" w:rsidRDefault="00880005" w:rsidP="00A04CD9">
            <w:pPr>
              <w:jc w:val="both"/>
              <w:rPr>
                <w:sz w:val="18"/>
                <w:szCs w:val="18"/>
              </w:rPr>
            </w:pPr>
            <w:r w:rsidRPr="0064449C">
              <w:rPr>
                <w:rFonts w:eastAsia="Times New Roman"/>
                <w:sz w:val="18"/>
                <w:szCs w:val="18"/>
              </w:rPr>
              <w:t>средств</w:t>
            </w:r>
          </w:p>
        </w:tc>
        <w:tc>
          <w:tcPr>
            <w:tcW w:w="1728" w:type="dxa"/>
            <w:shd w:val="clear" w:color="auto" w:fill="auto"/>
          </w:tcPr>
          <w:p w14:paraId="0B2D73B1" w14:textId="77777777" w:rsidR="00880005" w:rsidRPr="0064449C" w:rsidRDefault="00880005" w:rsidP="00A04CD9">
            <w:pPr>
              <w:jc w:val="both"/>
              <w:rPr>
                <w:sz w:val="18"/>
                <w:szCs w:val="18"/>
              </w:rPr>
            </w:pPr>
            <w:r w:rsidRPr="0064449C">
              <w:rPr>
                <w:rFonts w:eastAsia="Times New Roman"/>
                <w:sz w:val="18"/>
                <w:szCs w:val="18"/>
              </w:rPr>
              <w:lastRenderedPageBreak/>
              <w:t>12.0.1</w:t>
            </w:r>
          </w:p>
        </w:tc>
      </w:tr>
      <w:tr w:rsidR="00880005" w:rsidRPr="0064449C" w14:paraId="0AB9A862" w14:textId="77777777" w:rsidTr="0064449C">
        <w:tc>
          <w:tcPr>
            <w:tcW w:w="1737" w:type="dxa"/>
            <w:shd w:val="clear" w:color="auto" w:fill="auto"/>
          </w:tcPr>
          <w:p w14:paraId="6C965989" w14:textId="77777777" w:rsidR="00880005" w:rsidRPr="0064449C" w:rsidRDefault="00880005" w:rsidP="00A04CD9">
            <w:pPr>
              <w:jc w:val="both"/>
              <w:rPr>
                <w:sz w:val="18"/>
                <w:szCs w:val="18"/>
              </w:rPr>
            </w:pPr>
            <w:r w:rsidRPr="0064449C">
              <w:rPr>
                <w:rFonts w:eastAsia="Times New Roman"/>
                <w:sz w:val="18"/>
                <w:szCs w:val="18"/>
              </w:rPr>
              <w:lastRenderedPageBreak/>
              <w:t>Благоустройство</w:t>
            </w:r>
          </w:p>
          <w:p w14:paraId="5EF5BD33" w14:textId="77777777" w:rsidR="00880005" w:rsidRPr="0064449C" w:rsidRDefault="00880005" w:rsidP="00A04CD9">
            <w:pPr>
              <w:jc w:val="both"/>
              <w:rPr>
                <w:sz w:val="18"/>
                <w:szCs w:val="18"/>
              </w:rPr>
            </w:pPr>
            <w:r w:rsidRPr="0064449C">
              <w:rPr>
                <w:rFonts w:eastAsia="Times New Roman"/>
                <w:sz w:val="18"/>
                <w:szCs w:val="18"/>
              </w:rPr>
              <w:t>территории</w:t>
            </w:r>
          </w:p>
        </w:tc>
        <w:tc>
          <w:tcPr>
            <w:tcW w:w="4111" w:type="dxa"/>
            <w:shd w:val="clear" w:color="auto" w:fill="auto"/>
          </w:tcPr>
          <w:p w14:paraId="1468450A" w14:textId="77777777" w:rsidR="00880005" w:rsidRPr="0064449C" w:rsidRDefault="00880005" w:rsidP="00A04CD9">
            <w:pPr>
              <w:jc w:val="both"/>
              <w:rPr>
                <w:sz w:val="18"/>
                <w:szCs w:val="18"/>
              </w:rPr>
            </w:pPr>
            <w:r w:rsidRPr="0064449C">
              <w:rPr>
                <w:rFonts w:eastAsia="Times New Roman"/>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28" w:type="dxa"/>
            <w:shd w:val="clear" w:color="auto" w:fill="auto"/>
          </w:tcPr>
          <w:p w14:paraId="7F2D5F9B" w14:textId="77777777" w:rsidR="00880005" w:rsidRPr="0064449C" w:rsidRDefault="00880005" w:rsidP="00A04CD9">
            <w:pPr>
              <w:jc w:val="both"/>
              <w:rPr>
                <w:sz w:val="18"/>
                <w:szCs w:val="18"/>
              </w:rPr>
            </w:pPr>
            <w:r w:rsidRPr="0064449C">
              <w:rPr>
                <w:rFonts w:eastAsia="Times New Roman"/>
                <w:sz w:val="18"/>
                <w:szCs w:val="18"/>
              </w:rPr>
              <w:t>12.0.2</w:t>
            </w:r>
          </w:p>
        </w:tc>
      </w:tr>
      <w:tr w:rsidR="00880005" w:rsidRPr="0064449C" w14:paraId="5CC34A6E" w14:textId="77777777" w:rsidTr="0064449C">
        <w:tc>
          <w:tcPr>
            <w:tcW w:w="7576" w:type="dxa"/>
            <w:gridSpan w:val="3"/>
            <w:shd w:val="clear" w:color="auto" w:fill="auto"/>
          </w:tcPr>
          <w:p w14:paraId="0F7D80CF" w14:textId="77777777" w:rsidR="00880005" w:rsidRPr="0064449C" w:rsidRDefault="00880005" w:rsidP="00A04CD9">
            <w:pPr>
              <w:jc w:val="both"/>
              <w:rPr>
                <w:sz w:val="18"/>
                <w:szCs w:val="18"/>
              </w:rPr>
            </w:pPr>
            <w:r w:rsidRPr="0064449C">
              <w:rPr>
                <w:rFonts w:eastAsia="Times New Roman"/>
                <w:b/>
                <w:bCs/>
                <w:sz w:val="18"/>
                <w:szCs w:val="18"/>
              </w:rPr>
              <w:t>Условно разрешенные виды использования</w:t>
            </w:r>
          </w:p>
        </w:tc>
      </w:tr>
      <w:tr w:rsidR="00880005" w:rsidRPr="0064449C" w14:paraId="3D744D60" w14:textId="77777777" w:rsidTr="0064449C">
        <w:tc>
          <w:tcPr>
            <w:tcW w:w="1737" w:type="dxa"/>
            <w:shd w:val="clear" w:color="auto" w:fill="auto"/>
          </w:tcPr>
          <w:p w14:paraId="4B0B57DE" w14:textId="77777777" w:rsidR="00880005" w:rsidRPr="0064449C" w:rsidRDefault="00880005" w:rsidP="00A04CD9">
            <w:pPr>
              <w:jc w:val="both"/>
              <w:rPr>
                <w:sz w:val="18"/>
                <w:szCs w:val="18"/>
              </w:rPr>
            </w:pPr>
            <w:r w:rsidRPr="0064449C">
              <w:rPr>
                <w:rFonts w:eastAsia="Times New Roman"/>
                <w:sz w:val="18"/>
                <w:szCs w:val="18"/>
              </w:rPr>
              <w:t>Хранение</w:t>
            </w:r>
          </w:p>
          <w:p w14:paraId="0D36CDCC" w14:textId="77777777" w:rsidR="00880005" w:rsidRPr="0064449C" w:rsidRDefault="00880005" w:rsidP="00A04CD9">
            <w:pPr>
              <w:jc w:val="both"/>
              <w:rPr>
                <w:sz w:val="18"/>
                <w:szCs w:val="18"/>
              </w:rPr>
            </w:pPr>
            <w:r w:rsidRPr="0064449C">
              <w:rPr>
                <w:rFonts w:eastAsia="Times New Roman"/>
                <w:sz w:val="18"/>
                <w:szCs w:val="18"/>
              </w:rPr>
              <w:t>автотранспорта</w:t>
            </w:r>
          </w:p>
        </w:tc>
        <w:tc>
          <w:tcPr>
            <w:tcW w:w="4111" w:type="dxa"/>
            <w:shd w:val="clear" w:color="auto" w:fill="auto"/>
          </w:tcPr>
          <w:p w14:paraId="0A81BF0A" w14:textId="77777777" w:rsidR="00880005" w:rsidRPr="0064449C" w:rsidRDefault="00880005" w:rsidP="00A04CD9">
            <w:pPr>
              <w:jc w:val="both"/>
              <w:rPr>
                <w:sz w:val="18"/>
                <w:szCs w:val="18"/>
              </w:rPr>
            </w:pPr>
            <w:r w:rsidRPr="0064449C">
              <w:rPr>
                <w:rFonts w:eastAsia="Times New Roman"/>
                <w:sz w:val="18"/>
                <w:szCs w:val="18"/>
              </w:rPr>
              <w:t>Размещение отдельно стоящих и пристроенных гаражей, в том числе подземных, предназначенных для хранения</w:t>
            </w:r>
          </w:p>
          <w:p w14:paraId="2E8A9164" w14:textId="77777777" w:rsidR="00880005" w:rsidRPr="0064449C" w:rsidRDefault="00880005" w:rsidP="00A04CD9">
            <w:pPr>
              <w:jc w:val="both"/>
              <w:rPr>
                <w:sz w:val="18"/>
                <w:szCs w:val="18"/>
              </w:rPr>
            </w:pPr>
            <w:r w:rsidRPr="0064449C">
              <w:rPr>
                <w:rFonts w:eastAsia="Times New Roman"/>
                <w:sz w:val="18"/>
                <w:szCs w:val="18"/>
              </w:rPr>
              <w:t xml:space="preserve">автотранспорта, в том числе с разделением на </w:t>
            </w:r>
            <w:proofErr w:type="spellStart"/>
            <w:r w:rsidRPr="0064449C">
              <w:rPr>
                <w:rFonts w:eastAsia="Times New Roman"/>
                <w:sz w:val="18"/>
                <w:szCs w:val="18"/>
              </w:rPr>
              <w:t>машино</w:t>
            </w:r>
            <w:proofErr w:type="spellEnd"/>
            <w:r w:rsidRPr="0064449C">
              <w:rPr>
                <w:rFonts w:eastAsia="Times New Roman"/>
                <w:sz w:val="18"/>
                <w:szCs w:val="18"/>
              </w:rPr>
              <w:t xml:space="preserve"> места, за исключением гаражей, размещение которых предусмотрено содержанием вида разрешенного</w:t>
            </w:r>
          </w:p>
          <w:p w14:paraId="14F869FF" w14:textId="77777777" w:rsidR="00880005" w:rsidRPr="0064449C" w:rsidRDefault="00880005" w:rsidP="00A04CD9">
            <w:pPr>
              <w:jc w:val="both"/>
              <w:rPr>
                <w:sz w:val="18"/>
                <w:szCs w:val="18"/>
              </w:rPr>
            </w:pPr>
            <w:r w:rsidRPr="0064449C">
              <w:rPr>
                <w:rFonts w:eastAsia="Times New Roman"/>
                <w:sz w:val="18"/>
                <w:szCs w:val="18"/>
              </w:rPr>
              <w:t>использования с кодом 4.9</w:t>
            </w:r>
          </w:p>
        </w:tc>
        <w:tc>
          <w:tcPr>
            <w:tcW w:w="1728" w:type="dxa"/>
            <w:shd w:val="clear" w:color="auto" w:fill="auto"/>
          </w:tcPr>
          <w:p w14:paraId="190705C0" w14:textId="77777777" w:rsidR="00880005" w:rsidRPr="0064449C" w:rsidRDefault="00880005" w:rsidP="00A04CD9">
            <w:pPr>
              <w:jc w:val="both"/>
              <w:rPr>
                <w:sz w:val="18"/>
                <w:szCs w:val="18"/>
              </w:rPr>
            </w:pPr>
            <w:r w:rsidRPr="0064449C">
              <w:rPr>
                <w:rFonts w:eastAsia="Times New Roman"/>
                <w:sz w:val="18"/>
                <w:szCs w:val="18"/>
              </w:rPr>
              <w:t>2.7.1</w:t>
            </w:r>
          </w:p>
        </w:tc>
      </w:tr>
      <w:tr w:rsidR="00880005" w:rsidRPr="0064449C" w14:paraId="2206EE66" w14:textId="77777777" w:rsidTr="0064449C">
        <w:tc>
          <w:tcPr>
            <w:tcW w:w="1737" w:type="dxa"/>
            <w:shd w:val="clear" w:color="auto" w:fill="auto"/>
          </w:tcPr>
          <w:p w14:paraId="31C91F50" w14:textId="77777777" w:rsidR="00880005" w:rsidRPr="0064449C" w:rsidRDefault="00880005" w:rsidP="00A04CD9">
            <w:pPr>
              <w:jc w:val="both"/>
              <w:rPr>
                <w:sz w:val="18"/>
                <w:szCs w:val="18"/>
              </w:rPr>
            </w:pPr>
            <w:r w:rsidRPr="0064449C">
              <w:rPr>
                <w:rFonts w:eastAsia="Times New Roman"/>
                <w:sz w:val="18"/>
                <w:szCs w:val="18"/>
              </w:rPr>
              <w:t>Служебные</w:t>
            </w:r>
          </w:p>
          <w:p w14:paraId="0BC305D3" w14:textId="77777777" w:rsidR="00880005" w:rsidRPr="0064449C" w:rsidRDefault="00880005" w:rsidP="00A04CD9">
            <w:pPr>
              <w:jc w:val="both"/>
              <w:rPr>
                <w:sz w:val="18"/>
                <w:szCs w:val="18"/>
              </w:rPr>
            </w:pPr>
            <w:r w:rsidRPr="0064449C">
              <w:rPr>
                <w:rFonts w:eastAsia="Times New Roman"/>
                <w:sz w:val="18"/>
                <w:szCs w:val="18"/>
              </w:rPr>
              <w:t>гаражи</w:t>
            </w:r>
          </w:p>
        </w:tc>
        <w:tc>
          <w:tcPr>
            <w:tcW w:w="4111" w:type="dxa"/>
            <w:shd w:val="clear" w:color="auto" w:fill="auto"/>
          </w:tcPr>
          <w:p w14:paraId="53C32740" w14:textId="77777777" w:rsidR="00880005" w:rsidRPr="0064449C" w:rsidRDefault="00880005" w:rsidP="00A04CD9">
            <w:pPr>
              <w:jc w:val="both"/>
              <w:rPr>
                <w:sz w:val="18"/>
                <w:szCs w:val="18"/>
              </w:rPr>
            </w:pPr>
            <w:r w:rsidRPr="0064449C">
              <w:rPr>
                <w:rFonts w:eastAsia="Times New Roman"/>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w:t>
            </w:r>
          </w:p>
          <w:p w14:paraId="00C5938D" w14:textId="77777777" w:rsidR="00880005" w:rsidRPr="0064449C" w:rsidRDefault="00880005" w:rsidP="00A04CD9">
            <w:pPr>
              <w:jc w:val="both"/>
              <w:rPr>
                <w:sz w:val="18"/>
                <w:szCs w:val="18"/>
              </w:rPr>
            </w:pPr>
            <w:r w:rsidRPr="0064449C">
              <w:rPr>
                <w:rFonts w:eastAsia="Times New Roman"/>
                <w:sz w:val="18"/>
                <w:szCs w:val="18"/>
              </w:rPr>
              <w:t>использования с кодами 3.0, 4.0, а также для стоянки и хранения транспортных средств общего пользования, в том числе в депо</w:t>
            </w:r>
          </w:p>
        </w:tc>
        <w:tc>
          <w:tcPr>
            <w:tcW w:w="1728" w:type="dxa"/>
            <w:shd w:val="clear" w:color="auto" w:fill="auto"/>
          </w:tcPr>
          <w:p w14:paraId="36BA3EC5" w14:textId="77777777" w:rsidR="00880005" w:rsidRPr="0064449C" w:rsidRDefault="00880005" w:rsidP="00A04CD9">
            <w:pPr>
              <w:jc w:val="both"/>
              <w:rPr>
                <w:sz w:val="18"/>
                <w:szCs w:val="18"/>
              </w:rPr>
            </w:pPr>
            <w:r w:rsidRPr="0064449C">
              <w:rPr>
                <w:rFonts w:eastAsia="Times New Roman"/>
                <w:sz w:val="18"/>
                <w:szCs w:val="18"/>
              </w:rPr>
              <w:t>4.9</w:t>
            </w:r>
          </w:p>
        </w:tc>
      </w:tr>
      <w:tr w:rsidR="00880005" w:rsidRPr="0064449C" w14:paraId="07EDE2A0" w14:textId="77777777" w:rsidTr="0064449C">
        <w:trPr>
          <w:trHeight w:val="562"/>
        </w:trPr>
        <w:tc>
          <w:tcPr>
            <w:tcW w:w="7576" w:type="dxa"/>
            <w:gridSpan w:val="3"/>
            <w:shd w:val="clear" w:color="auto" w:fill="auto"/>
          </w:tcPr>
          <w:p w14:paraId="7EF49465" w14:textId="77777777" w:rsidR="00880005" w:rsidRPr="0064449C" w:rsidRDefault="00880005" w:rsidP="00A04CD9">
            <w:pPr>
              <w:jc w:val="both"/>
              <w:rPr>
                <w:sz w:val="18"/>
                <w:szCs w:val="18"/>
              </w:rPr>
            </w:pPr>
            <w:r w:rsidRPr="0064449C">
              <w:rPr>
                <w:rFonts w:eastAsia="Times New Roman"/>
                <w:b/>
                <w:bCs/>
                <w:sz w:val="18"/>
                <w:szCs w:val="18"/>
              </w:rPr>
              <w:t>Вспомогательные виды разрешенного использования - не устанавливаются</w:t>
            </w:r>
          </w:p>
        </w:tc>
      </w:tr>
    </w:tbl>
    <w:p w14:paraId="4C1BD862" w14:textId="77777777" w:rsidR="00880005" w:rsidRPr="0064449C" w:rsidRDefault="00880005" w:rsidP="00A04CD9">
      <w:pPr>
        <w:jc w:val="both"/>
        <w:rPr>
          <w:b/>
          <w:bCs/>
          <w:sz w:val="18"/>
          <w:szCs w:val="18"/>
        </w:rPr>
      </w:pPr>
    </w:p>
    <w:p w14:paraId="634913A5" w14:textId="77777777" w:rsidR="00880005" w:rsidRPr="0064449C" w:rsidRDefault="00880005" w:rsidP="00A04CD9">
      <w:pPr>
        <w:jc w:val="both"/>
        <w:rPr>
          <w:sz w:val="18"/>
          <w:szCs w:val="18"/>
        </w:rPr>
      </w:pPr>
      <w:r w:rsidRPr="0064449C">
        <w:rPr>
          <w:b/>
          <w:bCs/>
          <w:sz w:val="18"/>
          <w:szCs w:val="18"/>
        </w:rPr>
        <w:t>Предельные размеры земельных участков и предельные параметры разрешен</w:t>
      </w:r>
      <w:r w:rsidRPr="0064449C">
        <w:rPr>
          <w:b/>
          <w:bCs/>
          <w:sz w:val="18"/>
          <w:szCs w:val="18"/>
        </w:rPr>
        <w:softHyphen/>
        <w:t>ного строительства, реконструкции объектов капитального строительства для зон ИТИ:</w:t>
      </w:r>
    </w:p>
    <w:tbl>
      <w:tblPr>
        <w:tblW w:w="7895" w:type="dxa"/>
        <w:jc w:val="center"/>
        <w:tblInd w:w="922" w:type="dxa"/>
        <w:tblLayout w:type="fixed"/>
        <w:tblCellMar>
          <w:left w:w="38" w:type="dxa"/>
        </w:tblCellMar>
        <w:tblLook w:val="04A0" w:firstRow="1" w:lastRow="0" w:firstColumn="1" w:lastColumn="0" w:noHBand="0" w:noVBand="1"/>
      </w:tblPr>
      <w:tblGrid>
        <w:gridCol w:w="2398"/>
        <w:gridCol w:w="4652"/>
        <w:gridCol w:w="845"/>
      </w:tblGrid>
      <w:tr w:rsidR="00880005" w:rsidRPr="0064449C" w14:paraId="6D4DAC14" w14:textId="77777777" w:rsidTr="0064449C">
        <w:trPr>
          <w:jc w:val="center"/>
        </w:trPr>
        <w:tc>
          <w:tcPr>
            <w:tcW w:w="2398" w:type="dxa"/>
            <w:tcBorders>
              <w:top w:val="single" w:sz="4" w:space="0" w:color="000001"/>
              <w:left w:val="single" w:sz="4" w:space="0" w:color="000001"/>
              <w:bottom w:val="single" w:sz="4" w:space="0" w:color="000001"/>
              <w:right w:val="single" w:sz="4" w:space="0" w:color="000001"/>
            </w:tcBorders>
            <w:shd w:val="clear" w:color="auto" w:fill="auto"/>
          </w:tcPr>
          <w:p w14:paraId="05839E4D" w14:textId="77777777" w:rsidR="00880005" w:rsidRPr="0064449C" w:rsidRDefault="00880005" w:rsidP="00A04CD9">
            <w:pPr>
              <w:jc w:val="both"/>
              <w:rPr>
                <w:sz w:val="18"/>
                <w:szCs w:val="18"/>
              </w:rPr>
            </w:pPr>
            <w:r w:rsidRPr="0064449C">
              <w:rPr>
                <w:sz w:val="18"/>
                <w:szCs w:val="18"/>
              </w:rPr>
              <w:t>Минимальная площадь земельного участка</w:t>
            </w:r>
          </w:p>
        </w:tc>
        <w:tc>
          <w:tcPr>
            <w:tcW w:w="5497" w:type="dxa"/>
            <w:gridSpan w:val="2"/>
            <w:tcBorders>
              <w:top w:val="single" w:sz="4" w:space="0" w:color="000001"/>
              <w:left w:val="single" w:sz="4" w:space="0" w:color="000001"/>
              <w:bottom w:val="single" w:sz="4" w:space="0" w:color="000001"/>
              <w:right w:val="single" w:sz="4" w:space="0" w:color="000001"/>
            </w:tcBorders>
            <w:shd w:val="clear" w:color="auto" w:fill="auto"/>
          </w:tcPr>
          <w:p w14:paraId="255C9F08" w14:textId="77777777" w:rsidR="00880005" w:rsidRPr="0064449C" w:rsidRDefault="00880005" w:rsidP="00A04CD9">
            <w:pPr>
              <w:jc w:val="both"/>
              <w:rPr>
                <w:sz w:val="18"/>
                <w:szCs w:val="18"/>
              </w:rPr>
            </w:pPr>
            <w:r w:rsidRPr="0064449C">
              <w:rPr>
                <w:sz w:val="18"/>
                <w:szCs w:val="18"/>
              </w:rPr>
              <w:t>не подлежит установлению</w:t>
            </w:r>
          </w:p>
        </w:tc>
      </w:tr>
      <w:tr w:rsidR="00880005" w:rsidRPr="0064449C" w14:paraId="744D22C5" w14:textId="77777777" w:rsidTr="0064449C">
        <w:trPr>
          <w:trHeight w:val="300"/>
          <w:jc w:val="center"/>
        </w:trPr>
        <w:tc>
          <w:tcPr>
            <w:tcW w:w="2398"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7CF619E" w14:textId="77777777" w:rsidR="00880005" w:rsidRPr="0064449C" w:rsidRDefault="00880005" w:rsidP="00A04CD9">
            <w:pPr>
              <w:jc w:val="both"/>
              <w:rPr>
                <w:sz w:val="18"/>
                <w:szCs w:val="18"/>
              </w:rPr>
            </w:pPr>
            <w:r w:rsidRPr="0064449C">
              <w:rPr>
                <w:sz w:val="18"/>
                <w:szCs w:val="18"/>
              </w:rPr>
              <w:t>Минимальные размеры земельных участков для объектов электросетевого хозяйства</w:t>
            </w:r>
          </w:p>
        </w:tc>
        <w:tc>
          <w:tcPr>
            <w:tcW w:w="4652" w:type="dxa"/>
            <w:tcBorders>
              <w:top w:val="single" w:sz="4" w:space="0" w:color="000001"/>
              <w:left w:val="single" w:sz="4" w:space="0" w:color="000001"/>
              <w:bottom w:val="single" w:sz="4" w:space="0" w:color="000001"/>
              <w:right w:val="single" w:sz="4" w:space="0" w:color="000001"/>
            </w:tcBorders>
            <w:shd w:val="clear" w:color="auto" w:fill="auto"/>
          </w:tcPr>
          <w:p w14:paraId="49E0C908" w14:textId="77777777" w:rsidR="00880005" w:rsidRPr="0064449C" w:rsidRDefault="00880005" w:rsidP="00A04CD9">
            <w:pPr>
              <w:jc w:val="both"/>
              <w:rPr>
                <w:sz w:val="18"/>
                <w:szCs w:val="18"/>
              </w:rPr>
            </w:pPr>
            <w:r w:rsidRPr="0064449C">
              <w:rPr>
                <w:sz w:val="18"/>
                <w:szCs w:val="18"/>
              </w:rPr>
              <w:t>- мачтовые подстанции мощностью от 25 до 250кВ А</w:t>
            </w:r>
          </w:p>
        </w:tc>
        <w:tc>
          <w:tcPr>
            <w:tcW w:w="8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8D218E" w14:textId="77777777" w:rsidR="00880005" w:rsidRPr="0064449C" w:rsidRDefault="00880005" w:rsidP="00A04CD9">
            <w:pPr>
              <w:jc w:val="both"/>
              <w:rPr>
                <w:sz w:val="18"/>
                <w:szCs w:val="18"/>
              </w:rPr>
            </w:pPr>
            <w:r w:rsidRPr="0064449C">
              <w:rPr>
                <w:sz w:val="18"/>
                <w:szCs w:val="18"/>
              </w:rPr>
              <w:t>50</w:t>
            </w:r>
          </w:p>
        </w:tc>
      </w:tr>
      <w:tr w:rsidR="00880005" w:rsidRPr="0064449C" w14:paraId="5718CC16" w14:textId="77777777" w:rsidTr="0064449C">
        <w:trPr>
          <w:trHeight w:val="360"/>
          <w:jc w:val="center"/>
        </w:trPr>
        <w:tc>
          <w:tcPr>
            <w:tcW w:w="239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E3BC5C5" w14:textId="77777777" w:rsidR="00880005" w:rsidRPr="0064449C" w:rsidRDefault="00880005" w:rsidP="00A04CD9">
            <w:pPr>
              <w:jc w:val="both"/>
              <w:rPr>
                <w:sz w:val="18"/>
                <w:szCs w:val="18"/>
              </w:rPr>
            </w:pPr>
          </w:p>
        </w:tc>
        <w:tc>
          <w:tcPr>
            <w:tcW w:w="4652" w:type="dxa"/>
            <w:tcBorders>
              <w:top w:val="single" w:sz="4" w:space="0" w:color="000001"/>
              <w:left w:val="single" w:sz="4" w:space="0" w:color="000001"/>
              <w:bottom w:val="single" w:sz="4" w:space="0" w:color="000001"/>
              <w:right w:val="single" w:sz="4" w:space="0" w:color="000001"/>
            </w:tcBorders>
            <w:shd w:val="clear" w:color="auto" w:fill="auto"/>
          </w:tcPr>
          <w:p w14:paraId="661EE71D" w14:textId="77777777" w:rsidR="00880005" w:rsidRPr="0064449C" w:rsidRDefault="00880005" w:rsidP="00A04CD9">
            <w:pPr>
              <w:jc w:val="both"/>
              <w:rPr>
                <w:sz w:val="18"/>
                <w:szCs w:val="18"/>
              </w:rPr>
            </w:pPr>
            <w:r w:rsidRPr="0064449C">
              <w:rPr>
                <w:sz w:val="18"/>
                <w:szCs w:val="18"/>
              </w:rPr>
              <w:t>-комплексные подстанции с одним трансформатором мощностью от 25 до 630кВ А</w:t>
            </w:r>
          </w:p>
        </w:tc>
        <w:tc>
          <w:tcPr>
            <w:tcW w:w="8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95277D" w14:textId="77777777" w:rsidR="00880005" w:rsidRPr="0064449C" w:rsidRDefault="00880005" w:rsidP="00A04CD9">
            <w:pPr>
              <w:jc w:val="both"/>
              <w:rPr>
                <w:sz w:val="18"/>
                <w:szCs w:val="18"/>
              </w:rPr>
            </w:pPr>
            <w:r w:rsidRPr="0064449C">
              <w:rPr>
                <w:sz w:val="18"/>
                <w:szCs w:val="18"/>
              </w:rPr>
              <w:t>50</w:t>
            </w:r>
          </w:p>
        </w:tc>
      </w:tr>
      <w:tr w:rsidR="00880005" w:rsidRPr="0064449C" w14:paraId="702ACF1E" w14:textId="77777777" w:rsidTr="0064449C">
        <w:trPr>
          <w:trHeight w:val="315"/>
          <w:jc w:val="center"/>
        </w:trPr>
        <w:tc>
          <w:tcPr>
            <w:tcW w:w="239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6D5A547C" w14:textId="77777777" w:rsidR="00880005" w:rsidRPr="0064449C" w:rsidRDefault="00880005" w:rsidP="00A04CD9">
            <w:pPr>
              <w:jc w:val="both"/>
              <w:rPr>
                <w:sz w:val="18"/>
                <w:szCs w:val="18"/>
              </w:rPr>
            </w:pPr>
          </w:p>
        </w:tc>
        <w:tc>
          <w:tcPr>
            <w:tcW w:w="4652" w:type="dxa"/>
            <w:tcBorders>
              <w:top w:val="single" w:sz="4" w:space="0" w:color="000001"/>
              <w:left w:val="single" w:sz="4" w:space="0" w:color="000001"/>
              <w:bottom w:val="single" w:sz="4" w:space="0" w:color="000001"/>
              <w:right w:val="single" w:sz="4" w:space="0" w:color="000001"/>
            </w:tcBorders>
            <w:shd w:val="clear" w:color="auto" w:fill="auto"/>
          </w:tcPr>
          <w:p w14:paraId="3D6819D9" w14:textId="77777777" w:rsidR="00880005" w:rsidRPr="0064449C" w:rsidRDefault="00880005" w:rsidP="00A04CD9">
            <w:pPr>
              <w:jc w:val="both"/>
              <w:rPr>
                <w:sz w:val="18"/>
                <w:szCs w:val="18"/>
              </w:rPr>
            </w:pPr>
            <w:r w:rsidRPr="0064449C">
              <w:rPr>
                <w:sz w:val="18"/>
                <w:szCs w:val="18"/>
              </w:rPr>
              <w:t>-комплексные подстанции с двумя трансформаторами мощностью от 160 до 630кВ А</w:t>
            </w:r>
          </w:p>
        </w:tc>
        <w:tc>
          <w:tcPr>
            <w:tcW w:w="8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B47CF6" w14:textId="77777777" w:rsidR="00880005" w:rsidRPr="0064449C" w:rsidRDefault="00880005" w:rsidP="00A04CD9">
            <w:pPr>
              <w:jc w:val="both"/>
              <w:rPr>
                <w:sz w:val="18"/>
                <w:szCs w:val="18"/>
              </w:rPr>
            </w:pPr>
            <w:r w:rsidRPr="0064449C">
              <w:rPr>
                <w:sz w:val="18"/>
                <w:szCs w:val="18"/>
              </w:rPr>
              <w:t>80</w:t>
            </w:r>
          </w:p>
        </w:tc>
      </w:tr>
      <w:tr w:rsidR="00880005" w:rsidRPr="0064449C" w14:paraId="6D142D87" w14:textId="77777777" w:rsidTr="0064449C">
        <w:trPr>
          <w:trHeight w:val="270"/>
          <w:jc w:val="center"/>
        </w:trPr>
        <w:tc>
          <w:tcPr>
            <w:tcW w:w="239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558A55D" w14:textId="77777777" w:rsidR="00880005" w:rsidRPr="0064449C" w:rsidRDefault="00880005" w:rsidP="00A04CD9">
            <w:pPr>
              <w:jc w:val="both"/>
              <w:rPr>
                <w:sz w:val="18"/>
                <w:szCs w:val="18"/>
              </w:rPr>
            </w:pPr>
          </w:p>
        </w:tc>
        <w:tc>
          <w:tcPr>
            <w:tcW w:w="4652" w:type="dxa"/>
            <w:tcBorders>
              <w:top w:val="single" w:sz="4" w:space="0" w:color="000001"/>
              <w:left w:val="single" w:sz="4" w:space="0" w:color="000001"/>
              <w:bottom w:val="single" w:sz="4" w:space="0" w:color="000001"/>
              <w:right w:val="single" w:sz="4" w:space="0" w:color="000001"/>
            </w:tcBorders>
            <w:shd w:val="clear" w:color="auto" w:fill="auto"/>
          </w:tcPr>
          <w:p w14:paraId="24CCB72E" w14:textId="77777777" w:rsidR="00880005" w:rsidRPr="0064449C" w:rsidRDefault="00880005" w:rsidP="00A04CD9">
            <w:pPr>
              <w:jc w:val="both"/>
              <w:rPr>
                <w:sz w:val="18"/>
                <w:szCs w:val="18"/>
              </w:rPr>
            </w:pPr>
            <w:r w:rsidRPr="0064449C">
              <w:rPr>
                <w:sz w:val="18"/>
                <w:szCs w:val="18"/>
              </w:rPr>
              <w:t>- подстанции с двумя трансформаторами закрытого типа мощностью от 160 до 630кВ А</w:t>
            </w:r>
          </w:p>
        </w:tc>
        <w:tc>
          <w:tcPr>
            <w:tcW w:w="8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9C23BF" w14:textId="77777777" w:rsidR="00880005" w:rsidRPr="0064449C" w:rsidRDefault="00880005" w:rsidP="00A04CD9">
            <w:pPr>
              <w:jc w:val="both"/>
              <w:rPr>
                <w:sz w:val="18"/>
                <w:szCs w:val="18"/>
              </w:rPr>
            </w:pPr>
            <w:r w:rsidRPr="0064449C">
              <w:rPr>
                <w:sz w:val="18"/>
                <w:szCs w:val="18"/>
              </w:rPr>
              <w:t>150</w:t>
            </w:r>
          </w:p>
        </w:tc>
      </w:tr>
      <w:tr w:rsidR="00880005" w:rsidRPr="0064449C" w14:paraId="4F658EB2" w14:textId="77777777" w:rsidTr="0064449C">
        <w:trPr>
          <w:trHeight w:val="165"/>
          <w:jc w:val="center"/>
        </w:trPr>
        <w:tc>
          <w:tcPr>
            <w:tcW w:w="239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A237766" w14:textId="77777777" w:rsidR="00880005" w:rsidRPr="0064449C" w:rsidRDefault="00880005" w:rsidP="00A04CD9">
            <w:pPr>
              <w:jc w:val="both"/>
              <w:rPr>
                <w:sz w:val="18"/>
                <w:szCs w:val="18"/>
              </w:rPr>
            </w:pPr>
          </w:p>
        </w:tc>
        <w:tc>
          <w:tcPr>
            <w:tcW w:w="4652" w:type="dxa"/>
            <w:tcBorders>
              <w:top w:val="single" w:sz="4" w:space="0" w:color="000001"/>
              <w:left w:val="single" w:sz="4" w:space="0" w:color="000001"/>
              <w:bottom w:val="single" w:sz="4" w:space="0" w:color="000001"/>
              <w:right w:val="single" w:sz="4" w:space="0" w:color="000001"/>
            </w:tcBorders>
            <w:shd w:val="clear" w:color="auto" w:fill="auto"/>
          </w:tcPr>
          <w:p w14:paraId="7DA8587F" w14:textId="77777777" w:rsidR="00880005" w:rsidRPr="0064449C" w:rsidRDefault="00880005" w:rsidP="00A04CD9">
            <w:pPr>
              <w:jc w:val="both"/>
              <w:rPr>
                <w:sz w:val="18"/>
                <w:szCs w:val="18"/>
              </w:rPr>
            </w:pPr>
            <w:r w:rsidRPr="0064449C">
              <w:rPr>
                <w:sz w:val="18"/>
                <w:szCs w:val="18"/>
              </w:rPr>
              <w:t>- распределительные пункты наружной установки</w:t>
            </w:r>
          </w:p>
        </w:tc>
        <w:tc>
          <w:tcPr>
            <w:tcW w:w="8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57F52D" w14:textId="77777777" w:rsidR="00880005" w:rsidRPr="0064449C" w:rsidRDefault="00880005" w:rsidP="00A04CD9">
            <w:pPr>
              <w:jc w:val="both"/>
              <w:rPr>
                <w:sz w:val="18"/>
                <w:szCs w:val="18"/>
              </w:rPr>
            </w:pPr>
            <w:r w:rsidRPr="0064449C">
              <w:rPr>
                <w:sz w:val="18"/>
                <w:szCs w:val="18"/>
              </w:rPr>
              <w:t>250</w:t>
            </w:r>
          </w:p>
        </w:tc>
      </w:tr>
      <w:tr w:rsidR="00880005" w:rsidRPr="0064449C" w14:paraId="70F2E739" w14:textId="77777777" w:rsidTr="0064449C">
        <w:trPr>
          <w:trHeight w:val="180"/>
          <w:jc w:val="center"/>
        </w:trPr>
        <w:tc>
          <w:tcPr>
            <w:tcW w:w="2398"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6202A38" w14:textId="77777777" w:rsidR="00880005" w:rsidRPr="0064449C" w:rsidRDefault="00880005" w:rsidP="00A04CD9">
            <w:pPr>
              <w:jc w:val="both"/>
              <w:rPr>
                <w:sz w:val="18"/>
                <w:szCs w:val="18"/>
              </w:rPr>
            </w:pPr>
          </w:p>
        </w:tc>
        <w:tc>
          <w:tcPr>
            <w:tcW w:w="4652" w:type="dxa"/>
            <w:tcBorders>
              <w:top w:val="single" w:sz="4" w:space="0" w:color="000001"/>
              <w:left w:val="single" w:sz="4" w:space="0" w:color="000001"/>
              <w:bottom w:val="single" w:sz="4" w:space="0" w:color="000001"/>
              <w:right w:val="single" w:sz="4" w:space="0" w:color="000001"/>
            </w:tcBorders>
            <w:shd w:val="clear" w:color="auto" w:fill="auto"/>
          </w:tcPr>
          <w:p w14:paraId="1B005ADF" w14:textId="77777777" w:rsidR="00880005" w:rsidRPr="0064449C" w:rsidRDefault="00880005" w:rsidP="00A04CD9">
            <w:pPr>
              <w:jc w:val="both"/>
              <w:rPr>
                <w:sz w:val="18"/>
                <w:szCs w:val="18"/>
              </w:rPr>
            </w:pPr>
            <w:r w:rsidRPr="0064449C">
              <w:rPr>
                <w:sz w:val="18"/>
                <w:szCs w:val="18"/>
              </w:rPr>
              <w:t>- распределительные пункты закрытого типа</w:t>
            </w:r>
          </w:p>
        </w:tc>
        <w:tc>
          <w:tcPr>
            <w:tcW w:w="84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7AADD26" w14:textId="77777777" w:rsidR="00880005" w:rsidRPr="0064449C" w:rsidRDefault="00880005" w:rsidP="00A04CD9">
            <w:pPr>
              <w:jc w:val="both"/>
              <w:rPr>
                <w:sz w:val="18"/>
                <w:szCs w:val="18"/>
              </w:rPr>
            </w:pPr>
            <w:r w:rsidRPr="0064449C">
              <w:rPr>
                <w:sz w:val="18"/>
                <w:szCs w:val="18"/>
              </w:rPr>
              <w:t>200</w:t>
            </w:r>
          </w:p>
        </w:tc>
      </w:tr>
      <w:tr w:rsidR="00880005" w:rsidRPr="0064449C" w14:paraId="614246DE" w14:textId="77777777" w:rsidTr="0064449C">
        <w:trPr>
          <w:jc w:val="center"/>
        </w:trPr>
        <w:tc>
          <w:tcPr>
            <w:tcW w:w="2398" w:type="dxa"/>
            <w:tcBorders>
              <w:top w:val="single" w:sz="4" w:space="0" w:color="000001"/>
              <w:left w:val="single" w:sz="4" w:space="0" w:color="000001"/>
              <w:bottom w:val="single" w:sz="4" w:space="0" w:color="000001"/>
              <w:right w:val="single" w:sz="4" w:space="0" w:color="000001"/>
            </w:tcBorders>
            <w:shd w:val="clear" w:color="auto" w:fill="auto"/>
          </w:tcPr>
          <w:p w14:paraId="319D6F9E" w14:textId="77777777" w:rsidR="00880005" w:rsidRPr="0064449C" w:rsidRDefault="00880005" w:rsidP="00A04CD9">
            <w:pPr>
              <w:jc w:val="both"/>
              <w:rPr>
                <w:sz w:val="18"/>
                <w:szCs w:val="18"/>
              </w:rPr>
            </w:pPr>
            <w:r w:rsidRPr="0064449C">
              <w:rPr>
                <w:sz w:val="18"/>
                <w:szCs w:val="18"/>
              </w:rPr>
              <w:t xml:space="preserve">Минимальные отступы от </w:t>
            </w:r>
            <w:r w:rsidRPr="0064449C">
              <w:rPr>
                <w:sz w:val="18"/>
                <w:szCs w:val="18"/>
              </w:rPr>
              <w:lastRenderedPageBreak/>
              <w:t>границ земельных участков в целях определения мест допустимого размещения зданий, строений и сооружений</w:t>
            </w:r>
          </w:p>
        </w:tc>
        <w:tc>
          <w:tcPr>
            <w:tcW w:w="5497" w:type="dxa"/>
            <w:gridSpan w:val="2"/>
            <w:tcBorders>
              <w:top w:val="single" w:sz="4" w:space="0" w:color="000001"/>
              <w:left w:val="single" w:sz="4" w:space="0" w:color="000001"/>
              <w:bottom w:val="single" w:sz="4" w:space="0" w:color="000001"/>
              <w:right w:val="single" w:sz="4" w:space="0" w:color="000001"/>
            </w:tcBorders>
            <w:shd w:val="clear" w:color="auto" w:fill="auto"/>
          </w:tcPr>
          <w:p w14:paraId="7FCFC840" w14:textId="77777777" w:rsidR="00880005" w:rsidRPr="0064449C" w:rsidRDefault="00880005" w:rsidP="00A04CD9">
            <w:pPr>
              <w:jc w:val="both"/>
              <w:rPr>
                <w:sz w:val="18"/>
                <w:szCs w:val="18"/>
              </w:rPr>
            </w:pPr>
            <w:r w:rsidRPr="0064449C">
              <w:rPr>
                <w:sz w:val="18"/>
                <w:szCs w:val="18"/>
              </w:rPr>
              <w:lastRenderedPageBreak/>
              <w:t xml:space="preserve">- минимальный отступ зданий, строений, сооружений от границы </w:t>
            </w:r>
            <w:r w:rsidRPr="0064449C">
              <w:rPr>
                <w:sz w:val="18"/>
                <w:szCs w:val="18"/>
              </w:rPr>
              <w:lastRenderedPageBreak/>
              <w:t>земельного участка –  3 м.</w:t>
            </w:r>
          </w:p>
        </w:tc>
      </w:tr>
      <w:tr w:rsidR="00880005" w:rsidRPr="0064449C" w14:paraId="5DB6F0B8" w14:textId="77777777" w:rsidTr="0064449C">
        <w:trPr>
          <w:jc w:val="center"/>
        </w:trPr>
        <w:tc>
          <w:tcPr>
            <w:tcW w:w="2398" w:type="dxa"/>
            <w:tcBorders>
              <w:top w:val="single" w:sz="4" w:space="0" w:color="000001"/>
              <w:left w:val="single" w:sz="4" w:space="0" w:color="000001"/>
              <w:bottom w:val="single" w:sz="4" w:space="0" w:color="000001"/>
              <w:right w:val="single" w:sz="4" w:space="0" w:color="000001"/>
            </w:tcBorders>
            <w:shd w:val="clear" w:color="auto" w:fill="auto"/>
          </w:tcPr>
          <w:p w14:paraId="46A5AA29" w14:textId="77777777" w:rsidR="00880005" w:rsidRPr="0064449C" w:rsidRDefault="00880005" w:rsidP="00A04CD9">
            <w:pPr>
              <w:jc w:val="both"/>
              <w:rPr>
                <w:sz w:val="18"/>
                <w:szCs w:val="18"/>
              </w:rPr>
            </w:pPr>
            <w:r w:rsidRPr="0064449C">
              <w:rPr>
                <w:sz w:val="18"/>
                <w:szCs w:val="18"/>
              </w:rPr>
              <w:lastRenderedPageBreak/>
              <w:t>Максимальная высота здания</w:t>
            </w:r>
          </w:p>
        </w:tc>
        <w:tc>
          <w:tcPr>
            <w:tcW w:w="5497" w:type="dxa"/>
            <w:gridSpan w:val="2"/>
            <w:tcBorders>
              <w:top w:val="single" w:sz="4" w:space="0" w:color="000001"/>
              <w:left w:val="single" w:sz="4" w:space="0" w:color="000001"/>
              <w:bottom w:val="single" w:sz="4" w:space="0" w:color="000001"/>
              <w:right w:val="single" w:sz="4" w:space="0" w:color="000001"/>
            </w:tcBorders>
            <w:shd w:val="clear" w:color="auto" w:fill="auto"/>
          </w:tcPr>
          <w:p w14:paraId="5C7DB5DE" w14:textId="77777777" w:rsidR="00880005" w:rsidRPr="0064449C" w:rsidRDefault="00880005" w:rsidP="00A04CD9">
            <w:pPr>
              <w:jc w:val="both"/>
              <w:rPr>
                <w:sz w:val="18"/>
                <w:szCs w:val="18"/>
              </w:rPr>
            </w:pPr>
            <w:r w:rsidRPr="0064449C">
              <w:rPr>
                <w:sz w:val="18"/>
                <w:szCs w:val="18"/>
              </w:rPr>
              <w:t>не подлежит установлению</w:t>
            </w:r>
          </w:p>
        </w:tc>
      </w:tr>
      <w:tr w:rsidR="00880005" w:rsidRPr="0064449C" w14:paraId="112D8D9F" w14:textId="77777777" w:rsidTr="0064449C">
        <w:trPr>
          <w:jc w:val="center"/>
        </w:trPr>
        <w:tc>
          <w:tcPr>
            <w:tcW w:w="2398" w:type="dxa"/>
            <w:tcBorders>
              <w:top w:val="single" w:sz="4" w:space="0" w:color="000001"/>
              <w:left w:val="single" w:sz="4" w:space="0" w:color="000001"/>
              <w:bottom w:val="single" w:sz="4" w:space="0" w:color="000001"/>
              <w:right w:val="single" w:sz="4" w:space="0" w:color="000001"/>
            </w:tcBorders>
            <w:shd w:val="clear" w:color="auto" w:fill="auto"/>
          </w:tcPr>
          <w:p w14:paraId="4E3DB256" w14:textId="77777777" w:rsidR="00880005" w:rsidRPr="0064449C" w:rsidRDefault="00880005" w:rsidP="00A04CD9">
            <w:pPr>
              <w:jc w:val="both"/>
              <w:rPr>
                <w:sz w:val="18"/>
                <w:szCs w:val="18"/>
              </w:rPr>
            </w:pPr>
            <w:r w:rsidRPr="0064449C">
              <w:rPr>
                <w:sz w:val="18"/>
                <w:szCs w:val="18"/>
              </w:rPr>
              <w:t>Максимальный процент застройки в границах земельного</w:t>
            </w:r>
          </w:p>
          <w:p w14:paraId="2FEF71DF" w14:textId="77777777" w:rsidR="00880005" w:rsidRPr="0064449C" w:rsidRDefault="00880005" w:rsidP="00A04CD9">
            <w:pPr>
              <w:jc w:val="both"/>
              <w:rPr>
                <w:sz w:val="18"/>
                <w:szCs w:val="18"/>
              </w:rPr>
            </w:pPr>
            <w:r w:rsidRPr="0064449C">
              <w:rPr>
                <w:sz w:val="18"/>
                <w:szCs w:val="18"/>
              </w:rPr>
              <w:t>участка</w:t>
            </w:r>
          </w:p>
        </w:tc>
        <w:tc>
          <w:tcPr>
            <w:tcW w:w="5497" w:type="dxa"/>
            <w:gridSpan w:val="2"/>
            <w:tcBorders>
              <w:top w:val="single" w:sz="4" w:space="0" w:color="000001"/>
              <w:left w:val="single" w:sz="4" w:space="0" w:color="000001"/>
              <w:bottom w:val="single" w:sz="4" w:space="0" w:color="000001"/>
              <w:right w:val="single" w:sz="4" w:space="0" w:color="000001"/>
            </w:tcBorders>
            <w:shd w:val="clear" w:color="auto" w:fill="auto"/>
          </w:tcPr>
          <w:p w14:paraId="0FF04FAE" w14:textId="77777777" w:rsidR="00880005" w:rsidRPr="0064449C" w:rsidRDefault="00880005" w:rsidP="00A04CD9">
            <w:pPr>
              <w:jc w:val="both"/>
              <w:rPr>
                <w:sz w:val="18"/>
                <w:szCs w:val="18"/>
              </w:rPr>
            </w:pPr>
            <w:r w:rsidRPr="0064449C">
              <w:rPr>
                <w:sz w:val="18"/>
                <w:szCs w:val="18"/>
              </w:rPr>
              <w:t>не подлежит установлению.</w:t>
            </w:r>
          </w:p>
        </w:tc>
      </w:tr>
    </w:tbl>
    <w:p w14:paraId="1B9EC436" w14:textId="77777777" w:rsidR="00880005" w:rsidRPr="0064449C" w:rsidRDefault="00880005" w:rsidP="00A04CD9">
      <w:pPr>
        <w:jc w:val="both"/>
        <w:rPr>
          <w:sz w:val="18"/>
          <w:szCs w:val="18"/>
        </w:rPr>
      </w:pPr>
      <w:r w:rsidRPr="0064449C">
        <w:rPr>
          <w:sz w:val="18"/>
          <w:szCs w:val="18"/>
          <w:lang w:bidi="ru-RU"/>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по специализированным проектам и нормативам.».</w:t>
      </w:r>
    </w:p>
    <w:p w14:paraId="34DA0EFB" w14:textId="77777777" w:rsidR="00880005" w:rsidRPr="0064449C" w:rsidRDefault="00880005" w:rsidP="00A04CD9">
      <w:pPr>
        <w:jc w:val="both"/>
        <w:rPr>
          <w:sz w:val="18"/>
          <w:szCs w:val="18"/>
          <w:lang w:bidi="ru-RU"/>
        </w:rPr>
      </w:pPr>
    </w:p>
    <w:p w14:paraId="2C7D71FA" w14:textId="77777777" w:rsidR="00880005" w:rsidRPr="0064449C" w:rsidRDefault="00880005" w:rsidP="00A04CD9">
      <w:pPr>
        <w:jc w:val="both"/>
        <w:rPr>
          <w:sz w:val="18"/>
          <w:szCs w:val="18"/>
          <w:lang w:bidi="ru-RU"/>
        </w:rPr>
      </w:pPr>
    </w:p>
    <w:p w14:paraId="638A3F89" w14:textId="77777777" w:rsidR="00880005" w:rsidRPr="0064449C" w:rsidRDefault="00880005" w:rsidP="00A04CD9">
      <w:pPr>
        <w:jc w:val="both"/>
        <w:rPr>
          <w:sz w:val="18"/>
          <w:szCs w:val="18"/>
        </w:rPr>
      </w:pPr>
      <w:r w:rsidRPr="0064449C">
        <w:rPr>
          <w:b/>
          <w:sz w:val="18"/>
          <w:szCs w:val="18"/>
          <w:lang w:bidi="ru-RU"/>
        </w:rPr>
        <w:t>Статья 34 РЕКРЕАЦИОННЫЕ ЗОНЫ</w:t>
      </w:r>
    </w:p>
    <w:p w14:paraId="49B4620E" w14:textId="77777777" w:rsidR="00880005" w:rsidRPr="0064449C" w:rsidRDefault="00880005" w:rsidP="00A04CD9">
      <w:pPr>
        <w:jc w:val="both"/>
        <w:rPr>
          <w:sz w:val="18"/>
          <w:szCs w:val="18"/>
        </w:rPr>
      </w:pPr>
      <w:r w:rsidRPr="0064449C">
        <w:rPr>
          <w:sz w:val="18"/>
          <w:szCs w:val="18"/>
        </w:rPr>
        <w:t xml:space="preserve"> В состав зон рекреационного назначения могут включаться зоны в границах территорий, занятых городскими лесами, скверами, парками, прудами, озерами, водохранилищами, пляжами, также в границах иных территорий, используемых и предназначенных для отдыха, развития туризма, занятий физической культурой и спортом.</w:t>
      </w:r>
    </w:p>
    <w:p w14:paraId="28229385" w14:textId="77777777" w:rsidR="00880005" w:rsidRPr="0064449C" w:rsidRDefault="00880005" w:rsidP="00A04CD9">
      <w:pPr>
        <w:jc w:val="both"/>
        <w:rPr>
          <w:sz w:val="18"/>
          <w:szCs w:val="18"/>
        </w:rPr>
      </w:pPr>
      <w:r w:rsidRPr="0064449C">
        <w:rPr>
          <w:sz w:val="18"/>
          <w:szCs w:val="18"/>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Режим использования территорий курортов определяется специальным законодательством.</w:t>
      </w:r>
    </w:p>
    <w:p w14:paraId="51822663" w14:textId="77777777" w:rsidR="00880005" w:rsidRPr="0064449C" w:rsidRDefault="00880005" w:rsidP="00A04CD9">
      <w:pPr>
        <w:jc w:val="both"/>
        <w:rPr>
          <w:b/>
          <w:sz w:val="18"/>
          <w:szCs w:val="18"/>
        </w:rPr>
      </w:pPr>
    </w:p>
    <w:p w14:paraId="09079257" w14:textId="77777777" w:rsidR="00880005" w:rsidRPr="0064449C" w:rsidRDefault="00880005" w:rsidP="00A04CD9">
      <w:pPr>
        <w:jc w:val="both"/>
        <w:rPr>
          <w:sz w:val="18"/>
          <w:szCs w:val="18"/>
        </w:rPr>
      </w:pPr>
      <w:r w:rsidRPr="0064449C">
        <w:rPr>
          <w:b/>
          <w:sz w:val="18"/>
          <w:szCs w:val="18"/>
        </w:rPr>
        <w:t xml:space="preserve">Р-1 </w:t>
      </w:r>
      <w:r w:rsidRPr="0064449C">
        <w:rPr>
          <w:sz w:val="18"/>
          <w:szCs w:val="18"/>
        </w:rPr>
        <w:t xml:space="preserve">— </w:t>
      </w:r>
      <w:r w:rsidRPr="0064449C">
        <w:rPr>
          <w:b/>
          <w:sz w:val="18"/>
          <w:szCs w:val="18"/>
        </w:rPr>
        <w:t>зона озелененных территорий общего пользования (лесопарки, парки, сады, скверы, бульвары, городские леса)</w:t>
      </w:r>
    </w:p>
    <w:p w14:paraId="0285B614" w14:textId="77777777" w:rsidR="00880005" w:rsidRPr="0064449C" w:rsidRDefault="00880005" w:rsidP="00A04CD9">
      <w:pPr>
        <w:jc w:val="both"/>
        <w:rPr>
          <w:sz w:val="18"/>
          <w:szCs w:val="18"/>
        </w:rPr>
      </w:pPr>
      <w:r w:rsidRPr="0064449C">
        <w:rPr>
          <w:b/>
          <w:sz w:val="18"/>
          <w:szCs w:val="18"/>
        </w:rPr>
        <w:t>Основные виды разрешенного использования земельных участков и объектов капитального строительства:</w:t>
      </w:r>
    </w:p>
    <w:tbl>
      <w:tblPr>
        <w:tblW w:w="7424" w:type="dxa"/>
        <w:tblInd w:w="-81" w:type="dxa"/>
        <w:tblLayout w:type="fixed"/>
        <w:tblCellMar>
          <w:left w:w="7" w:type="dxa"/>
          <w:right w:w="7" w:type="dxa"/>
        </w:tblCellMar>
        <w:tblLook w:val="04A0" w:firstRow="1" w:lastRow="0" w:firstColumn="1" w:lastColumn="0" w:noHBand="0" w:noVBand="1"/>
      </w:tblPr>
      <w:tblGrid>
        <w:gridCol w:w="2370"/>
        <w:gridCol w:w="3673"/>
        <w:gridCol w:w="1381"/>
      </w:tblGrid>
      <w:tr w:rsidR="00880005" w:rsidRPr="0064449C" w14:paraId="0A98C962" w14:textId="77777777" w:rsidTr="0064449C">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5EA6BFA8" w14:textId="77777777" w:rsidR="00880005" w:rsidRPr="0064449C" w:rsidRDefault="00880005" w:rsidP="00A04CD9">
            <w:pPr>
              <w:jc w:val="both"/>
              <w:rPr>
                <w:sz w:val="18"/>
                <w:szCs w:val="18"/>
              </w:rPr>
            </w:pPr>
            <w:r w:rsidRPr="0064449C">
              <w:rPr>
                <w:sz w:val="18"/>
                <w:szCs w:val="18"/>
              </w:rPr>
              <w:t>Наименование вида разрешенного использования земельного участка</w:t>
            </w:r>
          </w:p>
        </w:tc>
        <w:tc>
          <w:tcPr>
            <w:tcW w:w="3673" w:type="dxa"/>
            <w:tcBorders>
              <w:top w:val="single" w:sz="6" w:space="0" w:color="000001"/>
              <w:left w:val="single" w:sz="6" w:space="0" w:color="000001"/>
              <w:bottom w:val="single" w:sz="6" w:space="0" w:color="000001"/>
              <w:right w:val="single" w:sz="6" w:space="0" w:color="000001"/>
            </w:tcBorders>
            <w:shd w:val="clear" w:color="auto" w:fill="FFFFFF"/>
          </w:tcPr>
          <w:p w14:paraId="3E13782F" w14:textId="77777777" w:rsidR="00880005" w:rsidRPr="0064449C" w:rsidRDefault="00880005" w:rsidP="00A04CD9">
            <w:pPr>
              <w:jc w:val="both"/>
              <w:rPr>
                <w:sz w:val="18"/>
                <w:szCs w:val="18"/>
              </w:rPr>
            </w:pPr>
            <w:r w:rsidRPr="0064449C">
              <w:rPr>
                <w:sz w:val="18"/>
                <w:szCs w:val="18"/>
              </w:rPr>
              <w:t>Описание вида разрешенного использования земельного участка</w:t>
            </w:r>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0BF67FFD" w14:textId="77777777" w:rsidR="00880005" w:rsidRPr="0064449C" w:rsidRDefault="00880005" w:rsidP="00A04CD9">
            <w:pPr>
              <w:jc w:val="both"/>
              <w:rPr>
                <w:sz w:val="18"/>
                <w:szCs w:val="18"/>
              </w:rPr>
            </w:pPr>
            <w:r w:rsidRPr="0064449C">
              <w:rPr>
                <w:sz w:val="18"/>
                <w:szCs w:val="18"/>
              </w:rPr>
              <w:t>Код (числовое обозначение) вида разрешенного использования земельного участка</w:t>
            </w:r>
            <w:hyperlink r:id="rId41" w:anchor="block_3333" w:history="1">
              <w:r w:rsidRPr="0064449C">
                <w:rPr>
                  <w:rStyle w:val="affffffff6"/>
                  <w:sz w:val="18"/>
                  <w:szCs w:val="18"/>
                </w:rPr>
                <w:t>*</w:t>
              </w:r>
            </w:hyperlink>
          </w:p>
        </w:tc>
      </w:tr>
      <w:tr w:rsidR="00880005" w:rsidRPr="0064449C" w14:paraId="5DB628CD" w14:textId="77777777" w:rsidTr="0064449C">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2272581F" w14:textId="77777777" w:rsidR="00880005" w:rsidRPr="0064449C" w:rsidRDefault="00880005" w:rsidP="00A04CD9">
            <w:pPr>
              <w:jc w:val="both"/>
              <w:rPr>
                <w:sz w:val="18"/>
                <w:szCs w:val="18"/>
              </w:rPr>
            </w:pPr>
            <w:r w:rsidRPr="0064449C">
              <w:rPr>
                <w:sz w:val="18"/>
                <w:szCs w:val="18"/>
              </w:rPr>
              <w:t>1</w:t>
            </w:r>
          </w:p>
        </w:tc>
        <w:tc>
          <w:tcPr>
            <w:tcW w:w="3673" w:type="dxa"/>
            <w:tcBorders>
              <w:top w:val="single" w:sz="6" w:space="0" w:color="000001"/>
              <w:left w:val="single" w:sz="6" w:space="0" w:color="000001"/>
              <w:bottom w:val="single" w:sz="6" w:space="0" w:color="000001"/>
              <w:right w:val="single" w:sz="6" w:space="0" w:color="000001"/>
            </w:tcBorders>
            <w:shd w:val="clear" w:color="auto" w:fill="FFFFFF"/>
          </w:tcPr>
          <w:p w14:paraId="17AB547D" w14:textId="77777777" w:rsidR="00880005" w:rsidRPr="0064449C" w:rsidRDefault="00880005" w:rsidP="00A04CD9">
            <w:pPr>
              <w:jc w:val="both"/>
              <w:rPr>
                <w:sz w:val="18"/>
                <w:szCs w:val="18"/>
              </w:rPr>
            </w:pPr>
            <w:r w:rsidRPr="0064449C">
              <w:rPr>
                <w:sz w:val="18"/>
                <w:szCs w:val="18"/>
              </w:rPr>
              <w:t>2</w:t>
            </w:r>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22D4EDDE" w14:textId="77777777" w:rsidR="00880005" w:rsidRPr="0064449C" w:rsidRDefault="00880005" w:rsidP="00A04CD9">
            <w:pPr>
              <w:jc w:val="both"/>
              <w:rPr>
                <w:sz w:val="18"/>
                <w:szCs w:val="18"/>
              </w:rPr>
            </w:pPr>
            <w:r w:rsidRPr="0064449C">
              <w:rPr>
                <w:sz w:val="18"/>
                <w:szCs w:val="18"/>
              </w:rPr>
              <w:t>3</w:t>
            </w:r>
          </w:p>
        </w:tc>
      </w:tr>
      <w:tr w:rsidR="00880005" w:rsidRPr="0064449C" w14:paraId="4566026D" w14:textId="77777777" w:rsidTr="0064449C">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3048216E" w14:textId="77777777" w:rsidR="00880005" w:rsidRPr="0064449C" w:rsidRDefault="00880005" w:rsidP="00A04CD9">
            <w:pPr>
              <w:jc w:val="both"/>
              <w:rPr>
                <w:sz w:val="18"/>
                <w:szCs w:val="18"/>
              </w:rPr>
            </w:pPr>
            <w:r w:rsidRPr="0064449C">
              <w:rPr>
                <w:sz w:val="18"/>
                <w:szCs w:val="18"/>
              </w:rPr>
              <w:t>Питомники</w:t>
            </w:r>
          </w:p>
        </w:tc>
        <w:tc>
          <w:tcPr>
            <w:tcW w:w="3673" w:type="dxa"/>
            <w:tcBorders>
              <w:top w:val="single" w:sz="6" w:space="0" w:color="000001"/>
              <w:left w:val="single" w:sz="6" w:space="0" w:color="000001"/>
              <w:bottom w:val="single" w:sz="6" w:space="0" w:color="000001"/>
              <w:right w:val="single" w:sz="6" w:space="0" w:color="000001"/>
            </w:tcBorders>
            <w:shd w:val="clear" w:color="auto" w:fill="FFFFFF"/>
          </w:tcPr>
          <w:p w14:paraId="5A375472" w14:textId="77777777" w:rsidR="00880005" w:rsidRPr="0064449C" w:rsidRDefault="00880005" w:rsidP="00A04CD9">
            <w:pPr>
              <w:jc w:val="both"/>
              <w:rPr>
                <w:sz w:val="18"/>
                <w:szCs w:val="18"/>
              </w:rPr>
            </w:pPr>
            <w:r w:rsidRPr="0064449C">
              <w:rPr>
                <w:sz w:val="18"/>
                <w:szCs w:val="18"/>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w:t>
            </w:r>
            <w:r w:rsidRPr="0064449C">
              <w:rPr>
                <w:sz w:val="18"/>
                <w:szCs w:val="18"/>
              </w:rPr>
              <w:lastRenderedPageBreak/>
              <w:t>сельскохозяйственного производства</w:t>
            </w:r>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17AF914D" w14:textId="77777777" w:rsidR="00880005" w:rsidRPr="0064449C" w:rsidRDefault="00880005" w:rsidP="00A04CD9">
            <w:pPr>
              <w:jc w:val="both"/>
              <w:rPr>
                <w:sz w:val="18"/>
                <w:szCs w:val="18"/>
              </w:rPr>
            </w:pPr>
            <w:r w:rsidRPr="0064449C">
              <w:rPr>
                <w:sz w:val="18"/>
                <w:szCs w:val="18"/>
              </w:rPr>
              <w:lastRenderedPageBreak/>
              <w:t>1.17</w:t>
            </w:r>
          </w:p>
        </w:tc>
      </w:tr>
      <w:tr w:rsidR="00880005" w:rsidRPr="0064449C" w14:paraId="62CD1188" w14:textId="77777777" w:rsidTr="0064449C">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7577E610" w14:textId="77777777" w:rsidR="00880005" w:rsidRPr="0064449C" w:rsidRDefault="00880005" w:rsidP="00A04CD9">
            <w:pPr>
              <w:jc w:val="both"/>
              <w:rPr>
                <w:sz w:val="18"/>
                <w:szCs w:val="18"/>
              </w:rPr>
            </w:pPr>
            <w:r w:rsidRPr="0064449C">
              <w:rPr>
                <w:sz w:val="18"/>
                <w:szCs w:val="18"/>
              </w:rPr>
              <w:lastRenderedPageBreak/>
              <w:t>Предоставление коммунальных услуг</w:t>
            </w:r>
          </w:p>
        </w:tc>
        <w:tc>
          <w:tcPr>
            <w:tcW w:w="3673" w:type="dxa"/>
            <w:tcBorders>
              <w:top w:val="single" w:sz="6" w:space="0" w:color="000001"/>
              <w:left w:val="single" w:sz="6" w:space="0" w:color="000001"/>
              <w:bottom w:val="single" w:sz="6" w:space="0" w:color="000001"/>
              <w:right w:val="single" w:sz="6" w:space="0" w:color="000001"/>
            </w:tcBorders>
            <w:shd w:val="clear" w:color="auto" w:fill="FFFFFF"/>
          </w:tcPr>
          <w:p w14:paraId="13C1E52F" w14:textId="77777777" w:rsidR="00880005" w:rsidRPr="0064449C" w:rsidRDefault="00880005" w:rsidP="00A04CD9">
            <w:pPr>
              <w:jc w:val="both"/>
              <w:rPr>
                <w:sz w:val="18"/>
                <w:szCs w:val="18"/>
              </w:rPr>
            </w:pPr>
            <w:r w:rsidRPr="0064449C">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1081E8CF" w14:textId="77777777" w:rsidR="00880005" w:rsidRPr="0064449C" w:rsidRDefault="00880005" w:rsidP="00A04CD9">
            <w:pPr>
              <w:jc w:val="both"/>
              <w:rPr>
                <w:sz w:val="18"/>
                <w:szCs w:val="18"/>
              </w:rPr>
            </w:pPr>
            <w:r w:rsidRPr="0064449C">
              <w:rPr>
                <w:sz w:val="18"/>
                <w:szCs w:val="18"/>
              </w:rPr>
              <w:t>3.1.1</w:t>
            </w:r>
          </w:p>
        </w:tc>
      </w:tr>
      <w:tr w:rsidR="00880005" w:rsidRPr="0064449C" w14:paraId="3C7A80B4" w14:textId="77777777" w:rsidTr="0064449C">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7026816B" w14:textId="77777777" w:rsidR="00880005" w:rsidRPr="0064449C" w:rsidRDefault="00880005" w:rsidP="00A04CD9">
            <w:pPr>
              <w:jc w:val="both"/>
              <w:rPr>
                <w:sz w:val="18"/>
                <w:szCs w:val="18"/>
              </w:rPr>
            </w:pPr>
            <w:r w:rsidRPr="0064449C">
              <w:rPr>
                <w:sz w:val="18"/>
                <w:szCs w:val="18"/>
              </w:rPr>
              <w:t>Площадки для занятий спортом</w:t>
            </w:r>
          </w:p>
        </w:tc>
        <w:tc>
          <w:tcPr>
            <w:tcW w:w="3673" w:type="dxa"/>
            <w:tcBorders>
              <w:top w:val="single" w:sz="6" w:space="0" w:color="000001"/>
              <w:left w:val="single" w:sz="6" w:space="0" w:color="000001"/>
              <w:bottom w:val="single" w:sz="6" w:space="0" w:color="000001"/>
              <w:right w:val="single" w:sz="6" w:space="0" w:color="000001"/>
            </w:tcBorders>
            <w:shd w:val="clear" w:color="auto" w:fill="FFFFFF"/>
          </w:tcPr>
          <w:p w14:paraId="103FDF1C" w14:textId="77777777" w:rsidR="00880005" w:rsidRPr="0064449C" w:rsidRDefault="00880005" w:rsidP="00A04CD9">
            <w:pPr>
              <w:jc w:val="both"/>
              <w:rPr>
                <w:sz w:val="18"/>
                <w:szCs w:val="18"/>
              </w:rPr>
            </w:pPr>
            <w:r w:rsidRPr="0064449C">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7D5EE4BF" w14:textId="77777777" w:rsidR="00880005" w:rsidRPr="0064449C" w:rsidRDefault="00880005" w:rsidP="00A04CD9">
            <w:pPr>
              <w:jc w:val="both"/>
              <w:rPr>
                <w:sz w:val="18"/>
                <w:szCs w:val="18"/>
              </w:rPr>
            </w:pPr>
            <w:r w:rsidRPr="0064449C">
              <w:rPr>
                <w:sz w:val="18"/>
                <w:szCs w:val="18"/>
              </w:rPr>
              <w:t>5.1.3</w:t>
            </w:r>
          </w:p>
        </w:tc>
      </w:tr>
      <w:tr w:rsidR="00880005" w:rsidRPr="0064449C" w14:paraId="39BA47F5" w14:textId="77777777" w:rsidTr="0064449C">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42A8430C" w14:textId="77777777" w:rsidR="00880005" w:rsidRPr="0064449C" w:rsidRDefault="00880005" w:rsidP="00A04CD9">
            <w:pPr>
              <w:jc w:val="both"/>
              <w:rPr>
                <w:sz w:val="18"/>
                <w:szCs w:val="18"/>
              </w:rPr>
            </w:pPr>
            <w:r w:rsidRPr="0064449C">
              <w:rPr>
                <w:sz w:val="18"/>
                <w:szCs w:val="18"/>
              </w:rPr>
              <w:t>Оборудованные площадки для занятий спортом</w:t>
            </w:r>
          </w:p>
        </w:tc>
        <w:tc>
          <w:tcPr>
            <w:tcW w:w="3673" w:type="dxa"/>
            <w:tcBorders>
              <w:top w:val="single" w:sz="6" w:space="0" w:color="000001"/>
              <w:left w:val="single" w:sz="6" w:space="0" w:color="000001"/>
              <w:bottom w:val="single" w:sz="6" w:space="0" w:color="000001"/>
              <w:right w:val="single" w:sz="6" w:space="0" w:color="000001"/>
            </w:tcBorders>
            <w:shd w:val="clear" w:color="auto" w:fill="FFFFFF"/>
          </w:tcPr>
          <w:p w14:paraId="4C20EC0A" w14:textId="77777777" w:rsidR="00880005" w:rsidRPr="0064449C" w:rsidRDefault="00880005" w:rsidP="00A04CD9">
            <w:pPr>
              <w:jc w:val="both"/>
              <w:rPr>
                <w:sz w:val="18"/>
                <w:szCs w:val="18"/>
              </w:rPr>
            </w:pPr>
            <w:r w:rsidRPr="0064449C">
              <w:rPr>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260C1CD1" w14:textId="77777777" w:rsidR="00880005" w:rsidRPr="0064449C" w:rsidRDefault="00880005" w:rsidP="00A04CD9">
            <w:pPr>
              <w:jc w:val="both"/>
              <w:rPr>
                <w:sz w:val="18"/>
                <w:szCs w:val="18"/>
              </w:rPr>
            </w:pPr>
            <w:r w:rsidRPr="0064449C">
              <w:rPr>
                <w:sz w:val="18"/>
                <w:szCs w:val="18"/>
              </w:rPr>
              <w:t>5.1.4</w:t>
            </w:r>
          </w:p>
        </w:tc>
      </w:tr>
      <w:tr w:rsidR="00880005" w:rsidRPr="0064449C" w14:paraId="7EB44EDA" w14:textId="77777777" w:rsidTr="0064449C">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3A67472A" w14:textId="77777777" w:rsidR="00880005" w:rsidRPr="0064449C" w:rsidRDefault="00880005" w:rsidP="00A04CD9">
            <w:pPr>
              <w:jc w:val="both"/>
              <w:rPr>
                <w:sz w:val="18"/>
                <w:szCs w:val="18"/>
              </w:rPr>
            </w:pPr>
            <w:r w:rsidRPr="0064449C">
              <w:rPr>
                <w:sz w:val="18"/>
                <w:szCs w:val="18"/>
              </w:rPr>
              <w:t>Природно-</w:t>
            </w:r>
            <w:r w:rsidRPr="0064449C">
              <w:rPr>
                <w:sz w:val="18"/>
                <w:szCs w:val="18"/>
              </w:rPr>
              <w:br/>
              <w:t>познавательный туризм</w:t>
            </w:r>
          </w:p>
        </w:tc>
        <w:tc>
          <w:tcPr>
            <w:tcW w:w="3673" w:type="dxa"/>
            <w:tcBorders>
              <w:top w:val="single" w:sz="6" w:space="0" w:color="000001"/>
              <w:left w:val="single" w:sz="6" w:space="0" w:color="000001"/>
              <w:bottom w:val="single" w:sz="6" w:space="0" w:color="000001"/>
              <w:right w:val="single" w:sz="6" w:space="0" w:color="000001"/>
            </w:tcBorders>
            <w:shd w:val="clear" w:color="auto" w:fill="FFFFFF"/>
          </w:tcPr>
          <w:p w14:paraId="2721E2D6" w14:textId="77777777" w:rsidR="00880005" w:rsidRPr="0064449C" w:rsidRDefault="00880005" w:rsidP="00A04CD9">
            <w:pPr>
              <w:jc w:val="both"/>
              <w:rPr>
                <w:sz w:val="18"/>
                <w:szCs w:val="18"/>
              </w:rPr>
            </w:pPr>
            <w:r w:rsidRPr="0064449C">
              <w:rPr>
                <w:sz w:val="18"/>
                <w:szCs w:val="18"/>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4449C">
              <w:rPr>
                <w:sz w:val="18"/>
                <w:szCs w:val="18"/>
              </w:rPr>
              <w:t>природовосстановительных</w:t>
            </w:r>
            <w:proofErr w:type="spellEnd"/>
            <w:r w:rsidRPr="0064449C">
              <w:rPr>
                <w:sz w:val="18"/>
                <w:szCs w:val="18"/>
              </w:rPr>
              <w:t xml:space="preserve"> мероприятий</w:t>
            </w:r>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5A07F7A5" w14:textId="77777777" w:rsidR="00880005" w:rsidRPr="0064449C" w:rsidRDefault="00880005" w:rsidP="00A04CD9">
            <w:pPr>
              <w:jc w:val="both"/>
              <w:rPr>
                <w:sz w:val="18"/>
                <w:szCs w:val="18"/>
              </w:rPr>
            </w:pPr>
            <w:r w:rsidRPr="0064449C">
              <w:rPr>
                <w:sz w:val="18"/>
                <w:szCs w:val="18"/>
              </w:rPr>
              <w:t>5.2</w:t>
            </w:r>
          </w:p>
        </w:tc>
      </w:tr>
      <w:tr w:rsidR="00880005" w:rsidRPr="0064449C" w14:paraId="0F22593E" w14:textId="77777777" w:rsidTr="0064449C">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66420032" w14:textId="77777777" w:rsidR="00880005" w:rsidRPr="0064449C" w:rsidRDefault="00880005" w:rsidP="00A04CD9">
            <w:pPr>
              <w:jc w:val="both"/>
              <w:rPr>
                <w:sz w:val="18"/>
                <w:szCs w:val="18"/>
              </w:rPr>
            </w:pPr>
            <w:r w:rsidRPr="0064449C">
              <w:rPr>
                <w:sz w:val="18"/>
                <w:szCs w:val="18"/>
              </w:rPr>
              <w:t>Охота и рыбалка</w:t>
            </w:r>
          </w:p>
        </w:tc>
        <w:tc>
          <w:tcPr>
            <w:tcW w:w="3673" w:type="dxa"/>
            <w:tcBorders>
              <w:top w:val="single" w:sz="6" w:space="0" w:color="000001"/>
              <w:left w:val="single" w:sz="6" w:space="0" w:color="000001"/>
              <w:bottom w:val="single" w:sz="6" w:space="0" w:color="000001"/>
              <w:right w:val="single" w:sz="6" w:space="0" w:color="000001"/>
            </w:tcBorders>
            <w:shd w:val="clear" w:color="auto" w:fill="FFFFFF"/>
          </w:tcPr>
          <w:p w14:paraId="0D0E79E0" w14:textId="77777777" w:rsidR="00880005" w:rsidRPr="0064449C" w:rsidRDefault="00880005" w:rsidP="00A04CD9">
            <w:pPr>
              <w:jc w:val="both"/>
              <w:rPr>
                <w:sz w:val="18"/>
                <w:szCs w:val="18"/>
              </w:rPr>
            </w:pPr>
            <w:r w:rsidRPr="0064449C">
              <w:rPr>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7F663594" w14:textId="77777777" w:rsidR="00880005" w:rsidRPr="0064449C" w:rsidRDefault="00880005" w:rsidP="00A04CD9">
            <w:pPr>
              <w:jc w:val="both"/>
              <w:rPr>
                <w:sz w:val="18"/>
                <w:szCs w:val="18"/>
              </w:rPr>
            </w:pPr>
            <w:r w:rsidRPr="0064449C">
              <w:rPr>
                <w:sz w:val="18"/>
                <w:szCs w:val="18"/>
              </w:rPr>
              <w:t>5.3</w:t>
            </w:r>
          </w:p>
        </w:tc>
      </w:tr>
      <w:tr w:rsidR="00880005" w:rsidRPr="0064449C" w14:paraId="722F065C" w14:textId="77777777" w:rsidTr="0064449C">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33C65759" w14:textId="77777777" w:rsidR="00880005" w:rsidRPr="0064449C" w:rsidRDefault="00880005" w:rsidP="00A04CD9">
            <w:pPr>
              <w:jc w:val="both"/>
              <w:rPr>
                <w:sz w:val="18"/>
                <w:szCs w:val="18"/>
              </w:rPr>
            </w:pPr>
            <w:r w:rsidRPr="0064449C">
              <w:rPr>
                <w:sz w:val="18"/>
                <w:szCs w:val="18"/>
              </w:rPr>
              <w:t>Связь</w:t>
            </w:r>
          </w:p>
        </w:tc>
        <w:tc>
          <w:tcPr>
            <w:tcW w:w="3673" w:type="dxa"/>
            <w:tcBorders>
              <w:top w:val="single" w:sz="6" w:space="0" w:color="000001"/>
              <w:left w:val="single" w:sz="6" w:space="0" w:color="000001"/>
              <w:bottom w:val="single" w:sz="6" w:space="0" w:color="000001"/>
              <w:right w:val="single" w:sz="6" w:space="0" w:color="000001"/>
            </w:tcBorders>
            <w:shd w:val="clear" w:color="auto" w:fill="FFFFFF"/>
          </w:tcPr>
          <w:p w14:paraId="5B11B12B" w14:textId="77777777" w:rsidR="00880005" w:rsidRPr="0064449C" w:rsidRDefault="00880005" w:rsidP="00A04CD9">
            <w:pPr>
              <w:jc w:val="both"/>
              <w:rPr>
                <w:sz w:val="18"/>
                <w:szCs w:val="18"/>
              </w:rPr>
            </w:pPr>
            <w:r w:rsidRPr="0064449C">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2" w:anchor="block_1031" w:history="1">
              <w:r w:rsidRPr="0064449C">
                <w:rPr>
                  <w:rStyle w:val="affffffff6"/>
                  <w:sz w:val="18"/>
                  <w:szCs w:val="18"/>
                </w:rPr>
                <w:t>кодом 3.1</w:t>
              </w:r>
            </w:hyperlink>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50C6B588" w14:textId="77777777" w:rsidR="00880005" w:rsidRPr="0064449C" w:rsidRDefault="00880005" w:rsidP="00A04CD9">
            <w:pPr>
              <w:jc w:val="both"/>
              <w:rPr>
                <w:sz w:val="18"/>
                <w:szCs w:val="18"/>
              </w:rPr>
            </w:pPr>
            <w:r w:rsidRPr="0064449C">
              <w:rPr>
                <w:sz w:val="18"/>
                <w:szCs w:val="18"/>
              </w:rPr>
              <w:t>6.8</w:t>
            </w:r>
          </w:p>
        </w:tc>
      </w:tr>
      <w:tr w:rsidR="00880005" w:rsidRPr="0064449C" w14:paraId="3CA593D6" w14:textId="77777777" w:rsidTr="0064449C">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1113DD1A" w14:textId="77777777" w:rsidR="00880005" w:rsidRPr="0064449C" w:rsidRDefault="00880005" w:rsidP="00A04CD9">
            <w:pPr>
              <w:jc w:val="both"/>
              <w:rPr>
                <w:sz w:val="18"/>
                <w:szCs w:val="18"/>
              </w:rPr>
            </w:pPr>
            <w:r w:rsidRPr="0064449C">
              <w:rPr>
                <w:sz w:val="18"/>
                <w:szCs w:val="18"/>
              </w:rPr>
              <w:t xml:space="preserve">Деятельность по особой </w:t>
            </w:r>
            <w:r w:rsidRPr="0064449C">
              <w:rPr>
                <w:sz w:val="18"/>
                <w:szCs w:val="18"/>
              </w:rPr>
              <w:lastRenderedPageBreak/>
              <w:t>охране и изучению природы</w:t>
            </w:r>
          </w:p>
        </w:tc>
        <w:tc>
          <w:tcPr>
            <w:tcW w:w="3673" w:type="dxa"/>
            <w:tcBorders>
              <w:top w:val="single" w:sz="6" w:space="0" w:color="000001"/>
              <w:left w:val="single" w:sz="6" w:space="0" w:color="000001"/>
              <w:bottom w:val="single" w:sz="6" w:space="0" w:color="000001"/>
              <w:right w:val="single" w:sz="6" w:space="0" w:color="000001"/>
            </w:tcBorders>
            <w:shd w:val="clear" w:color="auto" w:fill="FFFFFF"/>
          </w:tcPr>
          <w:p w14:paraId="4215F4A7" w14:textId="77777777" w:rsidR="00880005" w:rsidRPr="0064449C" w:rsidRDefault="00880005" w:rsidP="00A04CD9">
            <w:pPr>
              <w:jc w:val="both"/>
              <w:rPr>
                <w:sz w:val="18"/>
                <w:szCs w:val="18"/>
              </w:rPr>
            </w:pPr>
            <w:r w:rsidRPr="0064449C">
              <w:rPr>
                <w:sz w:val="18"/>
                <w:szCs w:val="18"/>
              </w:rPr>
              <w:lastRenderedPageBreak/>
              <w:t xml:space="preserve">Сохранение и изучение растительного и </w:t>
            </w:r>
            <w:r w:rsidRPr="0064449C">
              <w:rPr>
                <w:sz w:val="18"/>
                <w:szCs w:val="18"/>
              </w:rPr>
              <w:lastRenderedPageBreak/>
              <w:t>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5F578C13" w14:textId="77777777" w:rsidR="00880005" w:rsidRPr="0064449C" w:rsidRDefault="00880005" w:rsidP="00A04CD9">
            <w:pPr>
              <w:jc w:val="both"/>
              <w:rPr>
                <w:sz w:val="18"/>
                <w:szCs w:val="18"/>
              </w:rPr>
            </w:pPr>
            <w:r w:rsidRPr="0064449C">
              <w:rPr>
                <w:sz w:val="18"/>
                <w:szCs w:val="18"/>
              </w:rPr>
              <w:lastRenderedPageBreak/>
              <w:t>9.0</w:t>
            </w:r>
          </w:p>
        </w:tc>
      </w:tr>
      <w:tr w:rsidR="00880005" w:rsidRPr="0064449C" w14:paraId="09657EE9" w14:textId="77777777" w:rsidTr="0064449C">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372557E7" w14:textId="77777777" w:rsidR="00880005" w:rsidRPr="0064449C" w:rsidRDefault="00880005" w:rsidP="00A04CD9">
            <w:pPr>
              <w:jc w:val="both"/>
              <w:rPr>
                <w:sz w:val="18"/>
                <w:szCs w:val="18"/>
              </w:rPr>
            </w:pPr>
            <w:r w:rsidRPr="0064449C">
              <w:rPr>
                <w:sz w:val="18"/>
                <w:szCs w:val="18"/>
              </w:rPr>
              <w:lastRenderedPageBreak/>
              <w:t>Резервные леса</w:t>
            </w:r>
          </w:p>
        </w:tc>
        <w:tc>
          <w:tcPr>
            <w:tcW w:w="3673" w:type="dxa"/>
            <w:tcBorders>
              <w:top w:val="single" w:sz="6" w:space="0" w:color="000001"/>
              <w:left w:val="single" w:sz="6" w:space="0" w:color="000001"/>
              <w:bottom w:val="single" w:sz="6" w:space="0" w:color="000001"/>
              <w:right w:val="single" w:sz="6" w:space="0" w:color="000001"/>
            </w:tcBorders>
            <w:shd w:val="clear" w:color="auto" w:fill="FFFFFF"/>
          </w:tcPr>
          <w:p w14:paraId="2EAA069F" w14:textId="77777777" w:rsidR="00880005" w:rsidRPr="0064449C" w:rsidRDefault="00880005" w:rsidP="00A04CD9">
            <w:pPr>
              <w:jc w:val="both"/>
              <w:rPr>
                <w:sz w:val="18"/>
                <w:szCs w:val="18"/>
              </w:rPr>
            </w:pPr>
            <w:r w:rsidRPr="0064449C">
              <w:rPr>
                <w:sz w:val="18"/>
                <w:szCs w:val="18"/>
              </w:rPr>
              <w:t>Деятельность, связанная с охраной лесов</w:t>
            </w:r>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4BCCC319" w14:textId="77777777" w:rsidR="00880005" w:rsidRPr="0064449C" w:rsidRDefault="00880005" w:rsidP="00A04CD9">
            <w:pPr>
              <w:jc w:val="both"/>
              <w:rPr>
                <w:sz w:val="18"/>
                <w:szCs w:val="18"/>
              </w:rPr>
            </w:pPr>
            <w:r w:rsidRPr="0064449C">
              <w:rPr>
                <w:sz w:val="18"/>
                <w:szCs w:val="18"/>
              </w:rPr>
              <w:t>10.4</w:t>
            </w:r>
          </w:p>
        </w:tc>
      </w:tr>
      <w:tr w:rsidR="00880005" w:rsidRPr="0064449C" w14:paraId="5D54E42B" w14:textId="77777777" w:rsidTr="0064449C">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15C2688B" w14:textId="77777777" w:rsidR="00880005" w:rsidRPr="0064449C" w:rsidRDefault="00880005" w:rsidP="00A04CD9">
            <w:pPr>
              <w:jc w:val="both"/>
              <w:rPr>
                <w:sz w:val="18"/>
                <w:szCs w:val="18"/>
              </w:rPr>
            </w:pPr>
            <w:r w:rsidRPr="0064449C">
              <w:rPr>
                <w:sz w:val="18"/>
                <w:szCs w:val="18"/>
              </w:rPr>
              <w:t>Земельные участки (территории) общего пользования</w:t>
            </w:r>
          </w:p>
        </w:tc>
        <w:tc>
          <w:tcPr>
            <w:tcW w:w="3673" w:type="dxa"/>
            <w:tcBorders>
              <w:top w:val="single" w:sz="6" w:space="0" w:color="000001"/>
              <w:left w:val="single" w:sz="6" w:space="0" w:color="000001"/>
              <w:bottom w:val="single" w:sz="6" w:space="0" w:color="000001"/>
              <w:right w:val="single" w:sz="6" w:space="0" w:color="000001"/>
            </w:tcBorders>
            <w:shd w:val="clear" w:color="auto" w:fill="FFFFFF"/>
          </w:tcPr>
          <w:p w14:paraId="5E31634D" w14:textId="77777777" w:rsidR="00880005" w:rsidRPr="0064449C" w:rsidRDefault="00880005" w:rsidP="00A04CD9">
            <w:pPr>
              <w:jc w:val="both"/>
              <w:rPr>
                <w:sz w:val="18"/>
                <w:szCs w:val="18"/>
              </w:rPr>
            </w:pPr>
            <w:r w:rsidRPr="0064449C">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64449C">
              <w:rPr>
                <w:sz w:val="18"/>
                <w:szCs w:val="18"/>
              </w:rPr>
              <w:br/>
              <w:t>с кодами 12.0.1-12.0.2</w:t>
            </w:r>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27BB73C4" w14:textId="77777777" w:rsidR="00880005" w:rsidRPr="0064449C" w:rsidRDefault="00880005" w:rsidP="00A04CD9">
            <w:pPr>
              <w:jc w:val="both"/>
              <w:rPr>
                <w:sz w:val="18"/>
                <w:szCs w:val="18"/>
              </w:rPr>
            </w:pPr>
            <w:r w:rsidRPr="0064449C">
              <w:rPr>
                <w:sz w:val="18"/>
                <w:szCs w:val="18"/>
              </w:rPr>
              <w:t>12.0</w:t>
            </w:r>
          </w:p>
        </w:tc>
      </w:tr>
      <w:tr w:rsidR="00880005" w:rsidRPr="0064449C" w14:paraId="72E4CF69" w14:textId="77777777" w:rsidTr="0064449C">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1CC227C8" w14:textId="77777777" w:rsidR="00880005" w:rsidRPr="0064449C" w:rsidRDefault="00880005" w:rsidP="00A04CD9">
            <w:pPr>
              <w:jc w:val="both"/>
              <w:rPr>
                <w:sz w:val="18"/>
                <w:szCs w:val="18"/>
              </w:rPr>
            </w:pPr>
            <w:r w:rsidRPr="0064449C">
              <w:rPr>
                <w:sz w:val="18"/>
                <w:szCs w:val="18"/>
              </w:rPr>
              <w:t>Улично-дорожная сеть</w:t>
            </w:r>
          </w:p>
        </w:tc>
        <w:tc>
          <w:tcPr>
            <w:tcW w:w="3673" w:type="dxa"/>
            <w:tcBorders>
              <w:top w:val="single" w:sz="6" w:space="0" w:color="000001"/>
              <w:left w:val="single" w:sz="6" w:space="0" w:color="000001"/>
              <w:bottom w:val="single" w:sz="6" w:space="0" w:color="000001"/>
              <w:right w:val="single" w:sz="6" w:space="0" w:color="000001"/>
            </w:tcBorders>
            <w:shd w:val="clear" w:color="auto" w:fill="FFFFFF"/>
          </w:tcPr>
          <w:p w14:paraId="5F7CD52F" w14:textId="77777777" w:rsidR="00880005" w:rsidRPr="0064449C" w:rsidRDefault="00880005" w:rsidP="00A04CD9">
            <w:pPr>
              <w:jc w:val="both"/>
              <w:rPr>
                <w:sz w:val="18"/>
                <w:szCs w:val="18"/>
              </w:rPr>
            </w:pPr>
            <w:r w:rsidRPr="0064449C">
              <w:rPr>
                <w:sz w:val="18"/>
                <w:szCs w:val="18"/>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4449C">
              <w:rPr>
                <w:sz w:val="18"/>
                <w:szCs w:val="18"/>
              </w:rPr>
              <w:t>велотранспортной</w:t>
            </w:r>
            <w:proofErr w:type="spellEnd"/>
            <w:r w:rsidRPr="0064449C">
              <w:rPr>
                <w:sz w:val="18"/>
                <w:szCs w:val="18"/>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530B4863" w14:textId="77777777" w:rsidR="00880005" w:rsidRPr="0064449C" w:rsidRDefault="00880005" w:rsidP="00A04CD9">
            <w:pPr>
              <w:jc w:val="both"/>
              <w:rPr>
                <w:sz w:val="18"/>
                <w:szCs w:val="18"/>
              </w:rPr>
            </w:pPr>
            <w:r w:rsidRPr="0064449C">
              <w:rPr>
                <w:sz w:val="18"/>
                <w:szCs w:val="18"/>
              </w:rPr>
              <w:t>12.0.1</w:t>
            </w:r>
          </w:p>
        </w:tc>
      </w:tr>
      <w:tr w:rsidR="00880005" w:rsidRPr="0064449C" w14:paraId="26EAFA55" w14:textId="77777777" w:rsidTr="0064449C">
        <w:tc>
          <w:tcPr>
            <w:tcW w:w="2370" w:type="dxa"/>
            <w:tcBorders>
              <w:top w:val="single" w:sz="6" w:space="0" w:color="000001"/>
              <w:left w:val="single" w:sz="6" w:space="0" w:color="000001"/>
              <w:bottom w:val="single" w:sz="6" w:space="0" w:color="000001"/>
              <w:right w:val="single" w:sz="6" w:space="0" w:color="000001"/>
            </w:tcBorders>
            <w:shd w:val="clear" w:color="auto" w:fill="FFFFFF"/>
          </w:tcPr>
          <w:p w14:paraId="4EF5D9FE" w14:textId="77777777" w:rsidR="00880005" w:rsidRPr="0064449C" w:rsidRDefault="00880005" w:rsidP="00A04CD9">
            <w:pPr>
              <w:jc w:val="both"/>
              <w:rPr>
                <w:sz w:val="18"/>
                <w:szCs w:val="18"/>
              </w:rPr>
            </w:pPr>
            <w:r w:rsidRPr="0064449C">
              <w:rPr>
                <w:sz w:val="18"/>
                <w:szCs w:val="18"/>
              </w:rPr>
              <w:t>Благоустройство территории</w:t>
            </w:r>
          </w:p>
        </w:tc>
        <w:tc>
          <w:tcPr>
            <w:tcW w:w="3673" w:type="dxa"/>
            <w:tcBorders>
              <w:top w:val="single" w:sz="6" w:space="0" w:color="000001"/>
              <w:left w:val="single" w:sz="6" w:space="0" w:color="000001"/>
              <w:bottom w:val="single" w:sz="6" w:space="0" w:color="000001"/>
              <w:right w:val="single" w:sz="6" w:space="0" w:color="000001"/>
            </w:tcBorders>
            <w:shd w:val="clear" w:color="auto" w:fill="FFFFFF"/>
          </w:tcPr>
          <w:p w14:paraId="48B8C003" w14:textId="77777777" w:rsidR="00880005" w:rsidRPr="0064449C" w:rsidRDefault="00880005" w:rsidP="00A04CD9">
            <w:pPr>
              <w:jc w:val="both"/>
              <w:rPr>
                <w:sz w:val="18"/>
                <w:szCs w:val="18"/>
              </w:rPr>
            </w:pPr>
            <w:r w:rsidRPr="0064449C">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81" w:type="dxa"/>
            <w:tcBorders>
              <w:top w:val="single" w:sz="6" w:space="0" w:color="000001"/>
              <w:left w:val="single" w:sz="6" w:space="0" w:color="000001"/>
              <w:bottom w:val="single" w:sz="6" w:space="0" w:color="000001"/>
              <w:right w:val="single" w:sz="6" w:space="0" w:color="000001"/>
            </w:tcBorders>
            <w:shd w:val="clear" w:color="auto" w:fill="FFFFFF"/>
          </w:tcPr>
          <w:p w14:paraId="72AB0BA7" w14:textId="77777777" w:rsidR="00880005" w:rsidRPr="0064449C" w:rsidRDefault="00880005" w:rsidP="00A04CD9">
            <w:pPr>
              <w:jc w:val="both"/>
              <w:rPr>
                <w:sz w:val="18"/>
                <w:szCs w:val="18"/>
              </w:rPr>
            </w:pPr>
            <w:r w:rsidRPr="0064449C">
              <w:rPr>
                <w:sz w:val="18"/>
                <w:szCs w:val="18"/>
              </w:rPr>
              <w:t>12.0.2</w:t>
            </w:r>
          </w:p>
        </w:tc>
      </w:tr>
    </w:tbl>
    <w:p w14:paraId="1F9261AD" w14:textId="77777777" w:rsidR="00880005" w:rsidRPr="0064449C" w:rsidRDefault="00880005" w:rsidP="00A04CD9">
      <w:pPr>
        <w:jc w:val="both"/>
        <w:rPr>
          <w:sz w:val="18"/>
          <w:szCs w:val="18"/>
        </w:rPr>
      </w:pPr>
      <w:r w:rsidRPr="0064449C">
        <w:rPr>
          <w:bCs/>
          <w:sz w:val="18"/>
          <w:szCs w:val="18"/>
        </w:rPr>
        <w:t>Предусматривается организация площадок для выгула и дрессировки собак в дали от детских и спортивных площадок.</w:t>
      </w:r>
    </w:p>
    <w:p w14:paraId="4DB9F8AC" w14:textId="77777777" w:rsidR="00880005" w:rsidRPr="0064449C" w:rsidRDefault="00880005" w:rsidP="00A04CD9">
      <w:pPr>
        <w:jc w:val="both"/>
        <w:rPr>
          <w:sz w:val="18"/>
          <w:szCs w:val="18"/>
        </w:rPr>
      </w:pPr>
      <w:r w:rsidRPr="0064449C">
        <w:rPr>
          <w:b/>
          <w:bCs/>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 – не устанавливаются.</w:t>
      </w:r>
    </w:p>
    <w:p w14:paraId="7285BB9E" w14:textId="77777777" w:rsidR="00880005" w:rsidRPr="0064449C" w:rsidRDefault="00880005" w:rsidP="00A04CD9">
      <w:pPr>
        <w:jc w:val="both"/>
        <w:rPr>
          <w:b/>
          <w:bCs/>
          <w:sz w:val="18"/>
          <w:szCs w:val="18"/>
        </w:rPr>
      </w:pPr>
    </w:p>
    <w:tbl>
      <w:tblPr>
        <w:tblW w:w="6941" w:type="dxa"/>
        <w:jc w:val="center"/>
        <w:tblLayout w:type="fixed"/>
        <w:tblCellMar>
          <w:left w:w="8" w:type="dxa"/>
        </w:tblCellMar>
        <w:tblLook w:val="04A0" w:firstRow="1" w:lastRow="0" w:firstColumn="1" w:lastColumn="0" w:noHBand="0" w:noVBand="1"/>
      </w:tblPr>
      <w:tblGrid>
        <w:gridCol w:w="2309"/>
        <w:gridCol w:w="3812"/>
        <w:gridCol w:w="820"/>
      </w:tblGrid>
      <w:tr w:rsidR="00880005" w:rsidRPr="0064449C" w14:paraId="6C5735E2" w14:textId="77777777" w:rsidTr="0064449C">
        <w:trPr>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auto"/>
          </w:tcPr>
          <w:p w14:paraId="0F7B9423" w14:textId="77777777" w:rsidR="00880005" w:rsidRPr="0064449C" w:rsidRDefault="00880005" w:rsidP="00A04CD9">
            <w:pPr>
              <w:jc w:val="both"/>
              <w:rPr>
                <w:sz w:val="18"/>
                <w:szCs w:val="18"/>
              </w:rPr>
            </w:pPr>
            <w:r w:rsidRPr="0064449C">
              <w:rPr>
                <w:sz w:val="18"/>
                <w:szCs w:val="18"/>
              </w:rPr>
              <w:t xml:space="preserve">Минимальная (максимальная) площадь </w:t>
            </w:r>
            <w:r w:rsidRPr="0064449C">
              <w:rPr>
                <w:sz w:val="18"/>
                <w:szCs w:val="18"/>
              </w:rPr>
              <w:lastRenderedPageBreak/>
              <w:t>земельного участка</w:t>
            </w:r>
          </w:p>
        </w:tc>
        <w:tc>
          <w:tcPr>
            <w:tcW w:w="4632" w:type="dxa"/>
            <w:gridSpan w:val="2"/>
            <w:tcBorders>
              <w:top w:val="single" w:sz="4" w:space="0" w:color="00000A"/>
              <w:left w:val="single" w:sz="4" w:space="0" w:color="00000A"/>
              <w:bottom w:val="single" w:sz="4" w:space="0" w:color="00000A"/>
              <w:right w:val="single" w:sz="4" w:space="0" w:color="00000A"/>
            </w:tcBorders>
            <w:shd w:val="clear" w:color="auto" w:fill="auto"/>
          </w:tcPr>
          <w:p w14:paraId="12EEC062" w14:textId="77777777" w:rsidR="00880005" w:rsidRPr="0064449C" w:rsidRDefault="00880005" w:rsidP="00A04CD9">
            <w:pPr>
              <w:jc w:val="both"/>
              <w:rPr>
                <w:sz w:val="18"/>
                <w:szCs w:val="18"/>
              </w:rPr>
            </w:pPr>
            <w:r w:rsidRPr="0064449C">
              <w:rPr>
                <w:sz w:val="18"/>
                <w:szCs w:val="18"/>
              </w:rPr>
              <w:lastRenderedPageBreak/>
              <w:t>Не устанавливается</w:t>
            </w:r>
          </w:p>
        </w:tc>
      </w:tr>
      <w:tr w:rsidR="00880005" w:rsidRPr="0064449C" w14:paraId="5D0E9188" w14:textId="77777777" w:rsidTr="0064449C">
        <w:trPr>
          <w:trHeight w:val="195"/>
          <w:jc w:val="center"/>
        </w:trPr>
        <w:tc>
          <w:tcPr>
            <w:tcW w:w="2309"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8BB0779" w14:textId="77777777" w:rsidR="00880005" w:rsidRPr="0064449C" w:rsidRDefault="00880005" w:rsidP="00A04CD9">
            <w:pPr>
              <w:jc w:val="both"/>
              <w:rPr>
                <w:sz w:val="18"/>
                <w:szCs w:val="18"/>
              </w:rPr>
            </w:pPr>
            <w:r w:rsidRPr="0064449C">
              <w:rPr>
                <w:sz w:val="18"/>
                <w:szCs w:val="18"/>
              </w:rPr>
              <w:lastRenderedPageBreak/>
              <w:t>Минимальные размеры земельных участков для объектов электросетевого хозяйства</w:t>
            </w:r>
          </w:p>
        </w:tc>
        <w:tc>
          <w:tcPr>
            <w:tcW w:w="3812" w:type="dxa"/>
            <w:tcBorders>
              <w:top w:val="single" w:sz="4" w:space="0" w:color="00000A"/>
              <w:left w:val="single" w:sz="4" w:space="0" w:color="00000A"/>
              <w:bottom w:val="single" w:sz="4" w:space="0" w:color="00000A"/>
              <w:right w:val="single" w:sz="4" w:space="0" w:color="00000A"/>
            </w:tcBorders>
            <w:shd w:val="clear" w:color="auto" w:fill="auto"/>
          </w:tcPr>
          <w:p w14:paraId="6A1AAE35" w14:textId="77777777" w:rsidR="00880005" w:rsidRPr="0064449C" w:rsidRDefault="00880005" w:rsidP="00A04CD9">
            <w:pPr>
              <w:jc w:val="both"/>
              <w:rPr>
                <w:sz w:val="18"/>
                <w:szCs w:val="18"/>
              </w:rPr>
            </w:pPr>
            <w:r w:rsidRPr="0064449C">
              <w:rPr>
                <w:sz w:val="18"/>
                <w:szCs w:val="18"/>
              </w:rPr>
              <w:t>- мачтовые подстанции мощностью от 25 до 250кВ А</w:t>
            </w:r>
          </w:p>
        </w:tc>
        <w:tc>
          <w:tcPr>
            <w:tcW w:w="8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9A0DC2" w14:textId="77777777" w:rsidR="00880005" w:rsidRPr="0064449C" w:rsidRDefault="00880005" w:rsidP="00A04CD9">
            <w:pPr>
              <w:jc w:val="both"/>
              <w:rPr>
                <w:sz w:val="18"/>
                <w:szCs w:val="18"/>
              </w:rPr>
            </w:pPr>
            <w:r w:rsidRPr="0064449C">
              <w:rPr>
                <w:sz w:val="18"/>
                <w:szCs w:val="18"/>
              </w:rPr>
              <w:t>50</w:t>
            </w:r>
          </w:p>
        </w:tc>
      </w:tr>
      <w:tr w:rsidR="00880005" w:rsidRPr="0064449C" w14:paraId="128EC36A" w14:textId="77777777" w:rsidTr="0064449C">
        <w:trPr>
          <w:trHeight w:val="270"/>
          <w:jc w:val="center"/>
        </w:trPr>
        <w:tc>
          <w:tcPr>
            <w:tcW w:w="2309" w:type="dxa"/>
            <w:vMerge/>
            <w:tcBorders>
              <w:top w:val="single" w:sz="4" w:space="0" w:color="00000A"/>
              <w:left w:val="single" w:sz="4" w:space="0" w:color="00000A"/>
              <w:bottom w:val="single" w:sz="4" w:space="0" w:color="00000A"/>
              <w:right w:val="single" w:sz="4" w:space="0" w:color="00000A"/>
            </w:tcBorders>
            <w:shd w:val="clear" w:color="auto" w:fill="auto"/>
          </w:tcPr>
          <w:p w14:paraId="12F2083E" w14:textId="77777777" w:rsidR="00880005" w:rsidRPr="0064449C" w:rsidRDefault="00880005" w:rsidP="00A04CD9">
            <w:pPr>
              <w:jc w:val="both"/>
              <w:rPr>
                <w:sz w:val="18"/>
                <w:szCs w:val="18"/>
              </w:rPr>
            </w:pPr>
          </w:p>
        </w:tc>
        <w:tc>
          <w:tcPr>
            <w:tcW w:w="3812" w:type="dxa"/>
            <w:tcBorders>
              <w:top w:val="single" w:sz="4" w:space="0" w:color="00000A"/>
              <w:left w:val="single" w:sz="4" w:space="0" w:color="00000A"/>
              <w:bottom w:val="single" w:sz="4" w:space="0" w:color="00000A"/>
              <w:right w:val="single" w:sz="4" w:space="0" w:color="00000A"/>
            </w:tcBorders>
            <w:shd w:val="clear" w:color="auto" w:fill="auto"/>
          </w:tcPr>
          <w:p w14:paraId="6A32F356" w14:textId="77777777" w:rsidR="00880005" w:rsidRPr="0064449C" w:rsidRDefault="00880005" w:rsidP="00A04CD9">
            <w:pPr>
              <w:jc w:val="both"/>
              <w:rPr>
                <w:sz w:val="18"/>
                <w:szCs w:val="18"/>
              </w:rPr>
            </w:pPr>
            <w:r w:rsidRPr="0064449C">
              <w:rPr>
                <w:sz w:val="18"/>
                <w:szCs w:val="18"/>
              </w:rPr>
              <w:t>-комплексные подстанции с одним трансформатором мощностью от 25 до 630кВ А</w:t>
            </w:r>
          </w:p>
        </w:tc>
        <w:tc>
          <w:tcPr>
            <w:tcW w:w="8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AE08A7" w14:textId="77777777" w:rsidR="00880005" w:rsidRPr="0064449C" w:rsidRDefault="00880005" w:rsidP="00A04CD9">
            <w:pPr>
              <w:jc w:val="both"/>
              <w:rPr>
                <w:sz w:val="18"/>
                <w:szCs w:val="18"/>
              </w:rPr>
            </w:pPr>
            <w:r w:rsidRPr="0064449C">
              <w:rPr>
                <w:sz w:val="18"/>
                <w:szCs w:val="18"/>
              </w:rPr>
              <w:t>50</w:t>
            </w:r>
          </w:p>
        </w:tc>
      </w:tr>
      <w:tr w:rsidR="00880005" w:rsidRPr="0064449C" w14:paraId="75FD47B7" w14:textId="77777777" w:rsidTr="0064449C">
        <w:trPr>
          <w:trHeight w:val="150"/>
          <w:jc w:val="center"/>
        </w:trPr>
        <w:tc>
          <w:tcPr>
            <w:tcW w:w="2309" w:type="dxa"/>
            <w:vMerge/>
            <w:tcBorders>
              <w:top w:val="single" w:sz="4" w:space="0" w:color="00000A"/>
              <w:left w:val="single" w:sz="4" w:space="0" w:color="00000A"/>
              <w:bottom w:val="single" w:sz="4" w:space="0" w:color="00000A"/>
              <w:right w:val="single" w:sz="4" w:space="0" w:color="00000A"/>
            </w:tcBorders>
            <w:shd w:val="clear" w:color="auto" w:fill="auto"/>
          </w:tcPr>
          <w:p w14:paraId="09EB7DB2" w14:textId="77777777" w:rsidR="00880005" w:rsidRPr="0064449C" w:rsidRDefault="00880005" w:rsidP="00A04CD9">
            <w:pPr>
              <w:jc w:val="both"/>
              <w:rPr>
                <w:sz w:val="18"/>
                <w:szCs w:val="18"/>
              </w:rPr>
            </w:pPr>
          </w:p>
        </w:tc>
        <w:tc>
          <w:tcPr>
            <w:tcW w:w="3812" w:type="dxa"/>
            <w:tcBorders>
              <w:top w:val="single" w:sz="4" w:space="0" w:color="00000A"/>
              <w:left w:val="single" w:sz="4" w:space="0" w:color="00000A"/>
              <w:bottom w:val="single" w:sz="4" w:space="0" w:color="00000A"/>
              <w:right w:val="single" w:sz="4" w:space="0" w:color="00000A"/>
            </w:tcBorders>
            <w:shd w:val="clear" w:color="auto" w:fill="auto"/>
          </w:tcPr>
          <w:p w14:paraId="2A41D461" w14:textId="77777777" w:rsidR="00880005" w:rsidRPr="0064449C" w:rsidRDefault="00880005" w:rsidP="00A04CD9">
            <w:pPr>
              <w:jc w:val="both"/>
              <w:rPr>
                <w:sz w:val="18"/>
                <w:szCs w:val="18"/>
              </w:rPr>
            </w:pPr>
            <w:r w:rsidRPr="0064449C">
              <w:rPr>
                <w:sz w:val="18"/>
                <w:szCs w:val="18"/>
              </w:rPr>
              <w:t>-комплексные подстанции с двумя трансформаторами мощностью</w:t>
            </w:r>
          </w:p>
          <w:p w14:paraId="3A7D685A" w14:textId="77777777" w:rsidR="00880005" w:rsidRPr="0064449C" w:rsidRDefault="00880005" w:rsidP="00A04CD9">
            <w:pPr>
              <w:jc w:val="both"/>
              <w:rPr>
                <w:sz w:val="18"/>
                <w:szCs w:val="18"/>
              </w:rPr>
            </w:pPr>
            <w:r w:rsidRPr="0064449C">
              <w:rPr>
                <w:sz w:val="18"/>
                <w:szCs w:val="18"/>
              </w:rPr>
              <w:t>от 160 до 630кВ А</w:t>
            </w:r>
          </w:p>
        </w:tc>
        <w:tc>
          <w:tcPr>
            <w:tcW w:w="8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1919BC" w14:textId="77777777" w:rsidR="00880005" w:rsidRPr="0064449C" w:rsidRDefault="00880005" w:rsidP="00A04CD9">
            <w:pPr>
              <w:jc w:val="both"/>
              <w:rPr>
                <w:sz w:val="18"/>
                <w:szCs w:val="18"/>
              </w:rPr>
            </w:pPr>
            <w:r w:rsidRPr="0064449C">
              <w:rPr>
                <w:sz w:val="18"/>
                <w:szCs w:val="18"/>
              </w:rPr>
              <w:t>80</w:t>
            </w:r>
          </w:p>
        </w:tc>
      </w:tr>
      <w:tr w:rsidR="00880005" w:rsidRPr="0064449C" w14:paraId="23A148AF" w14:textId="77777777" w:rsidTr="0064449C">
        <w:trPr>
          <w:trHeight w:val="126"/>
          <w:jc w:val="center"/>
        </w:trPr>
        <w:tc>
          <w:tcPr>
            <w:tcW w:w="2309" w:type="dxa"/>
            <w:vMerge/>
            <w:tcBorders>
              <w:top w:val="single" w:sz="4" w:space="0" w:color="00000A"/>
              <w:left w:val="single" w:sz="4" w:space="0" w:color="00000A"/>
              <w:bottom w:val="single" w:sz="4" w:space="0" w:color="00000A"/>
              <w:right w:val="single" w:sz="4" w:space="0" w:color="00000A"/>
            </w:tcBorders>
            <w:shd w:val="clear" w:color="auto" w:fill="auto"/>
          </w:tcPr>
          <w:p w14:paraId="10B53297" w14:textId="77777777" w:rsidR="00880005" w:rsidRPr="0064449C" w:rsidRDefault="00880005" w:rsidP="00A04CD9">
            <w:pPr>
              <w:jc w:val="both"/>
              <w:rPr>
                <w:sz w:val="18"/>
                <w:szCs w:val="18"/>
              </w:rPr>
            </w:pPr>
          </w:p>
        </w:tc>
        <w:tc>
          <w:tcPr>
            <w:tcW w:w="3812" w:type="dxa"/>
            <w:tcBorders>
              <w:top w:val="single" w:sz="4" w:space="0" w:color="00000A"/>
              <w:left w:val="single" w:sz="4" w:space="0" w:color="00000A"/>
              <w:bottom w:val="single" w:sz="4" w:space="0" w:color="00000A"/>
              <w:right w:val="single" w:sz="4" w:space="0" w:color="00000A"/>
            </w:tcBorders>
            <w:shd w:val="clear" w:color="auto" w:fill="auto"/>
          </w:tcPr>
          <w:p w14:paraId="12628F1E" w14:textId="77777777" w:rsidR="00880005" w:rsidRPr="0064449C" w:rsidRDefault="00880005" w:rsidP="00A04CD9">
            <w:pPr>
              <w:jc w:val="both"/>
              <w:rPr>
                <w:sz w:val="18"/>
                <w:szCs w:val="18"/>
              </w:rPr>
            </w:pPr>
            <w:r w:rsidRPr="0064449C">
              <w:rPr>
                <w:sz w:val="18"/>
                <w:szCs w:val="18"/>
              </w:rPr>
              <w:t>- подстанции с двумя трансформаторами закрытого типа мощностью</w:t>
            </w:r>
          </w:p>
          <w:p w14:paraId="6A193794" w14:textId="77777777" w:rsidR="00880005" w:rsidRPr="0064449C" w:rsidRDefault="00880005" w:rsidP="00A04CD9">
            <w:pPr>
              <w:jc w:val="both"/>
              <w:rPr>
                <w:sz w:val="18"/>
                <w:szCs w:val="18"/>
              </w:rPr>
            </w:pPr>
            <w:r w:rsidRPr="0064449C">
              <w:rPr>
                <w:sz w:val="18"/>
                <w:szCs w:val="18"/>
              </w:rPr>
              <w:t>от 160 до 630кВ А</w:t>
            </w:r>
          </w:p>
        </w:tc>
        <w:tc>
          <w:tcPr>
            <w:tcW w:w="8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76261E" w14:textId="77777777" w:rsidR="00880005" w:rsidRPr="0064449C" w:rsidRDefault="00880005" w:rsidP="00A04CD9">
            <w:pPr>
              <w:jc w:val="both"/>
              <w:rPr>
                <w:sz w:val="18"/>
                <w:szCs w:val="18"/>
              </w:rPr>
            </w:pPr>
            <w:r w:rsidRPr="0064449C">
              <w:rPr>
                <w:sz w:val="18"/>
                <w:szCs w:val="18"/>
              </w:rPr>
              <w:t>150</w:t>
            </w:r>
          </w:p>
        </w:tc>
      </w:tr>
      <w:tr w:rsidR="00880005" w:rsidRPr="0064449C" w14:paraId="363DD3E5" w14:textId="77777777" w:rsidTr="0064449C">
        <w:trPr>
          <w:trHeight w:val="126"/>
          <w:jc w:val="center"/>
        </w:trPr>
        <w:tc>
          <w:tcPr>
            <w:tcW w:w="2309" w:type="dxa"/>
            <w:vMerge/>
            <w:tcBorders>
              <w:top w:val="single" w:sz="4" w:space="0" w:color="00000A"/>
              <w:left w:val="single" w:sz="4" w:space="0" w:color="00000A"/>
              <w:bottom w:val="single" w:sz="4" w:space="0" w:color="00000A"/>
              <w:right w:val="single" w:sz="4" w:space="0" w:color="00000A"/>
            </w:tcBorders>
            <w:shd w:val="clear" w:color="auto" w:fill="auto"/>
          </w:tcPr>
          <w:p w14:paraId="7D6E17BE" w14:textId="77777777" w:rsidR="00880005" w:rsidRPr="0064449C" w:rsidRDefault="00880005" w:rsidP="00A04CD9">
            <w:pPr>
              <w:jc w:val="both"/>
              <w:rPr>
                <w:sz w:val="18"/>
                <w:szCs w:val="18"/>
              </w:rPr>
            </w:pPr>
          </w:p>
        </w:tc>
        <w:tc>
          <w:tcPr>
            <w:tcW w:w="3812" w:type="dxa"/>
            <w:tcBorders>
              <w:top w:val="single" w:sz="4" w:space="0" w:color="00000A"/>
              <w:left w:val="single" w:sz="4" w:space="0" w:color="00000A"/>
              <w:bottom w:val="single" w:sz="4" w:space="0" w:color="00000A"/>
              <w:right w:val="single" w:sz="4" w:space="0" w:color="00000A"/>
            </w:tcBorders>
            <w:shd w:val="clear" w:color="auto" w:fill="auto"/>
          </w:tcPr>
          <w:p w14:paraId="0391E0BE" w14:textId="77777777" w:rsidR="00880005" w:rsidRPr="0064449C" w:rsidRDefault="00880005" w:rsidP="00A04CD9">
            <w:pPr>
              <w:jc w:val="both"/>
              <w:rPr>
                <w:sz w:val="18"/>
                <w:szCs w:val="18"/>
              </w:rPr>
            </w:pPr>
            <w:r w:rsidRPr="0064449C">
              <w:rPr>
                <w:sz w:val="18"/>
                <w:szCs w:val="18"/>
              </w:rPr>
              <w:t>- распределительные пункты наружной установки</w:t>
            </w:r>
          </w:p>
        </w:tc>
        <w:tc>
          <w:tcPr>
            <w:tcW w:w="8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67914C" w14:textId="77777777" w:rsidR="00880005" w:rsidRPr="0064449C" w:rsidRDefault="00880005" w:rsidP="00A04CD9">
            <w:pPr>
              <w:jc w:val="both"/>
              <w:rPr>
                <w:sz w:val="18"/>
                <w:szCs w:val="18"/>
              </w:rPr>
            </w:pPr>
            <w:r w:rsidRPr="0064449C">
              <w:rPr>
                <w:sz w:val="18"/>
                <w:szCs w:val="18"/>
              </w:rPr>
              <w:t>250</w:t>
            </w:r>
          </w:p>
        </w:tc>
      </w:tr>
      <w:tr w:rsidR="00880005" w:rsidRPr="0064449C" w14:paraId="56F7C184" w14:textId="77777777" w:rsidTr="0064449C">
        <w:trPr>
          <w:trHeight w:val="135"/>
          <w:jc w:val="center"/>
        </w:trPr>
        <w:tc>
          <w:tcPr>
            <w:tcW w:w="2309" w:type="dxa"/>
            <w:vMerge/>
            <w:tcBorders>
              <w:top w:val="single" w:sz="4" w:space="0" w:color="00000A"/>
              <w:left w:val="single" w:sz="4" w:space="0" w:color="00000A"/>
              <w:bottom w:val="single" w:sz="4" w:space="0" w:color="00000A"/>
              <w:right w:val="single" w:sz="4" w:space="0" w:color="00000A"/>
            </w:tcBorders>
            <w:shd w:val="clear" w:color="auto" w:fill="auto"/>
          </w:tcPr>
          <w:p w14:paraId="7CF6D65F" w14:textId="77777777" w:rsidR="00880005" w:rsidRPr="0064449C" w:rsidRDefault="00880005" w:rsidP="00A04CD9">
            <w:pPr>
              <w:jc w:val="both"/>
              <w:rPr>
                <w:sz w:val="18"/>
                <w:szCs w:val="18"/>
              </w:rPr>
            </w:pPr>
          </w:p>
        </w:tc>
        <w:tc>
          <w:tcPr>
            <w:tcW w:w="3812" w:type="dxa"/>
            <w:tcBorders>
              <w:top w:val="single" w:sz="4" w:space="0" w:color="00000A"/>
              <w:left w:val="single" w:sz="4" w:space="0" w:color="00000A"/>
              <w:bottom w:val="single" w:sz="4" w:space="0" w:color="00000A"/>
              <w:right w:val="single" w:sz="4" w:space="0" w:color="00000A"/>
            </w:tcBorders>
            <w:shd w:val="clear" w:color="auto" w:fill="auto"/>
          </w:tcPr>
          <w:p w14:paraId="248B0714" w14:textId="77777777" w:rsidR="00880005" w:rsidRPr="0064449C" w:rsidRDefault="00880005" w:rsidP="00A04CD9">
            <w:pPr>
              <w:jc w:val="both"/>
              <w:rPr>
                <w:sz w:val="18"/>
                <w:szCs w:val="18"/>
              </w:rPr>
            </w:pPr>
            <w:r w:rsidRPr="0064449C">
              <w:rPr>
                <w:sz w:val="18"/>
                <w:szCs w:val="18"/>
              </w:rPr>
              <w:t>- распределительные пункты закрытого типа</w:t>
            </w:r>
          </w:p>
        </w:tc>
        <w:tc>
          <w:tcPr>
            <w:tcW w:w="8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9B5AD1" w14:textId="77777777" w:rsidR="00880005" w:rsidRPr="0064449C" w:rsidRDefault="00880005" w:rsidP="00A04CD9">
            <w:pPr>
              <w:jc w:val="both"/>
              <w:rPr>
                <w:sz w:val="18"/>
                <w:szCs w:val="18"/>
              </w:rPr>
            </w:pPr>
            <w:r w:rsidRPr="0064449C">
              <w:rPr>
                <w:sz w:val="18"/>
                <w:szCs w:val="18"/>
              </w:rPr>
              <w:t>200</w:t>
            </w:r>
          </w:p>
        </w:tc>
      </w:tr>
      <w:tr w:rsidR="00880005" w:rsidRPr="0064449C" w14:paraId="4B6F93FC" w14:textId="77777777" w:rsidTr="0064449C">
        <w:trPr>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auto"/>
          </w:tcPr>
          <w:p w14:paraId="79C7CAA1" w14:textId="77777777" w:rsidR="00880005" w:rsidRPr="0064449C" w:rsidRDefault="00880005" w:rsidP="00A04CD9">
            <w:pPr>
              <w:jc w:val="both"/>
              <w:rPr>
                <w:sz w:val="18"/>
                <w:szCs w:val="18"/>
              </w:rPr>
            </w:pPr>
            <w:r w:rsidRPr="0064449C">
              <w:rPr>
                <w:sz w:val="18"/>
                <w:szCs w:val="18"/>
              </w:rPr>
              <w:t>Минимальные отступы от границ земельных участков в целях определения мест допустимого размещения зданий, строений и сооружений</w:t>
            </w:r>
          </w:p>
        </w:tc>
        <w:tc>
          <w:tcPr>
            <w:tcW w:w="46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0B56EFD" w14:textId="77777777" w:rsidR="00880005" w:rsidRPr="0064449C" w:rsidRDefault="00880005" w:rsidP="00A04CD9">
            <w:pPr>
              <w:jc w:val="both"/>
              <w:rPr>
                <w:sz w:val="18"/>
                <w:szCs w:val="18"/>
              </w:rPr>
            </w:pPr>
            <w:r w:rsidRPr="0064449C">
              <w:rPr>
                <w:sz w:val="18"/>
                <w:szCs w:val="18"/>
              </w:rPr>
              <w:t>- минимальный отступ зданий, строений, сооружений от границы земельного участка –3м.</w:t>
            </w:r>
          </w:p>
        </w:tc>
      </w:tr>
      <w:tr w:rsidR="00880005" w:rsidRPr="0064449C" w14:paraId="1DB47BBF" w14:textId="77777777" w:rsidTr="0064449C">
        <w:trPr>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auto"/>
          </w:tcPr>
          <w:p w14:paraId="128D0D9B" w14:textId="77777777" w:rsidR="00880005" w:rsidRPr="0064449C" w:rsidRDefault="00880005" w:rsidP="00A04CD9">
            <w:pPr>
              <w:jc w:val="both"/>
              <w:rPr>
                <w:sz w:val="18"/>
                <w:szCs w:val="18"/>
              </w:rPr>
            </w:pPr>
            <w:r w:rsidRPr="0064449C">
              <w:rPr>
                <w:sz w:val="18"/>
                <w:szCs w:val="18"/>
              </w:rPr>
              <w:t>Предельное количество этажей или предельную высоту зданий, строений, сооружений.</w:t>
            </w:r>
          </w:p>
        </w:tc>
        <w:tc>
          <w:tcPr>
            <w:tcW w:w="46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84FB732" w14:textId="77777777" w:rsidR="00880005" w:rsidRPr="0064449C" w:rsidRDefault="00880005" w:rsidP="00A04CD9">
            <w:pPr>
              <w:jc w:val="both"/>
              <w:rPr>
                <w:sz w:val="18"/>
                <w:szCs w:val="18"/>
              </w:rPr>
            </w:pPr>
            <w:r w:rsidRPr="0064449C">
              <w:rPr>
                <w:sz w:val="18"/>
                <w:szCs w:val="18"/>
              </w:rPr>
              <w:t>- для всех основных строений количество надземных этажей – не более трех.</w:t>
            </w:r>
          </w:p>
          <w:p w14:paraId="3533C25F" w14:textId="77777777" w:rsidR="00880005" w:rsidRPr="0064449C" w:rsidRDefault="00880005" w:rsidP="00A04CD9">
            <w:pPr>
              <w:jc w:val="both"/>
              <w:rPr>
                <w:i/>
                <w:sz w:val="18"/>
                <w:szCs w:val="18"/>
              </w:rPr>
            </w:pPr>
          </w:p>
        </w:tc>
      </w:tr>
      <w:tr w:rsidR="00880005" w:rsidRPr="0064449C" w14:paraId="22AE3599" w14:textId="77777777" w:rsidTr="0064449C">
        <w:trPr>
          <w:jc w:val="center"/>
        </w:trPr>
        <w:tc>
          <w:tcPr>
            <w:tcW w:w="2309" w:type="dxa"/>
            <w:tcBorders>
              <w:top w:val="single" w:sz="4" w:space="0" w:color="00000A"/>
              <w:left w:val="single" w:sz="4" w:space="0" w:color="00000A"/>
              <w:bottom w:val="single" w:sz="4" w:space="0" w:color="00000A"/>
              <w:right w:val="single" w:sz="4" w:space="0" w:color="00000A"/>
            </w:tcBorders>
            <w:shd w:val="clear" w:color="auto" w:fill="auto"/>
          </w:tcPr>
          <w:p w14:paraId="2FFC21EF" w14:textId="77777777" w:rsidR="00880005" w:rsidRPr="0064449C" w:rsidRDefault="00880005" w:rsidP="00A04CD9">
            <w:pPr>
              <w:jc w:val="both"/>
              <w:rPr>
                <w:sz w:val="18"/>
                <w:szCs w:val="18"/>
              </w:rPr>
            </w:pPr>
            <w:r w:rsidRPr="0064449C">
              <w:rPr>
                <w:sz w:val="18"/>
                <w:szCs w:val="18"/>
              </w:rPr>
              <w:t>Максимальный процент застройки в границах земельного участка</w:t>
            </w:r>
          </w:p>
        </w:tc>
        <w:tc>
          <w:tcPr>
            <w:tcW w:w="46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6AE959A" w14:textId="77777777" w:rsidR="00880005" w:rsidRPr="0064449C" w:rsidRDefault="00880005" w:rsidP="00A04CD9">
            <w:pPr>
              <w:jc w:val="both"/>
              <w:rPr>
                <w:sz w:val="18"/>
                <w:szCs w:val="18"/>
              </w:rPr>
            </w:pPr>
            <w:r w:rsidRPr="0064449C">
              <w:rPr>
                <w:sz w:val="18"/>
                <w:szCs w:val="18"/>
              </w:rPr>
              <w:t xml:space="preserve"> 60%.</w:t>
            </w:r>
          </w:p>
        </w:tc>
      </w:tr>
    </w:tbl>
    <w:p w14:paraId="104B03C7" w14:textId="77777777" w:rsidR="00880005" w:rsidRPr="0064449C" w:rsidRDefault="00880005" w:rsidP="00A04CD9">
      <w:pPr>
        <w:jc w:val="both"/>
        <w:rPr>
          <w:sz w:val="18"/>
          <w:szCs w:val="18"/>
        </w:rPr>
      </w:pPr>
      <w:r w:rsidRPr="0064449C">
        <w:rPr>
          <w:bCs/>
          <w:sz w:val="18"/>
          <w:szCs w:val="18"/>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28DCB0ED" w14:textId="77777777" w:rsidR="00880005" w:rsidRPr="0064449C" w:rsidRDefault="00880005" w:rsidP="0029780D">
      <w:pPr>
        <w:numPr>
          <w:ilvl w:val="0"/>
          <w:numId w:val="21"/>
        </w:numPr>
        <w:tabs>
          <w:tab w:val="clear" w:pos="0"/>
        </w:tabs>
        <w:jc w:val="both"/>
        <w:rPr>
          <w:sz w:val="18"/>
          <w:szCs w:val="18"/>
        </w:rPr>
      </w:pPr>
      <w:r w:rsidRPr="0064449C">
        <w:rPr>
          <w:sz w:val="18"/>
          <w:szCs w:val="18"/>
        </w:rPr>
        <w:t>СП 42.13330.2016 «СНиП 2.07.01-89* Градостроительство. Планировка и застройка городских и сельских поселений»;</w:t>
      </w:r>
    </w:p>
    <w:p w14:paraId="357C4073" w14:textId="77777777" w:rsidR="00880005" w:rsidRPr="0064449C" w:rsidRDefault="00880005" w:rsidP="0029780D">
      <w:pPr>
        <w:numPr>
          <w:ilvl w:val="0"/>
          <w:numId w:val="21"/>
        </w:numPr>
        <w:tabs>
          <w:tab w:val="clear" w:pos="0"/>
        </w:tabs>
        <w:jc w:val="both"/>
        <w:rPr>
          <w:sz w:val="18"/>
          <w:szCs w:val="18"/>
        </w:rPr>
      </w:pPr>
      <w:r w:rsidRPr="0064449C">
        <w:rPr>
          <w:sz w:val="18"/>
          <w:szCs w:val="18"/>
        </w:rPr>
        <w:t>Другие действующие нормативные документы и технические регламенты.</w:t>
      </w:r>
    </w:p>
    <w:p w14:paraId="7AC15922" w14:textId="77777777" w:rsidR="00880005" w:rsidRPr="0064449C" w:rsidRDefault="00880005" w:rsidP="00A04CD9">
      <w:pPr>
        <w:jc w:val="both"/>
        <w:rPr>
          <w:sz w:val="18"/>
          <w:szCs w:val="18"/>
        </w:rPr>
      </w:pPr>
      <w:r w:rsidRPr="0064449C">
        <w:rPr>
          <w:b/>
          <w:sz w:val="18"/>
          <w:szCs w:val="18"/>
        </w:rPr>
        <w:t>Р-2 — зона рекреационного назначения</w:t>
      </w:r>
    </w:p>
    <w:p w14:paraId="668579FD" w14:textId="77777777" w:rsidR="00880005" w:rsidRPr="0064449C" w:rsidRDefault="00880005" w:rsidP="00A04CD9">
      <w:pPr>
        <w:jc w:val="both"/>
        <w:rPr>
          <w:sz w:val="18"/>
          <w:szCs w:val="18"/>
        </w:rPr>
      </w:pPr>
      <w:r w:rsidRPr="0064449C">
        <w:rPr>
          <w:sz w:val="18"/>
          <w:szCs w:val="18"/>
        </w:rPr>
        <w:t>Зона предназначена для организации парков, скверов, и сохранения природного ландшафта, экологически чистой окружающей среды, также используемых в целях кратковременного отдыха, проведения досуга населения. Хозяйственная деятельность на территории зоны осуществляется в соответствии с режимом, установленным для лесов на основе лесного законодательства.</w:t>
      </w:r>
    </w:p>
    <w:p w14:paraId="29A5DCDE" w14:textId="77777777" w:rsidR="00880005" w:rsidRPr="0064449C" w:rsidRDefault="00880005" w:rsidP="00A04CD9">
      <w:pPr>
        <w:jc w:val="both"/>
        <w:rPr>
          <w:sz w:val="18"/>
          <w:szCs w:val="18"/>
        </w:rPr>
      </w:pPr>
      <w:r w:rsidRPr="0064449C">
        <w:rPr>
          <w:b/>
          <w:sz w:val="18"/>
          <w:szCs w:val="18"/>
        </w:rPr>
        <w:t>Основные виды разрешенного использования земельных участков и объектов капитального строительства:</w:t>
      </w:r>
    </w:p>
    <w:tbl>
      <w:tblPr>
        <w:tblW w:w="7207" w:type="dxa"/>
        <w:tblInd w:w="-156" w:type="dxa"/>
        <w:tblLayout w:type="fixed"/>
        <w:tblCellMar>
          <w:left w:w="7" w:type="dxa"/>
          <w:right w:w="7" w:type="dxa"/>
        </w:tblCellMar>
        <w:tblLook w:val="04A0" w:firstRow="1" w:lastRow="0" w:firstColumn="1" w:lastColumn="0" w:noHBand="0" w:noVBand="1"/>
      </w:tblPr>
      <w:tblGrid>
        <w:gridCol w:w="1865"/>
        <w:gridCol w:w="3969"/>
        <w:gridCol w:w="1373"/>
      </w:tblGrid>
      <w:tr w:rsidR="00880005" w:rsidRPr="0064449C" w14:paraId="40CAE34E" w14:textId="77777777" w:rsidTr="0064449C">
        <w:tc>
          <w:tcPr>
            <w:tcW w:w="1865" w:type="dxa"/>
            <w:tcBorders>
              <w:top w:val="single" w:sz="6" w:space="0" w:color="000001"/>
              <w:left w:val="single" w:sz="6" w:space="0" w:color="000001"/>
              <w:bottom w:val="single" w:sz="6" w:space="0" w:color="000001"/>
              <w:right w:val="single" w:sz="6" w:space="0" w:color="000001"/>
            </w:tcBorders>
            <w:shd w:val="clear" w:color="auto" w:fill="FFFFFF"/>
          </w:tcPr>
          <w:p w14:paraId="5B16F116" w14:textId="77777777" w:rsidR="00880005" w:rsidRPr="0064449C" w:rsidRDefault="00880005" w:rsidP="00A04CD9">
            <w:pPr>
              <w:jc w:val="both"/>
              <w:rPr>
                <w:sz w:val="18"/>
                <w:szCs w:val="18"/>
              </w:rPr>
            </w:pPr>
            <w:r w:rsidRPr="0064449C">
              <w:rPr>
                <w:sz w:val="18"/>
                <w:szCs w:val="18"/>
              </w:rPr>
              <w:t>Наименование вида разрешенного использования земельного участка</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1A2BBAED" w14:textId="77777777" w:rsidR="00880005" w:rsidRPr="0064449C" w:rsidRDefault="00880005" w:rsidP="00A04CD9">
            <w:pPr>
              <w:jc w:val="both"/>
              <w:rPr>
                <w:sz w:val="18"/>
                <w:szCs w:val="18"/>
              </w:rPr>
            </w:pPr>
            <w:r w:rsidRPr="0064449C">
              <w:rPr>
                <w:sz w:val="18"/>
                <w:szCs w:val="18"/>
              </w:rPr>
              <w:t>Описание вида разрешенного использования земельного участка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AAED916" w14:textId="77777777" w:rsidR="00880005" w:rsidRPr="0064449C" w:rsidRDefault="00880005" w:rsidP="00A04CD9">
            <w:pPr>
              <w:jc w:val="both"/>
              <w:rPr>
                <w:sz w:val="18"/>
                <w:szCs w:val="18"/>
              </w:rPr>
            </w:pPr>
            <w:r w:rsidRPr="0064449C">
              <w:rPr>
                <w:sz w:val="18"/>
                <w:szCs w:val="18"/>
              </w:rPr>
              <w:t xml:space="preserve">Код (числовое обозначение) вида разрешенного </w:t>
            </w:r>
            <w:r w:rsidRPr="0064449C">
              <w:rPr>
                <w:sz w:val="18"/>
                <w:szCs w:val="18"/>
              </w:rPr>
              <w:lastRenderedPageBreak/>
              <w:t>использования земельного участка</w:t>
            </w:r>
            <w:hyperlink r:id="rId43" w:anchor="block_3333" w:history="1">
              <w:r w:rsidRPr="0064449C">
                <w:rPr>
                  <w:rStyle w:val="affffffff6"/>
                  <w:sz w:val="18"/>
                  <w:szCs w:val="18"/>
                </w:rPr>
                <w:t>*</w:t>
              </w:r>
            </w:hyperlink>
          </w:p>
        </w:tc>
      </w:tr>
      <w:tr w:rsidR="00880005" w:rsidRPr="0064449C" w14:paraId="4CCE9FBA" w14:textId="77777777" w:rsidTr="0064449C">
        <w:tc>
          <w:tcPr>
            <w:tcW w:w="1865" w:type="dxa"/>
            <w:tcBorders>
              <w:top w:val="single" w:sz="6" w:space="0" w:color="000001"/>
              <w:left w:val="single" w:sz="6" w:space="0" w:color="000001"/>
              <w:bottom w:val="single" w:sz="6" w:space="0" w:color="000001"/>
              <w:right w:val="single" w:sz="6" w:space="0" w:color="000001"/>
            </w:tcBorders>
            <w:shd w:val="clear" w:color="auto" w:fill="FFFFFF"/>
          </w:tcPr>
          <w:p w14:paraId="427EF7A9" w14:textId="77777777" w:rsidR="00880005" w:rsidRPr="0064449C" w:rsidRDefault="00880005" w:rsidP="00A04CD9">
            <w:pPr>
              <w:jc w:val="both"/>
              <w:rPr>
                <w:sz w:val="18"/>
                <w:szCs w:val="18"/>
              </w:rPr>
            </w:pPr>
            <w:r w:rsidRPr="0064449C">
              <w:rPr>
                <w:sz w:val="18"/>
                <w:szCs w:val="18"/>
              </w:rPr>
              <w:lastRenderedPageBreak/>
              <w:t>1</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1BEFDD72" w14:textId="77777777" w:rsidR="00880005" w:rsidRPr="0064449C" w:rsidRDefault="00880005" w:rsidP="00A04CD9">
            <w:pPr>
              <w:jc w:val="both"/>
              <w:rPr>
                <w:sz w:val="18"/>
                <w:szCs w:val="18"/>
              </w:rPr>
            </w:pPr>
            <w:r w:rsidRPr="0064449C">
              <w:rPr>
                <w:sz w:val="18"/>
                <w:szCs w:val="18"/>
              </w:rPr>
              <w:t>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C0F2A17" w14:textId="77777777" w:rsidR="00880005" w:rsidRPr="0064449C" w:rsidRDefault="00880005" w:rsidP="00A04CD9">
            <w:pPr>
              <w:jc w:val="both"/>
              <w:rPr>
                <w:sz w:val="18"/>
                <w:szCs w:val="18"/>
              </w:rPr>
            </w:pPr>
            <w:r w:rsidRPr="0064449C">
              <w:rPr>
                <w:sz w:val="18"/>
                <w:szCs w:val="18"/>
              </w:rPr>
              <w:t>3</w:t>
            </w:r>
          </w:p>
        </w:tc>
      </w:tr>
      <w:tr w:rsidR="00880005" w:rsidRPr="0064449C" w14:paraId="0E715FDE" w14:textId="77777777" w:rsidTr="0064449C">
        <w:tc>
          <w:tcPr>
            <w:tcW w:w="1865" w:type="dxa"/>
            <w:tcBorders>
              <w:top w:val="single" w:sz="6" w:space="0" w:color="000001"/>
              <w:left w:val="single" w:sz="6" w:space="0" w:color="000001"/>
              <w:bottom w:val="single" w:sz="6" w:space="0" w:color="000001"/>
              <w:right w:val="single" w:sz="6" w:space="0" w:color="000001"/>
            </w:tcBorders>
            <w:shd w:val="clear" w:color="auto" w:fill="FFFFFF"/>
          </w:tcPr>
          <w:p w14:paraId="2DD28793" w14:textId="77777777" w:rsidR="00880005" w:rsidRPr="0064449C" w:rsidRDefault="00880005" w:rsidP="00A04CD9">
            <w:pPr>
              <w:jc w:val="both"/>
              <w:rPr>
                <w:sz w:val="18"/>
                <w:szCs w:val="18"/>
              </w:rPr>
            </w:pPr>
            <w:r w:rsidRPr="0064449C">
              <w:rPr>
                <w:sz w:val="18"/>
                <w:szCs w:val="18"/>
              </w:rPr>
              <w:t>Предоставление коммунальных услуг</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00A7E68D" w14:textId="77777777" w:rsidR="00880005" w:rsidRPr="0064449C" w:rsidRDefault="00880005" w:rsidP="00A04CD9">
            <w:pPr>
              <w:jc w:val="both"/>
              <w:rPr>
                <w:sz w:val="18"/>
                <w:szCs w:val="18"/>
              </w:rPr>
            </w:pPr>
            <w:r w:rsidRPr="0064449C">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4446206" w14:textId="77777777" w:rsidR="00880005" w:rsidRPr="0064449C" w:rsidRDefault="00880005" w:rsidP="00A04CD9">
            <w:pPr>
              <w:jc w:val="both"/>
              <w:rPr>
                <w:sz w:val="18"/>
                <w:szCs w:val="18"/>
              </w:rPr>
            </w:pPr>
            <w:r w:rsidRPr="0064449C">
              <w:rPr>
                <w:sz w:val="18"/>
                <w:szCs w:val="18"/>
              </w:rPr>
              <w:t>3.1.1</w:t>
            </w:r>
          </w:p>
        </w:tc>
      </w:tr>
      <w:tr w:rsidR="00880005" w:rsidRPr="0064449C" w14:paraId="3ED45D96" w14:textId="77777777" w:rsidTr="0064449C">
        <w:tc>
          <w:tcPr>
            <w:tcW w:w="1865" w:type="dxa"/>
            <w:tcBorders>
              <w:top w:val="single" w:sz="6" w:space="0" w:color="000001"/>
              <w:left w:val="single" w:sz="6" w:space="0" w:color="000001"/>
              <w:bottom w:val="single" w:sz="6" w:space="0" w:color="000001"/>
              <w:right w:val="single" w:sz="6" w:space="0" w:color="000001"/>
            </w:tcBorders>
            <w:shd w:val="clear" w:color="auto" w:fill="FFFFFF"/>
          </w:tcPr>
          <w:p w14:paraId="2E7784DE" w14:textId="77777777" w:rsidR="00880005" w:rsidRPr="0064449C" w:rsidRDefault="00880005" w:rsidP="00A04CD9">
            <w:pPr>
              <w:jc w:val="both"/>
              <w:rPr>
                <w:sz w:val="18"/>
                <w:szCs w:val="18"/>
              </w:rPr>
            </w:pPr>
            <w:r w:rsidRPr="0064449C">
              <w:rPr>
                <w:sz w:val="18"/>
                <w:szCs w:val="18"/>
              </w:rPr>
              <w:t>Парки культуры и отдыха</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3A30FB7C" w14:textId="77777777" w:rsidR="00880005" w:rsidRPr="0064449C" w:rsidRDefault="00880005" w:rsidP="00A04CD9">
            <w:pPr>
              <w:jc w:val="both"/>
              <w:rPr>
                <w:sz w:val="18"/>
                <w:szCs w:val="18"/>
              </w:rPr>
            </w:pPr>
            <w:r w:rsidRPr="0064449C">
              <w:rPr>
                <w:sz w:val="18"/>
                <w:szCs w:val="18"/>
              </w:rPr>
              <w:t>Размещение парков культуры и отдыха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42C9ECA" w14:textId="77777777" w:rsidR="00880005" w:rsidRPr="0064449C" w:rsidRDefault="00880005" w:rsidP="00A04CD9">
            <w:pPr>
              <w:jc w:val="both"/>
              <w:rPr>
                <w:sz w:val="18"/>
                <w:szCs w:val="18"/>
              </w:rPr>
            </w:pPr>
            <w:r w:rsidRPr="0064449C">
              <w:rPr>
                <w:sz w:val="18"/>
                <w:szCs w:val="18"/>
              </w:rPr>
              <w:t>3.6.2</w:t>
            </w:r>
          </w:p>
        </w:tc>
      </w:tr>
      <w:tr w:rsidR="00880005" w:rsidRPr="0064449C" w14:paraId="56B1F709" w14:textId="77777777" w:rsidTr="0064449C">
        <w:tc>
          <w:tcPr>
            <w:tcW w:w="1865" w:type="dxa"/>
            <w:tcBorders>
              <w:top w:val="single" w:sz="6" w:space="0" w:color="000001"/>
              <w:left w:val="single" w:sz="6" w:space="0" w:color="000001"/>
              <w:bottom w:val="single" w:sz="6" w:space="0" w:color="000001"/>
              <w:right w:val="single" w:sz="6" w:space="0" w:color="000001"/>
            </w:tcBorders>
            <w:shd w:val="clear" w:color="auto" w:fill="FFFFFF"/>
          </w:tcPr>
          <w:p w14:paraId="741711CA" w14:textId="77777777" w:rsidR="00880005" w:rsidRPr="0064449C" w:rsidRDefault="00880005" w:rsidP="00A04CD9">
            <w:pPr>
              <w:jc w:val="both"/>
              <w:rPr>
                <w:sz w:val="18"/>
                <w:szCs w:val="18"/>
              </w:rPr>
            </w:pPr>
            <w:r w:rsidRPr="0064449C">
              <w:rPr>
                <w:sz w:val="18"/>
                <w:szCs w:val="18"/>
                <w:lang w:bidi="ru-RU"/>
              </w:rPr>
              <w:t>Общественное питание</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34126B78" w14:textId="77777777" w:rsidR="00880005" w:rsidRPr="0064449C" w:rsidRDefault="00880005" w:rsidP="00A04CD9">
            <w:pPr>
              <w:jc w:val="both"/>
              <w:rPr>
                <w:sz w:val="18"/>
                <w:szCs w:val="18"/>
              </w:rPr>
            </w:pPr>
            <w:r w:rsidRPr="0064449C">
              <w:rPr>
                <w:sz w:val="18"/>
                <w:szCs w:val="18"/>
                <w:lang w:bidi="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1B1A273" w14:textId="77777777" w:rsidR="00880005" w:rsidRPr="0064449C" w:rsidRDefault="00880005" w:rsidP="00A04CD9">
            <w:pPr>
              <w:jc w:val="both"/>
              <w:rPr>
                <w:sz w:val="18"/>
                <w:szCs w:val="18"/>
              </w:rPr>
            </w:pPr>
            <w:r w:rsidRPr="0064449C">
              <w:rPr>
                <w:sz w:val="18"/>
                <w:szCs w:val="18"/>
              </w:rPr>
              <w:t>4.6</w:t>
            </w:r>
          </w:p>
        </w:tc>
      </w:tr>
      <w:tr w:rsidR="00880005" w:rsidRPr="0064449C" w14:paraId="21F4CA39" w14:textId="77777777" w:rsidTr="0064449C">
        <w:tc>
          <w:tcPr>
            <w:tcW w:w="1865" w:type="dxa"/>
            <w:tcBorders>
              <w:top w:val="single" w:sz="6" w:space="0" w:color="000001"/>
              <w:left w:val="single" w:sz="6" w:space="0" w:color="000001"/>
              <w:bottom w:val="single" w:sz="6" w:space="0" w:color="000001"/>
              <w:right w:val="single" w:sz="6" w:space="0" w:color="000001"/>
            </w:tcBorders>
            <w:shd w:val="clear" w:color="auto" w:fill="FFFFFF"/>
          </w:tcPr>
          <w:p w14:paraId="045EE545" w14:textId="77777777" w:rsidR="00880005" w:rsidRPr="0064449C" w:rsidRDefault="00880005" w:rsidP="00A04CD9">
            <w:pPr>
              <w:jc w:val="both"/>
              <w:rPr>
                <w:sz w:val="18"/>
                <w:szCs w:val="18"/>
              </w:rPr>
            </w:pPr>
            <w:r w:rsidRPr="0064449C">
              <w:rPr>
                <w:sz w:val="18"/>
                <w:szCs w:val="18"/>
              </w:rPr>
              <w:t>Обеспечение занятий спортом в помещениях</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478E491B" w14:textId="77777777" w:rsidR="00880005" w:rsidRPr="0064449C" w:rsidRDefault="00880005" w:rsidP="00A04CD9">
            <w:pPr>
              <w:jc w:val="both"/>
              <w:rPr>
                <w:sz w:val="18"/>
                <w:szCs w:val="18"/>
              </w:rPr>
            </w:pPr>
            <w:r w:rsidRPr="0064449C">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8975DC3" w14:textId="77777777" w:rsidR="00880005" w:rsidRPr="0064449C" w:rsidRDefault="00880005" w:rsidP="00A04CD9">
            <w:pPr>
              <w:jc w:val="both"/>
              <w:rPr>
                <w:sz w:val="18"/>
                <w:szCs w:val="18"/>
              </w:rPr>
            </w:pPr>
            <w:r w:rsidRPr="0064449C">
              <w:rPr>
                <w:sz w:val="18"/>
                <w:szCs w:val="18"/>
              </w:rPr>
              <w:t>5.1.2</w:t>
            </w:r>
          </w:p>
        </w:tc>
      </w:tr>
      <w:tr w:rsidR="00880005" w:rsidRPr="0064449C" w14:paraId="71FAA4C6" w14:textId="77777777" w:rsidTr="0064449C">
        <w:tc>
          <w:tcPr>
            <w:tcW w:w="1865" w:type="dxa"/>
            <w:tcBorders>
              <w:top w:val="single" w:sz="6" w:space="0" w:color="000001"/>
              <w:left w:val="single" w:sz="6" w:space="0" w:color="000001"/>
              <w:bottom w:val="single" w:sz="6" w:space="0" w:color="000001"/>
              <w:right w:val="single" w:sz="6" w:space="0" w:color="000001"/>
            </w:tcBorders>
            <w:shd w:val="clear" w:color="auto" w:fill="FFFFFF"/>
          </w:tcPr>
          <w:p w14:paraId="46FEB204" w14:textId="77777777" w:rsidR="00880005" w:rsidRPr="0064449C" w:rsidRDefault="00880005" w:rsidP="00A04CD9">
            <w:pPr>
              <w:jc w:val="both"/>
              <w:rPr>
                <w:sz w:val="18"/>
                <w:szCs w:val="18"/>
              </w:rPr>
            </w:pPr>
            <w:r w:rsidRPr="0064449C">
              <w:rPr>
                <w:sz w:val="18"/>
                <w:szCs w:val="18"/>
              </w:rPr>
              <w:t>Площадки для занятий спортом</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34001DF8" w14:textId="77777777" w:rsidR="00880005" w:rsidRPr="0064449C" w:rsidRDefault="00880005" w:rsidP="00A04CD9">
            <w:pPr>
              <w:jc w:val="both"/>
              <w:rPr>
                <w:sz w:val="18"/>
                <w:szCs w:val="18"/>
              </w:rPr>
            </w:pPr>
            <w:r w:rsidRPr="0064449C">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38A76C2" w14:textId="77777777" w:rsidR="00880005" w:rsidRPr="0064449C" w:rsidRDefault="00880005" w:rsidP="00A04CD9">
            <w:pPr>
              <w:jc w:val="both"/>
              <w:rPr>
                <w:sz w:val="18"/>
                <w:szCs w:val="18"/>
              </w:rPr>
            </w:pPr>
            <w:r w:rsidRPr="0064449C">
              <w:rPr>
                <w:sz w:val="18"/>
                <w:szCs w:val="18"/>
              </w:rPr>
              <w:t>5.1.3</w:t>
            </w:r>
          </w:p>
        </w:tc>
      </w:tr>
      <w:tr w:rsidR="00880005" w:rsidRPr="0064449C" w14:paraId="159AFFDA" w14:textId="77777777" w:rsidTr="0064449C">
        <w:tc>
          <w:tcPr>
            <w:tcW w:w="1865" w:type="dxa"/>
            <w:tcBorders>
              <w:top w:val="single" w:sz="6" w:space="0" w:color="000001"/>
              <w:left w:val="single" w:sz="6" w:space="0" w:color="000001"/>
              <w:bottom w:val="single" w:sz="6" w:space="0" w:color="000001"/>
              <w:right w:val="single" w:sz="6" w:space="0" w:color="000001"/>
            </w:tcBorders>
            <w:shd w:val="clear" w:color="auto" w:fill="FFFFFF"/>
          </w:tcPr>
          <w:p w14:paraId="379037E4" w14:textId="77777777" w:rsidR="00880005" w:rsidRPr="0064449C" w:rsidRDefault="00880005" w:rsidP="00A04CD9">
            <w:pPr>
              <w:jc w:val="both"/>
              <w:rPr>
                <w:sz w:val="18"/>
                <w:szCs w:val="18"/>
              </w:rPr>
            </w:pPr>
            <w:r w:rsidRPr="0064449C">
              <w:rPr>
                <w:sz w:val="18"/>
                <w:szCs w:val="18"/>
              </w:rPr>
              <w:t>Оборудованные площадки для занятий спортом</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32BCF853" w14:textId="77777777" w:rsidR="00880005" w:rsidRPr="0064449C" w:rsidRDefault="00880005" w:rsidP="00A04CD9">
            <w:pPr>
              <w:jc w:val="both"/>
              <w:rPr>
                <w:sz w:val="18"/>
                <w:szCs w:val="18"/>
              </w:rPr>
            </w:pPr>
            <w:r w:rsidRPr="0064449C">
              <w:rPr>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68F6178" w14:textId="77777777" w:rsidR="00880005" w:rsidRPr="0064449C" w:rsidRDefault="00880005" w:rsidP="00A04CD9">
            <w:pPr>
              <w:jc w:val="both"/>
              <w:rPr>
                <w:sz w:val="18"/>
                <w:szCs w:val="18"/>
              </w:rPr>
            </w:pPr>
            <w:r w:rsidRPr="0064449C">
              <w:rPr>
                <w:sz w:val="18"/>
                <w:szCs w:val="18"/>
              </w:rPr>
              <w:t>5.1.4</w:t>
            </w:r>
          </w:p>
        </w:tc>
      </w:tr>
      <w:tr w:rsidR="00880005" w:rsidRPr="0064449C" w14:paraId="29EB40AE" w14:textId="77777777" w:rsidTr="0064449C">
        <w:tc>
          <w:tcPr>
            <w:tcW w:w="1865" w:type="dxa"/>
            <w:tcBorders>
              <w:top w:val="single" w:sz="6" w:space="0" w:color="000001"/>
              <w:left w:val="single" w:sz="6" w:space="0" w:color="000001"/>
              <w:bottom w:val="single" w:sz="6" w:space="0" w:color="000001"/>
              <w:right w:val="single" w:sz="6" w:space="0" w:color="000001"/>
            </w:tcBorders>
            <w:shd w:val="clear" w:color="auto" w:fill="FFFFFF"/>
          </w:tcPr>
          <w:p w14:paraId="76561E11" w14:textId="77777777" w:rsidR="00880005" w:rsidRPr="0064449C" w:rsidRDefault="00880005" w:rsidP="00A04CD9">
            <w:pPr>
              <w:jc w:val="both"/>
              <w:rPr>
                <w:sz w:val="18"/>
                <w:szCs w:val="18"/>
              </w:rPr>
            </w:pPr>
            <w:r w:rsidRPr="0064449C">
              <w:rPr>
                <w:sz w:val="18"/>
                <w:szCs w:val="18"/>
                <w:lang w:bidi="ru-RU"/>
              </w:rPr>
              <w:t>Водный спорт</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60CC6424" w14:textId="77777777" w:rsidR="00880005" w:rsidRPr="0064449C" w:rsidRDefault="00880005" w:rsidP="00A04CD9">
            <w:pPr>
              <w:jc w:val="both"/>
              <w:rPr>
                <w:sz w:val="18"/>
                <w:szCs w:val="18"/>
              </w:rPr>
            </w:pPr>
            <w:r w:rsidRPr="0064449C">
              <w:rPr>
                <w:sz w:val="18"/>
                <w:szCs w:val="18"/>
                <w:lang w:bidi="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C2A9D8F" w14:textId="77777777" w:rsidR="00880005" w:rsidRPr="0064449C" w:rsidRDefault="00880005" w:rsidP="00A04CD9">
            <w:pPr>
              <w:jc w:val="both"/>
              <w:rPr>
                <w:sz w:val="18"/>
                <w:szCs w:val="18"/>
              </w:rPr>
            </w:pPr>
            <w:r w:rsidRPr="0064449C">
              <w:rPr>
                <w:sz w:val="18"/>
                <w:szCs w:val="18"/>
              </w:rPr>
              <w:t>5.1.5</w:t>
            </w:r>
          </w:p>
        </w:tc>
      </w:tr>
      <w:tr w:rsidR="00880005" w:rsidRPr="0064449C" w14:paraId="641DA947" w14:textId="77777777" w:rsidTr="0064449C">
        <w:tc>
          <w:tcPr>
            <w:tcW w:w="1865" w:type="dxa"/>
            <w:tcBorders>
              <w:top w:val="single" w:sz="6" w:space="0" w:color="000001"/>
              <w:left w:val="single" w:sz="6" w:space="0" w:color="000001"/>
              <w:bottom w:val="single" w:sz="6" w:space="0" w:color="000001"/>
              <w:right w:val="single" w:sz="6" w:space="0" w:color="000001"/>
            </w:tcBorders>
            <w:shd w:val="clear" w:color="auto" w:fill="FFFFFF"/>
          </w:tcPr>
          <w:p w14:paraId="411D22DC" w14:textId="77777777" w:rsidR="00880005" w:rsidRPr="0064449C" w:rsidRDefault="00880005" w:rsidP="00A04CD9">
            <w:pPr>
              <w:jc w:val="both"/>
              <w:rPr>
                <w:sz w:val="18"/>
                <w:szCs w:val="18"/>
              </w:rPr>
            </w:pPr>
            <w:r w:rsidRPr="0064449C">
              <w:rPr>
                <w:sz w:val="18"/>
                <w:szCs w:val="18"/>
              </w:rPr>
              <w:t>Спортивные базы</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15CF2EFC" w14:textId="77777777" w:rsidR="00880005" w:rsidRPr="0064449C" w:rsidRDefault="00880005" w:rsidP="00A04CD9">
            <w:pPr>
              <w:jc w:val="both"/>
              <w:rPr>
                <w:sz w:val="18"/>
                <w:szCs w:val="18"/>
              </w:rPr>
            </w:pPr>
            <w:r w:rsidRPr="0064449C">
              <w:rPr>
                <w:sz w:val="18"/>
                <w:szCs w:val="18"/>
              </w:rPr>
              <w:t>Размещение спортивных баз и лагерей, в которых осуществляется спортивная подготовка длительно проживающих в них лиц</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84A43F3" w14:textId="77777777" w:rsidR="00880005" w:rsidRPr="0064449C" w:rsidRDefault="00880005" w:rsidP="00A04CD9">
            <w:pPr>
              <w:jc w:val="both"/>
              <w:rPr>
                <w:sz w:val="18"/>
                <w:szCs w:val="18"/>
              </w:rPr>
            </w:pPr>
            <w:r w:rsidRPr="0064449C">
              <w:rPr>
                <w:sz w:val="18"/>
                <w:szCs w:val="18"/>
              </w:rPr>
              <w:t>5.1.7</w:t>
            </w:r>
          </w:p>
        </w:tc>
      </w:tr>
      <w:tr w:rsidR="00880005" w:rsidRPr="0064449C" w14:paraId="6D6804EE" w14:textId="77777777" w:rsidTr="0064449C">
        <w:tc>
          <w:tcPr>
            <w:tcW w:w="1865" w:type="dxa"/>
            <w:tcBorders>
              <w:top w:val="single" w:sz="6" w:space="0" w:color="000001"/>
              <w:left w:val="single" w:sz="6" w:space="0" w:color="000001"/>
              <w:bottom w:val="single" w:sz="6" w:space="0" w:color="000001"/>
              <w:right w:val="single" w:sz="6" w:space="0" w:color="000001"/>
            </w:tcBorders>
            <w:shd w:val="clear" w:color="auto" w:fill="FFFFFF"/>
          </w:tcPr>
          <w:p w14:paraId="60F3E720" w14:textId="77777777" w:rsidR="00880005" w:rsidRPr="0064449C" w:rsidRDefault="00880005" w:rsidP="00A04CD9">
            <w:pPr>
              <w:jc w:val="both"/>
              <w:rPr>
                <w:sz w:val="18"/>
                <w:szCs w:val="18"/>
              </w:rPr>
            </w:pPr>
            <w:r w:rsidRPr="0064449C">
              <w:rPr>
                <w:sz w:val="18"/>
                <w:szCs w:val="18"/>
                <w:lang w:bidi="ru-RU"/>
              </w:rPr>
              <w:t>Природно-</w:t>
            </w:r>
            <w:r w:rsidRPr="0064449C">
              <w:rPr>
                <w:sz w:val="18"/>
                <w:szCs w:val="18"/>
                <w:lang w:bidi="ru-RU"/>
              </w:rPr>
              <w:br/>
              <w:t>познавательный туризм</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07F6AAC5" w14:textId="77777777" w:rsidR="00880005" w:rsidRPr="0064449C" w:rsidRDefault="00880005" w:rsidP="00A04CD9">
            <w:pPr>
              <w:jc w:val="both"/>
              <w:rPr>
                <w:sz w:val="18"/>
                <w:szCs w:val="18"/>
              </w:rPr>
            </w:pPr>
            <w:r w:rsidRPr="0064449C">
              <w:rPr>
                <w:sz w:val="18"/>
                <w:szCs w:val="18"/>
                <w:lang w:bidi="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4449C">
              <w:rPr>
                <w:sz w:val="18"/>
                <w:szCs w:val="18"/>
                <w:lang w:bidi="ru-RU"/>
              </w:rPr>
              <w:t>природовосстановительных</w:t>
            </w:r>
            <w:proofErr w:type="spellEnd"/>
            <w:r w:rsidRPr="0064449C">
              <w:rPr>
                <w:sz w:val="18"/>
                <w:szCs w:val="18"/>
                <w:lang w:bidi="ru-RU"/>
              </w:rPr>
              <w:t xml:space="preserve"> мероприятий</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D01E983" w14:textId="77777777" w:rsidR="00880005" w:rsidRPr="0064449C" w:rsidRDefault="00880005" w:rsidP="00A04CD9">
            <w:pPr>
              <w:jc w:val="both"/>
              <w:rPr>
                <w:sz w:val="18"/>
                <w:szCs w:val="18"/>
              </w:rPr>
            </w:pPr>
            <w:r w:rsidRPr="0064449C">
              <w:rPr>
                <w:sz w:val="18"/>
                <w:szCs w:val="18"/>
              </w:rPr>
              <w:t>5.2</w:t>
            </w:r>
          </w:p>
        </w:tc>
      </w:tr>
      <w:tr w:rsidR="00880005" w:rsidRPr="0064449C" w14:paraId="59D4B3F8" w14:textId="77777777" w:rsidTr="0064449C">
        <w:tc>
          <w:tcPr>
            <w:tcW w:w="1865" w:type="dxa"/>
            <w:tcBorders>
              <w:top w:val="single" w:sz="6" w:space="0" w:color="000001"/>
              <w:left w:val="single" w:sz="6" w:space="0" w:color="000001"/>
              <w:bottom w:val="single" w:sz="6" w:space="0" w:color="000001"/>
              <w:right w:val="single" w:sz="6" w:space="0" w:color="000001"/>
            </w:tcBorders>
            <w:shd w:val="clear" w:color="auto" w:fill="FFFFFF"/>
          </w:tcPr>
          <w:p w14:paraId="4A91FD18" w14:textId="77777777" w:rsidR="00880005" w:rsidRPr="0064449C" w:rsidRDefault="00880005" w:rsidP="00A04CD9">
            <w:pPr>
              <w:jc w:val="both"/>
              <w:rPr>
                <w:sz w:val="18"/>
                <w:szCs w:val="18"/>
              </w:rPr>
            </w:pPr>
            <w:r w:rsidRPr="0064449C">
              <w:rPr>
                <w:sz w:val="18"/>
                <w:szCs w:val="18"/>
                <w:lang w:bidi="ru-RU"/>
              </w:rPr>
              <w:lastRenderedPageBreak/>
              <w:t>Туристическое обслуживание</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5DA76B71" w14:textId="77777777" w:rsidR="00880005" w:rsidRPr="0064449C" w:rsidRDefault="00880005" w:rsidP="00A04CD9">
            <w:pPr>
              <w:jc w:val="both"/>
              <w:rPr>
                <w:sz w:val="18"/>
                <w:szCs w:val="18"/>
              </w:rPr>
            </w:pPr>
            <w:r w:rsidRPr="0064449C">
              <w:rPr>
                <w:sz w:val="18"/>
                <w:szCs w:val="18"/>
                <w:lang w:bidi="ru-RU"/>
              </w:rPr>
              <w:t>Размещение пансионатов, гостиниц, кемпингов, домов отдыха, не оказывающих услуги по лечению; размещение детских лагерей</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AD1B333" w14:textId="77777777" w:rsidR="00880005" w:rsidRPr="0064449C" w:rsidRDefault="00880005" w:rsidP="00A04CD9">
            <w:pPr>
              <w:jc w:val="both"/>
              <w:rPr>
                <w:sz w:val="18"/>
                <w:szCs w:val="18"/>
              </w:rPr>
            </w:pPr>
            <w:r w:rsidRPr="0064449C">
              <w:rPr>
                <w:sz w:val="18"/>
                <w:szCs w:val="18"/>
              </w:rPr>
              <w:t>5.2.1</w:t>
            </w:r>
          </w:p>
        </w:tc>
      </w:tr>
      <w:tr w:rsidR="00880005" w:rsidRPr="0064449C" w14:paraId="41559A29" w14:textId="77777777" w:rsidTr="0064449C">
        <w:tc>
          <w:tcPr>
            <w:tcW w:w="1865" w:type="dxa"/>
            <w:tcBorders>
              <w:top w:val="single" w:sz="6" w:space="0" w:color="000001"/>
              <w:left w:val="single" w:sz="6" w:space="0" w:color="000001"/>
              <w:bottom w:val="single" w:sz="6" w:space="0" w:color="000001"/>
              <w:right w:val="single" w:sz="6" w:space="0" w:color="000001"/>
            </w:tcBorders>
            <w:shd w:val="clear" w:color="auto" w:fill="FFFFFF"/>
          </w:tcPr>
          <w:p w14:paraId="50092874" w14:textId="77777777" w:rsidR="00880005" w:rsidRPr="0064449C" w:rsidRDefault="00880005" w:rsidP="00A04CD9">
            <w:pPr>
              <w:jc w:val="both"/>
              <w:rPr>
                <w:sz w:val="18"/>
                <w:szCs w:val="18"/>
              </w:rPr>
            </w:pPr>
            <w:r w:rsidRPr="0064449C">
              <w:rPr>
                <w:sz w:val="18"/>
                <w:szCs w:val="18"/>
                <w:lang w:bidi="ru-RU"/>
              </w:rPr>
              <w:t>Связь</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0A61D18C" w14:textId="77777777" w:rsidR="00880005" w:rsidRPr="0064449C" w:rsidRDefault="00880005" w:rsidP="00A04CD9">
            <w:pPr>
              <w:jc w:val="both"/>
              <w:rPr>
                <w:sz w:val="18"/>
                <w:szCs w:val="18"/>
              </w:rPr>
            </w:pPr>
            <w:r w:rsidRPr="0064449C">
              <w:rPr>
                <w:sz w:val="18"/>
                <w:szCs w:val="18"/>
                <w:lang w:bidi="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4" w:anchor="block_1031" w:history="1">
              <w:r w:rsidRPr="0064449C">
                <w:rPr>
                  <w:rStyle w:val="affffffff6"/>
                  <w:sz w:val="18"/>
                  <w:szCs w:val="18"/>
                  <w:lang w:bidi="ru-RU"/>
                </w:rPr>
                <w:t>кодом 3.1</w:t>
              </w:r>
            </w:hyperlink>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5B08E72" w14:textId="77777777" w:rsidR="00880005" w:rsidRPr="0064449C" w:rsidRDefault="00880005" w:rsidP="00A04CD9">
            <w:pPr>
              <w:jc w:val="both"/>
              <w:rPr>
                <w:sz w:val="18"/>
                <w:szCs w:val="18"/>
              </w:rPr>
            </w:pPr>
            <w:r w:rsidRPr="0064449C">
              <w:rPr>
                <w:sz w:val="18"/>
                <w:szCs w:val="18"/>
              </w:rPr>
              <w:t>6.8</w:t>
            </w:r>
          </w:p>
        </w:tc>
      </w:tr>
      <w:tr w:rsidR="00880005" w:rsidRPr="0064449C" w14:paraId="79ADF7B6" w14:textId="77777777" w:rsidTr="0064449C">
        <w:tc>
          <w:tcPr>
            <w:tcW w:w="1865" w:type="dxa"/>
            <w:tcBorders>
              <w:top w:val="single" w:sz="6" w:space="0" w:color="000001"/>
              <w:left w:val="single" w:sz="6" w:space="0" w:color="000001"/>
              <w:bottom w:val="single" w:sz="6" w:space="0" w:color="000001"/>
              <w:right w:val="single" w:sz="6" w:space="0" w:color="000001"/>
            </w:tcBorders>
            <w:shd w:val="clear" w:color="auto" w:fill="FFFFFF"/>
          </w:tcPr>
          <w:p w14:paraId="0C07DC35" w14:textId="77777777" w:rsidR="00880005" w:rsidRPr="0064449C" w:rsidRDefault="00880005" w:rsidP="00A04CD9">
            <w:pPr>
              <w:jc w:val="both"/>
              <w:rPr>
                <w:sz w:val="18"/>
                <w:szCs w:val="18"/>
              </w:rPr>
            </w:pPr>
            <w:r w:rsidRPr="0064449C">
              <w:rPr>
                <w:sz w:val="18"/>
                <w:szCs w:val="18"/>
                <w:lang w:bidi="ru-RU"/>
              </w:rPr>
              <w:t>Водные объекты</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24979168" w14:textId="77777777" w:rsidR="00880005" w:rsidRPr="0064449C" w:rsidRDefault="00880005" w:rsidP="00A04CD9">
            <w:pPr>
              <w:jc w:val="both"/>
              <w:rPr>
                <w:sz w:val="18"/>
                <w:szCs w:val="18"/>
              </w:rPr>
            </w:pPr>
            <w:r w:rsidRPr="0064449C">
              <w:rPr>
                <w:sz w:val="18"/>
                <w:szCs w:val="18"/>
                <w:lang w:bidi="ru-RU"/>
              </w:rPr>
              <w:t>Ледники, снежники, ручьи, реки, озера, болота, территориальные моря и другие поверхностные водные объекты</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5B20671" w14:textId="77777777" w:rsidR="00880005" w:rsidRPr="0064449C" w:rsidRDefault="00880005" w:rsidP="00A04CD9">
            <w:pPr>
              <w:jc w:val="both"/>
              <w:rPr>
                <w:sz w:val="18"/>
                <w:szCs w:val="18"/>
              </w:rPr>
            </w:pPr>
            <w:r w:rsidRPr="0064449C">
              <w:rPr>
                <w:sz w:val="18"/>
                <w:szCs w:val="18"/>
              </w:rPr>
              <w:t>11.0</w:t>
            </w:r>
          </w:p>
        </w:tc>
      </w:tr>
      <w:tr w:rsidR="00880005" w:rsidRPr="0064449C" w14:paraId="5B6045C9" w14:textId="77777777" w:rsidTr="0064449C">
        <w:tc>
          <w:tcPr>
            <w:tcW w:w="1865" w:type="dxa"/>
            <w:tcBorders>
              <w:top w:val="single" w:sz="6" w:space="0" w:color="000001"/>
              <w:left w:val="single" w:sz="6" w:space="0" w:color="000001"/>
              <w:bottom w:val="single" w:sz="6" w:space="0" w:color="000001"/>
              <w:right w:val="single" w:sz="6" w:space="0" w:color="000001"/>
            </w:tcBorders>
            <w:shd w:val="clear" w:color="auto" w:fill="FFFFFF"/>
          </w:tcPr>
          <w:p w14:paraId="2204F914" w14:textId="77777777" w:rsidR="00880005" w:rsidRPr="0064449C" w:rsidRDefault="00880005" w:rsidP="00A04CD9">
            <w:pPr>
              <w:jc w:val="both"/>
              <w:rPr>
                <w:sz w:val="18"/>
                <w:szCs w:val="18"/>
              </w:rPr>
            </w:pPr>
            <w:r w:rsidRPr="0064449C">
              <w:rPr>
                <w:sz w:val="18"/>
                <w:szCs w:val="18"/>
                <w:lang w:bidi="ru-RU"/>
              </w:rPr>
              <w:t>Общее пользование водными объектами</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33D446C3" w14:textId="77777777" w:rsidR="00880005" w:rsidRPr="0064449C" w:rsidRDefault="00880005" w:rsidP="00A04CD9">
            <w:pPr>
              <w:jc w:val="both"/>
              <w:rPr>
                <w:sz w:val="18"/>
                <w:szCs w:val="18"/>
              </w:rPr>
            </w:pPr>
            <w:r w:rsidRPr="0064449C">
              <w:rPr>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Pr="0064449C">
              <w:rPr>
                <w:sz w:val="18"/>
                <w:szCs w:val="18"/>
              </w:rPr>
              <w:br/>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1AB8027" w14:textId="77777777" w:rsidR="00880005" w:rsidRPr="0064449C" w:rsidRDefault="00880005" w:rsidP="00A04CD9">
            <w:pPr>
              <w:jc w:val="both"/>
              <w:rPr>
                <w:sz w:val="18"/>
                <w:szCs w:val="18"/>
              </w:rPr>
            </w:pPr>
            <w:r w:rsidRPr="0064449C">
              <w:rPr>
                <w:sz w:val="18"/>
                <w:szCs w:val="18"/>
              </w:rPr>
              <w:t>11.1</w:t>
            </w:r>
          </w:p>
        </w:tc>
      </w:tr>
      <w:tr w:rsidR="00880005" w:rsidRPr="0064449C" w14:paraId="386659F3" w14:textId="77777777" w:rsidTr="0064449C">
        <w:tc>
          <w:tcPr>
            <w:tcW w:w="1865" w:type="dxa"/>
            <w:tcBorders>
              <w:top w:val="single" w:sz="6" w:space="0" w:color="000001"/>
              <w:left w:val="single" w:sz="6" w:space="0" w:color="000001"/>
              <w:bottom w:val="single" w:sz="6" w:space="0" w:color="000001"/>
              <w:right w:val="single" w:sz="6" w:space="0" w:color="000001"/>
            </w:tcBorders>
            <w:shd w:val="clear" w:color="auto" w:fill="FFFFFF"/>
          </w:tcPr>
          <w:p w14:paraId="17622656" w14:textId="77777777" w:rsidR="00880005" w:rsidRPr="0064449C" w:rsidRDefault="00880005" w:rsidP="00A04CD9">
            <w:pPr>
              <w:jc w:val="both"/>
              <w:rPr>
                <w:sz w:val="18"/>
                <w:szCs w:val="18"/>
              </w:rPr>
            </w:pPr>
            <w:r w:rsidRPr="0064449C">
              <w:rPr>
                <w:sz w:val="18"/>
                <w:szCs w:val="18"/>
                <w:lang w:bidi="ru-RU"/>
              </w:rPr>
              <w:t>Специальное пользование водными объектами</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2B655D74" w14:textId="77777777" w:rsidR="00880005" w:rsidRPr="0064449C" w:rsidRDefault="00880005" w:rsidP="00A04CD9">
            <w:pPr>
              <w:jc w:val="both"/>
              <w:rPr>
                <w:sz w:val="18"/>
                <w:szCs w:val="18"/>
              </w:rPr>
            </w:pPr>
            <w:r w:rsidRPr="0064449C">
              <w:rPr>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ABEE50F" w14:textId="77777777" w:rsidR="00880005" w:rsidRPr="0064449C" w:rsidRDefault="00880005" w:rsidP="00A04CD9">
            <w:pPr>
              <w:jc w:val="both"/>
              <w:rPr>
                <w:sz w:val="18"/>
                <w:szCs w:val="18"/>
              </w:rPr>
            </w:pPr>
            <w:r w:rsidRPr="0064449C">
              <w:rPr>
                <w:sz w:val="18"/>
                <w:szCs w:val="18"/>
              </w:rPr>
              <w:t>11.2</w:t>
            </w:r>
          </w:p>
        </w:tc>
      </w:tr>
      <w:tr w:rsidR="00880005" w:rsidRPr="0064449C" w14:paraId="1B4A8F3C" w14:textId="77777777" w:rsidTr="0064449C">
        <w:tc>
          <w:tcPr>
            <w:tcW w:w="1865" w:type="dxa"/>
            <w:tcBorders>
              <w:top w:val="single" w:sz="6" w:space="0" w:color="000001"/>
              <w:left w:val="single" w:sz="6" w:space="0" w:color="000001"/>
              <w:bottom w:val="single" w:sz="6" w:space="0" w:color="000001"/>
              <w:right w:val="single" w:sz="6" w:space="0" w:color="000001"/>
            </w:tcBorders>
            <w:shd w:val="clear" w:color="auto" w:fill="FFFFFF"/>
          </w:tcPr>
          <w:p w14:paraId="49958F86" w14:textId="77777777" w:rsidR="00880005" w:rsidRPr="0064449C" w:rsidRDefault="00880005" w:rsidP="00A04CD9">
            <w:pPr>
              <w:jc w:val="both"/>
              <w:rPr>
                <w:sz w:val="18"/>
                <w:szCs w:val="18"/>
              </w:rPr>
            </w:pPr>
            <w:r w:rsidRPr="0064449C">
              <w:rPr>
                <w:sz w:val="18"/>
                <w:szCs w:val="18"/>
                <w:lang w:bidi="ru-RU"/>
              </w:rPr>
              <w:t>Гидротехнические сооружения</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09AFF621" w14:textId="77777777" w:rsidR="00880005" w:rsidRPr="0064449C" w:rsidRDefault="00880005" w:rsidP="00A04CD9">
            <w:pPr>
              <w:jc w:val="both"/>
              <w:rPr>
                <w:sz w:val="18"/>
                <w:szCs w:val="18"/>
              </w:rPr>
            </w:pPr>
            <w:r w:rsidRPr="0064449C">
              <w:rPr>
                <w:sz w:val="18"/>
                <w:szCs w:val="18"/>
                <w:lang w:bidi="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4449C">
              <w:rPr>
                <w:sz w:val="18"/>
                <w:szCs w:val="18"/>
                <w:lang w:bidi="ru-RU"/>
              </w:rPr>
              <w:t>рыбозащитных</w:t>
            </w:r>
            <w:proofErr w:type="spellEnd"/>
            <w:r w:rsidRPr="0064449C">
              <w:rPr>
                <w:sz w:val="18"/>
                <w:szCs w:val="18"/>
                <w:lang w:bidi="ru-RU"/>
              </w:rPr>
              <w:t xml:space="preserve"> и рыбопропускных сооружений, берегозащитных сооружений)</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E81F96D" w14:textId="77777777" w:rsidR="00880005" w:rsidRPr="0064449C" w:rsidRDefault="00880005" w:rsidP="00A04CD9">
            <w:pPr>
              <w:jc w:val="both"/>
              <w:rPr>
                <w:sz w:val="18"/>
                <w:szCs w:val="18"/>
              </w:rPr>
            </w:pPr>
            <w:r w:rsidRPr="0064449C">
              <w:rPr>
                <w:sz w:val="18"/>
                <w:szCs w:val="18"/>
              </w:rPr>
              <w:t>11.3</w:t>
            </w:r>
          </w:p>
        </w:tc>
      </w:tr>
      <w:tr w:rsidR="00880005" w:rsidRPr="0064449C" w14:paraId="629F88B5" w14:textId="77777777" w:rsidTr="0064449C">
        <w:tc>
          <w:tcPr>
            <w:tcW w:w="1865" w:type="dxa"/>
            <w:tcBorders>
              <w:top w:val="single" w:sz="6" w:space="0" w:color="000001"/>
              <w:left w:val="single" w:sz="6" w:space="0" w:color="000001"/>
              <w:bottom w:val="single" w:sz="6" w:space="0" w:color="000001"/>
              <w:right w:val="single" w:sz="6" w:space="0" w:color="000001"/>
            </w:tcBorders>
            <w:shd w:val="clear" w:color="auto" w:fill="FFFFFF"/>
          </w:tcPr>
          <w:p w14:paraId="1665B2F6" w14:textId="77777777" w:rsidR="00880005" w:rsidRPr="0064449C" w:rsidRDefault="00880005" w:rsidP="00A04CD9">
            <w:pPr>
              <w:jc w:val="both"/>
              <w:rPr>
                <w:sz w:val="18"/>
                <w:szCs w:val="18"/>
              </w:rPr>
            </w:pPr>
            <w:r w:rsidRPr="0064449C">
              <w:rPr>
                <w:sz w:val="18"/>
                <w:szCs w:val="18"/>
              </w:rPr>
              <w:t>Земельные участки (территории) общего пользования</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568F49C1" w14:textId="77777777" w:rsidR="00880005" w:rsidRPr="0064449C" w:rsidRDefault="00880005" w:rsidP="00A04CD9">
            <w:pPr>
              <w:jc w:val="both"/>
              <w:rPr>
                <w:sz w:val="18"/>
                <w:szCs w:val="18"/>
              </w:rPr>
            </w:pPr>
            <w:r w:rsidRPr="0064449C">
              <w:rPr>
                <w:sz w:val="18"/>
                <w:szCs w:val="18"/>
              </w:rPr>
              <w:t xml:space="preserve">Земельные участки общего пользования. Содержание данного вида разрешенного использования включает в себя содержание видов </w:t>
            </w:r>
            <w:r w:rsidRPr="0064449C">
              <w:rPr>
                <w:sz w:val="18"/>
                <w:szCs w:val="18"/>
              </w:rPr>
              <w:lastRenderedPageBreak/>
              <w:t>разрешенного использования</w:t>
            </w:r>
            <w:r w:rsidRPr="0064449C">
              <w:rPr>
                <w:sz w:val="18"/>
                <w:szCs w:val="18"/>
              </w:rPr>
              <w:br/>
              <w:t>с кодами 12.0.1-12.0.2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20D4867" w14:textId="77777777" w:rsidR="00880005" w:rsidRPr="0064449C" w:rsidRDefault="00880005" w:rsidP="00A04CD9">
            <w:pPr>
              <w:jc w:val="both"/>
              <w:rPr>
                <w:sz w:val="18"/>
                <w:szCs w:val="18"/>
              </w:rPr>
            </w:pPr>
            <w:r w:rsidRPr="0064449C">
              <w:rPr>
                <w:sz w:val="18"/>
                <w:szCs w:val="18"/>
              </w:rPr>
              <w:lastRenderedPageBreak/>
              <w:t>12.0</w:t>
            </w:r>
          </w:p>
        </w:tc>
      </w:tr>
      <w:tr w:rsidR="00880005" w:rsidRPr="0064449C" w14:paraId="5EF8A613" w14:textId="77777777" w:rsidTr="0064449C">
        <w:tc>
          <w:tcPr>
            <w:tcW w:w="1865" w:type="dxa"/>
            <w:tcBorders>
              <w:top w:val="single" w:sz="6" w:space="0" w:color="000001"/>
              <w:left w:val="single" w:sz="6" w:space="0" w:color="000001"/>
              <w:bottom w:val="single" w:sz="6" w:space="0" w:color="000001"/>
              <w:right w:val="single" w:sz="6" w:space="0" w:color="000001"/>
            </w:tcBorders>
            <w:shd w:val="clear" w:color="auto" w:fill="FFFFFF"/>
          </w:tcPr>
          <w:p w14:paraId="1D4C7A2C" w14:textId="77777777" w:rsidR="00880005" w:rsidRPr="0064449C" w:rsidRDefault="00880005" w:rsidP="00A04CD9">
            <w:pPr>
              <w:jc w:val="both"/>
              <w:rPr>
                <w:sz w:val="18"/>
                <w:szCs w:val="18"/>
              </w:rPr>
            </w:pPr>
            <w:r w:rsidRPr="0064449C">
              <w:rPr>
                <w:sz w:val="18"/>
                <w:szCs w:val="18"/>
              </w:rPr>
              <w:lastRenderedPageBreak/>
              <w:t>Благоустройство территории</w:t>
            </w:r>
          </w:p>
        </w:tc>
        <w:tc>
          <w:tcPr>
            <w:tcW w:w="3969" w:type="dxa"/>
            <w:tcBorders>
              <w:top w:val="single" w:sz="6" w:space="0" w:color="000001"/>
              <w:left w:val="single" w:sz="6" w:space="0" w:color="000001"/>
              <w:bottom w:val="single" w:sz="6" w:space="0" w:color="000001"/>
              <w:right w:val="single" w:sz="6" w:space="0" w:color="000001"/>
            </w:tcBorders>
            <w:shd w:val="clear" w:color="auto" w:fill="FFFFFF"/>
          </w:tcPr>
          <w:p w14:paraId="19F7AB79" w14:textId="77777777" w:rsidR="00880005" w:rsidRPr="0064449C" w:rsidRDefault="00880005" w:rsidP="00A04CD9">
            <w:pPr>
              <w:jc w:val="both"/>
              <w:rPr>
                <w:sz w:val="18"/>
                <w:szCs w:val="18"/>
              </w:rPr>
            </w:pPr>
            <w:r w:rsidRPr="0064449C">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D7A115B" w14:textId="77777777" w:rsidR="00880005" w:rsidRPr="0064449C" w:rsidRDefault="00880005" w:rsidP="00A04CD9">
            <w:pPr>
              <w:jc w:val="both"/>
              <w:rPr>
                <w:sz w:val="18"/>
                <w:szCs w:val="18"/>
              </w:rPr>
            </w:pPr>
            <w:r w:rsidRPr="0064449C">
              <w:rPr>
                <w:sz w:val="18"/>
                <w:szCs w:val="18"/>
              </w:rPr>
              <w:t>12.0.2</w:t>
            </w:r>
          </w:p>
        </w:tc>
      </w:tr>
    </w:tbl>
    <w:p w14:paraId="040814D3" w14:textId="77777777" w:rsidR="00880005" w:rsidRPr="0064449C" w:rsidRDefault="00880005" w:rsidP="00A04CD9">
      <w:pPr>
        <w:jc w:val="both"/>
        <w:rPr>
          <w:sz w:val="18"/>
          <w:szCs w:val="18"/>
        </w:rPr>
      </w:pPr>
      <w:r w:rsidRPr="0064449C">
        <w:rPr>
          <w:bCs/>
          <w:sz w:val="18"/>
          <w:szCs w:val="18"/>
        </w:rPr>
        <w:t>Предусматривается организация площадок для выгула и дрессировки собак в дали от детских и спортивных площадок.</w:t>
      </w:r>
    </w:p>
    <w:p w14:paraId="4513A809" w14:textId="77777777" w:rsidR="00880005" w:rsidRPr="0064449C" w:rsidRDefault="00880005" w:rsidP="00A04CD9">
      <w:pPr>
        <w:jc w:val="both"/>
        <w:rPr>
          <w:sz w:val="18"/>
          <w:szCs w:val="18"/>
        </w:rPr>
      </w:pPr>
      <w:r w:rsidRPr="0064449C">
        <w:rPr>
          <w:b/>
          <w:sz w:val="18"/>
          <w:szCs w:val="18"/>
        </w:rPr>
        <w:t>Условно разрешенные виды использования земельных участков и объектов капитального строительства – не устанавливаются</w:t>
      </w:r>
    </w:p>
    <w:p w14:paraId="1E2242C1" w14:textId="77777777" w:rsidR="00880005" w:rsidRPr="0064449C" w:rsidRDefault="00880005" w:rsidP="00A04CD9">
      <w:pPr>
        <w:jc w:val="both"/>
        <w:rPr>
          <w:sz w:val="18"/>
          <w:szCs w:val="18"/>
        </w:rPr>
      </w:pPr>
      <w:r w:rsidRPr="0064449C">
        <w:rPr>
          <w:b/>
          <w:sz w:val="18"/>
          <w:szCs w:val="18"/>
        </w:rPr>
        <w:t>Вспомогательные виды разрешенного использования земельных участков и объектов капитального строительства – не устанавливаются</w:t>
      </w:r>
    </w:p>
    <w:p w14:paraId="2367A5A8" w14:textId="77777777" w:rsidR="00880005" w:rsidRPr="0064449C" w:rsidRDefault="00880005" w:rsidP="00A04CD9">
      <w:pPr>
        <w:jc w:val="both"/>
        <w:rPr>
          <w:sz w:val="18"/>
          <w:szCs w:val="18"/>
        </w:rPr>
      </w:pPr>
      <w:r w:rsidRPr="0064449C">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7583" w:type="dxa"/>
        <w:jc w:val="center"/>
        <w:tblLayout w:type="fixed"/>
        <w:tblCellMar>
          <w:left w:w="8" w:type="dxa"/>
        </w:tblCellMar>
        <w:tblLook w:val="04A0" w:firstRow="1" w:lastRow="0" w:firstColumn="1" w:lastColumn="0" w:noHBand="0" w:noVBand="1"/>
      </w:tblPr>
      <w:tblGrid>
        <w:gridCol w:w="2329"/>
        <w:gridCol w:w="4434"/>
        <w:gridCol w:w="820"/>
      </w:tblGrid>
      <w:tr w:rsidR="00880005" w:rsidRPr="0064449C" w14:paraId="35A4A432" w14:textId="77777777" w:rsidTr="0064449C">
        <w:trPr>
          <w:jc w:val="center"/>
        </w:trPr>
        <w:tc>
          <w:tcPr>
            <w:tcW w:w="2329" w:type="dxa"/>
            <w:tcBorders>
              <w:top w:val="single" w:sz="4" w:space="0" w:color="00000A"/>
              <w:left w:val="single" w:sz="4" w:space="0" w:color="00000A"/>
              <w:bottom w:val="single" w:sz="4" w:space="0" w:color="00000A"/>
              <w:right w:val="single" w:sz="4" w:space="0" w:color="00000A"/>
            </w:tcBorders>
            <w:shd w:val="clear" w:color="auto" w:fill="auto"/>
          </w:tcPr>
          <w:p w14:paraId="5A4AD2B4" w14:textId="77777777" w:rsidR="00880005" w:rsidRPr="0064449C" w:rsidRDefault="00880005" w:rsidP="00A04CD9">
            <w:pPr>
              <w:jc w:val="both"/>
              <w:rPr>
                <w:sz w:val="18"/>
                <w:szCs w:val="18"/>
              </w:rPr>
            </w:pPr>
            <w:r w:rsidRPr="0064449C">
              <w:rPr>
                <w:sz w:val="18"/>
                <w:szCs w:val="18"/>
              </w:rPr>
              <w:t>Минимальная (максимальная) площадь земельного участка</w:t>
            </w:r>
          </w:p>
        </w:tc>
        <w:tc>
          <w:tcPr>
            <w:tcW w:w="5254" w:type="dxa"/>
            <w:gridSpan w:val="2"/>
            <w:tcBorders>
              <w:top w:val="single" w:sz="4" w:space="0" w:color="00000A"/>
              <w:left w:val="single" w:sz="4" w:space="0" w:color="00000A"/>
              <w:bottom w:val="single" w:sz="4" w:space="0" w:color="00000A"/>
              <w:right w:val="single" w:sz="4" w:space="0" w:color="00000A"/>
            </w:tcBorders>
            <w:shd w:val="clear" w:color="auto" w:fill="auto"/>
          </w:tcPr>
          <w:p w14:paraId="038237D5" w14:textId="77777777" w:rsidR="00880005" w:rsidRPr="0064449C" w:rsidRDefault="00880005" w:rsidP="00A04CD9">
            <w:pPr>
              <w:jc w:val="both"/>
              <w:rPr>
                <w:sz w:val="18"/>
                <w:szCs w:val="18"/>
              </w:rPr>
            </w:pPr>
            <w:r w:rsidRPr="0064449C">
              <w:rPr>
                <w:sz w:val="18"/>
                <w:szCs w:val="18"/>
              </w:rPr>
              <w:t>Не устанавливается</w:t>
            </w:r>
          </w:p>
        </w:tc>
      </w:tr>
      <w:tr w:rsidR="00880005" w:rsidRPr="0064449C" w14:paraId="6931208F" w14:textId="77777777" w:rsidTr="0064449C">
        <w:trPr>
          <w:trHeight w:val="195"/>
          <w:jc w:val="center"/>
        </w:trPr>
        <w:tc>
          <w:tcPr>
            <w:tcW w:w="2329"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83BE663" w14:textId="77777777" w:rsidR="00880005" w:rsidRPr="0064449C" w:rsidRDefault="00880005" w:rsidP="00A04CD9">
            <w:pPr>
              <w:jc w:val="both"/>
              <w:rPr>
                <w:sz w:val="18"/>
                <w:szCs w:val="18"/>
              </w:rPr>
            </w:pPr>
            <w:r w:rsidRPr="0064449C">
              <w:rPr>
                <w:sz w:val="18"/>
                <w:szCs w:val="18"/>
              </w:rPr>
              <w:t>Минимальные размеры земельных участков для объектов электросетевого хозяйства</w:t>
            </w:r>
          </w:p>
        </w:tc>
        <w:tc>
          <w:tcPr>
            <w:tcW w:w="4434" w:type="dxa"/>
            <w:tcBorders>
              <w:top w:val="single" w:sz="4" w:space="0" w:color="00000A"/>
              <w:left w:val="single" w:sz="4" w:space="0" w:color="00000A"/>
              <w:bottom w:val="single" w:sz="4" w:space="0" w:color="00000A"/>
              <w:right w:val="single" w:sz="4" w:space="0" w:color="00000A"/>
            </w:tcBorders>
            <w:shd w:val="clear" w:color="auto" w:fill="auto"/>
          </w:tcPr>
          <w:p w14:paraId="7D021DBB" w14:textId="77777777" w:rsidR="00880005" w:rsidRPr="0064449C" w:rsidRDefault="00880005" w:rsidP="00A04CD9">
            <w:pPr>
              <w:jc w:val="both"/>
              <w:rPr>
                <w:sz w:val="18"/>
                <w:szCs w:val="18"/>
              </w:rPr>
            </w:pPr>
            <w:r w:rsidRPr="0064449C">
              <w:rPr>
                <w:sz w:val="18"/>
                <w:szCs w:val="18"/>
              </w:rPr>
              <w:t>- мачтовые подстанции мощностью от 25 до 250кВ А</w:t>
            </w:r>
          </w:p>
        </w:tc>
        <w:tc>
          <w:tcPr>
            <w:tcW w:w="8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3B90DC" w14:textId="77777777" w:rsidR="00880005" w:rsidRPr="0064449C" w:rsidRDefault="00880005" w:rsidP="00A04CD9">
            <w:pPr>
              <w:jc w:val="both"/>
              <w:rPr>
                <w:sz w:val="18"/>
                <w:szCs w:val="18"/>
              </w:rPr>
            </w:pPr>
            <w:r w:rsidRPr="0064449C">
              <w:rPr>
                <w:sz w:val="18"/>
                <w:szCs w:val="18"/>
              </w:rPr>
              <w:t>50</w:t>
            </w:r>
          </w:p>
        </w:tc>
      </w:tr>
      <w:tr w:rsidR="00880005" w:rsidRPr="0064449C" w14:paraId="3DD8DDFE" w14:textId="77777777" w:rsidTr="0064449C">
        <w:trPr>
          <w:trHeight w:val="270"/>
          <w:jc w:val="center"/>
        </w:trPr>
        <w:tc>
          <w:tcPr>
            <w:tcW w:w="2329" w:type="dxa"/>
            <w:vMerge/>
            <w:tcBorders>
              <w:top w:val="single" w:sz="4" w:space="0" w:color="00000A"/>
              <w:left w:val="single" w:sz="4" w:space="0" w:color="00000A"/>
              <w:bottom w:val="single" w:sz="4" w:space="0" w:color="00000A"/>
              <w:right w:val="single" w:sz="4" w:space="0" w:color="00000A"/>
            </w:tcBorders>
            <w:shd w:val="clear" w:color="auto" w:fill="auto"/>
          </w:tcPr>
          <w:p w14:paraId="1CBB0995" w14:textId="77777777" w:rsidR="00880005" w:rsidRPr="0064449C" w:rsidRDefault="00880005" w:rsidP="00A04CD9">
            <w:pPr>
              <w:jc w:val="both"/>
              <w:rPr>
                <w:sz w:val="18"/>
                <w:szCs w:val="18"/>
              </w:rPr>
            </w:pPr>
          </w:p>
        </w:tc>
        <w:tc>
          <w:tcPr>
            <w:tcW w:w="4434" w:type="dxa"/>
            <w:tcBorders>
              <w:top w:val="single" w:sz="4" w:space="0" w:color="00000A"/>
              <w:left w:val="single" w:sz="4" w:space="0" w:color="00000A"/>
              <w:bottom w:val="single" w:sz="4" w:space="0" w:color="00000A"/>
              <w:right w:val="single" w:sz="4" w:space="0" w:color="00000A"/>
            </w:tcBorders>
            <w:shd w:val="clear" w:color="auto" w:fill="auto"/>
          </w:tcPr>
          <w:p w14:paraId="4E6B67BA" w14:textId="77777777" w:rsidR="00880005" w:rsidRPr="0064449C" w:rsidRDefault="00880005" w:rsidP="00A04CD9">
            <w:pPr>
              <w:jc w:val="both"/>
              <w:rPr>
                <w:sz w:val="18"/>
                <w:szCs w:val="18"/>
              </w:rPr>
            </w:pPr>
            <w:r w:rsidRPr="0064449C">
              <w:rPr>
                <w:sz w:val="18"/>
                <w:szCs w:val="18"/>
              </w:rPr>
              <w:t>-комплексные подстанции с одним трансформатором мощностью от 25 до 630кВ А</w:t>
            </w:r>
          </w:p>
        </w:tc>
        <w:tc>
          <w:tcPr>
            <w:tcW w:w="8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77392B" w14:textId="77777777" w:rsidR="00880005" w:rsidRPr="0064449C" w:rsidRDefault="00880005" w:rsidP="00A04CD9">
            <w:pPr>
              <w:jc w:val="both"/>
              <w:rPr>
                <w:sz w:val="18"/>
                <w:szCs w:val="18"/>
              </w:rPr>
            </w:pPr>
            <w:r w:rsidRPr="0064449C">
              <w:rPr>
                <w:sz w:val="18"/>
                <w:szCs w:val="18"/>
              </w:rPr>
              <w:t>50</w:t>
            </w:r>
          </w:p>
        </w:tc>
      </w:tr>
      <w:tr w:rsidR="00880005" w:rsidRPr="0064449C" w14:paraId="2A0BD149" w14:textId="77777777" w:rsidTr="0064449C">
        <w:trPr>
          <w:trHeight w:val="150"/>
          <w:jc w:val="center"/>
        </w:trPr>
        <w:tc>
          <w:tcPr>
            <w:tcW w:w="2329" w:type="dxa"/>
            <w:vMerge/>
            <w:tcBorders>
              <w:top w:val="single" w:sz="4" w:space="0" w:color="00000A"/>
              <w:left w:val="single" w:sz="4" w:space="0" w:color="00000A"/>
              <w:bottom w:val="single" w:sz="4" w:space="0" w:color="00000A"/>
              <w:right w:val="single" w:sz="4" w:space="0" w:color="00000A"/>
            </w:tcBorders>
            <w:shd w:val="clear" w:color="auto" w:fill="auto"/>
          </w:tcPr>
          <w:p w14:paraId="43C93C07" w14:textId="77777777" w:rsidR="00880005" w:rsidRPr="0064449C" w:rsidRDefault="00880005" w:rsidP="00A04CD9">
            <w:pPr>
              <w:jc w:val="both"/>
              <w:rPr>
                <w:sz w:val="18"/>
                <w:szCs w:val="18"/>
              </w:rPr>
            </w:pPr>
          </w:p>
        </w:tc>
        <w:tc>
          <w:tcPr>
            <w:tcW w:w="4434" w:type="dxa"/>
            <w:tcBorders>
              <w:top w:val="single" w:sz="4" w:space="0" w:color="00000A"/>
              <w:left w:val="single" w:sz="4" w:space="0" w:color="00000A"/>
              <w:bottom w:val="single" w:sz="4" w:space="0" w:color="00000A"/>
              <w:right w:val="single" w:sz="4" w:space="0" w:color="00000A"/>
            </w:tcBorders>
            <w:shd w:val="clear" w:color="auto" w:fill="auto"/>
          </w:tcPr>
          <w:p w14:paraId="1A10C1D2" w14:textId="77777777" w:rsidR="00880005" w:rsidRPr="0064449C" w:rsidRDefault="00880005" w:rsidP="00A04CD9">
            <w:pPr>
              <w:jc w:val="both"/>
              <w:rPr>
                <w:sz w:val="18"/>
                <w:szCs w:val="18"/>
              </w:rPr>
            </w:pPr>
            <w:r w:rsidRPr="0064449C">
              <w:rPr>
                <w:sz w:val="18"/>
                <w:szCs w:val="18"/>
              </w:rPr>
              <w:t>-комплексные подстанции с двумя трансформаторами мощностью</w:t>
            </w:r>
          </w:p>
          <w:p w14:paraId="0FE850A3" w14:textId="77777777" w:rsidR="00880005" w:rsidRPr="0064449C" w:rsidRDefault="00880005" w:rsidP="00A04CD9">
            <w:pPr>
              <w:jc w:val="both"/>
              <w:rPr>
                <w:sz w:val="18"/>
                <w:szCs w:val="18"/>
              </w:rPr>
            </w:pPr>
            <w:r w:rsidRPr="0064449C">
              <w:rPr>
                <w:sz w:val="18"/>
                <w:szCs w:val="18"/>
              </w:rPr>
              <w:t>от 160 до 630кВ А</w:t>
            </w:r>
          </w:p>
        </w:tc>
        <w:tc>
          <w:tcPr>
            <w:tcW w:w="8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6A2B4B" w14:textId="77777777" w:rsidR="00880005" w:rsidRPr="0064449C" w:rsidRDefault="00880005" w:rsidP="00A04CD9">
            <w:pPr>
              <w:jc w:val="both"/>
              <w:rPr>
                <w:sz w:val="18"/>
                <w:szCs w:val="18"/>
              </w:rPr>
            </w:pPr>
            <w:r w:rsidRPr="0064449C">
              <w:rPr>
                <w:sz w:val="18"/>
                <w:szCs w:val="18"/>
              </w:rPr>
              <w:t>80</w:t>
            </w:r>
          </w:p>
        </w:tc>
      </w:tr>
      <w:tr w:rsidR="00880005" w:rsidRPr="0064449C" w14:paraId="65E08E68" w14:textId="77777777" w:rsidTr="0064449C">
        <w:trPr>
          <w:trHeight w:val="126"/>
          <w:jc w:val="center"/>
        </w:trPr>
        <w:tc>
          <w:tcPr>
            <w:tcW w:w="2329" w:type="dxa"/>
            <w:vMerge/>
            <w:tcBorders>
              <w:top w:val="single" w:sz="4" w:space="0" w:color="00000A"/>
              <w:left w:val="single" w:sz="4" w:space="0" w:color="00000A"/>
              <w:bottom w:val="single" w:sz="4" w:space="0" w:color="00000A"/>
              <w:right w:val="single" w:sz="4" w:space="0" w:color="00000A"/>
            </w:tcBorders>
            <w:shd w:val="clear" w:color="auto" w:fill="auto"/>
          </w:tcPr>
          <w:p w14:paraId="2268ACB9" w14:textId="77777777" w:rsidR="00880005" w:rsidRPr="0064449C" w:rsidRDefault="00880005" w:rsidP="00A04CD9">
            <w:pPr>
              <w:jc w:val="both"/>
              <w:rPr>
                <w:sz w:val="18"/>
                <w:szCs w:val="18"/>
              </w:rPr>
            </w:pPr>
          </w:p>
        </w:tc>
        <w:tc>
          <w:tcPr>
            <w:tcW w:w="4434" w:type="dxa"/>
            <w:tcBorders>
              <w:top w:val="single" w:sz="4" w:space="0" w:color="00000A"/>
              <w:left w:val="single" w:sz="4" w:space="0" w:color="00000A"/>
              <w:bottom w:val="single" w:sz="4" w:space="0" w:color="00000A"/>
              <w:right w:val="single" w:sz="4" w:space="0" w:color="00000A"/>
            </w:tcBorders>
            <w:shd w:val="clear" w:color="auto" w:fill="auto"/>
          </w:tcPr>
          <w:p w14:paraId="24B6E876" w14:textId="77777777" w:rsidR="00880005" w:rsidRPr="0064449C" w:rsidRDefault="00880005" w:rsidP="00A04CD9">
            <w:pPr>
              <w:jc w:val="both"/>
              <w:rPr>
                <w:sz w:val="18"/>
                <w:szCs w:val="18"/>
              </w:rPr>
            </w:pPr>
            <w:r w:rsidRPr="0064449C">
              <w:rPr>
                <w:sz w:val="18"/>
                <w:szCs w:val="18"/>
              </w:rPr>
              <w:t>- подстанции с двумя трансформаторами закрытого типа мощностью</w:t>
            </w:r>
          </w:p>
          <w:p w14:paraId="1800B3A3" w14:textId="77777777" w:rsidR="00880005" w:rsidRPr="0064449C" w:rsidRDefault="00880005" w:rsidP="00A04CD9">
            <w:pPr>
              <w:jc w:val="both"/>
              <w:rPr>
                <w:sz w:val="18"/>
                <w:szCs w:val="18"/>
              </w:rPr>
            </w:pPr>
            <w:r w:rsidRPr="0064449C">
              <w:rPr>
                <w:sz w:val="18"/>
                <w:szCs w:val="18"/>
              </w:rPr>
              <w:t>от 160 до 630кВ А</w:t>
            </w:r>
          </w:p>
        </w:tc>
        <w:tc>
          <w:tcPr>
            <w:tcW w:w="8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F8339A" w14:textId="77777777" w:rsidR="00880005" w:rsidRPr="0064449C" w:rsidRDefault="00880005" w:rsidP="00A04CD9">
            <w:pPr>
              <w:jc w:val="both"/>
              <w:rPr>
                <w:sz w:val="18"/>
                <w:szCs w:val="18"/>
              </w:rPr>
            </w:pPr>
            <w:r w:rsidRPr="0064449C">
              <w:rPr>
                <w:sz w:val="18"/>
                <w:szCs w:val="18"/>
              </w:rPr>
              <w:t>150</w:t>
            </w:r>
          </w:p>
        </w:tc>
      </w:tr>
      <w:tr w:rsidR="00880005" w:rsidRPr="0064449C" w14:paraId="4F5C8E32" w14:textId="77777777" w:rsidTr="0064449C">
        <w:trPr>
          <w:trHeight w:val="126"/>
          <w:jc w:val="center"/>
        </w:trPr>
        <w:tc>
          <w:tcPr>
            <w:tcW w:w="2329" w:type="dxa"/>
            <w:vMerge/>
            <w:tcBorders>
              <w:top w:val="single" w:sz="4" w:space="0" w:color="00000A"/>
              <w:left w:val="single" w:sz="4" w:space="0" w:color="00000A"/>
              <w:bottom w:val="single" w:sz="4" w:space="0" w:color="00000A"/>
              <w:right w:val="single" w:sz="4" w:space="0" w:color="00000A"/>
            </w:tcBorders>
            <w:shd w:val="clear" w:color="auto" w:fill="auto"/>
          </w:tcPr>
          <w:p w14:paraId="72C42889" w14:textId="77777777" w:rsidR="00880005" w:rsidRPr="0064449C" w:rsidRDefault="00880005" w:rsidP="00A04CD9">
            <w:pPr>
              <w:jc w:val="both"/>
              <w:rPr>
                <w:sz w:val="18"/>
                <w:szCs w:val="18"/>
              </w:rPr>
            </w:pPr>
          </w:p>
        </w:tc>
        <w:tc>
          <w:tcPr>
            <w:tcW w:w="4434" w:type="dxa"/>
            <w:tcBorders>
              <w:top w:val="single" w:sz="4" w:space="0" w:color="00000A"/>
              <w:left w:val="single" w:sz="4" w:space="0" w:color="00000A"/>
              <w:bottom w:val="single" w:sz="4" w:space="0" w:color="00000A"/>
              <w:right w:val="single" w:sz="4" w:space="0" w:color="00000A"/>
            </w:tcBorders>
            <w:shd w:val="clear" w:color="auto" w:fill="auto"/>
          </w:tcPr>
          <w:p w14:paraId="6A53FA2A" w14:textId="77777777" w:rsidR="00880005" w:rsidRPr="0064449C" w:rsidRDefault="00880005" w:rsidP="00A04CD9">
            <w:pPr>
              <w:jc w:val="both"/>
              <w:rPr>
                <w:sz w:val="18"/>
                <w:szCs w:val="18"/>
              </w:rPr>
            </w:pPr>
            <w:r w:rsidRPr="0064449C">
              <w:rPr>
                <w:sz w:val="18"/>
                <w:szCs w:val="18"/>
              </w:rPr>
              <w:t>- распределительные пункты наружной установки</w:t>
            </w:r>
          </w:p>
        </w:tc>
        <w:tc>
          <w:tcPr>
            <w:tcW w:w="8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B11AC4" w14:textId="77777777" w:rsidR="00880005" w:rsidRPr="0064449C" w:rsidRDefault="00880005" w:rsidP="00A04CD9">
            <w:pPr>
              <w:jc w:val="both"/>
              <w:rPr>
                <w:sz w:val="18"/>
                <w:szCs w:val="18"/>
              </w:rPr>
            </w:pPr>
            <w:r w:rsidRPr="0064449C">
              <w:rPr>
                <w:sz w:val="18"/>
                <w:szCs w:val="18"/>
              </w:rPr>
              <w:t>250</w:t>
            </w:r>
          </w:p>
        </w:tc>
      </w:tr>
      <w:tr w:rsidR="00880005" w:rsidRPr="0064449C" w14:paraId="2AC97A9E" w14:textId="77777777" w:rsidTr="0064449C">
        <w:trPr>
          <w:trHeight w:val="135"/>
          <w:jc w:val="center"/>
        </w:trPr>
        <w:tc>
          <w:tcPr>
            <w:tcW w:w="2329" w:type="dxa"/>
            <w:vMerge/>
            <w:tcBorders>
              <w:top w:val="single" w:sz="4" w:space="0" w:color="00000A"/>
              <w:left w:val="single" w:sz="4" w:space="0" w:color="00000A"/>
              <w:bottom w:val="single" w:sz="4" w:space="0" w:color="00000A"/>
              <w:right w:val="single" w:sz="4" w:space="0" w:color="00000A"/>
            </w:tcBorders>
            <w:shd w:val="clear" w:color="auto" w:fill="auto"/>
          </w:tcPr>
          <w:p w14:paraId="2CC7E876" w14:textId="77777777" w:rsidR="00880005" w:rsidRPr="0064449C" w:rsidRDefault="00880005" w:rsidP="00A04CD9">
            <w:pPr>
              <w:jc w:val="both"/>
              <w:rPr>
                <w:sz w:val="18"/>
                <w:szCs w:val="18"/>
              </w:rPr>
            </w:pPr>
          </w:p>
        </w:tc>
        <w:tc>
          <w:tcPr>
            <w:tcW w:w="4434" w:type="dxa"/>
            <w:tcBorders>
              <w:top w:val="single" w:sz="4" w:space="0" w:color="00000A"/>
              <w:left w:val="single" w:sz="4" w:space="0" w:color="00000A"/>
              <w:bottom w:val="single" w:sz="4" w:space="0" w:color="00000A"/>
              <w:right w:val="single" w:sz="4" w:space="0" w:color="00000A"/>
            </w:tcBorders>
            <w:shd w:val="clear" w:color="auto" w:fill="auto"/>
          </w:tcPr>
          <w:p w14:paraId="0C2DB79C" w14:textId="77777777" w:rsidR="00880005" w:rsidRPr="0064449C" w:rsidRDefault="00880005" w:rsidP="00A04CD9">
            <w:pPr>
              <w:jc w:val="both"/>
              <w:rPr>
                <w:sz w:val="18"/>
                <w:szCs w:val="18"/>
              </w:rPr>
            </w:pPr>
            <w:r w:rsidRPr="0064449C">
              <w:rPr>
                <w:sz w:val="18"/>
                <w:szCs w:val="18"/>
              </w:rPr>
              <w:t>- распределительные пункты закрытого типа</w:t>
            </w:r>
          </w:p>
        </w:tc>
        <w:tc>
          <w:tcPr>
            <w:tcW w:w="82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E98CC0" w14:textId="77777777" w:rsidR="00880005" w:rsidRPr="0064449C" w:rsidRDefault="00880005" w:rsidP="00A04CD9">
            <w:pPr>
              <w:jc w:val="both"/>
              <w:rPr>
                <w:sz w:val="18"/>
                <w:szCs w:val="18"/>
              </w:rPr>
            </w:pPr>
            <w:r w:rsidRPr="0064449C">
              <w:rPr>
                <w:sz w:val="18"/>
                <w:szCs w:val="18"/>
              </w:rPr>
              <w:t>200</w:t>
            </w:r>
          </w:p>
        </w:tc>
      </w:tr>
      <w:tr w:rsidR="00880005" w:rsidRPr="0064449C" w14:paraId="5B3F8AE9" w14:textId="77777777" w:rsidTr="0064449C">
        <w:trPr>
          <w:jc w:val="center"/>
        </w:trPr>
        <w:tc>
          <w:tcPr>
            <w:tcW w:w="2329" w:type="dxa"/>
            <w:tcBorders>
              <w:top w:val="single" w:sz="4" w:space="0" w:color="00000A"/>
              <w:left w:val="single" w:sz="4" w:space="0" w:color="00000A"/>
              <w:bottom w:val="single" w:sz="4" w:space="0" w:color="00000A"/>
              <w:right w:val="single" w:sz="4" w:space="0" w:color="00000A"/>
            </w:tcBorders>
            <w:shd w:val="clear" w:color="auto" w:fill="auto"/>
          </w:tcPr>
          <w:p w14:paraId="0E71C336" w14:textId="77777777" w:rsidR="00880005" w:rsidRPr="0064449C" w:rsidRDefault="00880005" w:rsidP="00A04CD9">
            <w:pPr>
              <w:jc w:val="both"/>
              <w:rPr>
                <w:sz w:val="18"/>
                <w:szCs w:val="18"/>
              </w:rPr>
            </w:pPr>
            <w:r w:rsidRPr="0064449C">
              <w:rPr>
                <w:sz w:val="18"/>
                <w:szCs w:val="18"/>
              </w:rPr>
              <w:t>Минимальные отступы от границ земельных участков в целях определения мест допустимого размещения зданий, строений и сооружений</w:t>
            </w:r>
          </w:p>
        </w:tc>
        <w:tc>
          <w:tcPr>
            <w:tcW w:w="525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D5AB0DB" w14:textId="77777777" w:rsidR="00880005" w:rsidRPr="0064449C" w:rsidRDefault="00880005" w:rsidP="00A04CD9">
            <w:pPr>
              <w:jc w:val="both"/>
              <w:rPr>
                <w:sz w:val="18"/>
                <w:szCs w:val="18"/>
              </w:rPr>
            </w:pPr>
            <w:r w:rsidRPr="0064449C">
              <w:rPr>
                <w:sz w:val="18"/>
                <w:szCs w:val="18"/>
              </w:rPr>
              <w:t>- минимальный отступ зданий, строений, сооружений от границы земельного участка –3м.</w:t>
            </w:r>
          </w:p>
        </w:tc>
      </w:tr>
      <w:tr w:rsidR="00880005" w:rsidRPr="0064449C" w14:paraId="344F21CB" w14:textId="77777777" w:rsidTr="0064449C">
        <w:trPr>
          <w:jc w:val="center"/>
        </w:trPr>
        <w:tc>
          <w:tcPr>
            <w:tcW w:w="2329" w:type="dxa"/>
            <w:tcBorders>
              <w:top w:val="single" w:sz="4" w:space="0" w:color="00000A"/>
              <w:left w:val="single" w:sz="4" w:space="0" w:color="00000A"/>
              <w:bottom w:val="single" w:sz="4" w:space="0" w:color="00000A"/>
              <w:right w:val="single" w:sz="4" w:space="0" w:color="00000A"/>
            </w:tcBorders>
            <w:shd w:val="clear" w:color="auto" w:fill="auto"/>
          </w:tcPr>
          <w:p w14:paraId="2FC1062E" w14:textId="77777777" w:rsidR="00880005" w:rsidRPr="0064449C" w:rsidRDefault="00880005" w:rsidP="00A04CD9">
            <w:pPr>
              <w:jc w:val="both"/>
              <w:rPr>
                <w:sz w:val="18"/>
                <w:szCs w:val="18"/>
              </w:rPr>
            </w:pPr>
            <w:r w:rsidRPr="0064449C">
              <w:rPr>
                <w:sz w:val="18"/>
                <w:szCs w:val="18"/>
              </w:rPr>
              <w:t>Предельное количество этажей или предельную высоту зданий, строений, сооружений.</w:t>
            </w:r>
          </w:p>
        </w:tc>
        <w:tc>
          <w:tcPr>
            <w:tcW w:w="525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B16DE04" w14:textId="77777777" w:rsidR="00880005" w:rsidRPr="0064449C" w:rsidRDefault="00880005" w:rsidP="00A04CD9">
            <w:pPr>
              <w:jc w:val="both"/>
              <w:rPr>
                <w:sz w:val="18"/>
                <w:szCs w:val="18"/>
              </w:rPr>
            </w:pPr>
            <w:r w:rsidRPr="0064449C">
              <w:rPr>
                <w:sz w:val="18"/>
                <w:szCs w:val="18"/>
              </w:rPr>
              <w:t>- для всех основных строений количество надземных этажей – не более трех.</w:t>
            </w:r>
          </w:p>
          <w:p w14:paraId="575007FC" w14:textId="77777777" w:rsidR="00880005" w:rsidRPr="0064449C" w:rsidRDefault="00880005" w:rsidP="00A04CD9">
            <w:pPr>
              <w:jc w:val="both"/>
              <w:rPr>
                <w:i/>
                <w:sz w:val="18"/>
                <w:szCs w:val="18"/>
              </w:rPr>
            </w:pPr>
          </w:p>
        </w:tc>
      </w:tr>
      <w:tr w:rsidR="00880005" w:rsidRPr="0064449C" w14:paraId="7EA3CBB0" w14:textId="77777777" w:rsidTr="0064449C">
        <w:trPr>
          <w:jc w:val="center"/>
        </w:trPr>
        <w:tc>
          <w:tcPr>
            <w:tcW w:w="2329" w:type="dxa"/>
            <w:tcBorders>
              <w:top w:val="single" w:sz="4" w:space="0" w:color="00000A"/>
              <w:left w:val="single" w:sz="4" w:space="0" w:color="00000A"/>
              <w:bottom w:val="single" w:sz="4" w:space="0" w:color="00000A"/>
              <w:right w:val="single" w:sz="4" w:space="0" w:color="00000A"/>
            </w:tcBorders>
            <w:shd w:val="clear" w:color="auto" w:fill="auto"/>
          </w:tcPr>
          <w:p w14:paraId="5AD03B04" w14:textId="77777777" w:rsidR="00880005" w:rsidRPr="0064449C" w:rsidRDefault="00880005" w:rsidP="00A04CD9">
            <w:pPr>
              <w:jc w:val="both"/>
              <w:rPr>
                <w:sz w:val="18"/>
                <w:szCs w:val="18"/>
              </w:rPr>
            </w:pPr>
            <w:r w:rsidRPr="0064449C">
              <w:rPr>
                <w:sz w:val="18"/>
                <w:szCs w:val="18"/>
              </w:rPr>
              <w:t>Максимальный процент застройки в границах земельного участка</w:t>
            </w:r>
          </w:p>
        </w:tc>
        <w:tc>
          <w:tcPr>
            <w:tcW w:w="525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174F33B" w14:textId="77777777" w:rsidR="00880005" w:rsidRPr="0064449C" w:rsidRDefault="00880005" w:rsidP="00A04CD9">
            <w:pPr>
              <w:jc w:val="both"/>
              <w:rPr>
                <w:sz w:val="18"/>
                <w:szCs w:val="18"/>
              </w:rPr>
            </w:pPr>
            <w:r w:rsidRPr="0064449C">
              <w:rPr>
                <w:sz w:val="18"/>
                <w:szCs w:val="18"/>
              </w:rPr>
              <w:t xml:space="preserve"> 60%.</w:t>
            </w:r>
          </w:p>
        </w:tc>
      </w:tr>
    </w:tbl>
    <w:p w14:paraId="6CCA140D" w14:textId="77777777" w:rsidR="00880005" w:rsidRPr="0064449C" w:rsidRDefault="00880005" w:rsidP="00A04CD9">
      <w:pPr>
        <w:jc w:val="both"/>
        <w:rPr>
          <w:sz w:val="18"/>
          <w:szCs w:val="18"/>
        </w:rPr>
      </w:pPr>
      <w:r w:rsidRPr="0064449C">
        <w:rPr>
          <w:sz w:val="18"/>
          <w:szCs w:val="18"/>
        </w:rPr>
        <w:lastRenderedPageBreak/>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1F701882" w14:textId="77777777" w:rsidR="00880005" w:rsidRPr="0064449C" w:rsidRDefault="00880005" w:rsidP="0029780D">
      <w:pPr>
        <w:numPr>
          <w:ilvl w:val="0"/>
          <w:numId w:val="22"/>
        </w:numPr>
        <w:tabs>
          <w:tab w:val="clear" w:pos="0"/>
        </w:tabs>
        <w:jc w:val="both"/>
        <w:rPr>
          <w:sz w:val="18"/>
          <w:szCs w:val="18"/>
        </w:rPr>
      </w:pPr>
      <w:r w:rsidRPr="0064449C">
        <w:rPr>
          <w:sz w:val="18"/>
          <w:szCs w:val="18"/>
        </w:rPr>
        <w:t xml:space="preserve">СП 42.13330.2016 «СНиП 2.07.01-89* Градостроительство. Планировка и застройка городских и сельских поселений» </w:t>
      </w:r>
    </w:p>
    <w:p w14:paraId="2A68E85A" w14:textId="77777777" w:rsidR="00880005" w:rsidRPr="0064449C" w:rsidRDefault="00880005" w:rsidP="0029780D">
      <w:pPr>
        <w:numPr>
          <w:ilvl w:val="0"/>
          <w:numId w:val="22"/>
        </w:numPr>
        <w:tabs>
          <w:tab w:val="clear" w:pos="0"/>
        </w:tabs>
        <w:jc w:val="both"/>
        <w:rPr>
          <w:sz w:val="18"/>
          <w:szCs w:val="18"/>
        </w:rPr>
      </w:pPr>
      <w:r w:rsidRPr="0064449C">
        <w:rPr>
          <w:sz w:val="18"/>
          <w:szCs w:val="18"/>
        </w:rPr>
        <w:t>Другие действующие нормативные документы и технические регламенты</w:t>
      </w:r>
    </w:p>
    <w:p w14:paraId="15A69638" w14:textId="77777777" w:rsidR="00880005" w:rsidRPr="0064449C" w:rsidRDefault="00880005" w:rsidP="00A04CD9">
      <w:pPr>
        <w:jc w:val="both"/>
        <w:rPr>
          <w:sz w:val="18"/>
          <w:szCs w:val="18"/>
        </w:rPr>
      </w:pPr>
      <w:r w:rsidRPr="0064449C">
        <w:rPr>
          <w:sz w:val="18"/>
          <w:szCs w:val="18"/>
        </w:rPr>
        <w:t>В общем балансе территории скверов, площадь озелененных территорий – не менее 70 %.».</w:t>
      </w:r>
    </w:p>
    <w:p w14:paraId="32DDADCC" w14:textId="77777777" w:rsidR="00880005" w:rsidRPr="0064449C" w:rsidRDefault="00880005" w:rsidP="00A04CD9">
      <w:pPr>
        <w:jc w:val="both"/>
        <w:rPr>
          <w:sz w:val="18"/>
          <w:szCs w:val="18"/>
        </w:rPr>
      </w:pPr>
    </w:p>
    <w:p w14:paraId="7D614193" w14:textId="77777777" w:rsidR="00880005" w:rsidRPr="0064449C" w:rsidRDefault="00880005" w:rsidP="00A04CD9">
      <w:pPr>
        <w:jc w:val="both"/>
        <w:rPr>
          <w:sz w:val="18"/>
          <w:szCs w:val="18"/>
        </w:rPr>
      </w:pPr>
      <w:r w:rsidRPr="0064449C">
        <w:rPr>
          <w:b/>
          <w:sz w:val="18"/>
          <w:szCs w:val="18"/>
        </w:rPr>
        <w:t>Р-3 — зона объектов спорта и отдыха</w:t>
      </w:r>
    </w:p>
    <w:p w14:paraId="171D95C6" w14:textId="77777777" w:rsidR="00880005" w:rsidRPr="0064449C" w:rsidRDefault="00880005" w:rsidP="00A04CD9">
      <w:pPr>
        <w:jc w:val="both"/>
        <w:rPr>
          <w:sz w:val="18"/>
          <w:szCs w:val="18"/>
        </w:rPr>
      </w:pPr>
      <w:r w:rsidRPr="0064449C">
        <w:rPr>
          <w:sz w:val="18"/>
          <w:szCs w:val="18"/>
        </w:rPr>
        <w:t xml:space="preserve">Зона предназначена для организации, активного досуга населения проведения культурно массовых и зрелищных мероприятий.   </w:t>
      </w:r>
    </w:p>
    <w:p w14:paraId="650779A9" w14:textId="77777777" w:rsidR="00880005" w:rsidRPr="0064449C" w:rsidRDefault="00880005" w:rsidP="00A04CD9">
      <w:pPr>
        <w:jc w:val="both"/>
        <w:rPr>
          <w:sz w:val="18"/>
          <w:szCs w:val="18"/>
        </w:rPr>
      </w:pPr>
      <w:r w:rsidRPr="0064449C">
        <w:rPr>
          <w:b/>
          <w:sz w:val="18"/>
          <w:szCs w:val="18"/>
        </w:rPr>
        <w:t>Основные виды разрешенного использования земельных участков и объектов капитального строительства:</w:t>
      </w:r>
    </w:p>
    <w:tbl>
      <w:tblPr>
        <w:tblW w:w="7633" w:type="dxa"/>
        <w:tblInd w:w="-156" w:type="dxa"/>
        <w:tblLayout w:type="fixed"/>
        <w:tblCellMar>
          <w:left w:w="7" w:type="dxa"/>
          <w:right w:w="7" w:type="dxa"/>
        </w:tblCellMar>
        <w:tblLook w:val="04A0" w:firstRow="1" w:lastRow="0" w:firstColumn="1" w:lastColumn="0" w:noHBand="0" w:noVBand="1"/>
      </w:tblPr>
      <w:tblGrid>
        <w:gridCol w:w="2452"/>
        <w:gridCol w:w="3808"/>
        <w:gridCol w:w="1373"/>
      </w:tblGrid>
      <w:tr w:rsidR="00880005" w:rsidRPr="0064449C" w14:paraId="4C952444" w14:textId="77777777" w:rsidTr="0064449C">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6AD33317" w14:textId="77777777" w:rsidR="00880005" w:rsidRPr="0064449C" w:rsidRDefault="00880005" w:rsidP="00A04CD9">
            <w:pPr>
              <w:jc w:val="both"/>
              <w:rPr>
                <w:sz w:val="18"/>
                <w:szCs w:val="18"/>
              </w:rPr>
            </w:pPr>
            <w:r w:rsidRPr="0064449C">
              <w:rPr>
                <w:sz w:val="18"/>
                <w:szCs w:val="18"/>
              </w:rPr>
              <w:t>Наименование вида разрешенного использования земельного участка</w:t>
            </w:r>
          </w:p>
        </w:tc>
        <w:tc>
          <w:tcPr>
            <w:tcW w:w="3808" w:type="dxa"/>
            <w:tcBorders>
              <w:top w:val="single" w:sz="6" w:space="0" w:color="000001"/>
              <w:left w:val="single" w:sz="6" w:space="0" w:color="000001"/>
              <w:bottom w:val="single" w:sz="6" w:space="0" w:color="000001"/>
              <w:right w:val="single" w:sz="6" w:space="0" w:color="000001"/>
            </w:tcBorders>
            <w:shd w:val="clear" w:color="auto" w:fill="FFFFFF"/>
          </w:tcPr>
          <w:p w14:paraId="435BEC5F" w14:textId="77777777" w:rsidR="00880005" w:rsidRPr="0064449C" w:rsidRDefault="00880005" w:rsidP="00A04CD9">
            <w:pPr>
              <w:jc w:val="both"/>
              <w:rPr>
                <w:sz w:val="18"/>
                <w:szCs w:val="18"/>
              </w:rPr>
            </w:pPr>
            <w:r w:rsidRPr="0064449C">
              <w:rPr>
                <w:sz w:val="18"/>
                <w:szCs w:val="18"/>
              </w:rPr>
              <w:t>Описание вида разрешенного использования земельного участка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887CB75" w14:textId="77777777" w:rsidR="00880005" w:rsidRPr="0064449C" w:rsidRDefault="00880005" w:rsidP="00A04CD9">
            <w:pPr>
              <w:jc w:val="both"/>
              <w:rPr>
                <w:sz w:val="18"/>
                <w:szCs w:val="18"/>
              </w:rPr>
            </w:pPr>
            <w:r w:rsidRPr="0064449C">
              <w:rPr>
                <w:sz w:val="18"/>
                <w:szCs w:val="18"/>
              </w:rPr>
              <w:t>Код (числовое обозначение) вида разрешенного использования земельного участка</w:t>
            </w:r>
            <w:hyperlink r:id="rId45" w:anchor="block_3333" w:history="1">
              <w:r w:rsidRPr="0064449C">
                <w:rPr>
                  <w:rStyle w:val="affffffff6"/>
                  <w:sz w:val="18"/>
                  <w:szCs w:val="18"/>
                </w:rPr>
                <w:t>*</w:t>
              </w:r>
            </w:hyperlink>
          </w:p>
        </w:tc>
      </w:tr>
      <w:tr w:rsidR="00880005" w:rsidRPr="0064449C" w14:paraId="3FFFBF02" w14:textId="77777777" w:rsidTr="0064449C">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109D199A" w14:textId="77777777" w:rsidR="00880005" w:rsidRPr="0064449C" w:rsidRDefault="00880005" w:rsidP="00A04CD9">
            <w:pPr>
              <w:jc w:val="both"/>
              <w:rPr>
                <w:sz w:val="18"/>
                <w:szCs w:val="18"/>
              </w:rPr>
            </w:pPr>
            <w:r w:rsidRPr="0064449C">
              <w:rPr>
                <w:sz w:val="18"/>
                <w:szCs w:val="18"/>
              </w:rPr>
              <w:t>1</w:t>
            </w:r>
          </w:p>
        </w:tc>
        <w:tc>
          <w:tcPr>
            <w:tcW w:w="3808" w:type="dxa"/>
            <w:tcBorders>
              <w:top w:val="single" w:sz="6" w:space="0" w:color="000001"/>
              <w:left w:val="single" w:sz="6" w:space="0" w:color="000001"/>
              <w:bottom w:val="single" w:sz="6" w:space="0" w:color="000001"/>
              <w:right w:val="single" w:sz="6" w:space="0" w:color="000001"/>
            </w:tcBorders>
            <w:shd w:val="clear" w:color="auto" w:fill="FFFFFF"/>
          </w:tcPr>
          <w:p w14:paraId="75EBD4B3" w14:textId="77777777" w:rsidR="00880005" w:rsidRPr="0064449C" w:rsidRDefault="00880005" w:rsidP="00A04CD9">
            <w:pPr>
              <w:jc w:val="both"/>
              <w:rPr>
                <w:sz w:val="18"/>
                <w:szCs w:val="18"/>
              </w:rPr>
            </w:pPr>
            <w:r w:rsidRPr="0064449C">
              <w:rPr>
                <w:sz w:val="18"/>
                <w:szCs w:val="18"/>
              </w:rPr>
              <w:t>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34BDA39" w14:textId="77777777" w:rsidR="00880005" w:rsidRPr="0064449C" w:rsidRDefault="00880005" w:rsidP="00A04CD9">
            <w:pPr>
              <w:jc w:val="both"/>
              <w:rPr>
                <w:sz w:val="18"/>
                <w:szCs w:val="18"/>
              </w:rPr>
            </w:pPr>
            <w:r w:rsidRPr="0064449C">
              <w:rPr>
                <w:sz w:val="18"/>
                <w:szCs w:val="18"/>
              </w:rPr>
              <w:t>3</w:t>
            </w:r>
          </w:p>
        </w:tc>
      </w:tr>
      <w:tr w:rsidR="00880005" w:rsidRPr="0064449C" w14:paraId="6BA32687" w14:textId="77777777" w:rsidTr="0064449C">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514F84C5" w14:textId="77777777" w:rsidR="00880005" w:rsidRPr="0064449C" w:rsidRDefault="00880005" w:rsidP="00A04CD9">
            <w:pPr>
              <w:jc w:val="both"/>
              <w:rPr>
                <w:sz w:val="18"/>
                <w:szCs w:val="18"/>
              </w:rPr>
            </w:pPr>
            <w:r w:rsidRPr="0064449C">
              <w:rPr>
                <w:sz w:val="18"/>
                <w:szCs w:val="18"/>
              </w:rPr>
              <w:t>Предоставление коммунальных услуг</w:t>
            </w:r>
          </w:p>
        </w:tc>
        <w:tc>
          <w:tcPr>
            <w:tcW w:w="3808" w:type="dxa"/>
            <w:tcBorders>
              <w:top w:val="single" w:sz="6" w:space="0" w:color="000001"/>
              <w:left w:val="single" w:sz="6" w:space="0" w:color="000001"/>
              <w:bottom w:val="single" w:sz="6" w:space="0" w:color="000001"/>
              <w:right w:val="single" w:sz="6" w:space="0" w:color="000001"/>
            </w:tcBorders>
            <w:shd w:val="clear" w:color="auto" w:fill="FFFFFF"/>
          </w:tcPr>
          <w:p w14:paraId="72A5599F" w14:textId="77777777" w:rsidR="00880005" w:rsidRPr="0064449C" w:rsidRDefault="00880005" w:rsidP="00A04CD9">
            <w:pPr>
              <w:jc w:val="both"/>
              <w:rPr>
                <w:sz w:val="18"/>
                <w:szCs w:val="18"/>
              </w:rPr>
            </w:pPr>
            <w:r w:rsidRPr="0064449C">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C6C23B8" w14:textId="77777777" w:rsidR="00880005" w:rsidRPr="0064449C" w:rsidRDefault="00880005" w:rsidP="00A04CD9">
            <w:pPr>
              <w:jc w:val="both"/>
              <w:rPr>
                <w:sz w:val="18"/>
                <w:szCs w:val="18"/>
              </w:rPr>
            </w:pPr>
            <w:r w:rsidRPr="0064449C">
              <w:rPr>
                <w:sz w:val="18"/>
                <w:szCs w:val="18"/>
              </w:rPr>
              <w:t>3.1.1</w:t>
            </w:r>
          </w:p>
        </w:tc>
      </w:tr>
      <w:tr w:rsidR="00880005" w:rsidRPr="0064449C" w14:paraId="5522B176" w14:textId="77777777" w:rsidTr="0064449C">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6D09FD54" w14:textId="77777777" w:rsidR="00880005" w:rsidRPr="0064449C" w:rsidRDefault="00880005" w:rsidP="00A04CD9">
            <w:pPr>
              <w:jc w:val="both"/>
              <w:rPr>
                <w:sz w:val="18"/>
                <w:szCs w:val="18"/>
              </w:rPr>
            </w:pPr>
            <w:r w:rsidRPr="0064449C">
              <w:rPr>
                <w:sz w:val="18"/>
                <w:szCs w:val="18"/>
              </w:rPr>
              <w:t>Объекты культурно-</w:t>
            </w:r>
            <w:r w:rsidRPr="0064449C">
              <w:rPr>
                <w:sz w:val="18"/>
                <w:szCs w:val="18"/>
              </w:rPr>
              <w:br/>
              <w:t>досуговой деятельности</w:t>
            </w:r>
          </w:p>
        </w:tc>
        <w:tc>
          <w:tcPr>
            <w:tcW w:w="3808" w:type="dxa"/>
            <w:tcBorders>
              <w:top w:val="single" w:sz="6" w:space="0" w:color="000001"/>
              <w:left w:val="single" w:sz="6" w:space="0" w:color="000001"/>
              <w:bottom w:val="single" w:sz="6" w:space="0" w:color="000001"/>
              <w:right w:val="single" w:sz="6" w:space="0" w:color="000001"/>
            </w:tcBorders>
            <w:shd w:val="clear" w:color="auto" w:fill="FFFFFF"/>
          </w:tcPr>
          <w:p w14:paraId="33487C1F" w14:textId="77777777" w:rsidR="00880005" w:rsidRPr="0064449C" w:rsidRDefault="00880005" w:rsidP="00A04CD9">
            <w:pPr>
              <w:jc w:val="both"/>
              <w:rPr>
                <w:sz w:val="18"/>
                <w:szCs w:val="18"/>
              </w:rPr>
            </w:pPr>
            <w:r w:rsidRPr="0064449C">
              <w:rPr>
                <w:sz w:val="18"/>
                <w:szCs w:val="18"/>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ECE8DCB" w14:textId="77777777" w:rsidR="00880005" w:rsidRPr="0064449C" w:rsidRDefault="00880005" w:rsidP="00A04CD9">
            <w:pPr>
              <w:jc w:val="both"/>
              <w:rPr>
                <w:sz w:val="18"/>
                <w:szCs w:val="18"/>
              </w:rPr>
            </w:pPr>
            <w:r w:rsidRPr="0064449C">
              <w:rPr>
                <w:sz w:val="18"/>
                <w:szCs w:val="18"/>
              </w:rPr>
              <w:t>3.6.1</w:t>
            </w:r>
          </w:p>
        </w:tc>
      </w:tr>
      <w:tr w:rsidR="00880005" w:rsidRPr="0064449C" w14:paraId="4B5FDD1D" w14:textId="77777777" w:rsidTr="0064449C">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2EFEDA81" w14:textId="77777777" w:rsidR="00880005" w:rsidRPr="0064449C" w:rsidRDefault="00880005" w:rsidP="00A04CD9">
            <w:pPr>
              <w:jc w:val="both"/>
              <w:rPr>
                <w:sz w:val="18"/>
                <w:szCs w:val="18"/>
              </w:rPr>
            </w:pPr>
            <w:r w:rsidRPr="0064449C">
              <w:rPr>
                <w:sz w:val="18"/>
                <w:szCs w:val="18"/>
              </w:rPr>
              <w:t>Парки культуры и отдыха</w:t>
            </w:r>
          </w:p>
        </w:tc>
        <w:tc>
          <w:tcPr>
            <w:tcW w:w="3808" w:type="dxa"/>
            <w:tcBorders>
              <w:top w:val="single" w:sz="6" w:space="0" w:color="000001"/>
              <w:left w:val="single" w:sz="6" w:space="0" w:color="000001"/>
              <w:bottom w:val="single" w:sz="6" w:space="0" w:color="000001"/>
              <w:right w:val="single" w:sz="6" w:space="0" w:color="000001"/>
            </w:tcBorders>
            <w:shd w:val="clear" w:color="auto" w:fill="FFFFFF"/>
          </w:tcPr>
          <w:p w14:paraId="02114A27" w14:textId="77777777" w:rsidR="00880005" w:rsidRPr="0064449C" w:rsidRDefault="00880005" w:rsidP="00A04CD9">
            <w:pPr>
              <w:jc w:val="both"/>
              <w:rPr>
                <w:sz w:val="18"/>
                <w:szCs w:val="18"/>
              </w:rPr>
            </w:pPr>
            <w:r w:rsidRPr="0064449C">
              <w:rPr>
                <w:sz w:val="18"/>
                <w:szCs w:val="18"/>
              </w:rPr>
              <w:t>Размещение парков культуры и отдыха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6C5671FD" w14:textId="77777777" w:rsidR="00880005" w:rsidRPr="0064449C" w:rsidRDefault="00880005" w:rsidP="00A04CD9">
            <w:pPr>
              <w:jc w:val="both"/>
              <w:rPr>
                <w:sz w:val="18"/>
                <w:szCs w:val="18"/>
              </w:rPr>
            </w:pPr>
            <w:r w:rsidRPr="0064449C">
              <w:rPr>
                <w:sz w:val="18"/>
                <w:szCs w:val="18"/>
              </w:rPr>
              <w:t>3.6.2</w:t>
            </w:r>
          </w:p>
        </w:tc>
      </w:tr>
      <w:tr w:rsidR="00880005" w:rsidRPr="0064449C" w14:paraId="6C0649C8" w14:textId="77777777" w:rsidTr="0064449C">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37B28929" w14:textId="77777777" w:rsidR="00880005" w:rsidRPr="0064449C" w:rsidRDefault="00880005" w:rsidP="00A04CD9">
            <w:pPr>
              <w:jc w:val="both"/>
              <w:rPr>
                <w:sz w:val="18"/>
                <w:szCs w:val="18"/>
              </w:rPr>
            </w:pPr>
            <w:r w:rsidRPr="0064449C">
              <w:rPr>
                <w:sz w:val="18"/>
                <w:szCs w:val="18"/>
              </w:rPr>
              <w:t>Цирки и зверинцы</w:t>
            </w:r>
          </w:p>
        </w:tc>
        <w:tc>
          <w:tcPr>
            <w:tcW w:w="3808" w:type="dxa"/>
            <w:tcBorders>
              <w:top w:val="single" w:sz="6" w:space="0" w:color="000001"/>
              <w:left w:val="single" w:sz="6" w:space="0" w:color="000001"/>
              <w:bottom w:val="single" w:sz="6" w:space="0" w:color="000001"/>
              <w:right w:val="single" w:sz="6" w:space="0" w:color="000001"/>
            </w:tcBorders>
            <w:shd w:val="clear" w:color="auto" w:fill="FFFFFF"/>
          </w:tcPr>
          <w:p w14:paraId="5744CBC0" w14:textId="77777777" w:rsidR="00880005" w:rsidRPr="0064449C" w:rsidRDefault="00880005" w:rsidP="00A04CD9">
            <w:pPr>
              <w:jc w:val="both"/>
              <w:rPr>
                <w:sz w:val="18"/>
                <w:szCs w:val="18"/>
              </w:rPr>
            </w:pPr>
            <w:r w:rsidRPr="0064449C">
              <w:rPr>
                <w:sz w:val="18"/>
                <w:szCs w:val="18"/>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5496722" w14:textId="77777777" w:rsidR="00880005" w:rsidRPr="0064449C" w:rsidRDefault="00880005" w:rsidP="00A04CD9">
            <w:pPr>
              <w:jc w:val="both"/>
              <w:rPr>
                <w:sz w:val="18"/>
                <w:szCs w:val="18"/>
              </w:rPr>
            </w:pPr>
            <w:r w:rsidRPr="0064449C">
              <w:rPr>
                <w:sz w:val="18"/>
                <w:szCs w:val="18"/>
              </w:rPr>
              <w:t>3.6.3</w:t>
            </w:r>
          </w:p>
        </w:tc>
      </w:tr>
      <w:tr w:rsidR="00880005" w:rsidRPr="0064449C" w14:paraId="7131A005" w14:textId="77777777" w:rsidTr="0064449C">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484973F8" w14:textId="77777777" w:rsidR="00880005" w:rsidRPr="0064449C" w:rsidRDefault="00880005" w:rsidP="00A04CD9">
            <w:pPr>
              <w:jc w:val="both"/>
              <w:rPr>
                <w:sz w:val="18"/>
                <w:szCs w:val="18"/>
              </w:rPr>
            </w:pPr>
            <w:r w:rsidRPr="0064449C">
              <w:rPr>
                <w:sz w:val="18"/>
                <w:szCs w:val="18"/>
              </w:rPr>
              <w:lastRenderedPageBreak/>
              <w:t>Магазины</w:t>
            </w:r>
          </w:p>
        </w:tc>
        <w:tc>
          <w:tcPr>
            <w:tcW w:w="3808" w:type="dxa"/>
            <w:tcBorders>
              <w:top w:val="single" w:sz="6" w:space="0" w:color="000001"/>
              <w:left w:val="single" w:sz="6" w:space="0" w:color="000001"/>
              <w:bottom w:val="single" w:sz="6" w:space="0" w:color="000001"/>
              <w:right w:val="single" w:sz="6" w:space="0" w:color="000001"/>
            </w:tcBorders>
            <w:shd w:val="clear" w:color="auto" w:fill="FFFFFF"/>
          </w:tcPr>
          <w:p w14:paraId="44F2C3BD" w14:textId="77777777" w:rsidR="00880005" w:rsidRPr="0064449C" w:rsidRDefault="00880005" w:rsidP="00A04CD9">
            <w:pPr>
              <w:jc w:val="both"/>
              <w:rPr>
                <w:sz w:val="18"/>
                <w:szCs w:val="18"/>
              </w:rPr>
            </w:pPr>
            <w:r w:rsidRPr="0064449C">
              <w:rPr>
                <w:sz w:val="18"/>
                <w:szCs w:val="18"/>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64449C">
              <w:rPr>
                <w:sz w:val="18"/>
                <w:szCs w:val="18"/>
              </w:rPr>
              <w:t>кв.м</w:t>
            </w:r>
            <w:proofErr w:type="spellEnd"/>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04C10EA" w14:textId="77777777" w:rsidR="00880005" w:rsidRPr="0064449C" w:rsidRDefault="00880005" w:rsidP="00A04CD9">
            <w:pPr>
              <w:jc w:val="both"/>
              <w:rPr>
                <w:sz w:val="18"/>
                <w:szCs w:val="18"/>
              </w:rPr>
            </w:pPr>
            <w:r w:rsidRPr="0064449C">
              <w:rPr>
                <w:sz w:val="18"/>
                <w:szCs w:val="18"/>
              </w:rPr>
              <w:t>4.4</w:t>
            </w:r>
          </w:p>
        </w:tc>
      </w:tr>
      <w:tr w:rsidR="00880005" w:rsidRPr="0064449C" w14:paraId="66CDFAC1" w14:textId="77777777" w:rsidTr="0064449C">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17D4D6CE" w14:textId="77777777" w:rsidR="00880005" w:rsidRPr="0064449C" w:rsidRDefault="00880005" w:rsidP="00A04CD9">
            <w:pPr>
              <w:jc w:val="both"/>
              <w:rPr>
                <w:sz w:val="18"/>
                <w:szCs w:val="18"/>
              </w:rPr>
            </w:pPr>
            <w:r w:rsidRPr="0064449C">
              <w:rPr>
                <w:sz w:val="18"/>
                <w:szCs w:val="18"/>
              </w:rPr>
              <w:t>Общественное питание</w:t>
            </w:r>
          </w:p>
        </w:tc>
        <w:tc>
          <w:tcPr>
            <w:tcW w:w="3808" w:type="dxa"/>
            <w:tcBorders>
              <w:top w:val="single" w:sz="6" w:space="0" w:color="000001"/>
              <w:left w:val="single" w:sz="6" w:space="0" w:color="000001"/>
              <w:bottom w:val="single" w:sz="6" w:space="0" w:color="000001"/>
              <w:right w:val="single" w:sz="6" w:space="0" w:color="000001"/>
            </w:tcBorders>
            <w:shd w:val="clear" w:color="auto" w:fill="FFFFFF"/>
          </w:tcPr>
          <w:p w14:paraId="5B416165"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642413F" w14:textId="77777777" w:rsidR="00880005" w:rsidRPr="0064449C" w:rsidRDefault="00880005" w:rsidP="00A04CD9">
            <w:pPr>
              <w:jc w:val="both"/>
              <w:rPr>
                <w:sz w:val="18"/>
                <w:szCs w:val="18"/>
              </w:rPr>
            </w:pPr>
            <w:r w:rsidRPr="0064449C">
              <w:rPr>
                <w:sz w:val="18"/>
                <w:szCs w:val="18"/>
              </w:rPr>
              <w:t>4.6</w:t>
            </w:r>
          </w:p>
        </w:tc>
      </w:tr>
      <w:tr w:rsidR="00880005" w:rsidRPr="0064449C" w14:paraId="41CC537A" w14:textId="77777777" w:rsidTr="0064449C">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0719BB79" w14:textId="77777777" w:rsidR="00880005" w:rsidRPr="0064449C" w:rsidRDefault="00880005" w:rsidP="00A04CD9">
            <w:pPr>
              <w:jc w:val="both"/>
              <w:rPr>
                <w:sz w:val="18"/>
                <w:szCs w:val="18"/>
              </w:rPr>
            </w:pPr>
            <w:r w:rsidRPr="0064449C">
              <w:rPr>
                <w:sz w:val="18"/>
                <w:szCs w:val="18"/>
              </w:rPr>
              <w:t>Гостиничное обслуживание</w:t>
            </w:r>
          </w:p>
        </w:tc>
        <w:tc>
          <w:tcPr>
            <w:tcW w:w="3808" w:type="dxa"/>
            <w:tcBorders>
              <w:top w:val="single" w:sz="6" w:space="0" w:color="000001"/>
              <w:left w:val="single" w:sz="6" w:space="0" w:color="000001"/>
              <w:bottom w:val="single" w:sz="6" w:space="0" w:color="000001"/>
              <w:right w:val="single" w:sz="6" w:space="0" w:color="000001"/>
            </w:tcBorders>
            <w:shd w:val="clear" w:color="auto" w:fill="FFFFFF"/>
          </w:tcPr>
          <w:p w14:paraId="0139C004" w14:textId="77777777" w:rsidR="00880005" w:rsidRPr="0064449C" w:rsidRDefault="00880005" w:rsidP="00A04CD9">
            <w:pPr>
              <w:jc w:val="both"/>
              <w:rPr>
                <w:sz w:val="18"/>
                <w:szCs w:val="18"/>
              </w:rPr>
            </w:pPr>
            <w:r w:rsidRPr="0064449C">
              <w:rPr>
                <w:sz w:val="18"/>
                <w:szCs w:val="18"/>
              </w:rPr>
              <w:t>Размещение гостиниц</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F880FA1" w14:textId="77777777" w:rsidR="00880005" w:rsidRPr="0064449C" w:rsidRDefault="00880005" w:rsidP="00A04CD9">
            <w:pPr>
              <w:jc w:val="both"/>
              <w:rPr>
                <w:sz w:val="18"/>
                <w:szCs w:val="18"/>
              </w:rPr>
            </w:pPr>
            <w:r w:rsidRPr="0064449C">
              <w:rPr>
                <w:sz w:val="18"/>
                <w:szCs w:val="18"/>
              </w:rPr>
              <w:t>4.7</w:t>
            </w:r>
          </w:p>
        </w:tc>
      </w:tr>
      <w:tr w:rsidR="00880005" w:rsidRPr="0064449C" w14:paraId="4F596A0B" w14:textId="77777777" w:rsidTr="0064449C">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56AB594E" w14:textId="77777777" w:rsidR="00880005" w:rsidRPr="0064449C" w:rsidRDefault="00880005" w:rsidP="00A04CD9">
            <w:pPr>
              <w:jc w:val="both"/>
              <w:rPr>
                <w:sz w:val="18"/>
                <w:szCs w:val="18"/>
              </w:rPr>
            </w:pPr>
            <w:proofErr w:type="spellStart"/>
            <w:r w:rsidRPr="0064449C">
              <w:rPr>
                <w:sz w:val="18"/>
                <w:szCs w:val="18"/>
              </w:rPr>
              <w:t>Выставочно</w:t>
            </w:r>
            <w:proofErr w:type="spellEnd"/>
            <w:r w:rsidRPr="0064449C">
              <w:rPr>
                <w:sz w:val="18"/>
                <w:szCs w:val="18"/>
              </w:rPr>
              <w:t>-ярмарочная деятельность</w:t>
            </w:r>
          </w:p>
        </w:tc>
        <w:tc>
          <w:tcPr>
            <w:tcW w:w="3808" w:type="dxa"/>
            <w:tcBorders>
              <w:top w:val="single" w:sz="6" w:space="0" w:color="000001"/>
              <w:left w:val="single" w:sz="6" w:space="0" w:color="000001"/>
              <w:bottom w:val="single" w:sz="6" w:space="0" w:color="000001"/>
              <w:right w:val="single" w:sz="6" w:space="0" w:color="000001"/>
            </w:tcBorders>
            <w:shd w:val="clear" w:color="auto" w:fill="FFFFFF"/>
          </w:tcPr>
          <w:p w14:paraId="068DEFBD" w14:textId="77777777" w:rsidR="00880005" w:rsidRPr="0064449C" w:rsidRDefault="00880005" w:rsidP="00A04CD9">
            <w:pPr>
              <w:jc w:val="both"/>
              <w:rPr>
                <w:sz w:val="18"/>
                <w:szCs w:val="18"/>
              </w:rPr>
            </w:pPr>
            <w:r w:rsidRPr="0064449C">
              <w:rPr>
                <w:sz w:val="18"/>
                <w:szCs w:val="18"/>
              </w:rPr>
              <w:t xml:space="preserve">Размещение объектов капитального строительства, сооружений, предназначенных для осуществления </w:t>
            </w:r>
            <w:proofErr w:type="spellStart"/>
            <w:r w:rsidRPr="0064449C">
              <w:rPr>
                <w:sz w:val="18"/>
                <w:szCs w:val="18"/>
              </w:rPr>
              <w:t>выставочно</w:t>
            </w:r>
            <w:proofErr w:type="spellEnd"/>
            <w:r w:rsidRPr="0064449C">
              <w:rPr>
                <w:sz w:val="18"/>
                <w:szCs w:val="18"/>
              </w:rPr>
              <w:t xml:space="preserve">-ярмарочной и </w:t>
            </w:r>
            <w:proofErr w:type="spellStart"/>
            <w:r w:rsidRPr="0064449C">
              <w:rPr>
                <w:sz w:val="18"/>
                <w:szCs w:val="18"/>
              </w:rPr>
              <w:t>конгрессной</w:t>
            </w:r>
            <w:proofErr w:type="spellEnd"/>
            <w:r w:rsidRPr="0064449C">
              <w:rPr>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E32D671" w14:textId="77777777" w:rsidR="00880005" w:rsidRPr="0064449C" w:rsidRDefault="00880005" w:rsidP="00A04CD9">
            <w:pPr>
              <w:jc w:val="both"/>
              <w:rPr>
                <w:sz w:val="18"/>
                <w:szCs w:val="18"/>
              </w:rPr>
            </w:pPr>
            <w:r w:rsidRPr="0064449C">
              <w:rPr>
                <w:sz w:val="18"/>
                <w:szCs w:val="18"/>
              </w:rPr>
              <w:t>4.10</w:t>
            </w:r>
          </w:p>
        </w:tc>
      </w:tr>
      <w:tr w:rsidR="00880005" w:rsidRPr="0064449C" w14:paraId="244D45DA" w14:textId="77777777" w:rsidTr="0064449C">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3445FC4B" w14:textId="77777777" w:rsidR="00880005" w:rsidRPr="0064449C" w:rsidRDefault="00880005" w:rsidP="00A04CD9">
            <w:pPr>
              <w:jc w:val="both"/>
              <w:rPr>
                <w:sz w:val="18"/>
                <w:szCs w:val="18"/>
              </w:rPr>
            </w:pPr>
            <w:r w:rsidRPr="0064449C">
              <w:rPr>
                <w:sz w:val="18"/>
                <w:szCs w:val="18"/>
              </w:rPr>
              <w:t>Обеспечение спортивно-</w:t>
            </w:r>
            <w:r w:rsidRPr="0064449C">
              <w:rPr>
                <w:sz w:val="18"/>
                <w:szCs w:val="18"/>
              </w:rPr>
              <w:br/>
              <w:t>зрелищных мероприятий</w:t>
            </w:r>
          </w:p>
        </w:tc>
        <w:tc>
          <w:tcPr>
            <w:tcW w:w="3808" w:type="dxa"/>
            <w:tcBorders>
              <w:top w:val="single" w:sz="6" w:space="0" w:color="000001"/>
              <w:left w:val="single" w:sz="6" w:space="0" w:color="000001"/>
              <w:bottom w:val="single" w:sz="6" w:space="0" w:color="000001"/>
              <w:right w:val="single" w:sz="6" w:space="0" w:color="000001"/>
            </w:tcBorders>
            <w:shd w:val="clear" w:color="auto" w:fill="FFFFFF"/>
          </w:tcPr>
          <w:p w14:paraId="7BEC89FB" w14:textId="77777777" w:rsidR="00880005" w:rsidRPr="0064449C" w:rsidRDefault="00880005" w:rsidP="00A04CD9">
            <w:pPr>
              <w:jc w:val="both"/>
              <w:rPr>
                <w:sz w:val="18"/>
                <w:szCs w:val="18"/>
              </w:rPr>
            </w:pPr>
            <w:r w:rsidRPr="0064449C">
              <w:rPr>
                <w:sz w:val="18"/>
                <w:szCs w:val="18"/>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C765FFD" w14:textId="77777777" w:rsidR="00880005" w:rsidRPr="0064449C" w:rsidRDefault="00880005" w:rsidP="00A04CD9">
            <w:pPr>
              <w:jc w:val="both"/>
              <w:rPr>
                <w:sz w:val="18"/>
                <w:szCs w:val="18"/>
              </w:rPr>
            </w:pPr>
            <w:r w:rsidRPr="0064449C">
              <w:rPr>
                <w:sz w:val="18"/>
                <w:szCs w:val="18"/>
              </w:rPr>
              <w:t>5.1.1</w:t>
            </w:r>
          </w:p>
        </w:tc>
      </w:tr>
      <w:tr w:rsidR="00880005" w:rsidRPr="0064449C" w14:paraId="43583905" w14:textId="77777777" w:rsidTr="0064449C">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437D86F9" w14:textId="77777777" w:rsidR="00880005" w:rsidRPr="0064449C" w:rsidRDefault="00880005" w:rsidP="00A04CD9">
            <w:pPr>
              <w:jc w:val="both"/>
              <w:rPr>
                <w:sz w:val="18"/>
                <w:szCs w:val="18"/>
              </w:rPr>
            </w:pPr>
            <w:r w:rsidRPr="0064449C">
              <w:rPr>
                <w:sz w:val="18"/>
                <w:szCs w:val="18"/>
              </w:rPr>
              <w:t>Обеспечение занятий спортом в помещениях</w:t>
            </w:r>
          </w:p>
        </w:tc>
        <w:tc>
          <w:tcPr>
            <w:tcW w:w="3808" w:type="dxa"/>
            <w:tcBorders>
              <w:top w:val="single" w:sz="6" w:space="0" w:color="000001"/>
              <w:left w:val="single" w:sz="6" w:space="0" w:color="000001"/>
              <w:bottom w:val="single" w:sz="6" w:space="0" w:color="000001"/>
              <w:right w:val="single" w:sz="6" w:space="0" w:color="000001"/>
            </w:tcBorders>
            <w:shd w:val="clear" w:color="auto" w:fill="FFFFFF"/>
          </w:tcPr>
          <w:p w14:paraId="41AFE2F0" w14:textId="77777777" w:rsidR="00880005" w:rsidRPr="0064449C" w:rsidRDefault="00880005" w:rsidP="00A04CD9">
            <w:pPr>
              <w:jc w:val="both"/>
              <w:rPr>
                <w:sz w:val="18"/>
                <w:szCs w:val="18"/>
              </w:rPr>
            </w:pPr>
            <w:r w:rsidRPr="0064449C">
              <w:rPr>
                <w:sz w:val="18"/>
                <w:szCs w:val="18"/>
              </w:rPr>
              <w:t>Размещение спортивных клубов, спортивных залов, бассейнов, физкультурно-оздоровительных комплексов в зданиях и сооружениях</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3A1DAEC" w14:textId="77777777" w:rsidR="00880005" w:rsidRPr="0064449C" w:rsidRDefault="00880005" w:rsidP="00A04CD9">
            <w:pPr>
              <w:jc w:val="both"/>
              <w:rPr>
                <w:sz w:val="18"/>
                <w:szCs w:val="18"/>
              </w:rPr>
            </w:pPr>
            <w:r w:rsidRPr="0064449C">
              <w:rPr>
                <w:sz w:val="18"/>
                <w:szCs w:val="18"/>
              </w:rPr>
              <w:t>5.1.2</w:t>
            </w:r>
          </w:p>
        </w:tc>
      </w:tr>
      <w:tr w:rsidR="00880005" w:rsidRPr="0064449C" w14:paraId="2ABB7D9A" w14:textId="77777777" w:rsidTr="0064449C">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2A9051E1" w14:textId="77777777" w:rsidR="00880005" w:rsidRPr="0064449C" w:rsidRDefault="00880005" w:rsidP="00A04CD9">
            <w:pPr>
              <w:jc w:val="both"/>
              <w:rPr>
                <w:sz w:val="18"/>
                <w:szCs w:val="18"/>
              </w:rPr>
            </w:pPr>
            <w:r w:rsidRPr="0064449C">
              <w:rPr>
                <w:sz w:val="18"/>
                <w:szCs w:val="18"/>
              </w:rPr>
              <w:t>Площадки для занятий спортом</w:t>
            </w:r>
          </w:p>
        </w:tc>
        <w:tc>
          <w:tcPr>
            <w:tcW w:w="3808" w:type="dxa"/>
            <w:tcBorders>
              <w:top w:val="single" w:sz="6" w:space="0" w:color="000001"/>
              <w:left w:val="single" w:sz="6" w:space="0" w:color="000001"/>
              <w:bottom w:val="single" w:sz="6" w:space="0" w:color="000001"/>
              <w:right w:val="single" w:sz="6" w:space="0" w:color="000001"/>
            </w:tcBorders>
            <w:shd w:val="clear" w:color="auto" w:fill="FFFFFF"/>
          </w:tcPr>
          <w:p w14:paraId="7DA1EF23" w14:textId="77777777" w:rsidR="00880005" w:rsidRPr="0064449C" w:rsidRDefault="00880005" w:rsidP="00A04CD9">
            <w:pPr>
              <w:jc w:val="both"/>
              <w:rPr>
                <w:sz w:val="18"/>
                <w:szCs w:val="18"/>
              </w:rPr>
            </w:pPr>
            <w:r w:rsidRPr="0064449C">
              <w:rPr>
                <w:sz w:val="18"/>
                <w:szCs w:val="18"/>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8602014" w14:textId="77777777" w:rsidR="00880005" w:rsidRPr="0064449C" w:rsidRDefault="00880005" w:rsidP="00A04CD9">
            <w:pPr>
              <w:jc w:val="both"/>
              <w:rPr>
                <w:sz w:val="18"/>
                <w:szCs w:val="18"/>
              </w:rPr>
            </w:pPr>
            <w:r w:rsidRPr="0064449C">
              <w:rPr>
                <w:sz w:val="18"/>
                <w:szCs w:val="18"/>
              </w:rPr>
              <w:t>5.1.3</w:t>
            </w:r>
          </w:p>
        </w:tc>
      </w:tr>
      <w:tr w:rsidR="00880005" w:rsidRPr="0064449C" w14:paraId="37B164C1" w14:textId="77777777" w:rsidTr="0064449C">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75CE4AB8" w14:textId="77777777" w:rsidR="00880005" w:rsidRPr="0064449C" w:rsidRDefault="00880005" w:rsidP="00A04CD9">
            <w:pPr>
              <w:jc w:val="both"/>
              <w:rPr>
                <w:sz w:val="18"/>
                <w:szCs w:val="18"/>
              </w:rPr>
            </w:pPr>
            <w:r w:rsidRPr="0064449C">
              <w:rPr>
                <w:sz w:val="18"/>
                <w:szCs w:val="18"/>
              </w:rPr>
              <w:t>Оборудованные площадки для занятий спортом</w:t>
            </w:r>
          </w:p>
        </w:tc>
        <w:tc>
          <w:tcPr>
            <w:tcW w:w="3808" w:type="dxa"/>
            <w:tcBorders>
              <w:top w:val="single" w:sz="6" w:space="0" w:color="000001"/>
              <w:left w:val="single" w:sz="6" w:space="0" w:color="000001"/>
              <w:bottom w:val="single" w:sz="6" w:space="0" w:color="000001"/>
              <w:right w:val="single" w:sz="6" w:space="0" w:color="000001"/>
            </w:tcBorders>
            <w:shd w:val="clear" w:color="auto" w:fill="FFFFFF"/>
          </w:tcPr>
          <w:p w14:paraId="06156384" w14:textId="77777777" w:rsidR="00880005" w:rsidRPr="0064449C" w:rsidRDefault="00880005" w:rsidP="00A04CD9">
            <w:pPr>
              <w:jc w:val="both"/>
              <w:rPr>
                <w:sz w:val="18"/>
                <w:szCs w:val="18"/>
              </w:rPr>
            </w:pPr>
            <w:r w:rsidRPr="0064449C">
              <w:rPr>
                <w:sz w:val="18"/>
                <w:szCs w:val="18"/>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D977D5D" w14:textId="77777777" w:rsidR="00880005" w:rsidRPr="0064449C" w:rsidRDefault="00880005" w:rsidP="00A04CD9">
            <w:pPr>
              <w:jc w:val="both"/>
              <w:rPr>
                <w:sz w:val="18"/>
                <w:szCs w:val="18"/>
              </w:rPr>
            </w:pPr>
            <w:r w:rsidRPr="0064449C">
              <w:rPr>
                <w:sz w:val="18"/>
                <w:szCs w:val="18"/>
              </w:rPr>
              <w:t>5.1.4</w:t>
            </w:r>
          </w:p>
        </w:tc>
      </w:tr>
      <w:tr w:rsidR="00880005" w:rsidRPr="0064449C" w14:paraId="59AFD541" w14:textId="77777777" w:rsidTr="0064449C">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2B72FF48" w14:textId="77777777" w:rsidR="00880005" w:rsidRPr="0064449C" w:rsidRDefault="00880005" w:rsidP="00A04CD9">
            <w:pPr>
              <w:jc w:val="both"/>
              <w:rPr>
                <w:sz w:val="18"/>
                <w:szCs w:val="18"/>
              </w:rPr>
            </w:pPr>
            <w:r w:rsidRPr="0064449C">
              <w:rPr>
                <w:sz w:val="18"/>
                <w:szCs w:val="18"/>
              </w:rPr>
              <w:t>Спортивные базы</w:t>
            </w:r>
          </w:p>
        </w:tc>
        <w:tc>
          <w:tcPr>
            <w:tcW w:w="3808" w:type="dxa"/>
            <w:tcBorders>
              <w:top w:val="single" w:sz="6" w:space="0" w:color="000001"/>
              <w:left w:val="single" w:sz="6" w:space="0" w:color="000001"/>
              <w:bottom w:val="single" w:sz="6" w:space="0" w:color="000001"/>
              <w:right w:val="single" w:sz="6" w:space="0" w:color="000001"/>
            </w:tcBorders>
            <w:shd w:val="clear" w:color="auto" w:fill="FFFFFF"/>
          </w:tcPr>
          <w:p w14:paraId="75B82559" w14:textId="77777777" w:rsidR="00880005" w:rsidRPr="0064449C" w:rsidRDefault="00880005" w:rsidP="00A04CD9">
            <w:pPr>
              <w:jc w:val="both"/>
              <w:rPr>
                <w:sz w:val="18"/>
                <w:szCs w:val="18"/>
              </w:rPr>
            </w:pPr>
            <w:r w:rsidRPr="0064449C">
              <w:rPr>
                <w:sz w:val="18"/>
                <w:szCs w:val="18"/>
              </w:rPr>
              <w:t>Размещение спортивных баз и лагерей, в которых осуществляется спортивная подготовка длительно проживающих в них лиц</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47DD060" w14:textId="77777777" w:rsidR="00880005" w:rsidRPr="0064449C" w:rsidRDefault="00880005" w:rsidP="00A04CD9">
            <w:pPr>
              <w:jc w:val="both"/>
              <w:rPr>
                <w:sz w:val="18"/>
                <w:szCs w:val="18"/>
              </w:rPr>
            </w:pPr>
            <w:r w:rsidRPr="0064449C">
              <w:rPr>
                <w:sz w:val="18"/>
                <w:szCs w:val="18"/>
              </w:rPr>
              <w:t>5.1.7</w:t>
            </w:r>
          </w:p>
        </w:tc>
      </w:tr>
      <w:tr w:rsidR="00880005" w:rsidRPr="0064449C" w14:paraId="2237F951" w14:textId="77777777" w:rsidTr="0064449C">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49950B69" w14:textId="77777777" w:rsidR="00880005" w:rsidRPr="0064449C" w:rsidRDefault="00880005" w:rsidP="00A04CD9">
            <w:pPr>
              <w:jc w:val="both"/>
              <w:rPr>
                <w:sz w:val="18"/>
                <w:szCs w:val="18"/>
              </w:rPr>
            </w:pPr>
            <w:r w:rsidRPr="0064449C">
              <w:rPr>
                <w:sz w:val="18"/>
                <w:szCs w:val="18"/>
              </w:rPr>
              <w:t>Природно-</w:t>
            </w:r>
            <w:r w:rsidRPr="0064449C">
              <w:rPr>
                <w:sz w:val="18"/>
                <w:szCs w:val="18"/>
              </w:rPr>
              <w:br/>
              <w:t>познавательный туризм</w:t>
            </w:r>
          </w:p>
        </w:tc>
        <w:tc>
          <w:tcPr>
            <w:tcW w:w="3808" w:type="dxa"/>
            <w:tcBorders>
              <w:top w:val="single" w:sz="6" w:space="0" w:color="000001"/>
              <w:left w:val="single" w:sz="6" w:space="0" w:color="000001"/>
              <w:bottom w:val="single" w:sz="6" w:space="0" w:color="000001"/>
              <w:right w:val="single" w:sz="6" w:space="0" w:color="000001"/>
            </w:tcBorders>
            <w:shd w:val="clear" w:color="auto" w:fill="FFFFFF"/>
          </w:tcPr>
          <w:p w14:paraId="75E38B17" w14:textId="77777777" w:rsidR="00880005" w:rsidRPr="0064449C" w:rsidRDefault="00880005" w:rsidP="00A04CD9">
            <w:pPr>
              <w:jc w:val="both"/>
              <w:rPr>
                <w:sz w:val="18"/>
                <w:szCs w:val="18"/>
              </w:rPr>
            </w:pPr>
            <w:r w:rsidRPr="0064449C">
              <w:rPr>
                <w:sz w:val="18"/>
                <w:szCs w:val="18"/>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4449C">
              <w:rPr>
                <w:sz w:val="18"/>
                <w:szCs w:val="18"/>
              </w:rPr>
              <w:t>природовосстановительных</w:t>
            </w:r>
            <w:proofErr w:type="spellEnd"/>
            <w:r w:rsidRPr="0064449C">
              <w:rPr>
                <w:sz w:val="18"/>
                <w:szCs w:val="18"/>
              </w:rPr>
              <w:t xml:space="preserve"> мероприятий</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55BEA4A" w14:textId="77777777" w:rsidR="00880005" w:rsidRPr="0064449C" w:rsidRDefault="00880005" w:rsidP="00A04CD9">
            <w:pPr>
              <w:jc w:val="both"/>
              <w:rPr>
                <w:sz w:val="18"/>
                <w:szCs w:val="18"/>
              </w:rPr>
            </w:pPr>
            <w:r w:rsidRPr="0064449C">
              <w:rPr>
                <w:sz w:val="18"/>
                <w:szCs w:val="18"/>
              </w:rPr>
              <w:t>5.2</w:t>
            </w:r>
          </w:p>
        </w:tc>
      </w:tr>
      <w:tr w:rsidR="00880005" w:rsidRPr="0064449C" w14:paraId="6593EF34" w14:textId="77777777" w:rsidTr="0064449C">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5864697F" w14:textId="77777777" w:rsidR="00880005" w:rsidRPr="0064449C" w:rsidRDefault="00880005" w:rsidP="00A04CD9">
            <w:pPr>
              <w:jc w:val="both"/>
              <w:rPr>
                <w:sz w:val="18"/>
                <w:szCs w:val="18"/>
              </w:rPr>
            </w:pPr>
            <w:r w:rsidRPr="0064449C">
              <w:rPr>
                <w:sz w:val="18"/>
                <w:szCs w:val="18"/>
              </w:rPr>
              <w:t>Туристическое обслуживание</w:t>
            </w:r>
          </w:p>
        </w:tc>
        <w:tc>
          <w:tcPr>
            <w:tcW w:w="3808" w:type="dxa"/>
            <w:tcBorders>
              <w:top w:val="single" w:sz="6" w:space="0" w:color="000001"/>
              <w:left w:val="single" w:sz="6" w:space="0" w:color="000001"/>
              <w:bottom w:val="single" w:sz="6" w:space="0" w:color="000001"/>
              <w:right w:val="single" w:sz="6" w:space="0" w:color="000001"/>
            </w:tcBorders>
            <w:shd w:val="clear" w:color="auto" w:fill="FFFFFF"/>
          </w:tcPr>
          <w:p w14:paraId="1F301B82" w14:textId="77777777" w:rsidR="00880005" w:rsidRPr="0064449C" w:rsidRDefault="00880005" w:rsidP="00A04CD9">
            <w:pPr>
              <w:jc w:val="both"/>
              <w:rPr>
                <w:sz w:val="18"/>
                <w:szCs w:val="18"/>
              </w:rPr>
            </w:pPr>
            <w:r w:rsidRPr="0064449C">
              <w:rPr>
                <w:sz w:val="18"/>
                <w:szCs w:val="18"/>
              </w:rPr>
              <w:t>Размещение пансионатов, гостиниц, кемпингов, домов отдыха, не оказывающих услуги по лечению; размещение детских лагерей</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39C130F" w14:textId="77777777" w:rsidR="00880005" w:rsidRPr="0064449C" w:rsidRDefault="00880005" w:rsidP="00A04CD9">
            <w:pPr>
              <w:jc w:val="both"/>
              <w:rPr>
                <w:sz w:val="18"/>
                <w:szCs w:val="18"/>
              </w:rPr>
            </w:pPr>
            <w:r w:rsidRPr="0064449C">
              <w:rPr>
                <w:sz w:val="18"/>
                <w:szCs w:val="18"/>
              </w:rPr>
              <w:t>5.2.1</w:t>
            </w:r>
          </w:p>
        </w:tc>
      </w:tr>
      <w:tr w:rsidR="00880005" w:rsidRPr="0064449C" w14:paraId="514960DA" w14:textId="77777777" w:rsidTr="0064449C">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774C860A" w14:textId="77777777" w:rsidR="00880005" w:rsidRPr="0064449C" w:rsidRDefault="00880005" w:rsidP="00A04CD9">
            <w:pPr>
              <w:jc w:val="both"/>
              <w:rPr>
                <w:sz w:val="18"/>
                <w:szCs w:val="18"/>
              </w:rPr>
            </w:pPr>
            <w:r w:rsidRPr="0064449C">
              <w:rPr>
                <w:sz w:val="18"/>
                <w:szCs w:val="18"/>
              </w:rPr>
              <w:lastRenderedPageBreak/>
              <w:t>Причалы для маломерных судов</w:t>
            </w:r>
          </w:p>
        </w:tc>
        <w:tc>
          <w:tcPr>
            <w:tcW w:w="3808" w:type="dxa"/>
            <w:tcBorders>
              <w:top w:val="single" w:sz="6" w:space="0" w:color="000001"/>
              <w:left w:val="single" w:sz="6" w:space="0" w:color="000001"/>
              <w:bottom w:val="single" w:sz="6" w:space="0" w:color="000001"/>
              <w:right w:val="single" w:sz="6" w:space="0" w:color="000001"/>
            </w:tcBorders>
            <w:shd w:val="clear" w:color="auto" w:fill="FFFFFF"/>
          </w:tcPr>
          <w:p w14:paraId="4DBF19E7" w14:textId="77777777" w:rsidR="00880005" w:rsidRPr="0064449C" w:rsidRDefault="00880005" w:rsidP="00A04CD9">
            <w:pPr>
              <w:jc w:val="both"/>
              <w:rPr>
                <w:sz w:val="18"/>
                <w:szCs w:val="18"/>
              </w:rPr>
            </w:pPr>
            <w:r w:rsidRPr="0064449C">
              <w:rPr>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7519EE4" w14:textId="77777777" w:rsidR="00880005" w:rsidRPr="0064449C" w:rsidRDefault="00880005" w:rsidP="00A04CD9">
            <w:pPr>
              <w:jc w:val="both"/>
              <w:rPr>
                <w:sz w:val="18"/>
                <w:szCs w:val="18"/>
              </w:rPr>
            </w:pPr>
            <w:r w:rsidRPr="0064449C">
              <w:rPr>
                <w:sz w:val="18"/>
                <w:szCs w:val="18"/>
              </w:rPr>
              <w:t>5.4</w:t>
            </w:r>
          </w:p>
        </w:tc>
      </w:tr>
      <w:tr w:rsidR="00880005" w:rsidRPr="0064449C" w14:paraId="55C0FBF7" w14:textId="77777777" w:rsidTr="0064449C">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071564BD" w14:textId="77777777" w:rsidR="00880005" w:rsidRPr="0064449C" w:rsidRDefault="00880005" w:rsidP="00A04CD9">
            <w:pPr>
              <w:jc w:val="both"/>
              <w:rPr>
                <w:sz w:val="18"/>
                <w:szCs w:val="18"/>
              </w:rPr>
            </w:pPr>
            <w:r w:rsidRPr="0064449C">
              <w:rPr>
                <w:sz w:val="18"/>
                <w:szCs w:val="18"/>
                <w:lang w:bidi="ru-RU"/>
              </w:rPr>
              <w:t>Связь</w:t>
            </w:r>
          </w:p>
        </w:tc>
        <w:tc>
          <w:tcPr>
            <w:tcW w:w="3808" w:type="dxa"/>
            <w:tcBorders>
              <w:top w:val="single" w:sz="6" w:space="0" w:color="000001"/>
              <w:left w:val="single" w:sz="6" w:space="0" w:color="000001"/>
              <w:bottom w:val="single" w:sz="6" w:space="0" w:color="000001"/>
              <w:right w:val="single" w:sz="6" w:space="0" w:color="000001"/>
            </w:tcBorders>
            <w:shd w:val="clear" w:color="auto" w:fill="FFFFFF"/>
          </w:tcPr>
          <w:p w14:paraId="5AC65C75" w14:textId="77777777" w:rsidR="00880005" w:rsidRPr="0064449C" w:rsidRDefault="00880005" w:rsidP="00A04CD9">
            <w:pPr>
              <w:jc w:val="both"/>
              <w:rPr>
                <w:sz w:val="18"/>
                <w:szCs w:val="18"/>
              </w:rPr>
            </w:pPr>
            <w:r w:rsidRPr="0064449C">
              <w:rPr>
                <w:sz w:val="18"/>
                <w:szCs w:val="18"/>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46" w:anchor="block_1031" w:history="1">
              <w:r w:rsidRPr="0064449C">
                <w:rPr>
                  <w:rStyle w:val="affffffff6"/>
                  <w:sz w:val="18"/>
                  <w:szCs w:val="18"/>
                </w:rPr>
                <w:t>кодом 3.1</w:t>
              </w:r>
            </w:hyperlink>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6D5DE62" w14:textId="77777777" w:rsidR="00880005" w:rsidRPr="0064449C" w:rsidRDefault="00880005" w:rsidP="00A04CD9">
            <w:pPr>
              <w:jc w:val="both"/>
              <w:rPr>
                <w:sz w:val="18"/>
                <w:szCs w:val="18"/>
              </w:rPr>
            </w:pPr>
            <w:r w:rsidRPr="0064449C">
              <w:rPr>
                <w:sz w:val="18"/>
                <w:szCs w:val="18"/>
                <w:lang w:bidi="ru-RU"/>
              </w:rPr>
              <w:t>6.8</w:t>
            </w:r>
          </w:p>
        </w:tc>
      </w:tr>
      <w:tr w:rsidR="00880005" w:rsidRPr="0064449C" w14:paraId="52208A87" w14:textId="77777777" w:rsidTr="0064449C">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678F0C91" w14:textId="77777777" w:rsidR="00880005" w:rsidRPr="0064449C" w:rsidRDefault="00880005" w:rsidP="00A04CD9">
            <w:pPr>
              <w:jc w:val="both"/>
              <w:rPr>
                <w:sz w:val="18"/>
                <w:szCs w:val="18"/>
              </w:rPr>
            </w:pPr>
            <w:r w:rsidRPr="0064449C">
              <w:rPr>
                <w:sz w:val="18"/>
                <w:szCs w:val="18"/>
              </w:rPr>
              <w:t>Земельные участки (территории) общего пользования</w:t>
            </w:r>
          </w:p>
        </w:tc>
        <w:tc>
          <w:tcPr>
            <w:tcW w:w="3808" w:type="dxa"/>
            <w:tcBorders>
              <w:top w:val="single" w:sz="6" w:space="0" w:color="000001"/>
              <w:left w:val="single" w:sz="6" w:space="0" w:color="000001"/>
              <w:bottom w:val="single" w:sz="6" w:space="0" w:color="000001"/>
              <w:right w:val="single" w:sz="6" w:space="0" w:color="000001"/>
            </w:tcBorders>
            <w:shd w:val="clear" w:color="auto" w:fill="FFFFFF"/>
          </w:tcPr>
          <w:p w14:paraId="75E20EB5" w14:textId="77777777" w:rsidR="00880005" w:rsidRPr="0064449C" w:rsidRDefault="00880005" w:rsidP="00A04CD9">
            <w:pPr>
              <w:jc w:val="both"/>
              <w:rPr>
                <w:sz w:val="18"/>
                <w:szCs w:val="18"/>
              </w:rPr>
            </w:pPr>
            <w:r w:rsidRPr="0064449C">
              <w:rPr>
                <w:sz w:val="18"/>
                <w:szCs w:val="18"/>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sidRPr="0064449C">
              <w:rPr>
                <w:sz w:val="18"/>
                <w:szCs w:val="18"/>
              </w:rPr>
              <w:br/>
              <w:t>с кодами 12.0.1-12.0.2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7C5B3581" w14:textId="77777777" w:rsidR="00880005" w:rsidRPr="0064449C" w:rsidRDefault="00880005" w:rsidP="00A04CD9">
            <w:pPr>
              <w:jc w:val="both"/>
              <w:rPr>
                <w:sz w:val="18"/>
                <w:szCs w:val="18"/>
              </w:rPr>
            </w:pPr>
            <w:r w:rsidRPr="0064449C">
              <w:rPr>
                <w:sz w:val="18"/>
                <w:szCs w:val="18"/>
              </w:rPr>
              <w:t>12.0</w:t>
            </w:r>
          </w:p>
        </w:tc>
      </w:tr>
      <w:tr w:rsidR="00880005" w:rsidRPr="0064449C" w14:paraId="327A6AF5" w14:textId="77777777" w:rsidTr="0064449C">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456F2FD7" w14:textId="77777777" w:rsidR="00880005" w:rsidRPr="0064449C" w:rsidRDefault="00880005" w:rsidP="00A04CD9">
            <w:pPr>
              <w:jc w:val="both"/>
              <w:rPr>
                <w:sz w:val="18"/>
                <w:szCs w:val="18"/>
              </w:rPr>
            </w:pPr>
            <w:r w:rsidRPr="0064449C">
              <w:rPr>
                <w:sz w:val="18"/>
                <w:szCs w:val="18"/>
              </w:rPr>
              <w:t>Благоустройство территории</w:t>
            </w:r>
          </w:p>
        </w:tc>
        <w:tc>
          <w:tcPr>
            <w:tcW w:w="3808" w:type="dxa"/>
            <w:tcBorders>
              <w:top w:val="single" w:sz="6" w:space="0" w:color="000001"/>
              <w:left w:val="single" w:sz="6" w:space="0" w:color="000001"/>
              <w:bottom w:val="single" w:sz="6" w:space="0" w:color="000001"/>
              <w:right w:val="single" w:sz="6" w:space="0" w:color="000001"/>
            </w:tcBorders>
            <w:shd w:val="clear" w:color="auto" w:fill="FFFFFF"/>
          </w:tcPr>
          <w:p w14:paraId="558B19EE" w14:textId="77777777" w:rsidR="00880005" w:rsidRPr="0064449C" w:rsidRDefault="00880005" w:rsidP="00A04CD9">
            <w:pPr>
              <w:jc w:val="both"/>
              <w:rPr>
                <w:sz w:val="18"/>
                <w:szCs w:val="18"/>
              </w:rPr>
            </w:pPr>
            <w:r w:rsidRPr="0064449C">
              <w:rPr>
                <w:sz w:val="18"/>
                <w:szCs w:val="18"/>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46E9C99" w14:textId="77777777" w:rsidR="00880005" w:rsidRPr="0064449C" w:rsidRDefault="00880005" w:rsidP="00A04CD9">
            <w:pPr>
              <w:jc w:val="both"/>
              <w:rPr>
                <w:sz w:val="18"/>
                <w:szCs w:val="18"/>
              </w:rPr>
            </w:pPr>
            <w:r w:rsidRPr="0064449C">
              <w:rPr>
                <w:sz w:val="18"/>
                <w:szCs w:val="18"/>
              </w:rPr>
              <w:t>12.0.2</w:t>
            </w:r>
          </w:p>
        </w:tc>
      </w:tr>
    </w:tbl>
    <w:p w14:paraId="1D65F686" w14:textId="77777777" w:rsidR="00880005" w:rsidRPr="0064449C" w:rsidRDefault="00880005" w:rsidP="00A04CD9">
      <w:pPr>
        <w:jc w:val="both"/>
        <w:rPr>
          <w:sz w:val="18"/>
          <w:szCs w:val="18"/>
        </w:rPr>
      </w:pPr>
      <w:r w:rsidRPr="0064449C">
        <w:rPr>
          <w:bCs/>
          <w:sz w:val="18"/>
          <w:szCs w:val="18"/>
        </w:rPr>
        <w:t>Предусматривается организация площадок для выгула и дрессировки собак в дали от детских и спортивных площадок.</w:t>
      </w:r>
    </w:p>
    <w:p w14:paraId="6BAF2B06" w14:textId="77777777" w:rsidR="00880005" w:rsidRPr="0064449C" w:rsidRDefault="00880005" w:rsidP="00A04CD9">
      <w:pPr>
        <w:jc w:val="both"/>
        <w:rPr>
          <w:sz w:val="18"/>
          <w:szCs w:val="18"/>
        </w:rPr>
      </w:pPr>
      <w:r w:rsidRPr="0064449C">
        <w:rPr>
          <w:b/>
          <w:sz w:val="18"/>
          <w:szCs w:val="18"/>
        </w:rPr>
        <w:t>Условно разрешенные виды использования земельных участков и объектов капитального строительства — не устанавливаются</w:t>
      </w:r>
    </w:p>
    <w:p w14:paraId="3A1275CC" w14:textId="77777777" w:rsidR="00880005" w:rsidRPr="0064449C" w:rsidRDefault="00880005" w:rsidP="00A04CD9">
      <w:pPr>
        <w:jc w:val="both"/>
        <w:rPr>
          <w:sz w:val="18"/>
          <w:szCs w:val="18"/>
        </w:rPr>
      </w:pPr>
      <w:r w:rsidRPr="0064449C">
        <w:rPr>
          <w:b/>
          <w:sz w:val="18"/>
          <w:szCs w:val="18"/>
        </w:rPr>
        <w:t>Вспомогательные виды разрешенного использования земельных участков и объектов капитального строительства:</w:t>
      </w:r>
    </w:p>
    <w:tbl>
      <w:tblPr>
        <w:tblW w:w="7491" w:type="dxa"/>
        <w:tblInd w:w="-156" w:type="dxa"/>
        <w:tblLayout w:type="fixed"/>
        <w:tblCellMar>
          <w:left w:w="7" w:type="dxa"/>
          <w:right w:w="7" w:type="dxa"/>
        </w:tblCellMar>
        <w:tblLook w:val="04A0" w:firstRow="1" w:lastRow="0" w:firstColumn="1" w:lastColumn="0" w:noHBand="0" w:noVBand="1"/>
      </w:tblPr>
      <w:tblGrid>
        <w:gridCol w:w="2452"/>
        <w:gridCol w:w="3666"/>
        <w:gridCol w:w="1373"/>
      </w:tblGrid>
      <w:tr w:rsidR="00880005" w:rsidRPr="0064449C" w14:paraId="2B00B4FA" w14:textId="77777777" w:rsidTr="0064449C">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713DED3F" w14:textId="77777777" w:rsidR="00880005" w:rsidRPr="0064449C" w:rsidRDefault="00880005" w:rsidP="00A04CD9">
            <w:pPr>
              <w:jc w:val="both"/>
              <w:rPr>
                <w:sz w:val="18"/>
                <w:szCs w:val="18"/>
              </w:rPr>
            </w:pPr>
            <w:r w:rsidRPr="0064449C">
              <w:rPr>
                <w:sz w:val="18"/>
                <w:szCs w:val="18"/>
              </w:rPr>
              <w:t>Наименование вида разрешенного использования земельного участка</w:t>
            </w:r>
          </w:p>
        </w:tc>
        <w:tc>
          <w:tcPr>
            <w:tcW w:w="3666" w:type="dxa"/>
            <w:tcBorders>
              <w:top w:val="single" w:sz="6" w:space="0" w:color="000001"/>
              <w:left w:val="single" w:sz="6" w:space="0" w:color="000001"/>
              <w:bottom w:val="single" w:sz="6" w:space="0" w:color="000001"/>
              <w:right w:val="single" w:sz="6" w:space="0" w:color="000001"/>
            </w:tcBorders>
            <w:shd w:val="clear" w:color="auto" w:fill="FFFFFF"/>
          </w:tcPr>
          <w:p w14:paraId="6FC3776E" w14:textId="77777777" w:rsidR="00880005" w:rsidRPr="0064449C" w:rsidRDefault="00880005" w:rsidP="00A04CD9">
            <w:pPr>
              <w:jc w:val="both"/>
              <w:rPr>
                <w:sz w:val="18"/>
                <w:szCs w:val="18"/>
              </w:rPr>
            </w:pPr>
            <w:r w:rsidRPr="0064449C">
              <w:rPr>
                <w:sz w:val="18"/>
                <w:szCs w:val="18"/>
              </w:rPr>
              <w:t>Описание вида разрешенного использования земельного участка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8C9A661" w14:textId="77777777" w:rsidR="00880005" w:rsidRPr="0064449C" w:rsidRDefault="00880005" w:rsidP="00A04CD9">
            <w:pPr>
              <w:jc w:val="both"/>
              <w:rPr>
                <w:sz w:val="18"/>
                <w:szCs w:val="18"/>
              </w:rPr>
            </w:pPr>
            <w:r w:rsidRPr="0064449C">
              <w:rPr>
                <w:sz w:val="18"/>
                <w:szCs w:val="18"/>
              </w:rPr>
              <w:t>Код (числовое обозначение) вида разрешенного использования земельного участка</w:t>
            </w:r>
            <w:hyperlink r:id="rId47" w:anchor="block_3333" w:history="1">
              <w:r w:rsidRPr="0064449C">
                <w:rPr>
                  <w:rStyle w:val="affffffff6"/>
                  <w:sz w:val="18"/>
                  <w:szCs w:val="18"/>
                </w:rPr>
                <w:t>*</w:t>
              </w:r>
            </w:hyperlink>
          </w:p>
        </w:tc>
      </w:tr>
      <w:tr w:rsidR="00880005" w:rsidRPr="0064449C" w14:paraId="684FAB36" w14:textId="77777777" w:rsidTr="0064449C">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552B9736" w14:textId="77777777" w:rsidR="00880005" w:rsidRPr="0064449C" w:rsidRDefault="00880005" w:rsidP="00A04CD9">
            <w:pPr>
              <w:jc w:val="both"/>
              <w:rPr>
                <w:sz w:val="18"/>
                <w:szCs w:val="18"/>
              </w:rPr>
            </w:pPr>
            <w:r w:rsidRPr="0064449C">
              <w:rPr>
                <w:sz w:val="18"/>
                <w:szCs w:val="18"/>
              </w:rPr>
              <w:t>1</w:t>
            </w:r>
          </w:p>
        </w:tc>
        <w:tc>
          <w:tcPr>
            <w:tcW w:w="3666" w:type="dxa"/>
            <w:tcBorders>
              <w:top w:val="single" w:sz="6" w:space="0" w:color="000001"/>
              <w:left w:val="single" w:sz="6" w:space="0" w:color="000001"/>
              <w:bottom w:val="single" w:sz="6" w:space="0" w:color="000001"/>
              <w:right w:val="single" w:sz="6" w:space="0" w:color="000001"/>
            </w:tcBorders>
            <w:shd w:val="clear" w:color="auto" w:fill="FFFFFF"/>
          </w:tcPr>
          <w:p w14:paraId="0454DBE5" w14:textId="77777777" w:rsidR="00880005" w:rsidRPr="0064449C" w:rsidRDefault="00880005" w:rsidP="00A04CD9">
            <w:pPr>
              <w:jc w:val="both"/>
              <w:rPr>
                <w:sz w:val="18"/>
                <w:szCs w:val="18"/>
              </w:rPr>
            </w:pPr>
            <w:r w:rsidRPr="0064449C">
              <w:rPr>
                <w:sz w:val="18"/>
                <w:szCs w:val="18"/>
              </w:rPr>
              <w:t>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6849B89" w14:textId="77777777" w:rsidR="00880005" w:rsidRPr="0064449C" w:rsidRDefault="00880005" w:rsidP="00A04CD9">
            <w:pPr>
              <w:jc w:val="both"/>
              <w:rPr>
                <w:sz w:val="18"/>
                <w:szCs w:val="18"/>
              </w:rPr>
            </w:pPr>
            <w:r w:rsidRPr="0064449C">
              <w:rPr>
                <w:sz w:val="18"/>
                <w:szCs w:val="18"/>
              </w:rPr>
              <w:t>3</w:t>
            </w:r>
          </w:p>
        </w:tc>
      </w:tr>
      <w:tr w:rsidR="00880005" w:rsidRPr="0064449C" w14:paraId="7DB5AF7C" w14:textId="77777777" w:rsidTr="0064449C">
        <w:tc>
          <w:tcPr>
            <w:tcW w:w="2452" w:type="dxa"/>
            <w:tcBorders>
              <w:top w:val="single" w:sz="6" w:space="0" w:color="000001"/>
              <w:left w:val="single" w:sz="6" w:space="0" w:color="000001"/>
              <w:bottom w:val="single" w:sz="6" w:space="0" w:color="000001"/>
              <w:right w:val="single" w:sz="6" w:space="0" w:color="000001"/>
            </w:tcBorders>
            <w:shd w:val="clear" w:color="auto" w:fill="FFFFFF"/>
          </w:tcPr>
          <w:p w14:paraId="53682BA8" w14:textId="77777777" w:rsidR="00880005" w:rsidRPr="0064449C" w:rsidRDefault="00880005" w:rsidP="00A04CD9">
            <w:pPr>
              <w:jc w:val="both"/>
              <w:rPr>
                <w:sz w:val="18"/>
                <w:szCs w:val="18"/>
              </w:rPr>
            </w:pPr>
            <w:r w:rsidRPr="0064449C">
              <w:rPr>
                <w:sz w:val="18"/>
                <w:szCs w:val="18"/>
              </w:rPr>
              <w:t>Хранение автотранспорта</w:t>
            </w:r>
          </w:p>
        </w:tc>
        <w:tc>
          <w:tcPr>
            <w:tcW w:w="3666" w:type="dxa"/>
            <w:tcBorders>
              <w:top w:val="single" w:sz="6" w:space="0" w:color="000001"/>
              <w:left w:val="single" w:sz="6" w:space="0" w:color="000001"/>
              <w:bottom w:val="single" w:sz="6" w:space="0" w:color="000001"/>
              <w:right w:val="single" w:sz="6" w:space="0" w:color="000001"/>
            </w:tcBorders>
            <w:shd w:val="clear" w:color="auto" w:fill="FFFFFF"/>
          </w:tcPr>
          <w:p w14:paraId="5E5F9B3B" w14:textId="77777777" w:rsidR="00880005" w:rsidRPr="0064449C" w:rsidRDefault="00880005" w:rsidP="00A04CD9">
            <w:pPr>
              <w:jc w:val="both"/>
              <w:rPr>
                <w:sz w:val="18"/>
                <w:szCs w:val="18"/>
              </w:rPr>
            </w:pPr>
            <w:r w:rsidRPr="0064449C">
              <w:rPr>
                <w:sz w:val="18"/>
                <w:szCs w:val="1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4449C">
              <w:rPr>
                <w:sz w:val="18"/>
                <w:szCs w:val="18"/>
              </w:rPr>
              <w:t>машино</w:t>
            </w:r>
            <w:proofErr w:type="spellEnd"/>
            <w:r w:rsidRPr="0064449C">
              <w:rPr>
                <w:sz w:val="18"/>
                <w:szCs w:val="18"/>
              </w:rPr>
              <w:t xml:space="preserve">-места, за исключением гаражей, </w:t>
            </w:r>
            <w:r w:rsidRPr="0064449C">
              <w:rPr>
                <w:sz w:val="18"/>
                <w:szCs w:val="18"/>
              </w:rPr>
              <w:lastRenderedPageBreak/>
              <w:t>размещение которых предусмотрено содержанием видов разрешенного использования с кодами 2.7.2, 4.9</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4D3000D" w14:textId="77777777" w:rsidR="00880005" w:rsidRPr="0064449C" w:rsidRDefault="00880005" w:rsidP="00A04CD9">
            <w:pPr>
              <w:jc w:val="both"/>
              <w:rPr>
                <w:sz w:val="18"/>
                <w:szCs w:val="18"/>
              </w:rPr>
            </w:pPr>
            <w:r w:rsidRPr="0064449C">
              <w:rPr>
                <w:sz w:val="18"/>
                <w:szCs w:val="18"/>
              </w:rPr>
              <w:lastRenderedPageBreak/>
              <w:t>2.7.1</w:t>
            </w:r>
          </w:p>
        </w:tc>
      </w:tr>
    </w:tbl>
    <w:p w14:paraId="3E1A342A" w14:textId="77777777" w:rsidR="00880005" w:rsidRPr="0064449C" w:rsidRDefault="00880005" w:rsidP="00A04CD9">
      <w:pPr>
        <w:jc w:val="both"/>
        <w:rPr>
          <w:b/>
          <w:sz w:val="18"/>
          <w:szCs w:val="18"/>
        </w:rPr>
      </w:pPr>
    </w:p>
    <w:p w14:paraId="0E4FFC83" w14:textId="77777777" w:rsidR="00880005" w:rsidRPr="0064449C" w:rsidRDefault="00880005" w:rsidP="00A04CD9">
      <w:pPr>
        <w:jc w:val="both"/>
        <w:rPr>
          <w:sz w:val="18"/>
          <w:szCs w:val="18"/>
        </w:rPr>
      </w:pPr>
      <w:r w:rsidRPr="0064449C">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7645" w:type="dxa"/>
        <w:jc w:val="center"/>
        <w:tblLayout w:type="fixed"/>
        <w:tblCellMar>
          <w:left w:w="8" w:type="dxa"/>
        </w:tblCellMar>
        <w:tblLook w:val="04A0" w:firstRow="1" w:lastRow="0" w:firstColumn="1" w:lastColumn="0" w:noHBand="0" w:noVBand="1"/>
      </w:tblPr>
      <w:tblGrid>
        <w:gridCol w:w="3333"/>
        <w:gridCol w:w="3667"/>
        <w:gridCol w:w="570"/>
        <w:gridCol w:w="75"/>
      </w:tblGrid>
      <w:tr w:rsidR="00880005" w:rsidRPr="0064449C" w14:paraId="265F4F07" w14:textId="77777777" w:rsidTr="0064449C">
        <w:trPr>
          <w:jc w:val="center"/>
        </w:trPr>
        <w:tc>
          <w:tcPr>
            <w:tcW w:w="3333" w:type="dxa"/>
            <w:tcBorders>
              <w:top w:val="single" w:sz="4" w:space="0" w:color="00000A"/>
              <w:left w:val="single" w:sz="4" w:space="0" w:color="00000A"/>
              <w:bottom w:val="single" w:sz="4" w:space="0" w:color="00000A"/>
              <w:right w:val="single" w:sz="4" w:space="0" w:color="00000A"/>
            </w:tcBorders>
            <w:shd w:val="clear" w:color="auto" w:fill="auto"/>
          </w:tcPr>
          <w:p w14:paraId="2D96EB7B" w14:textId="77777777" w:rsidR="00880005" w:rsidRPr="0064449C" w:rsidRDefault="00880005" w:rsidP="00A04CD9">
            <w:pPr>
              <w:jc w:val="both"/>
              <w:rPr>
                <w:sz w:val="18"/>
                <w:szCs w:val="18"/>
              </w:rPr>
            </w:pPr>
            <w:r w:rsidRPr="0064449C">
              <w:rPr>
                <w:sz w:val="18"/>
                <w:szCs w:val="18"/>
              </w:rPr>
              <w:t>Минимальная (максимальная) площадь земельного участка</w:t>
            </w:r>
          </w:p>
        </w:tc>
        <w:tc>
          <w:tcPr>
            <w:tcW w:w="4312" w:type="dxa"/>
            <w:gridSpan w:val="3"/>
            <w:tcBorders>
              <w:top w:val="single" w:sz="4" w:space="0" w:color="00000A"/>
              <w:left w:val="single" w:sz="4" w:space="0" w:color="00000A"/>
              <w:bottom w:val="single" w:sz="4" w:space="0" w:color="00000A"/>
              <w:right w:val="single" w:sz="4" w:space="0" w:color="00000A"/>
            </w:tcBorders>
            <w:shd w:val="clear" w:color="auto" w:fill="auto"/>
          </w:tcPr>
          <w:p w14:paraId="11D4A8E0" w14:textId="77777777" w:rsidR="00880005" w:rsidRPr="0064449C" w:rsidRDefault="00880005" w:rsidP="00A04CD9">
            <w:pPr>
              <w:jc w:val="both"/>
              <w:rPr>
                <w:sz w:val="18"/>
                <w:szCs w:val="18"/>
              </w:rPr>
            </w:pPr>
            <w:r w:rsidRPr="0064449C">
              <w:rPr>
                <w:sz w:val="18"/>
                <w:szCs w:val="18"/>
              </w:rPr>
              <w:t>Не устанавливается</w:t>
            </w:r>
          </w:p>
        </w:tc>
      </w:tr>
      <w:tr w:rsidR="00880005" w:rsidRPr="0064449C" w14:paraId="04862861" w14:textId="77777777" w:rsidTr="0064449C">
        <w:trPr>
          <w:gridAfter w:val="1"/>
          <w:wAfter w:w="75" w:type="dxa"/>
          <w:trHeight w:val="195"/>
          <w:jc w:val="center"/>
        </w:trPr>
        <w:tc>
          <w:tcPr>
            <w:tcW w:w="3333"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167751E" w14:textId="77777777" w:rsidR="00880005" w:rsidRPr="0064449C" w:rsidRDefault="00880005" w:rsidP="00A04CD9">
            <w:pPr>
              <w:jc w:val="both"/>
              <w:rPr>
                <w:sz w:val="18"/>
                <w:szCs w:val="18"/>
              </w:rPr>
            </w:pPr>
            <w:r w:rsidRPr="0064449C">
              <w:rPr>
                <w:sz w:val="18"/>
                <w:szCs w:val="18"/>
              </w:rPr>
              <w:t>Минимальные размеры земельных участков для объектов электросетевого хозяйства</w:t>
            </w:r>
          </w:p>
        </w:tc>
        <w:tc>
          <w:tcPr>
            <w:tcW w:w="3667" w:type="dxa"/>
            <w:tcBorders>
              <w:top w:val="single" w:sz="4" w:space="0" w:color="00000A"/>
              <w:left w:val="single" w:sz="4" w:space="0" w:color="00000A"/>
              <w:bottom w:val="single" w:sz="4" w:space="0" w:color="00000A"/>
              <w:right w:val="single" w:sz="4" w:space="0" w:color="00000A"/>
            </w:tcBorders>
            <w:shd w:val="clear" w:color="auto" w:fill="auto"/>
          </w:tcPr>
          <w:p w14:paraId="6904D4DD" w14:textId="77777777" w:rsidR="00880005" w:rsidRPr="0064449C" w:rsidRDefault="00880005" w:rsidP="00A04CD9">
            <w:pPr>
              <w:jc w:val="both"/>
              <w:rPr>
                <w:sz w:val="18"/>
                <w:szCs w:val="18"/>
              </w:rPr>
            </w:pPr>
            <w:r w:rsidRPr="0064449C">
              <w:rPr>
                <w:sz w:val="18"/>
                <w:szCs w:val="18"/>
              </w:rPr>
              <w:t>- мачтовые подстанции мощностью от 25 до 250кВ А</w:t>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6721BC" w14:textId="77777777" w:rsidR="00880005" w:rsidRPr="0064449C" w:rsidRDefault="00880005" w:rsidP="00A04CD9">
            <w:pPr>
              <w:jc w:val="both"/>
              <w:rPr>
                <w:sz w:val="18"/>
                <w:szCs w:val="18"/>
              </w:rPr>
            </w:pPr>
            <w:r w:rsidRPr="0064449C">
              <w:rPr>
                <w:sz w:val="18"/>
                <w:szCs w:val="18"/>
              </w:rPr>
              <w:t>50</w:t>
            </w:r>
          </w:p>
        </w:tc>
      </w:tr>
      <w:tr w:rsidR="00880005" w:rsidRPr="0064449C" w14:paraId="592211BD" w14:textId="77777777" w:rsidTr="0064449C">
        <w:trPr>
          <w:gridAfter w:val="1"/>
          <w:wAfter w:w="75" w:type="dxa"/>
          <w:trHeight w:val="270"/>
          <w:jc w:val="center"/>
        </w:trPr>
        <w:tc>
          <w:tcPr>
            <w:tcW w:w="3333" w:type="dxa"/>
            <w:vMerge/>
            <w:tcBorders>
              <w:top w:val="single" w:sz="4" w:space="0" w:color="00000A"/>
              <w:left w:val="single" w:sz="4" w:space="0" w:color="00000A"/>
              <w:bottom w:val="single" w:sz="4" w:space="0" w:color="00000A"/>
              <w:right w:val="single" w:sz="4" w:space="0" w:color="00000A"/>
            </w:tcBorders>
            <w:shd w:val="clear" w:color="auto" w:fill="auto"/>
          </w:tcPr>
          <w:p w14:paraId="29C7C71D" w14:textId="77777777" w:rsidR="00880005" w:rsidRPr="0064449C" w:rsidRDefault="00880005" w:rsidP="00A04CD9">
            <w:pPr>
              <w:jc w:val="both"/>
              <w:rPr>
                <w:sz w:val="18"/>
                <w:szCs w:val="18"/>
              </w:rPr>
            </w:pPr>
          </w:p>
        </w:tc>
        <w:tc>
          <w:tcPr>
            <w:tcW w:w="3667" w:type="dxa"/>
            <w:tcBorders>
              <w:top w:val="single" w:sz="4" w:space="0" w:color="00000A"/>
              <w:left w:val="single" w:sz="4" w:space="0" w:color="00000A"/>
              <w:bottom w:val="single" w:sz="4" w:space="0" w:color="00000A"/>
              <w:right w:val="single" w:sz="4" w:space="0" w:color="00000A"/>
            </w:tcBorders>
            <w:shd w:val="clear" w:color="auto" w:fill="auto"/>
          </w:tcPr>
          <w:p w14:paraId="702E6E03" w14:textId="77777777" w:rsidR="00880005" w:rsidRPr="0064449C" w:rsidRDefault="00880005" w:rsidP="00A04CD9">
            <w:pPr>
              <w:jc w:val="both"/>
              <w:rPr>
                <w:sz w:val="18"/>
                <w:szCs w:val="18"/>
              </w:rPr>
            </w:pPr>
            <w:r w:rsidRPr="0064449C">
              <w:rPr>
                <w:sz w:val="18"/>
                <w:szCs w:val="18"/>
              </w:rPr>
              <w:t>-комплексные подстанции с одним трансформатором мощностью от 25 до 630кВ А</w:t>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3F580F" w14:textId="77777777" w:rsidR="00880005" w:rsidRPr="0064449C" w:rsidRDefault="00880005" w:rsidP="00A04CD9">
            <w:pPr>
              <w:jc w:val="both"/>
              <w:rPr>
                <w:sz w:val="18"/>
                <w:szCs w:val="18"/>
              </w:rPr>
            </w:pPr>
            <w:r w:rsidRPr="0064449C">
              <w:rPr>
                <w:sz w:val="18"/>
                <w:szCs w:val="18"/>
              </w:rPr>
              <w:t>50</w:t>
            </w:r>
          </w:p>
        </w:tc>
      </w:tr>
      <w:tr w:rsidR="00880005" w:rsidRPr="0064449C" w14:paraId="2349E007" w14:textId="77777777" w:rsidTr="0064449C">
        <w:trPr>
          <w:gridAfter w:val="1"/>
          <w:wAfter w:w="75" w:type="dxa"/>
          <w:trHeight w:val="150"/>
          <w:jc w:val="center"/>
        </w:trPr>
        <w:tc>
          <w:tcPr>
            <w:tcW w:w="3333" w:type="dxa"/>
            <w:vMerge/>
            <w:tcBorders>
              <w:top w:val="single" w:sz="4" w:space="0" w:color="00000A"/>
              <w:left w:val="single" w:sz="4" w:space="0" w:color="00000A"/>
              <w:bottom w:val="single" w:sz="4" w:space="0" w:color="00000A"/>
              <w:right w:val="single" w:sz="4" w:space="0" w:color="00000A"/>
            </w:tcBorders>
            <w:shd w:val="clear" w:color="auto" w:fill="auto"/>
          </w:tcPr>
          <w:p w14:paraId="0B0F54C8" w14:textId="77777777" w:rsidR="00880005" w:rsidRPr="0064449C" w:rsidRDefault="00880005" w:rsidP="00A04CD9">
            <w:pPr>
              <w:jc w:val="both"/>
              <w:rPr>
                <w:sz w:val="18"/>
                <w:szCs w:val="18"/>
              </w:rPr>
            </w:pPr>
          </w:p>
        </w:tc>
        <w:tc>
          <w:tcPr>
            <w:tcW w:w="3667" w:type="dxa"/>
            <w:tcBorders>
              <w:top w:val="single" w:sz="4" w:space="0" w:color="00000A"/>
              <w:left w:val="single" w:sz="4" w:space="0" w:color="00000A"/>
              <w:bottom w:val="single" w:sz="4" w:space="0" w:color="00000A"/>
              <w:right w:val="single" w:sz="4" w:space="0" w:color="00000A"/>
            </w:tcBorders>
            <w:shd w:val="clear" w:color="auto" w:fill="auto"/>
          </w:tcPr>
          <w:p w14:paraId="66343D51" w14:textId="77777777" w:rsidR="00880005" w:rsidRPr="0064449C" w:rsidRDefault="00880005" w:rsidP="00A04CD9">
            <w:pPr>
              <w:jc w:val="both"/>
              <w:rPr>
                <w:sz w:val="18"/>
                <w:szCs w:val="18"/>
              </w:rPr>
            </w:pPr>
            <w:r w:rsidRPr="0064449C">
              <w:rPr>
                <w:sz w:val="18"/>
                <w:szCs w:val="18"/>
              </w:rPr>
              <w:t>-комплексные подстанции с двумя трансформаторами мощностью</w:t>
            </w:r>
          </w:p>
          <w:p w14:paraId="7D214342" w14:textId="77777777" w:rsidR="00880005" w:rsidRPr="0064449C" w:rsidRDefault="00880005" w:rsidP="00A04CD9">
            <w:pPr>
              <w:jc w:val="both"/>
              <w:rPr>
                <w:sz w:val="18"/>
                <w:szCs w:val="18"/>
              </w:rPr>
            </w:pPr>
            <w:r w:rsidRPr="0064449C">
              <w:rPr>
                <w:sz w:val="18"/>
                <w:szCs w:val="18"/>
              </w:rPr>
              <w:t>от 160 до 630кВ А</w:t>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1E3E55" w14:textId="77777777" w:rsidR="00880005" w:rsidRPr="0064449C" w:rsidRDefault="00880005" w:rsidP="00A04CD9">
            <w:pPr>
              <w:jc w:val="both"/>
              <w:rPr>
                <w:sz w:val="18"/>
                <w:szCs w:val="18"/>
              </w:rPr>
            </w:pPr>
            <w:r w:rsidRPr="0064449C">
              <w:rPr>
                <w:sz w:val="18"/>
                <w:szCs w:val="18"/>
              </w:rPr>
              <w:t>80</w:t>
            </w:r>
          </w:p>
        </w:tc>
      </w:tr>
      <w:tr w:rsidR="00880005" w:rsidRPr="0064449C" w14:paraId="18CC2011" w14:textId="77777777" w:rsidTr="0064449C">
        <w:trPr>
          <w:gridAfter w:val="1"/>
          <w:wAfter w:w="75" w:type="dxa"/>
          <w:trHeight w:val="126"/>
          <w:jc w:val="center"/>
        </w:trPr>
        <w:tc>
          <w:tcPr>
            <w:tcW w:w="3333" w:type="dxa"/>
            <w:vMerge/>
            <w:tcBorders>
              <w:top w:val="single" w:sz="4" w:space="0" w:color="00000A"/>
              <w:left w:val="single" w:sz="4" w:space="0" w:color="00000A"/>
              <w:bottom w:val="single" w:sz="4" w:space="0" w:color="00000A"/>
              <w:right w:val="single" w:sz="4" w:space="0" w:color="00000A"/>
            </w:tcBorders>
            <w:shd w:val="clear" w:color="auto" w:fill="auto"/>
          </w:tcPr>
          <w:p w14:paraId="64243945" w14:textId="77777777" w:rsidR="00880005" w:rsidRPr="0064449C" w:rsidRDefault="00880005" w:rsidP="00A04CD9">
            <w:pPr>
              <w:jc w:val="both"/>
              <w:rPr>
                <w:sz w:val="18"/>
                <w:szCs w:val="18"/>
              </w:rPr>
            </w:pPr>
          </w:p>
        </w:tc>
        <w:tc>
          <w:tcPr>
            <w:tcW w:w="3667" w:type="dxa"/>
            <w:tcBorders>
              <w:top w:val="single" w:sz="4" w:space="0" w:color="00000A"/>
              <w:left w:val="single" w:sz="4" w:space="0" w:color="00000A"/>
              <w:bottom w:val="single" w:sz="4" w:space="0" w:color="00000A"/>
              <w:right w:val="single" w:sz="4" w:space="0" w:color="00000A"/>
            </w:tcBorders>
            <w:shd w:val="clear" w:color="auto" w:fill="auto"/>
          </w:tcPr>
          <w:p w14:paraId="5CB5F44A" w14:textId="77777777" w:rsidR="00880005" w:rsidRPr="0064449C" w:rsidRDefault="00880005" w:rsidP="00A04CD9">
            <w:pPr>
              <w:jc w:val="both"/>
              <w:rPr>
                <w:sz w:val="18"/>
                <w:szCs w:val="18"/>
              </w:rPr>
            </w:pPr>
            <w:r w:rsidRPr="0064449C">
              <w:rPr>
                <w:sz w:val="18"/>
                <w:szCs w:val="18"/>
              </w:rPr>
              <w:t>- подстанции с двумя трансформаторами закрытого типа мощностью</w:t>
            </w:r>
          </w:p>
          <w:p w14:paraId="4B69AE1F" w14:textId="77777777" w:rsidR="00880005" w:rsidRPr="0064449C" w:rsidRDefault="00880005" w:rsidP="00A04CD9">
            <w:pPr>
              <w:jc w:val="both"/>
              <w:rPr>
                <w:sz w:val="18"/>
                <w:szCs w:val="18"/>
              </w:rPr>
            </w:pPr>
            <w:r w:rsidRPr="0064449C">
              <w:rPr>
                <w:sz w:val="18"/>
                <w:szCs w:val="18"/>
              </w:rPr>
              <w:t>от 160 до 630кВ А</w:t>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49C30A" w14:textId="77777777" w:rsidR="00880005" w:rsidRPr="0064449C" w:rsidRDefault="00880005" w:rsidP="00A04CD9">
            <w:pPr>
              <w:jc w:val="both"/>
              <w:rPr>
                <w:sz w:val="18"/>
                <w:szCs w:val="18"/>
              </w:rPr>
            </w:pPr>
            <w:r w:rsidRPr="0064449C">
              <w:rPr>
                <w:sz w:val="18"/>
                <w:szCs w:val="18"/>
              </w:rPr>
              <w:t>150</w:t>
            </w:r>
          </w:p>
        </w:tc>
      </w:tr>
      <w:tr w:rsidR="00880005" w:rsidRPr="0064449C" w14:paraId="7E9052AB" w14:textId="77777777" w:rsidTr="0064449C">
        <w:trPr>
          <w:gridAfter w:val="1"/>
          <w:wAfter w:w="75" w:type="dxa"/>
          <w:trHeight w:val="126"/>
          <w:jc w:val="center"/>
        </w:trPr>
        <w:tc>
          <w:tcPr>
            <w:tcW w:w="3333" w:type="dxa"/>
            <w:vMerge/>
            <w:tcBorders>
              <w:top w:val="single" w:sz="4" w:space="0" w:color="00000A"/>
              <w:left w:val="single" w:sz="4" w:space="0" w:color="00000A"/>
              <w:bottom w:val="single" w:sz="4" w:space="0" w:color="00000A"/>
              <w:right w:val="single" w:sz="4" w:space="0" w:color="00000A"/>
            </w:tcBorders>
            <w:shd w:val="clear" w:color="auto" w:fill="auto"/>
          </w:tcPr>
          <w:p w14:paraId="69F6DFF3" w14:textId="77777777" w:rsidR="00880005" w:rsidRPr="0064449C" w:rsidRDefault="00880005" w:rsidP="00A04CD9">
            <w:pPr>
              <w:jc w:val="both"/>
              <w:rPr>
                <w:sz w:val="18"/>
                <w:szCs w:val="18"/>
              </w:rPr>
            </w:pPr>
          </w:p>
        </w:tc>
        <w:tc>
          <w:tcPr>
            <w:tcW w:w="3667" w:type="dxa"/>
            <w:tcBorders>
              <w:top w:val="single" w:sz="4" w:space="0" w:color="00000A"/>
              <w:left w:val="single" w:sz="4" w:space="0" w:color="00000A"/>
              <w:bottom w:val="single" w:sz="4" w:space="0" w:color="00000A"/>
              <w:right w:val="single" w:sz="4" w:space="0" w:color="00000A"/>
            </w:tcBorders>
            <w:shd w:val="clear" w:color="auto" w:fill="auto"/>
          </w:tcPr>
          <w:p w14:paraId="3EFA5AD3" w14:textId="77777777" w:rsidR="00880005" w:rsidRPr="0064449C" w:rsidRDefault="00880005" w:rsidP="00A04CD9">
            <w:pPr>
              <w:jc w:val="both"/>
              <w:rPr>
                <w:sz w:val="18"/>
                <w:szCs w:val="18"/>
              </w:rPr>
            </w:pPr>
            <w:r w:rsidRPr="0064449C">
              <w:rPr>
                <w:sz w:val="18"/>
                <w:szCs w:val="18"/>
              </w:rPr>
              <w:t>- распределительные пункты наружной установки</w:t>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7B198F" w14:textId="77777777" w:rsidR="00880005" w:rsidRPr="0064449C" w:rsidRDefault="00880005" w:rsidP="00A04CD9">
            <w:pPr>
              <w:jc w:val="both"/>
              <w:rPr>
                <w:sz w:val="18"/>
                <w:szCs w:val="18"/>
              </w:rPr>
            </w:pPr>
            <w:r w:rsidRPr="0064449C">
              <w:rPr>
                <w:sz w:val="18"/>
                <w:szCs w:val="18"/>
              </w:rPr>
              <w:t>250</w:t>
            </w:r>
          </w:p>
        </w:tc>
      </w:tr>
      <w:tr w:rsidR="00880005" w:rsidRPr="0064449C" w14:paraId="673A43B0" w14:textId="77777777" w:rsidTr="0064449C">
        <w:trPr>
          <w:gridAfter w:val="1"/>
          <w:wAfter w:w="75" w:type="dxa"/>
          <w:trHeight w:val="135"/>
          <w:jc w:val="center"/>
        </w:trPr>
        <w:tc>
          <w:tcPr>
            <w:tcW w:w="3333" w:type="dxa"/>
            <w:vMerge/>
            <w:tcBorders>
              <w:top w:val="single" w:sz="4" w:space="0" w:color="00000A"/>
              <w:left w:val="single" w:sz="4" w:space="0" w:color="00000A"/>
              <w:bottom w:val="single" w:sz="4" w:space="0" w:color="00000A"/>
              <w:right w:val="single" w:sz="4" w:space="0" w:color="00000A"/>
            </w:tcBorders>
            <w:shd w:val="clear" w:color="auto" w:fill="auto"/>
          </w:tcPr>
          <w:p w14:paraId="01C07485" w14:textId="77777777" w:rsidR="00880005" w:rsidRPr="0064449C" w:rsidRDefault="00880005" w:rsidP="00A04CD9">
            <w:pPr>
              <w:jc w:val="both"/>
              <w:rPr>
                <w:sz w:val="18"/>
                <w:szCs w:val="18"/>
              </w:rPr>
            </w:pPr>
          </w:p>
        </w:tc>
        <w:tc>
          <w:tcPr>
            <w:tcW w:w="3667" w:type="dxa"/>
            <w:tcBorders>
              <w:top w:val="single" w:sz="4" w:space="0" w:color="00000A"/>
              <w:left w:val="single" w:sz="4" w:space="0" w:color="00000A"/>
              <w:bottom w:val="single" w:sz="4" w:space="0" w:color="00000A"/>
              <w:right w:val="single" w:sz="4" w:space="0" w:color="00000A"/>
            </w:tcBorders>
            <w:shd w:val="clear" w:color="auto" w:fill="auto"/>
          </w:tcPr>
          <w:p w14:paraId="4F42B24F" w14:textId="77777777" w:rsidR="00880005" w:rsidRPr="0064449C" w:rsidRDefault="00880005" w:rsidP="00A04CD9">
            <w:pPr>
              <w:jc w:val="both"/>
              <w:rPr>
                <w:sz w:val="18"/>
                <w:szCs w:val="18"/>
              </w:rPr>
            </w:pPr>
            <w:r w:rsidRPr="0064449C">
              <w:rPr>
                <w:sz w:val="18"/>
                <w:szCs w:val="18"/>
              </w:rPr>
              <w:t>- распределительные пункты закрытого типа</w:t>
            </w:r>
          </w:p>
        </w:tc>
        <w:tc>
          <w:tcPr>
            <w:tcW w:w="5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BF700B" w14:textId="77777777" w:rsidR="00880005" w:rsidRPr="0064449C" w:rsidRDefault="00880005" w:rsidP="00A04CD9">
            <w:pPr>
              <w:jc w:val="both"/>
              <w:rPr>
                <w:sz w:val="18"/>
                <w:szCs w:val="18"/>
              </w:rPr>
            </w:pPr>
            <w:r w:rsidRPr="0064449C">
              <w:rPr>
                <w:sz w:val="18"/>
                <w:szCs w:val="18"/>
              </w:rPr>
              <w:t>200</w:t>
            </w:r>
          </w:p>
        </w:tc>
      </w:tr>
      <w:tr w:rsidR="00880005" w:rsidRPr="0064449C" w14:paraId="2F106084" w14:textId="77777777" w:rsidTr="0064449C">
        <w:trPr>
          <w:jc w:val="center"/>
        </w:trPr>
        <w:tc>
          <w:tcPr>
            <w:tcW w:w="3333" w:type="dxa"/>
            <w:tcBorders>
              <w:top w:val="single" w:sz="4" w:space="0" w:color="00000A"/>
              <w:left w:val="single" w:sz="4" w:space="0" w:color="00000A"/>
              <w:bottom w:val="single" w:sz="4" w:space="0" w:color="00000A"/>
              <w:right w:val="single" w:sz="4" w:space="0" w:color="00000A"/>
            </w:tcBorders>
            <w:shd w:val="clear" w:color="auto" w:fill="auto"/>
          </w:tcPr>
          <w:p w14:paraId="4143B425" w14:textId="77777777" w:rsidR="00880005" w:rsidRPr="0064449C" w:rsidRDefault="00880005" w:rsidP="00A04CD9">
            <w:pPr>
              <w:jc w:val="both"/>
              <w:rPr>
                <w:sz w:val="18"/>
                <w:szCs w:val="18"/>
              </w:rPr>
            </w:pPr>
            <w:r w:rsidRPr="0064449C">
              <w:rPr>
                <w:sz w:val="18"/>
                <w:szCs w:val="18"/>
              </w:rPr>
              <w:t>Минимальные отступы от границ земельных участков в целях определения мест допустимого размещения зданий, строений и сооружений</w:t>
            </w:r>
          </w:p>
        </w:tc>
        <w:tc>
          <w:tcPr>
            <w:tcW w:w="431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D62B6EC" w14:textId="77777777" w:rsidR="00880005" w:rsidRPr="0064449C" w:rsidRDefault="00880005" w:rsidP="00A04CD9">
            <w:pPr>
              <w:jc w:val="both"/>
              <w:rPr>
                <w:sz w:val="18"/>
                <w:szCs w:val="18"/>
              </w:rPr>
            </w:pPr>
            <w:r w:rsidRPr="0064449C">
              <w:rPr>
                <w:sz w:val="18"/>
                <w:szCs w:val="18"/>
              </w:rPr>
              <w:t>- минимальный отступ зданий, строений, сооружений от границы земельного участка –3м.</w:t>
            </w:r>
          </w:p>
        </w:tc>
      </w:tr>
      <w:tr w:rsidR="00880005" w:rsidRPr="0064449C" w14:paraId="2AB324BC" w14:textId="77777777" w:rsidTr="0064449C">
        <w:trPr>
          <w:jc w:val="center"/>
        </w:trPr>
        <w:tc>
          <w:tcPr>
            <w:tcW w:w="3333" w:type="dxa"/>
            <w:tcBorders>
              <w:top w:val="single" w:sz="4" w:space="0" w:color="00000A"/>
              <w:left w:val="single" w:sz="4" w:space="0" w:color="00000A"/>
              <w:bottom w:val="single" w:sz="4" w:space="0" w:color="00000A"/>
              <w:right w:val="single" w:sz="4" w:space="0" w:color="00000A"/>
            </w:tcBorders>
            <w:shd w:val="clear" w:color="auto" w:fill="auto"/>
          </w:tcPr>
          <w:p w14:paraId="22536732" w14:textId="77777777" w:rsidR="00880005" w:rsidRPr="0064449C" w:rsidRDefault="00880005" w:rsidP="00A04CD9">
            <w:pPr>
              <w:jc w:val="both"/>
              <w:rPr>
                <w:sz w:val="18"/>
                <w:szCs w:val="18"/>
              </w:rPr>
            </w:pPr>
            <w:r w:rsidRPr="0064449C">
              <w:rPr>
                <w:sz w:val="18"/>
                <w:szCs w:val="18"/>
              </w:rPr>
              <w:t>Предельное количество этажей или предельную высоту зданий, строений, сооружений.</w:t>
            </w:r>
          </w:p>
        </w:tc>
        <w:tc>
          <w:tcPr>
            <w:tcW w:w="431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4AAA853" w14:textId="77777777" w:rsidR="00880005" w:rsidRPr="0064449C" w:rsidRDefault="00880005" w:rsidP="00A04CD9">
            <w:pPr>
              <w:jc w:val="both"/>
              <w:rPr>
                <w:sz w:val="18"/>
                <w:szCs w:val="18"/>
              </w:rPr>
            </w:pPr>
            <w:r w:rsidRPr="0064449C">
              <w:rPr>
                <w:sz w:val="18"/>
                <w:szCs w:val="18"/>
              </w:rPr>
              <w:t>- для всех основных строений количество надземных этажей – не более трех.</w:t>
            </w:r>
          </w:p>
          <w:p w14:paraId="52087D13" w14:textId="77777777" w:rsidR="00880005" w:rsidRPr="0064449C" w:rsidRDefault="00880005" w:rsidP="00A04CD9">
            <w:pPr>
              <w:jc w:val="both"/>
              <w:rPr>
                <w:i/>
                <w:sz w:val="18"/>
                <w:szCs w:val="18"/>
              </w:rPr>
            </w:pPr>
          </w:p>
        </w:tc>
      </w:tr>
      <w:tr w:rsidR="00880005" w:rsidRPr="0064449C" w14:paraId="6AB8CEA4" w14:textId="77777777" w:rsidTr="0064449C">
        <w:trPr>
          <w:jc w:val="center"/>
        </w:trPr>
        <w:tc>
          <w:tcPr>
            <w:tcW w:w="3333" w:type="dxa"/>
            <w:tcBorders>
              <w:top w:val="single" w:sz="4" w:space="0" w:color="00000A"/>
              <w:left w:val="single" w:sz="4" w:space="0" w:color="00000A"/>
              <w:bottom w:val="single" w:sz="4" w:space="0" w:color="00000A"/>
              <w:right w:val="single" w:sz="4" w:space="0" w:color="00000A"/>
            </w:tcBorders>
            <w:shd w:val="clear" w:color="auto" w:fill="auto"/>
          </w:tcPr>
          <w:p w14:paraId="35950A2D" w14:textId="77777777" w:rsidR="00880005" w:rsidRPr="0064449C" w:rsidRDefault="00880005" w:rsidP="00A04CD9">
            <w:pPr>
              <w:jc w:val="both"/>
              <w:rPr>
                <w:sz w:val="18"/>
                <w:szCs w:val="18"/>
              </w:rPr>
            </w:pPr>
            <w:r w:rsidRPr="0064449C">
              <w:rPr>
                <w:sz w:val="18"/>
                <w:szCs w:val="18"/>
              </w:rPr>
              <w:t>Максимальный процент застройки в границах земельного участка</w:t>
            </w:r>
          </w:p>
        </w:tc>
        <w:tc>
          <w:tcPr>
            <w:tcW w:w="4312"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1B43DEF" w14:textId="77777777" w:rsidR="00880005" w:rsidRPr="0064449C" w:rsidRDefault="00880005" w:rsidP="00A04CD9">
            <w:pPr>
              <w:jc w:val="both"/>
              <w:rPr>
                <w:sz w:val="18"/>
                <w:szCs w:val="18"/>
              </w:rPr>
            </w:pPr>
            <w:r w:rsidRPr="0064449C">
              <w:rPr>
                <w:sz w:val="18"/>
                <w:szCs w:val="18"/>
              </w:rPr>
              <w:t xml:space="preserve"> 60%.</w:t>
            </w:r>
          </w:p>
        </w:tc>
      </w:tr>
    </w:tbl>
    <w:p w14:paraId="4EDC5B18" w14:textId="77777777" w:rsidR="00880005" w:rsidRPr="0064449C" w:rsidRDefault="00880005" w:rsidP="00A04CD9">
      <w:pPr>
        <w:jc w:val="both"/>
        <w:rPr>
          <w:sz w:val="18"/>
          <w:szCs w:val="18"/>
        </w:rPr>
      </w:pPr>
      <w:r w:rsidRPr="0064449C">
        <w:rPr>
          <w:sz w:val="18"/>
          <w:szCs w:val="18"/>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769F88AC" w14:textId="77777777" w:rsidR="00880005" w:rsidRPr="0064449C" w:rsidRDefault="00880005" w:rsidP="0029780D">
      <w:pPr>
        <w:numPr>
          <w:ilvl w:val="0"/>
          <w:numId w:val="22"/>
        </w:numPr>
        <w:tabs>
          <w:tab w:val="clear" w:pos="0"/>
        </w:tabs>
        <w:jc w:val="both"/>
        <w:rPr>
          <w:sz w:val="18"/>
          <w:szCs w:val="18"/>
        </w:rPr>
      </w:pPr>
      <w:r w:rsidRPr="0064449C">
        <w:rPr>
          <w:sz w:val="18"/>
          <w:szCs w:val="18"/>
        </w:rPr>
        <w:t xml:space="preserve">СП 42.13330.2016 «СНиП 2.07.01-89* Градостроительство. Планировка и застройка городских и сельских поселений» </w:t>
      </w:r>
    </w:p>
    <w:p w14:paraId="614B3055" w14:textId="77777777" w:rsidR="00880005" w:rsidRPr="0064449C" w:rsidRDefault="00880005" w:rsidP="0029780D">
      <w:pPr>
        <w:numPr>
          <w:ilvl w:val="0"/>
          <w:numId w:val="22"/>
        </w:numPr>
        <w:tabs>
          <w:tab w:val="clear" w:pos="0"/>
        </w:tabs>
        <w:jc w:val="both"/>
        <w:rPr>
          <w:sz w:val="18"/>
          <w:szCs w:val="18"/>
        </w:rPr>
      </w:pPr>
      <w:r w:rsidRPr="0064449C">
        <w:rPr>
          <w:sz w:val="18"/>
          <w:szCs w:val="18"/>
        </w:rPr>
        <w:t>Другие действующие нормативные документы и технические регламенты</w:t>
      </w:r>
    </w:p>
    <w:p w14:paraId="1C8A24D7" w14:textId="77777777" w:rsidR="00880005" w:rsidRPr="0064449C" w:rsidRDefault="00880005" w:rsidP="00A04CD9">
      <w:pPr>
        <w:jc w:val="both"/>
        <w:rPr>
          <w:sz w:val="18"/>
          <w:szCs w:val="18"/>
        </w:rPr>
      </w:pPr>
      <w:r w:rsidRPr="0064449C">
        <w:rPr>
          <w:sz w:val="18"/>
          <w:szCs w:val="18"/>
        </w:rPr>
        <w:t>В общем балансе территории скверов, площадь озелененных территорий – не менее 70 %.</w:t>
      </w:r>
      <w:bookmarkStart w:id="91" w:name="_Toc3568285101"/>
      <w:bookmarkEnd w:id="91"/>
      <w:r w:rsidRPr="0064449C">
        <w:rPr>
          <w:sz w:val="18"/>
          <w:szCs w:val="18"/>
        </w:rPr>
        <w:t>».</w:t>
      </w:r>
    </w:p>
    <w:p w14:paraId="7AB41E86" w14:textId="77777777" w:rsidR="00880005" w:rsidRPr="0064449C" w:rsidRDefault="00880005" w:rsidP="00A04CD9">
      <w:pPr>
        <w:jc w:val="both"/>
        <w:rPr>
          <w:sz w:val="18"/>
          <w:szCs w:val="18"/>
          <w:lang w:bidi="ru-RU"/>
        </w:rPr>
      </w:pPr>
    </w:p>
    <w:p w14:paraId="6B03F363" w14:textId="77777777" w:rsidR="00880005" w:rsidRPr="0064449C" w:rsidRDefault="00880005" w:rsidP="00A04CD9">
      <w:pPr>
        <w:jc w:val="both"/>
        <w:rPr>
          <w:b/>
          <w:sz w:val="18"/>
          <w:szCs w:val="18"/>
          <w:lang w:bidi="ru-RU"/>
        </w:rPr>
      </w:pPr>
      <w:r w:rsidRPr="0064449C">
        <w:rPr>
          <w:b/>
          <w:sz w:val="18"/>
          <w:szCs w:val="18"/>
          <w:lang w:bidi="ru-RU"/>
        </w:rPr>
        <w:t>Статья  35 ЗОНЫ ОСОБО ОХРАНЯЕМЫХ ТЕРРИТОРИЙ</w:t>
      </w:r>
    </w:p>
    <w:p w14:paraId="119D0EC9" w14:textId="77777777" w:rsidR="00880005" w:rsidRPr="0064449C" w:rsidRDefault="00880005" w:rsidP="00A04CD9">
      <w:pPr>
        <w:jc w:val="both"/>
        <w:rPr>
          <w:b/>
          <w:sz w:val="18"/>
          <w:szCs w:val="18"/>
          <w:lang w:bidi="ru-RU"/>
        </w:rPr>
      </w:pPr>
      <w:r w:rsidRPr="0064449C">
        <w:rPr>
          <w:b/>
          <w:sz w:val="18"/>
          <w:szCs w:val="18"/>
          <w:lang w:bidi="ru-RU"/>
        </w:rPr>
        <w:t>ООПТ — зона особо охраняемых природных территорий</w:t>
      </w:r>
    </w:p>
    <w:p w14:paraId="514CE533" w14:textId="77777777" w:rsidR="00880005" w:rsidRPr="0064449C" w:rsidRDefault="00880005" w:rsidP="00A04CD9">
      <w:pPr>
        <w:jc w:val="both"/>
        <w:rPr>
          <w:b/>
          <w:sz w:val="18"/>
          <w:szCs w:val="18"/>
          <w:lang w:bidi="ru-RU"/>
        </w:rPr>
      </w:pPr>
      <w:r w:rsidRPr="0064449C">
        <w:rPr>
          <w:b/>
          <w:sz w:val="18"/>
          <w:szCs w:val="18"/>
          <w:lang w:bidi="ru-RU"/>
        </w:rPr>
        <w:t>Особо охраняемые природные территории</w:t>
      </w:r>
      <w:r w:rsidRPr="0064449C">
        <w:rPr>
          <w:sz w:val="18"/>
          <w:szCs w:val="18"/>
          <w:lang w:bidi="ru-RU"/>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w:t>
      </w:r>
      <w:r w:rsidRPr="0064449C">
        <w:rPr>
          <w:sz w:val="18"/>
          <w:szCs w:val="18"/>
          <w:lang w:bidi="ru-RU"/>
        </w:rPr>
        <w:lastRenderedPageBreak/>
        <w:t>государственной власти полностью или частично из хозяйственного использования и для которых установлен режим особой охраны.</w:t>
      </w:r>
    </w:p>
    <w:p w14:paraId="0E01A781" w14:textId="77777777" w:rsidR="00880005" w:rsidRPr="0064449C" w:rsidRDefault="00880005" w:rsidP="00A04CD9">
      <w:pPr>
        <w:jc w:val="both"/>
        <w:rPr>
          <w:i/>
          <w:sz w:val="18"/>
          <w:szCs w:val="18"/>
          <w:lang w:bidi="ru-RU"/>
        </w:rPr>
      </w:pPr>
      <w:r w:rsidRPr="0064449C">
        <w:rPr>
          <w:i/>
          <w:sz w:val="18"/>
          <w:szCs w:val="18"/>
          <w:lang w:bidi="ru-RU"/>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в соответствии с установленными уполномоченными федеральными органами исполнительной власти, уполномоченными органами исполнительной власти Республики Коми или уполномоченными органами местного самоуправления в соответствии с федеральными законами.</w:t>
      </w:r>
    </w:p>
    <w:p w14:paraId="7083A866" w14:textId="77777777" w:rsidR="00880005" w:rsidRPr="0064449C" w:rsidRDefault="00880005" w:rsidP="00A04CD9">
      <w:pPr>
        <w:jc w:val="both"/>
        <w:rPr>
          <w:sz w:val="18"/>
          <w:szCs w:val="18"/>
        </w:rPr>
      </w:pPr>
      <w:r w:rsidRPr="0064449C">
        <w:rPr>
          <w:b/>
          <w:sz w:val="18"/>
          <w:szCs w:val="18"/>
          <w:lang w:bidi="ru-RU"/>
        </w:rPr>
        <w:t>Статья 36  ЗОНЫ СЕЛЬСКОХОЗЯЙСТВЕННОГО ИСПОЛЬЗОВАНИЯ</w:t>
      </w:r>
    </w:p>
    <w:p w14:paraId="05E0352A" w14:textId="77777777" w:rsidR="00880005" w:rsidRPr="0064449C" w:rsidRDefault="00880005" w:rsidP="00A04CD9">
      <w:pPr>
        <w:jc w:val="both"/>
        <w:rPr>
          <w:b/>
          <w:sz w:val="18"/>
          <w:szCs w:val="18"/>
          <w:lang w:bidi="ru-RU"/>
        </w:rPr>
      </w:pPr>
    </w:p>
    <w:p w14:paraId="05643326" w14:textId="77777777" w:rsidR="00880005" w:rsidRPr="0064449C" w:rsidRDefault="00880005" w:rsidP="00A04CD9">
      <w:pPr>
        <w:jc w:val="both"/>
        <w:rPr>
          <w:sz w:val="18"/>
          <w:szCs w:val="18"/>
        </w:rPr>
      </w:pPr>
      <w:r w:rsidRPr="0064449C">
        <w:rPr>
          <w:b/>
          <w:sz w:val="18"/>
          <w:szCs w:val="18"/>
        </w:rPr>
        <w:t>СХ - 1 — зона сельскохозяйственного использования</w:t>
      </w:r>
    </w:p>
    <w:p w14:paraId="700AF6B1" w14:textId="77777777" w:rsidR="00880005" w:rsidRPr="0064449C" w:rsidRDefault="00880005" w:rsidP="00A04CD9">
      <w:pPr>
        <w:jc w:val="both"/>
        <w:rPr>
          <w:sz w:val="18"/>
          <w:szCs w:val="18"/>
        </w:rPr>
      </w:pPr>
      <w:r w:rsidRPr="0064449C">
        <w:rPr>
          <w:sz w:val="18"/>
          <w:szCs w:val="18"/>
        </w:rPr>
        <w:t>Зона сельскохозяйственного использования за границами населённых пунктов-  земельные участки, занятые пашнями, многолетними насаждениями.</w:t>
      </w:r>
    </w:p>
    <w:p w14:paraId="6FA6E5D9" w14:textId="77777777" w:rsidR="00880005" w:rsidRPr="0064449C" w:rsidRDefault="00880005" w:rsidP="00A04CD9">
      <w:pPr>
        <w:jc w:val="both"/>
        <w:rPr>
          <w:sz w:val="18"/>
          <w:szCs w:val="18"/>
        </w:rPr>
      </w:pPr>
      <w:r w:rsidRPr="0064449C">
        <w:rPr>
          <w:b/>
          <w:sz w:val="18"/>
          <w:szCs w:val="18"/>
        </w:rPr>
        <w:t>Основные виды разрешенного использования земельных участков и объектов ка</w:t>
      </w:r>
      <w:bookmarkStart w:id="92" w:name="_Hlk517962136"/>
      <w:bookmarkEnd w:id="92"/>
      <w:r w:rsidRPr="0064449C">
        <w:rPr>
          <w:b/>
          <w:sz w:val="18"/>
          <w:szCs w:val="18"/>
        </w:rPr>
        <w:t>питального строительства:</w:t>
      </w:r>
    </w:p>
    <w:p w14:paraId="70CCB848" w14:textId="77777777" w:rsidR="00880005" w:rsidRPr="0064449C" w:rsidRDefault="00880005" w:rsidP="00A04CD9">
      <w:pPr>
        <w:jc w:val="both"/>
        <w:rPr>
          <w:sz w:val="18"/>
          <w:szCs w:val="18"/>
        </w:rPr>
      </w:pPr>
    </w:p>
    <w:tbl>
      <w:tblPr>
        <w:tblW w:w="7484" w:type="dxa"/>
        <w:tblInd w:w="-149" w:type="dxa"/>
        <w:tblLayout w:type="fixed"/>
        <w:tblCellMar>
          <w:left w:w="7" w:type="dxa"/>
          <w:right w:w="7" w:type="dxa"/>
        </w:tblCellMar>
        <w:tblLook w:val="04A0" w:firstRow="1" w:lastRow="0" w:firstColumn="1" w:lastColumn="0" w:noHBand="0" w:noVBand="1"/>
      </w:tblPr>
      <w:tblGrid>
        <w:gridCol w:w="1717"/>
        <w:gridCol w:w="4394"/>
        <w:gridCol w:w="1373"/>
      </w:tblGrid>
      <w:tr w:rsidR="00880005" w:rsidRPr="0064449C" w14:paraId="6AC16227" w14:textId="77777777" w:rsidTr="0064449C">
        <w:tc>
          <w:tcPr>
            <w:tcW w:w="1717" w:type="dxa"/>
            <w:tcBorders>
              <w:top w:val="single" w:sz="6" w:space="0" w:color="000001"/>
              <w:left w:val="single" w:sz="6" w:space="0" w:color="000001"/>
              <w:bottom w:val="single" w:sz="6" w:space="0" w:color="000001"/>
              <w:right w:val="single" w:sz="6" w:space="0" w:color="000001"/>
            </w:tcBorders>
            <w:shd w:val="clear" w:color="auto" w:fill="FFFFFF"/>
          </w:tcPr>
          <w:p w14:paraId="78C68522" w14:textId="77777777" w:rsidR="00880005" w:rsidRPr="0064449C" w:rsidRDefault="00880005" w:rsidP="00A04CD9">
            <w:pPr>
              <w:jc w:val="both"/>
              <w:rPr>
                <w:sz w:val="18"/>
                <w:szCs w:val="18"/>
              </w:rPr>
            </w:pPr>
            <w:r w:rsidRPr="0064449C">
              <w:rPr>
                <w:sz w:val="18"/>
                <w:szCs w:val="18"/>
              </w:rPr>
              <w:t>Наименование вида разрешенного использования земельного участка</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Pr>
          <w:p w14:paraId="72EE679A" w14:textId="77777777" w:rsidR="00880005" w:rsidRPr="0064449C" w:rsidRDefault="00880005" w:rsidP="00A04CD9">
            <w:pPr>
              <w:jc w:val="both"/>
              <w:rPr>
                <w:sz w:val="18"/>
                <w:szCs w:val="18"/>
              </w:rPr>
            </w:pPr>
            <w:r w:rsidRPr="0064449C">
              <w:rPr>
                <w:sz w:val="18"/>
                <w:szCs w:val="18"/>
              </w:rPr>
              <w:t>Описание вида разрешенного использования земельного участка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F0981B2" w14:textId="77777777" w:rsidR="00880005" w:rsidRPr="0064449C" w:rsidRDefault="00880005" w:rsidP="00A04CD9">
            <w:pPr>
              <w:jc w:val="both"/>
              <w:rPr>
                <w:sz w:val="18"/>
                <w:szCs w:val="18"/>
              </w:rPr>
            </w:pPr>
            <w:r w:rsidRPr="0064449C">
              <w:rPr>
                <w:sz w:val="18"/>
                <w:szCs w:val="18"/>
              </w:rPr>
              <w:t>Код (числовое обозначение) вида разрешенного использования земельного участка</w:t>
            </w:r>
            <w:hyperlink r:id="rId48" w:anchor="block_3333" w:history="1">
              <w:r w:rsidRPr="0064449C">
                <w:rPr>
                  <w:rStyle w:val="affffffff6"/>
                  <w:sz w:val="18"/>
                  <w:szCs w:val="18"/>
                </w:rPr>
                <w:t>*</w:t>
              </w:r>
            </w:hyperlink>
          </w:p>
        </w:tc>
      </w:tr>
      <w:tr w:rsidR="00880005" w:rsidRPr="0064449C" w14:paraId="68904D85" w14:textId="77777777" w:rsidTr="0064449C">
        <w:tc>
          <w:tcPr>
            <w:tcW w:w="1717" w:type="dxa"/>
            <w:tcBorders>
              <w:top w:val="single" w:sz="6" w:space="0" w:color="000001"/>
              <w:left w:val="single" w:sz="6" w:space="0" w:color="000001"/>
              <w:bottom w:val="single" w:sz="6" w:space="0" w:color="000001"/>
              <w:right w:val="single" w:sz="6" w:space="0" w:color="000001"/>
            </w:tcBorders>
            <w:shd w:val="clear" w:color="auto" w:fill="FFFFFF"/>
          </w:tcPr>
          <w:p w14:paraId="17DF5FDE" w14:textId="77777777" w:rsidR="00880005" w:rsidRPr="0064449C" w:rsidRDefault="00880005" w:rsidP="00A04CD9">
            <w:pPr>
              <w:jc w:val="both"/>
              <w:rPr>
                <w:sz w:val="18"/>
                <w:szCs w:val="18"/>
              </w:rPr>
            </w:pPr>
            <w:r w:rsidRPr="0064449C">
              <w:rPr>
                <w:sz w:val="18"/>
                <w:szCs w:val="18"/>
              </w:rPr>
              <w:t>1</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Pr>
          <w:p w14:paraId="6F6D7820" w14:textId="77777777" w:rsidR="00880005" w:rsidRPr="0064449C" w:rsidRDefault="00880005" w:rsidP="00A04CD9">
            <w:pPr>
              <w:jc w:val="both"/>
              <w:rPr>
                <w:sz w:val="18"/>
                <w:szCs w:val="18"/>
              </w:rPr>
            </w:pPr>
            <w:r w:rsidRPr="0064449C">
              <w:rPr>
                <w:sz w:val="18"/>
                <w:szCs w:val="18"/>
              </w:rPr>
              <w:t>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55A65178" w14:textId="77777777" w:rsidR="00880005" w:rsidRPr="0064449C" w:rsidRDefault="00880005" w:rsidP="00A04CD9">
            <w:pPr>
              <w:jc w:val="both"/>
              <w:rPr>
                <w:sz w:val="18"/>
                <w:szCs w:val="18"/>
              </w:rPr>
            </w:pPr>
            <w:r w:rsidRPr="0064449C">
              <w:rPr>
                <w:sz w:val="18"/>
                <w:szCs w:val="18"/>
              </w:rPr>
              <w:t>3</w:t>
            </w:r>
          </w:p>
        </w:tc>
      </w:tr>
      <w:tr w:rsidR="00880005" w:rsidRPr="0064449C" w14:paraId="50B90029" w14:textId="77777777" w:rsidTr="0064449C">
        <w:tc>
          <w:tcPr>
            <w:tcW w:w="1717" w:type="dxa"/>
            <w:tcBorders>
              <w:top w:val="single" w:sz="6" w:space="0" w:color="000001"/>
              <w:left w:val="single" w:sz="6" w:space="0" w:color="000001"/>
              <w:bottom w:val="single" w:sz="6" w:space="0" w:color="000001"/>
              <w:right w:val="single" w:sz="6" w:space="0" w:color="000001"/>
            </w:tcBorders>
            <w:shd w:val="clear" w:color="auto" w:fill="FFFFFF"/>
          </w:tcPr>
          <w:p w14:paraId="02FADADC" w14:textId="77777777" w:rsidR="00880005" w:rsidRPr="0064449C" w:rsidRDefault="00880005" w:rsidP="00A04CD9">
            <w:pPr>
              <w:jc w:val="both"/>
              <w:rPr>
                <w:sz w:val="18"/>
                <w:szCs w:val="18"/>
              </w:rPr>
            </w:pPr>
            <w:r w:rsidRPr="0064449C">
              <w:rPr>
                <w:sz w:val="18"/>
                <w:szCs w:val="18"/>
              </w:rPr>
              <w:t>Растениеводство</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Pr>
          <w:p w14:paraId="6CAAE0D8" w14:textId="77777777" w:rsidR="00880005" w:rsidRPr="0064449C" w:rsidRDefault="00880005" w:rsidP="00A04CD9">
            <w:pPr>
              <w:jc w:val="both"/>
              <w:rPr>
                <w:sz w:val="18"/>
                <w:szCs w:val="18"/>
              </w:rPr>
            </w:pPr>
            <w:r w:rsidRPr="0064449C">
              <w:rPr>
                <w:sz w:val="18"/>
                <w:szCs w:val="18"/>
              </w:rPr>
              <w:t>Осуществление хозяйственной деятельности, связанной с выращиванием сельскохозяйственных культур.</w:t>
            </w:r>
          </w:p>
          <w:p w14:paraId="72809DC7" w14:textId="77777777" w:rsidR="00880005" w:rsidRPr="0064449C" w:rsidRDefault="00880005" w:rsidP="00A04CD9">
            <w:pPr>
              <w:jc w:val="both"/>
              <w:rPr>
                <w:sz w:val="18"/>
                <w:szCs w:val="18"/>
              </w:rPr>
            </w:pPr>
            <w:r w:rsidRPr="0064449C">
              <w:rPr>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Par47">
              <w:r w:rsidRPr="0064449C">
                <w:rPr>
                  <w:rStyle w:val="affffffff6"/>
                  <w:sz w:val="18"/>
                  <w:szCs w:val="18"/>
                </w:rPr>
                <w:t>кодами 1.2</w:t>
              </w:r>
            </w:hyperlink>
            <w:r w:rsidRPr="0064449C">
              <w:rPr>
                <w:sz w:val="18"/>
                <w:szCs w:val="18"/>
              </w:rPr>
              <w:t xml:space="preserve"> - </w:t>
            </w:r>
            <w:hyperlink w:anchor="Par59">
              <w:r w:rsidRPr="0064449C">
                <w:rPr>
                  <w:rStyle w:val="affffffff6"/>
                  <w:sz w:val="18"/>
                  <w:szCs w:val="18"/>
                </w:rPr>
                <w:t>1.6</w:t>
              </w:r>
            </w:hyperlink>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4B31CE02" w14:textId="77777777" w:rsidR="00880005" w:rsidRPr="0064449C" w:rsidRDefault="00880005" w:rsidP="00A04CD9">
            <w:pPr>
              <w:jc w:val="both"/>
              <w:rPr>
                <w:sz w:val="18"/>
                <w:szCs w:val="18"/>
              </w:rPr>
            </w:pPr>
            <w:r w:rsidRPr="0064449C">
              <w:rPr>
                <w:sz w:val="18"/>
                <w:szCs w:val="18"/>
              </w:rPr>
              <w:t>1.1</w:t>
            </w:r>
          </w:p>
        </w:tc>
      </w:tr>
      <w:tr w:rsidR="00880005" w:rsidRPr="0064449C" w14:paraId="325289D2" w14:textId="77777777" w:rsidTr="0064449C">
        <w:tc>
          <w:tcPr>
            <w:tcW w:w="1717" w:type="dxa"/>
            <w:tcBorders>
              <w:top w:val="single" w:sz="6" w:space="0" w:color="000001"/>
              <w:left w:val="single" w:sz="6" w:space="0" w:color="000001"/>
              <w:bottom w:val="single" w:sz="6" w:space="0" w:color="000001"/>
              <w:right w:val="single" w:sz="6" w:space="0" w:color="000001"/>
            </w:tcBorders>
            <w:shd w:val="clear" w:color="auto" w:fill="FFFFFF"/>
          </w:tcPr>
          <w:p w14:paraId="64481223" w14:textId="77777777" w:rsidR="00880005" w:rsidRPr="0064449C" w:rsidRDefault="00880005" w:rsidP="00A04CD9">
            <w:pPr>
              <w:jc w:val="both"/>
              <w:rPr>
                <w:sz w:val="18"/>
                <w:szCs w:val="18"/>
              </w:rPr>
            </w:pPr>
            <w:r w:rsidRPr="0064449C">
              <w:rPr>
                <w:sz w:val="18"/>
                <w:szCs w:val="18"/>
              </w:rPr>
              <w:t>Пчеловодство</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Pr>
          <w:p w14:paraId="3BECC279" w14:textId="77777777" w:rsidR="00880005" w:rsidRPr="0064449C" w:rsidRDefault="00880005" w:rsidP="00A04CD9">
            <w:pPr>
              <w:jc w:val="both"/>
              <w:rPr>
                <w:sz w:val="18"/>
                <w:szCs w:val="18"/>
              </w:rPr>
            </w:pPr>
            <w:r w:rsidRPr="0064449C">
              <w:rPr>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04ED7C2B" w14:textId="77777777" w:rsidR="00880005" w:rsidRPr="0064449C" w:rsidRDefault="00880005" w:rsidP="00A04CD9">
            <w:pPr>
              <w:jc w:val="both"/>
              <w:rPr>
                <w:sz w:val="18"/>
                <w:szCs w:val="18"/>
              </w:rPr>
            </w:pPr>
            <w:r w:rsidRPr="0064449C">
              <w:rPr>
                <w:sz w:val="18"/>
                <w:szCs w:val="18"/>
              </w:rPr>
              <w:t>размещение ульев, иных объектов и оборудования, необходимого для пчеловодства и разведениях иных полезных насекомых;</w:t>
            </w:r>
          </w:p>
          <w:p w14:paraId="25C139CA" w14:textId="77777777" w:rsidR="00880005" w:rsidRPr="0064449C" w:rsidRDefault="00880005" w:rsidP="00A04CD9">
            <w:pPr>
              <w:jc w:val="both"/>
              <w:rPr>
                <w:sz w:val="18"/>
                <w:szCs w:val="18"/>
              </w:rPr>
            </w:pPr>
            <w:r w:rsidRPr="0064449C">
              <w:rPr>
                <w:sz w:val="18"/>
                <w:szCs w:val="18"/>
              </w:rPr>
              <w:t>размещение сооружений, используемых для хранения и первичной переработки продукции пчеловодства.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0D2CEC2" w14:textId="77777777" w:rsidR="00880005" w:rsidRPr="0064449C" w:rsidRDefault="00880005" w:rsidP="00A04CD9">
            <w:pPr>
              <w:jc w:val="both"/>
              <w:rPr>
                <w:sz w:val="18"/>
                <w:szCs w:val="18"/>
              </w:rPr>
            </w:pPr>
            <w:r w:rsidRPr="0064449C">
              <w:rPr>
                <w:sz w:val="18"/>
                <w:szCs w:val="18"/>
              </w:rPr>
              <w:t>1.12</w:t>
            </w:r>
          </w:p>
        </w:tc>
      </w:tr>
      <w:tr w:rsidR="00880005" w:rsidRPr="0064449C" w14:paraId="5BCAEDB9" w14:textId="77777777" w:rsidTr="0064449C">
        <w:tc>
          <w:tcPr>
            <w:tcW w:w="1717" w:type="dxa"/>
            <w:tcBorders>
              <w:top w:val="single" w:sz="6" w:space="0" w:color="000001"/>
              <w:left w:val="single" w:sz="6" w:space="0" w:color="000001"/>
              <w:bottom w:val="single" w:sz="6" w:space="0" w:color="000001"/>
              <w:right w:val="single" w:sz="6" w:space="0" w:color="000001"/>
            </w:tcBorders>
            <w:shd w:val="clear" w:color="auto" w:fill="FFFFFF"/>
          </w:tcPr>
          <w:p w14:paraId="237E109D" w14:textId="77777777" w:rsidR="00880005" w:rsidRPr="0064449C" w:rsidRDefault="00880005" w:rsidP="00A04CD9">
            <w:pPr>
              <w:jc w:val="both"/>
              <w:rPr>
                <w:sz w:val="18"/>
                <w:szCs w:val="18"/>
              </w:rPr>
            </w:pPr>
            <w:r w:rsidRPr="0064449C">
              <w:rPr>
                <w:sz w:val="18"/>
                <w:szCs w:val="18"/>
              </w:rPr>
              <w:t>Рыбоводство</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Pr>
          <w:p w14:paraId="3650156A" w14:textId="77777777" w:rsidR="00880005" w:rsidRPr="0064449C" w:rsidRDefault="00880005" w:rsidP="00A04CD9">
            <w:pPr>
              <w:jc w:val="both"/>
              <w:rPr>
                <w:sz w:val="18"/>
                <w:szCs w:val="18"/>
              </w:rPr>
            </w:pPr>
            <w:r w:rsidRPr="0064449C">
              <w:rPr>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64449C">
              <w:rPr>
                <w:sz w:val="18"/>
                <w:szCs w:val="18"/>
              </w:rPr>
              <w:t>аквакультуры</w:t>
            </w:r>
            <w:proofErr w:type="spellEnd"/>
            <w:r w:rsidRPr="0064449C">
              <w:rPr>
                <w:sz w:val="18"/>
                <w:szCs w:val="18"/>
              </w:rPr>
              <w:t>);</w:t>
            </w:r>
          </w:p>
          <w:p w14:paraId="39525272" w14:textId="77777777" w:rsidR="00880005" w:rsidRPr="0064449C" w:rsidRDefault="00880005" w:rsidP="00A04CD9">
            <w:pPr>
              <w:jc w:val="both"/>
              <w:rPr>
                <w:sz w:val="18"/>
                <w:szCs w:val="18"/>
              </w:rPr>
            </w:pPr>
            <w:r w:rsidRPr="0064449C">
              <w:rPr>
                <w:sz w:val="18"/>
                <w:szCs w:val="18"/>
              </w:rPr>
              <w:t>размещение зданий, сооружений, оборудования, необходимых для осуществления рыбоводства (</w:t>
            </w:r>
            <w:proofErr w:type="spellStart"/>
            <w:r w:rsidRPr="0064449C">
              <w:rPr>
                <w:sz w:val="18"/>
                <w:szCs w:val="18"/>
              </w:rPr>
              <w:t>аквакультуры</w:t>
            </w:r>
            <w:proofErr w:type="spellEnd"/>
            <w:r w:rsidRPr="0064449C">
              <w:rPr>
                <w:sz w:val="18"/>
                <w:szCs w:val="18"/>
              </w:rPr>
              <w:t>)</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2631B3C9" w14:textId="77777777" w:rsidR="00880005" w:rsidRPr="0064449C" w:rsidRDefault="00880005" w:rsidP="00A04CD9">
            <w:pPr>
              <w:jc w:val="both"/>
              <w:rPr>
                <w:sz w:val="18"/>
                <w:szCs w:val="18"/>
              </w:rPr>
            </w:pPr>
            <w:r w:rsidRPr="0064449C">
              <w:rPr>
                <w:sz w:val="18"/>
                <w:szCs w:val="18"/>
              </w:rPr>
              <w:t>1.13</w:t>
            </w:r>
          </w:p>
        </w:tc>
      </w:tr>
      <w:tr w:rsidR="00880005" w:rsidRPr="0064449C" w14:paraId="03751E04" w14:textId="77777777" w:rsidTr="0064449C">
        <w:tc>
          <w:tcPr>
            <w:tcW w:w="1717" w:type="dxa"/>
            <w:tcBorders>
              <w:top w:val="single" w:sz="4" w:space="0" w:color="00000A"/>
              <w:left w:val="single" w:sz="6" w:space="0" w:color="000001"/>
              <w:bottom w:val="single" w:sz="4" w:space="0" w:color="00000A"/>
              <w:right w:val="single" w:sz="4" w:space="0" w:color="00000A"/>
            </w:tcBorders>
            <w:shd w:val="clear" w:color="auto" w:fill="FFFFFF"/>
          </w:tcPr>
          <w:p w14:paraId="130ECBE5" w14:textId="77777777" w:rsidR="00880005" w:rsidRPr="0064449C" w:rsidRDefault="00880005" w:rsidP="00A04CD9">
            <w:pPr>
              <w:jc w:val="both"/>
              <w:rPr>
                <w:sz w:val="18"/>
                <w:szCs w:val="18"/>
              </w:rPr>
            </w:pPr>
            <w:r w:rsidRPr="0064449C">
              <w:rPr>
                <w:sz w:val="18"/>
                <w:szCs w:val="18"/>
              </w:rPr>
              <w:t xml:space="preserve">Ведение личного подсобного хозяйства </w:t>
            </w:r>
            <w:r w:rsidRPr="0064449C">
              <w:rPr>
                <w:sz w:val="18"/>
                <w:szCs w:val="18"/>
              </w:rPr>
              <w:lastRenderedPageBreak/>
              <w:t>на полевых участках</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39B0C312" w14:textId="77777777" w:rsidR="00880005" w:rsidRPr="0064449C" w:rsidRDefault="00880005" w:rsidP="00A04CD9">
            <w:pPr>
              <w:jc w:val="both"/>
              <w:rPr>
                <w:sz w:val="18"/>
                <w:szCs w:val="18"/>
              </w:rPr>
            </w:pPr>
            <w:r w:rsidRPr="0064449C">
              <w:rPr>
                <w:sz w:val="18"/>
                <w:szCs w:val="18"/>
              </w:rPr>
              <w:lastRenderedPageBreak/>
              <w:t>Производство сельскохозяйственной продукции без права возведения объектов капитального строительства</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4D3849D4" w14:textId="77777777" w:rsidR="00880005" w:rsidRPr="0064449C" w:rsidRDefault="00880005" w:rsidP="00A04CD9">
            <w:pPr>
              <w:jc w:val="both"/>
              <w:rPr>
                <w:sz w:val="18"/>
                <w:szCs w:val="18"/>
              </w:rPr>
            </w:pPr>
            <w:r w:rsidRPr="0064449C">
              <w:rPr>
                <w:sz w:val="18"/>
                <w:szCs w:val="18"/>
              </w:rPr>
              <w:t>1.16</w:t>
            </w:r>
          </w:p>
        </w:tc>
      </w:tr>
      <w:tr w:rsidR="00880005" w:rsidRPr="0064449C" w14:paraId="01DA57CB" w14:textId="77777777" w:rsidTr="0064449C">
        <w:tc>
          <w:tcPr>
            <w:tcW w:w="1717" w:type="dxa"/>
            <w:tcBorders>
              <w:top w:val="single" w:sz="4" w:space="0" w:color="00000A"/>
              <w:left w:val="single" w:sz="6" w:space="0" w:color="000001"/>
              <w:bottom w:val="single" w:sz="4" w:space="0" w:color="00000A"/>
              <w:right w:val="single" w:sz="4" w:space="0" w:color="00000A"/>
            </w:tcBorders>
            <w:shd w:val="clear" w:color="auto" w:fill="FFFFFF"/>
          </w:tcPr>
          <w:p w14:paraId="3F0D2451" w14:textId="77777777" w:rsidR="00880005" w:rsidRPr="0064449C" w:rsidRDefault="00880005" w:rsidP="00A04CD9">
            <w:pPr>
              <w:jc w:val="both"/>
              <w:rPr>
                <w:sz w:val="18"/>
                <w:szCs w:val="18"/>
              </w:rPr>
            </w:pPr>
            <w:r w:rsidRPr="0064449C">
              <w:rPr>
                <w:sz w:val="18"/>
                <w:szCs w:val="18"/>
              </w:rPr>
              <w:lastRenderedPageBreak/>
              <w:t>Питомники</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76371F59" w14:textId="77777777" w:rsidR="00880005" w:rsidRPr="0064449C" w:rsidRDefault="00880005" w:rsidP="00A04CD9">
            <w:pPr>
              <w:jc w:val="both"/>
              <w:rPr>
                <w:sz w:val="18"/>
                <w:szCs w:val="18"/>
              </w:rPr>
            </w:pPr>
            <w:bookmarkStart w:id="93" w:name="p_86"/>
            <w:bookmarkEnd w:id="93"/>
            <w:r w:rsidRPr="0064449C">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bookmarkStart w:id="94" w:name="p_87"/>
            <w:bookmarkEnd w:id="94"/>
            <w:r w:rsidRPr="0064449C">
              <w:rPr>
                <w:sz w:val="18"/>
                <w:szCs w:val="18"/>
              </w:rPr>
              <w:t xml:space="preserve"> размещение сооружений, необходимых для указанных видов сельскохозяйственного производства</w:t>
            </w:r>
          </w:p>
          <w:p w14:paraId="3BBA9710" w14:textId="77777777" w:rsidR="00880005" w:rsidRPr="0064449C" w:rsidRDefault="00880005" w:rsidP="00A04CD9">
            <w:pPr>
              <w:jc w:val="both"/>
              <w:rPr>
                <w:sz w:val="18"/>
                <w:szCs w:val="18"/>
              </w:rPr>
            </w:pP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004212DD" w14:textId="77777777" w:rsidR="00880005" w:rsidRPr="0064449C" w:rsidRDefault="00880005" w:rsidP="00A04CD9">
            <w:pPr>
              <w:jc w:val="both"/>
              <w:rPr>
                <w:sz w:val="18"/>
                <w:szCs w:val="18"/>
              </w:rPr>
            </w:pPr>
            <w:r w:rsidRPr="0064449C">
              <w:rPr>
                <w:sz w:val="18"/>
                <w:szCs w:val="18"/>
              </w:rPr>
              <w:t>1.17</w:t>
            </w:r>
          </w:p>
        </w:tc>
      </w:tr>
      <w:tr w:rsidR="00880005" w:rsidRPr="0064449C" w14:paraId="64AC98E9" w14:textId="77777777" w:rsidTr="0064449C">
        <w:tc>
          <w:tcPr>
            <w:tcW w:w="1717" w:type="dxa"/>
            <w:tcBorders>
              <w:top w:val="single" w:sz="4" w:space="0" w:color="00000A"/>
              <w:left w:val="single" w:sz="6" w:space="0" w:color="000001"/>
              <w:bottom w:val="single" w:sz="4" w:space="0" w:color="00000A"/>
              <w:right w:val="single" w:sz="4" w:space="0" w:color="00000A"/>
            </w:tcBorders>
            <w:shd w:val="clear" w:color="auto" w:fill="FFFFFF"/>
          </w:tcPr>
          <w:p w14:paraId="3066C05E" w14:textId="77777777" w:rsidR="00880005" w:rsidRPr="0064449C" w:rsidRDefault="00880005" w:rsidP="00A04CD9">
            <w:pPr>
              <w:jc w:val="both"/>
              <w:rPr>
                <w:sz w:val="18"/>
                <w:szCs w:val="18"/>
              </w:rPr>
            </w:pPr>
            <w:r w:rsidRPr="0064449C">
              <w:rPr>
                <w:sz w:val="18"/>
                <w:szCs w:val="18"/>
              </w:rPr>
              <w:t>Сенокошение</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70EEB225" w14:textId="77777777" w:rsidR="00880005" w:rsidRPr="0064449C" w:rsidRDefault="00880005" w:rsidP="00A04CD9">
            <w:pPr>
              <w:jc w:val="both"/>
              <w:rPr>
                <w:sz w:val="18"/>
                <w:szCs w:val="18"/>
              </w:rPr>
            </w:pPr>
            <w:r w:rsidRPr="0064449C">
              <w:rPr>
                <w:sz w:val="18"/>
                <w:szCs w:val="18"/>
              </w:rPr>
              <w:t>Кошение трав, сбор и заготовка сена</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103537DB" w14:textId="77777777" w:rsidR="00880005" w:rsidRPr="0064449C" w:rsidRDefault="00880005" w:rsidP="00A04CD9">
            <w:pPr>
              <w:jc w:val="both"/>
              <w:rPr>
                <w:sz w:val="18"/>
                <w:szCs w:val="18"/>
              </w:rPr>
            </w:pPr>
            <w:r w:rsidRPr="0064449C">
              <w:rPr>
                <w:sz w:val="18"/>
                <w:szCs w:val="18"/>
              </w:rPr>
              <w:t>1.19</w:t>
            </w:r>
          </w:p>
        </w:tc>
      </w:tr>
      <w:tr w:rsidR="00880005" w:rsidRPr="0064449C" w14:paraId="72D1DE46" w14:textId="77777777" w:rsidTr="0064449C">
        <w:trPr>
          <w:trHeight w:val="1069"/>
        </w:trPr>
        <w:tc>
          <w:tcPr>
            <w:tcW w:w="1717" w:type="dxa"/>
            <w:tcBorders>
              <w:top w:val="single" w:sz="4" w:space="0" w:color="00000A"/>
              <w:left w:val="single" w:sz="6" w:space="0" w:color="000001"/>
              <w:bottom w:val="single" w:sz="4" w:space="0" w:color="00000A"/>
              <w:right w:val="single" w:sz="4" w:space="0" w:color="00000A"/>
            </w:tcBorders>
            <w:shd w:val="clear" w:color="auto" w:fill="FFFFFF"/>
          </w:tcPr>
          <w:p w14:paraId="4C730001" w14:textId="77777777" w:rsidR="00880005" w:rsidRPr="0064449C" w:rsidRDefault="00880005" w:rsidP="00A04CD9">
            <w:pPr>
              <w:jc w:val="both"/>
              <w:rPr>
                <w:sz w:val="18"/>
                <w:szCs w:val="18"/>
              </w:rPr>
            </w:pPr>
            <w:r w:rsidRPr="0064449C">
              <w:rPr>
                <w:sz w:val="18"/>
                <w:szCs w:val="18"/>
              </w:rPr>
              <w:t>Научное обеспечение сельского хозяйства</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72D40CA3" w14:textId="77777777" w:rsidR="00880005" w:rsidRPr="0064449C" w:rsidRDefault="00880005" w:rsidP="00A04CD9">
            <w:pPr>
              <w:jc w:val="both"/>
              <w:rPr>
                <w:sz w:val="18"/>
                <w:szCs w:val="18"/>
              </w:rPr>
            </w:pPr>
            <w:r w:rsidRPr="0064449C">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4BF5C718" w14:textId="77777777" w:rsidR="00880005" w:rsidRPr="0064449C" w:rsidRDefault="00880005" w:rsidP="00A04CD9">
            <w:pPr>
              <w:jc w:val="both"/>
              <w:rPr>
                <w:sz w:val="18"/>
                <w:szCs w:val="18"/>
              </w:rPr>
            </w:pPr>
            <w:r w:rsidRPr="0064449C">
              <w:rPr>
                <w:sz w:val="18"/>
                <w:szCs w:val="18"/>
              </w:rPr>
              <w:t>размещение коллекций генетических ресурсов растений</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2EE3C38E" w14:textId="77777777" w:rsidR="00880005" w:rsidRPr="0064449C" w:rsidRDefault="00880005" w:rsidP="00A04CD9">
            <w:pPr>
              <w:jc w:val="both"/>
              <w:rPr>
                <w:sz w:val="18"/>
                <w:szCs w:val="18"/>
              </w:rPr>
            </w:pPr>
            <w:r w:rsidRPr="0064449C">
              <w:rPr>
                <w:sz w:val="18"/>
                <w:szCs w:val="18"/>
              </w:rPr>
              <w:t>1.14</w:t>
            </w:r>
          </w:p>
        </w:tc>
      </w:tr>
      <w:tr w:rsidR="00880005" w:rsidRPr="0064449C" w14:paraId="39D7A8AB" w14:textId="77777777" w:rsidTr="0064449C">
        <w:trPr>
          <w:trHeight w:val="1069"/>
        </w:trPr>
        <w:tc>
          <w:tcPr>
            <w:tcW w:w="1717" w:type="dxa"/>
            <w:tcBorders>
              <w:top w:val="single" w:sz="4" w:space="0" w:color="00000A"/>
              <w:left w:val="single" w:sz="6" w:space="0" w:color="000001"/>
              <w:bottom w:val="single" w:sz="4" w:space="0" w:color="00000A"/>
              <w:right w:val="single" w:sz="4" w:space="0" w:color="00000A"/>
            </w:tcBorders>
            <w:shd w:val="clear" w:color="auto" w:fill="FFFFFF"/>
          </w:tcPr>
          <w:p w14:paraId="78490C67" w14:textId="77777777" w:rsidR="00880005" w:rsidRPr="0064449C" w:rsidRDefault="00880005" w:rsidP="00A04CD9">
            <w:pPr>
              <w:jc w:val="both"/>
              <w:rPr>
                <w:sz w:val="18"/>
                <w:szCs w:val="18"/>
              </w:rPr>
            </w:pPr>
            <w:r w:rsidRPr="0064449C">
              <w:rPr>
                <w:sz w:val="18"/>
                <w:szCs w:val="18"/>
              </w:rPr>
              <w:t>Хранение и переработка сельскохозяйственной продукции</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256DB7B1" w14:textId="77777777" w:rsidR="00880005" w:rsidRPr="0064449C" w:rsidRDefault="00880005" w:rsidP="00A04CD9">
            <w:pPr>
              <w:jc w:val="both"/>
              <w:rPr>
                <w:sz w:val="18"/>
                <w:szCs w:val="18"/>
              </w:rPr>
            </w:pPr>
            <w:r w:rsidRPr="0064449C">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7D2CC6E8" w14:textId="77777777" w:rsidR="00880005" w:rsidRPr="0064449C" w:rsidRDefault="00880005" w:rsidP="00A04CD9">
            <w:pPr>
              <w:jc w:val="both"/>
              <w:rPr>
                <w:sz w:val="18"/>
                <w:szCs w:val="18"/>
              </w:rPr>
            </w:pPr>
            <w:r w:rsidRPr="0064449C">
              <w:rPr>
                <w:sz w:val="18"/>
                <w:szCs w:val="18"/>
              </w:rPr>
              <w:t>1.15</w:t>
            </w:r>
          </w:p>
        </w:tc>
      </w:tr>
      <w:tr w:rsidR="00880005" w:rsidRPr="0064449C" w14:paraId="6B6EB497" w14:textId="77777777" w:rsidTr="0064449C">
        <w:trPr>
          <w:trHeight w:val="1069"/>
        </w:trPr>
        <w:tc>
          <w:tcPr>
            <w:tcW w:w="1717" w:type="dxa"/>
            <w:tcBorders>
              <w:top w:val="single" w:sz="4" w:space="0" w:color="00000A"/>
              <w:left w:val="single" w:sz="6" w:space="0" w:color="000001"/>
              <w:bottom w:val="single" w:sz="4" w:space="0" w:color="00000A"/>
              <w:right w:val="single" w:sz="4" w:space="0" w:color="00000A"/>
            </w:tcBorders>
            <w:shd w:val="clear" w:color="auto" w:fill="FFFFFF"/>
          </w:tcPr>
          <w:p w14:paraId="216E81AA" w14:textId="77777777" w:rsidR="00880005" w:rsidRPr="0064449C" w:rsidRDefault="00880005" w:rsidP="00A04CD9">
            <w:pPr>
              <w:jc w:val="both"/>
              <w:rPr>
                <w:sz w:val="18"/>
                <w:szCs w:val="18"/>
              </w:rPr>
            </w:pPr>
            <w:r w:rsidRPr="0064449C">
              <w:rPr>
                <w:sz w:val="18"/>
                <w:szCs w:val="18"/>
              </w:rPr>
              <w:t>Обеспечение сельскохозяйственного производства</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27710C8F" w14:textId="77777777" w:rsidR="00880005" w:rsidRPr="0064449C" w:rsidRDefault="00880005" w:rsidP="00A04CD9">
            <w:pPr>
              <w:jc w:val="both"/>
              <w:rPr>
                <w:sz w:val="18"/>
                <w:szCs w:val="18"/>
              </w:rPr>
            </w:pPr>
            <w:r w:rsidRPr="0064449C">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36FB8D76" w14:textId="77777777" w:rsidR="00880005" w:rsidRPr="0064449C" w:rsidRDefault="00880005" w:rsidP="00A04CD9">
            <w:pPr>
              <w:jc w:val="both"/>
              <w:rPr>
                <w:sz w:val="18"/>
                <w:szCs w:val="18"/>
              </w:rPr>
            </w:pPr>
            <w:r w:rsidRPr="0064449C">
              <w:rPr>
                <w:sz w:val="18"/>
                <w:szCs w:val="18"/>
              </w:rPr>
              <w:t>1.18</w:t>
            </w:r>
          </w:p>
        </w:tc>
      </w:tr>
      <w:tr w:rsidR="00880005" w:rsidRPr="0064449C" w14:paraId="552376C8" w14:textId="77777777" w:rsidTr="0064449C">
        <w:trPr>
          <w:trHeight w:val="1069"/>
        </w:trPr>
        <w:tc>
          <w:tcPr>
            <w:tcW w:w="1717" w:type="dxa"/>
            <w:tcBorders>
              <w:top w:val="single" w:sz="4" w:space="0" w:color="00000A"/>
              <w:left w:val="single" w:sz="6" w:space="0" w:color="000001"/>
              <w:bottom w:val="single" w:sz="4" w:space="0" w:color="00000A"/>
              <w:right w:val="single" w:sz="4" w:space="0" w:color="00000A"/>
            </w:tcBorders>
            <w:shd w:val="clear" w:color="auto" w:fill="FFFFFF"/>
          </w:tcPr>
          <w:p w14:paraId="11130510" w14:textId="77777777" w:rsidR="00880005" w:rsidRPr="0064449C" w:rsidRDefault="00880005" w:rsidP="00A04CD9">
            <w:pPr>
              <w:jc w:val="both"/>
              <w:rPr>
                <w:sz w:val="18"/>
                <w:szCs w:val="18"/>
              </w:rPr>
            </w:pPr>
            <w:r w:rsidRPr="0064449C">
              <w:rPr>
                <w:sz w:val="18"/>
                <w:szCs w:val="18"/>
              </w:rPr>
              <w:t>Выпас сельскохозяйственных животных</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21B5E233" w14:textId="77777777" w:rsidR="00880005" w:rsidRPr="0064449C" w:rsidRDefault="00880005" w:rsidP="00A04CD9">
            <w:pPr>
              <w:jc w:val="both"/>
              <w:rPr>
                <w:sz w:val="18"/>
                <w:szCs w:val="18"/>
              </w:rPr>
            </w:pPr>
            <w:r w:rsidRPr="0064449C">
              <w:rPr>
                <w:sz w:val="18"/>
                <w:szCs w:val="18"/>
              </w:rPr>
              <w:t>Выпас сельскохозяйственных животных</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59B37885" w14:textId="77777777" w:rsidR="00880005" w:rsidRPr="0064449C" w:rsidRDefault="00880005" w:rsidP="00A04CD9">
            <w:pPr>
              <w:jc w:val="both"/>
              <w:rPr>
                <w:sz w:val="18"/>
                <w:szCs w:val="18"/>
              </w:rPr>
            </w:pPr>
            <w:r w:rsidRPr="0064449C">
              <w:rPr>
                <w:sz w:val="18"/>
                <w:szCs w:val="18"/>
              </w:rPr>
              <w:t>1.20</w:t>
            </w:r>
          </w:p>
        </w:tc>
      </w:tr>
      <w:tr w:rsidR="00880005" w:rsidRPr="0064449C" w14:paraId="08A3F8CB" w14:textId="77777777" w:rsidTr="0064449C">
        <w:trPr>
          <w:trHeight w:val="1069"/>
        </w:trPr>
        <w:tc>
          <w:tcPr>
            <w:tcW w:w="1717" w:type="dxa"/>
            <w:tcBorders>
              <w:top w:val="single" w:sz="4" w:space="0" w:color="00000A"/>
              <w:left w:val="single" w:sz="6" w:space="0" w:color="000001"/>
              <w:bottom w:val="single" w:sz="4" w:space="0" w:color="00000A"/>
              <w:right w:val="single" w:sz="4" w:space="0" w:color="00000A"/>
            </w:tcBorders>
            <w:shd w:val="clear" w:color="auto" w:fill="FFFFFF"/>
          </w:tcPr>
          <w:p w14:paraId="4C90C925" w14:textId="77777777" w:rsidR="00880005" w:rsidRPr="0064449C" w:rsidRDefault="00880005" w:rsidP="00A04CD9">
            <w:pPr>
              <w:jc w:val="both"/>
              <w:rPr>
                <w:sz w:val="18"/>
                <w:szCs w:val="18"/>
              </w:rPr>
            </w:pPr>
            <w:r w:rsidRPr="0064449C">
              <w:rPr>
                <w:sz w:val="18"/>
                <w:szCs w:val="18"/>
              </w:rPr>
              <w:t>Садоводство</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69817F42" w14:textId="77777777" w:rsidR="00880005" w:rsidRPr="0064449C" w:rsidRDefault="00880005" w:rsidP="00A04CD9">
            <w:pPr>
              <w:jc w:val="both"/>
              <w:rPr>
                <w:sz w:val="18"/>
                <w:szCs w:val="18"/>
              </w:rPr>
            </w:pPr>
            <w:r w:rsidRPr="0064449C">
              <w:rPr>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27FBF99E" w14:textId="77777777" w:rsidR="00880005" w:rsidRPr="0064449C" w:rsidRDefault="00880005" w:rsidP="00A04CD9">
            <w:pPr>
              <w:jc w:val="both"/>
              <w:rPr>
                <w:sz w:val="18"/>
                <w:szCs w:val="18"/>
              </w:rPr>
            </w:pPr>
            <w:r w:rsidRPr="0064449C">
              <w:rPr>
                <w:sz w:val="18"/>
                <w:szCs w:val="18"/>
              </w:rPr>
              <w:t>1.5</w:t>
            </w:r>
          </w:p>
        </w:tc>
      </w:tr>
      <w:tr w:rsidR="00880005" w:rsidRPr="0064449C" w14:paraId="55EB1486" w14:textId="77777777" w:rsidTr="0064449C">
        <w:trPr>
          <w:trHeight w:val="1069"/>
        </w:trPr>
        <w:tc>
          <w:tcPr>
            <w:tcW w:w="1717" w:type="dxa"/>
            <w:tcBorders>
              <w:top w:val="single" w:sz="4" w:space="0" w:color="00000A"/>
              <w:left w:val="single" w:sz="6" w:space="0" w:color="000001"/>
              <w:bottom w:val="single" w:sz="4" w:space="0" w:color="00000A"/>
              <w:right w:val="single" w:sz="4" w:space="0" w:color="00000A"/>
            </w:tcBorders>
            <w:shd w:val="clear" w:color="auto" w:fill="FFFFFF"/>
          </w:tcPr>
          <w:p w14:paraId="158C47C9" w14:textId="77777777" w:rsidR="00880005" w:rsidRPr="0064449C" w:rsidRDefault="00880005" w:rsidP="00A04CD9">
            <w:pPr>
              <w:jc w:val="both"/>
              <w:rPr>
                <w:sz w:val="18"/>
                <w:szCs w:val="18"/>
              </w:rPr>
            </w:pPr>
            <w:r w:rsidRPr="0064449C">
              <w:rPr>
                <w:sz w:val="18"/>
                <w:szCs w:val="18"/>
              </w:rPr>
              <w:t>Связь</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41AA9ACC" w14:textId="77777777" w:rsidR="00880005" w:rsidRPr="0064449C" w:rsidRDefault="00880005" w:rsidP="00A04CD9">
            <w:pPr>
              <w:jc w:val="both"/>
              <w:rPr>
                <w:sz w:val="18"/>
                <w:szCs w:val="18"/>
              </w:rPr>
            </w:pPr>
            <w:r w:rsidRPr="0064449C">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r w:rsidRPr="0064449C">
                <w:rPr>
                  <w:rStyle w:val="affffffff6"/>
                  <w:sz w:val="18"/>
                  <w:szCs w:val="18"/>
                </w:rPr>
                <w:t>кодом 3.1</w:t>
              </w:r>
            </w:hyperlink>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49016777" w14:textId="77777777" w:rsidR="00880005" w:rsidRPr="0064449C" w:rsidRDefault="00880005" w:rsidP="00A04CD9">
            <w:pPr>
              <w:jc w:val="both"/>
              <w:rPr>
                <w:sz w:val="18"/>
                <w:szCs w:val="18"/>
              </w:rPr>
            </w:pPr>
            <w:r w:rsidRPr="0064449C">
              <w:rPr>
                <w:sz w:val="18"/>
                <w:szCs w:val="18"/>
              </w:rPr>
              <w:t>6.8</w:t>
            </w:r>
          </w:p>
        </w:tc>
      </w:tr>
    </w:tbl>
    <w:p w14:paraId="367F3FC8" w14:textId="77777777" w:rsidR="00880005" w:rsidRPr="0064449C" w:rsidRDefault="00880005" w:rsidP="00A04CD9">
      <w:pPr>
        <w:jc w:val="both"/>
        <w:rPr>
          <w:sz w:val="18"/>
          <w:szCs w:val="18"/>
        </w:rPr>
      </w:pPr>
    </w:p>
    <w:p w14:paraId="4ABEB319" w14:textId="77777777" w:rsidR="00880005" w:rsidRPr="0064449C" w:rsidRDefault="00880005" w:rsidP="00A04CD9">
      <w:pPr>
        <w:jc w:val="both"/>
        <w:rPr>
          <w:sz w:val="18"/>
          <w:szCs w:val="18"/>
        </w:rPr>
      </w:pPr>
      <w:r w:rsidRPr="0064449C">
        <w:rPr>
          <w:sz w:val="18"/>
          <w:szCs w:val="18"/>
        </w:rPr>
        <w:lastRenderedPageBreak/>
        <w:t>Содержание видов разрешенного использования, перечисленных в настоящем разделе,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10E99EF3" w14:textId="77777777" w:rsidR="00880005" w:rsidRPr="0064449C" w:rsidRDefault="00880005" w:rsidP="00A04CD9">
      <w:pPr>
        <w:jc w:val="both"/>
        <w:rPr>
          <w:b/>
          <w:sz w:val="18"/>
          <w:szCs w:val="18"/>
        </w:rPr>
      </w:pPr>
    </w:p>
    <w:p w14:paraId="6D839416" w14:textId="77777777" w:rsidR="00880005" w:rsidRPr="0064449C" w:rsidRDefault="00880005" w:rsidP="00A04CD9">
      <w:pPr>
        <w:jc w:val="both"/>
        <w:rPr>
          <w:sz w:val="18"/>
          <w:szCs w:val="18"/>
        </w:rPr>
      </w:pPr>
      <w:r w:rsidRPr="0064449C">
        <w:rPr>
          <w:b/>
          <w:sz w:val="18"/>
          <w:szCs w:val="18"/>
        </w:rPr>
        <w:t>Условно разрешенные виды использования земельных участков и объектов капитального строительства: - не установлены.</w:t>
      </w:r>
    </w:p>
    <w:p w14:paraId="6BD4F897" w14:textId="77777777" w:rsidR="00880005" w:rsidRPr="0064449C" w:rsidRDefault="00880005" w:rsidP="00A04CD9">
      <w:pPr>
        <w:jc w:val="both"/>
        <w:rPr>
          <w:sz w:val="18"/>
          <w:szCs w:val="18"/>
        </w:rPr>
      </w:pPr>
      <w:r w:rsidRPr="0064449C">
        <w:rPr>
          <w:b/>
          <w:sz w:val="18"/>
          <w:szCs w:val="18"/>
        </w:rPr>
        <w:t>Вспомогательные виды использования земельных участков и объектов капитального строительства – не установлены.</w:t>
      </w:r>
    </w:p>
    <w:p w14:paraId="6451A892" w14:textId="77777777" w:rsidR="00880005" w:rsidRPr="0064449C" w:rsidRDefault="00880005" w:rsidP="00A04CD9">
      <w:pPr>
        <w:jc w:val="both"/>
        <w:rPr>
          <w:b/>
          <w:bCs/>
          <w:sz w:val="18"/>
          <w:szCs w:val="18"/>
        </w:rPr>
      </w:pPr>
    </w:p>
    <w:p w14:paraId="2BBCE2A6" w14:textId="77777777" w:rsidR="00880005" w:rsidRPr="0064449C" w:rsidRDefault="00880005" w:rsidP="00A04CD9">
      <w:pPr>
        <w:jc w:val="both"/>
        <w:rPr>
          <w:sz w:val="18"/>
          <w:szCs w:val="18"/>
        </w:rPr>
      </w:pPr>
      <w:r w:rsidRPr="0064449C">
        <w:rPr>
          <w:b/>
          <w:bCs/>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7219" w:type="dxa"/>
        <w:jc w:val="center"/>
        <w:tblLayout w:type="fixed"/>
        <w:tblCellMar>
          <w:left w:w="13" w:type="dxa"/>
        </w:tblCellMar>
        <w:tblLook w:val="04A0" w:firstRow="1" w:lastRow="0" w:firstColumn="1" w:lastColumn="0" w:noHBand="0" w:noVBand="1"/>
      </w:tblPr>
      <w:tblGrid>
        <w:gridCol w:w="2399"/>
        <w:gridCol w:w="4820"/>
      </w:tblGrid>
      <w:tr w:rsidR="00880005" w:rsidRPr="0064449C" w14:paraId="26DCA3D8" w14:textId="77777777" w:rsidTr="0064449C">
        <w:trPr>
          <w:jc w:val="center"/>
        </w:trPr>
        <w:tc>
          <w:tcPr>
            <w:tcW w:w="2399" w:type="dxa"/>
            <w:tcBorders>
              <w:top w:val="single" w:sz="4" w:space="0" w:color="00000A"/>
              <w:left w:val="single" w:sz="4" w:space="0" w:color="00000A"/>
              <w:bottom w:val="single" w:sz="4" w:space="0" w:color="00000A"/>
              <w:right w:val="single" w:sz="4" w:space="0" w:color="00000A"/>
            </w:tcBorders>
            <w:shd w:val="clear" w:color="auto" w:fill="auto"/>
          </w:tcPr>
          <w:p w14:paraId="084FCC94" w14:textId="77777777" w:rsidR="00880005" w:rsidRPr="0064449C" w:rsidRDefault="00880005" w:rsidP="00A04CD9">
            <w:pPr>
              <w:jc w:val="both"/>
              <w:rPr>
                <w:sz w:val="18"/>
                <w:szCs w:val="18"/>
              </w:rPr>
            </w:pPr>
            <w:r w:rsidRPr="0064449C">
              <w:rPr>
                <w:sz w:val="18"/>
                <w:szCs w:val="18"/>
              </w:rPr>
              <w:t>Минимальная (максимальная) площадь земельного участка</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78680E2C" w14:textId="77777777" w:rsidR="00880005" w:rsidRPr="0064449C" w:rsidRDefault="00880005" w:rsidP="00A04CD9">
            <w:pPr>
              <w:jc w:val="both"/>
              <w:rPr>
                <w:sz w:val="18"/>
                <w:szCs w:val="18"/>
              </w:rPr>
            </w:pPr>
            <w:r w:rsidRPr="0064449C">
              <w:rPr>
                <w:sz w:val="18"/>
                <w:szCs w:val="18"/>
              </w:rPr>
              <w:t>- для садоводства - от 500 м</w:t>
            </w:r>
            <w:r w:rsidRPr="0064449C">
              <w:rPr>
                <w:sz w:val="18"/>
                <w:szCs w:val="18"/>
                <w:vertAlign w:val="superscript"/>
              </w:rPr>
              <w:t>2</w:t>
            </w:r>
            <w:r w:rsidRPr="0064449C">
              <w:rPr>
                <w:sz w:val="18"/>
                <w:szCs w:val="18"/>
              </w:rPr>
              <w:t xml:space="preserve"> /не установлено ;</w:t>
            </w:r>
          </w:p>
          <w:p w14:paraId="4AF4A7F8" w14:textId="77777777" w:rsidR="00880005" w:rsidRPr="0064449C" w:rsidRDefault="00880005" w:rsidP="00A04CD9">
            <w:pPr>
              <w:jc w:val="both"/>
              <w:rPr>
                <w:sz w:val="18"/>
                <w:szCs w:val="18"/>
              </w:rPr>
            </w:pPr>
            <w:r w:rsidRPr="0064449C">
              <w:rPr>
                <w:sz w:val="18"/>
                <w:szCs w:val="18"/>
              </w:rPr>
              <w:t>- для ведения личного подсобного хозяйства – до 5000 м</w:t>
            </w:r>
            <w:r w:rsidRPr="0064449C">
              <w:rPr>
                <w:sz w:val="18"/>
                <w:szCs w:val="18"/>
                <w:vertAlign w:val="superscript"/>
              </w:rPr>
              <w:t>2</w:t>
            </w:r>
            <w:r w:rsidRPr="0064449C">
              <w:rPr>
                <w:sz w:val="18"/>
                <w:szCs w:val="18"/>
              </w:rPr>
              <w:t>.</w:t>
            </w:r>
          </w:p>
        </w:tc>
      </w:tr>
      <w:tr w:rsidR="00880005" w:rsidRPr="0064449C" w14:paraId="7C060055" w14:textId="77777777" w:rsidTr="0064449C">
        <w:trPr>
          <w:jc w:val="center"/>
        </w:trPr>
        <w:tc>
          <w:tcPr>
            <w:tcW w:w="2399" w:type="dxa"/>
            <w:tcBorders>
              <w:top w:val="single" w:sz="4" w:space="0" w:color="00000A"/>
              <w:left w:val="single" w:sz="4" w:space="0" w:color="00000A"/>
              <w:bottom w:val="single" w:sz="4" w:space="0" w:color="00000A"/>
              <w:right w:val="single" w:sz="4" w:space="0" w:color="00000A"/>
            </w:tcBorders>
            <w:shd w:val="clear" w:color="auto" w:fill="auto"/>
          </w:tcPr>
          <w:p w14:paraId="79866BA2" w14:textId="77777777" w:rsidR="00880005" w:rsidRPr="0064449C" w:rsidRDefault="00880005" w:rsidP="00A04CD9">
            <w:pPr>
              <w:jc w:val="both"/>
              <w:rPr>
                <w:sz w:val="18"/>
                <w:szCs w:val="18"/>
              </w:rPr>
            </w:pPr>
            <w:r w:rsidRPr="0064449C">
              <w:rPr>
                <w:sz w:val="18"/>
                <w:szCs w:val="18"/>
              </w:rPr>
              <w:t>Минимальные (максимальные) размеры земельных участков для объектов электросетевого хозяйства, объектов связи</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34DC21B6" w14:textId="77777777" w:rsidR="00880005" w:rsidRPr="0064449C" w:rsidRDefault="00880005" w:rsidP="00A04CD9">
            <w:pPr>
              <w:jc w:val="both"/>
              <w:rPr>
                <w:sz w:val="18"/>
                <w:szCs w:val="18"/>
              </w:rPr>
            </w:pPr>
            <w:r w:rsidRPr="0064449C">
              <w:rPr>
                <w:sz w:val="18"/>
                <w:szCs w:val="18"/>
              </w:rPr>
              <w:t>50 (300) м2</w:t>
            </w:r>
          </w:p>
        </w:tc>
      </w:tr>
      <w:tr w:rsidR="00880005" w:rsidRPr="0064449C" w14:paraId="0736D9A4" w14:textId="77777777" w:rsidTr="0064449C">
        <w:trPr>
          <w:jc w:val="center"/>
        </w:trPr>
        <w:tc>
          <w:tcPr>
            <w:tcW w:w="2399" w:type="dxa"/>
            <w:tcBorders>
              <w:top w:val="single" w:sz="4" w:space="0" w:color="00000A"/>
              <w:left w:val="single" w:sz="4" w:space="0" w:color="00000A"/>
              <w:bottom w:val="single" w:sz="4" w:space="0" w:color="00000A"/>
              <w:right w:val="single" w:sz="4" w:space="0" w:color="00000A"/>
            </w:tcBorders>
            <w:shd w:val="clear" w:color="auto" w:fill="auto"/>
          </w:tcPr>
          <w:p w14:paraId="0D47A615" w14:textId="77777777" w:rsidR="00880005" w:rsidRPr="0064449C" w:rsidRDefault="00880005" w:rsidP="00A04CD9">
            <w:pPr>
              <w:jc w:val="both"/>
              <w:rPr>
                <w:sz w:val="18"/>
                <w:szCs w:val="18"/>
              </w:rPr>
            </w:pPr>
            <w:r w:rsidRPr="0064449C">
              <w:rPr>
                <w:sz w:val="18"/>
                <w:szCs w:val="18"/>
              </w:rPr>
              <w:t>Минимальные отступы от границ земельных участков в целях определения мест допустимого размещения зданий, строений и сооружений</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10BB2802" w14:textId="77777777" w:rsidR="00880005" w:rsidRPr="0064449C" w:rsidRDefault="00880005" w:rsidP="00A04CD9">
            <w:pPr>
              <w:jc w:val="both"/>
              <w:rPr>
                <w:sz w:val="18"/>
                <w:szCs w:val="18"/>
              </w:rPr>
            </w:pPr>
            <w:r w:rsidRPr="0064449C">
              <w:rPr>
                <w:sz w:val="18"/>
                <w:szCs w:val="18"/>
              </w:rPr>
              <w:t>- минимальный отступ зданий, строений, сооружений от передней границы участка – не менее 5 м;</w:t>
            </w:r>
          </w:p>
          <w:p w14:paraId="76FA86ED" w14:textId="77777777" w:rsidR="00880005" w:rsidRPr="0064449C" w:rsidRDefault="00880005" w:rsidP="00A04CD9">
            <w:pPr>
              <w:jc w:val="both"/>
              <w:rPr>
                <w:sz w:val="18"/>
                <w:szCs w:val="18"/>
              </w:rPr>
            </w:pPr>
            <w:r w:rsidRPr="0064449C">
              <w:rPr>
                <w:sz w:val="18"/>
                <w:szCs w:val="18"/>
              </w:rPr>
              <w:t>- минимальный отступ зданий, строений, сооружений от боковой границы участка – не менее чем 3 м;</w:t>
            </w:r>
          </w:p>
          <w:p w14:paraId="041726C4" w14:textId="77777777" w:rsidR="00880005" w:rsidRPr="0064449C" w:rsidRDefault="00880005" w:rsidP="00A04CD9">
            <w:pPr>
              <w:jc w:val="both"/>
              <w:rPr>
                <w:sz w:val="18"/>
                <w:szCs w:val="18"/>
              </w:rPr>
            </w:pPr>
            <w:r w:rsidRPr="0064449C">
              <w:rPr>
                <w:sz w:val="18"/>
                <w:szCs w:val="18"/>
              </w:rPr>
              <w:t>- минимальный отступ зданий, строений, сооружений от задней границы участка – не менее 3 м;</w:t>
            </w:r>
          </w:p>
        </w:tc>
      </w:tr>
      <w:tr w:rsidR="00880005" w:rsidRPr="0064449C" w14:paraId="7B2C1BEF" w14:textId="77777777" w:rsidTr="0064449C">
        <w:trPr>
          <w:jc w:val="center"/>
        </w:trPr>
        <w:tc>
          <w:tcPr>
            <w:tcW w:w="2399" w:type="dxa"/>
            <w:tcBorders>
              <w:top w:val="single" w:sz="4" w:space="0" w:color="00000A"/>
              <w:left w:val="single" w:sz="4" w:space="0" w:color="00000A"/>
              <w:bottom w:val="single" w:sz="4" w:space="0" w:color="00000A"/>
              <w:right w:val="single" w:sz="4" w:space="0" w:color="00000A"/>
            </w:tcBorders>
            <w:shd w:val="clear" w:color="auto" w:fill="auto"/>
          </w:tcPr>
          <w:p w14:paraId="5E48110A" w14:textId="77777777" w:rsidR="00880005" w:rsidRPr="0064449C" w:rsidRDefault="00880005" w:rsidP="00A04CD9">
            <w:pPr>
              <w:jc w:val="both"/>
              <w:rPr>
                <w:sz w:val="18"/>
                <w:szCs w:val="18"/>
              </w:rPr>
            </w:pPr>
            <w:r w:rsidRPr="0064449C">
              <w:rPr>
                <w:sz w:val="18"/>
                <w:szCs w:val="18"/>
              </w:rPr>
              <w:t>Предельное количество этажей или предельную высоту зданий, строений, сооружений.</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0DC289C6" w14:textId="77777777" w:rsidR="00880005" w:rsidRPr="0064449C" w:rsidRDefault="00880005" w:rsidP="00A04CD9">
            <w:pPr>
              <w:jc w:val="both"/>
              <w:rPr>
                <w:sz w:val="18"/>
                <w:szCs w:val="18"/>
              </w:rPr>
            </w:pPr>
            <w:r w:rsidRPr="0064449C">
              <w:rPr>
                <w:sz w:val="18"/>
                <w:szCs w:val="18"/>
              </w:rPr>
              <w:t>- для всех основных строений количество надземных этажей – не более одного</w:t>
            </w:r>
          </w:p>
        </w:tc>
      </w:tr>
      <w:tr w:rsidR="00880005" w:rsidRPr="0064449C" w14:paraId="2786AA97" w14:textId="77777777" w:rsidTr="0064449C">
        <w:trPr>
          <w:jc w:val="center"/>
        </w:trPr>
        <w:tc>
          <w:tcPr>
            <w:tcW w:w="2399" w:type="dxa"/>
            <w:tcBorders>
              <w:top w:val="single" w:sz="4" w:space="0" w:color="00000A"/>
              <w:left w:val="single" w:sz="4" w:space="0" w:color="00000A"/>
              <w:bottom w:val="single" w:sz="4" w:space="0" w:color="00000A"/>
              <w:right w:val="single" w:sz="4" w:space="0" w:color="00000A"/>
            </w:tcBorders>
            <w:shd w:val="clear" w:color="auto" w:fill="auto"/>
          </w:tcPr>
          <w:p w14:paraId="6638AA11" w14:textId="77777777" w:rsidR="00880005" w:rsidRPr="0064449C" w:rsidRDefault="00880005" w:rsidP="00A04CD9">
            <w:pPr>
              <w:jc w:val="both"/>
              <w:rPr>
                <w:sz w:val="18"/>
                <w:szCs w:val="18"/>
              </w:rPr>
            </w:pPr>
            <w:r w:rsidRPr="0064449C">
              <w:rPr>
                <w:sz w:val="18"/>
                <w:szCs w:val="18"/>
              </w:rPr>
              <w:t>Максимальный процент застройки в границах земельного участка</w:t>
            </w:r>
          </w:p>
        </w:tc>
        <w:tc>
          <w:tcPr>
            <w:tcW w:w="4820" w:type="dxa"/>
            <w:tcBorders>
              <w:top w:val="single" w:sz="4" w:space="0" w:color="00000A"/>
              <w:left w:val="single" w:sz="4" w:space="0" w:color="00000A"/>
              <w:bottom w:val="single" w:sz="4" w:space="0" w:color="00000A"/>
              <w:right w:val="single" w:sz="4" w:space="0" w:color="00000A"/>
            </w:tcBorders>
            <w:shd w:val="clear" w:color="auto" w:fill="auto"/>
          </w:tcPr>
          <w:p w14:paraId="26E12CF6" w14:textId="77777777" w:rsidR="00880005" w:rsidRPr="0064449C" w:rsidRDefault="00880005" w:rsidP="00A04CD9">
            <w:pPr>
              <w:jc w:val="both"/>
              <w:rPr>
                <w:sz w:val="18"/>
                <w:szCs w:val="18"/>
              </w:rPr>
            </w:pPr>
            <w:r w:rsidRPr="0064449C">
              <w:rPr>
                <w:sz w:val="18"/>
                <w:szCs w:val="18"/>
              </w:rPr>
              <w:t xml:space="preserve"> 30%.</w:t>
            </w:r>
          </w:p>
        </w:tc>
      </w:tr>
    </w:tbl>
    <w:p w14:paraId="744B38CC" w14:textId="77777777" w:rsidR="00880005" w:rsidRPr="0064449C" w:rsidRDefault="00880005" w:rsidP="00A04CD9">
      <w:pPr>
        <w:jc w:val="both"/>
        <w:rPr>
          <w:sz w:val="18"/>
          <w:szCs w:val="18"/>
        </w:rPr>
      </w:pPr>
      <w:r w:rsidRPr="0064449C">
        <w:rPr>
          <w:sz w:val="18"/>
          <w:szCs w:val="18"/>
        </w:rPr>
        <w:t xml:space="preserve">В соответствии с Федеральным законом от 02.07.2021 года № 299 – ФЗ «О внесении изменений в статью 77 Земельного кодекса Российской Федерации и отдельные законодательные акты Российской Федерации» разрешается строительство жилого дома, не выше трех этажей и площадью не превышающей 500 </w:t>
      </w:r>
      <w:proofErr w:type="spellStart"/>
      <w:r w:rsidRPr="0064449C">
        <w:rPr>
          <w:sz w:val="18"/>
          <w:szCs w:val="18"/>
        </w:rPr>
        <w:t>кв.м</w:t>
      </w:r>
      <w:proofErr w:type="spellEnd"/>
      <w:r w:rsidRPr="0064449C">
        <w:rPr>
          <w:sz w:val="18"/>
          <w:szCs w:val="18"/>
        </w:rPr>
        <w:t>., площадь застройки до 0,25 процентов от площади земельного участка. Земельный участок нет должен находится в санитарно-защитных зонах а также не обременен иными ограничениями</w:t>
      </w:r>
    </w:p>
    <w:p w14:paraId="04CED111" w14:textId="77777777" w:rsidR="00880005" w:rsidRPr="0064449C" w:rsidRDefault="00880005" w:rsidP="00A04CD9">
      <w:pPr>
        <w:jc w:val="both"/>
        <w:rPr>
          <w:sz w:val="18"/>
          <w:szCs w:val="18"/>
        </w:rPr>
      </w:pPr>
      <w:r w:rsidRPr="0064449C">
        <w:rPr>
          <w:sz w:val="18"/>
          <w:szCs w:val="18"/>
        </w:rPr>
        <w:t>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p>
    <w:p w14:paraId="0D371C78" w14:textId="77777777" w:rsidR="00880005" w:rsidRPr="0064449C" w:rsidRDefault="00880005" w:rsidP="00A04CD9">
      <w:pPr>
        <w:jc w:val="both"/>
        <w:rPr>
          <w:sz w:val="18"/>
          <w:szCs w:val="18"/>
        </w:rPr>
      </w:pPr>
      <w:r w:rsidRPr="0064449C">
        <w:rPr>
          <w:sz w:val="18"/>
          <w:szCs w:val="18"/>
        </w:rPr>
        <w:t xml:space="preserve">Плотность застройки площадок сельскохозяйственных предприятий следует принимать в соответствии с «СП 19.13330.2011. Свод правил. Генеральные планы </w:t>
      </w:r>
      <w:r w:rsidRPr="0064449C">
        <w:rPr>
          <w:sz w:val="18"/>
          <w:szCs w:val="18"/>
        </w:rPr>
        <w:lastRenderedPageBreak/>
        <w:t>сельскохозяйственных предприятий. Актуализированная редакция СНиП II-97-76*» исходя из санитарных, ветеринарных, противопожарных требований и норм технологического проектирования.</w:t>
      </w:r>
    </w:p>
    <w:p w14:paraId="164BF047" w14:textId="77777777" w:rsidR="00880005" w:rsidRPr="0064449C" w:rsidRDefault="00880005" w:rsidP="00A04CD9">
      <w:pPr>
        <w:jc w:val="both"/>
        <w:rPr>
          <w:sz w:val="18"/>
          <w:szCs w:val="18"/>
        </w:rPr>
      </w:pPr>
      <w:r w:rsidRPr="0064449C">
        <w:rPr>
          <w:sz w:val="18"/>
          <w:szCs w:val="18"/>
        </w:rPr>
        <w:t>Размещение сельскохозяйственных предприятий, зданий и сооружений не допускается:</w:t>
      </w:r>
    </w:p>
    <w:p w14:paraId="7A4D8E9C" w14:textId="77777777" w:rsidR="00880005" w:rsidRPr="0064449C" w:rsidRDefault="00880005" w:rsidP="0029780D">
      <w:pPr>
        <w:numPr>
          <w:ilvl w:val="0"/>
          <w:numId w:val="18"/>
        </w:numPr>
        <w:tabs>
          <w:tab w:val="clear" w:pos="0"/>
        </w:tabs>
        <w:jc w:val="both"/>
        <w:rPr>
          <w:sz w:val="18"/>
          <w:szCs w:val="18"/>
        </w:rPr>
      </w:pPr>
      <w:r w:rsidRPr="0064449C">
        <w:rPr>
          <w:sz w:val="18"/>
          <w:szCs w:val="18"/>
        </w:rPr>
        <w:t>на месте бывших полигонов для бытовых отходов, очистных сооружений, скотомогильников, кожсырьевых предприятий;</w:t>
      </w:r>
    </w:p>
    <w:p w14:paraId="0C64E711" w14:textId="77777777" w:rsidR="00880005" w:rsidRPr="0064449C" w:rsidRDefault="00880005" w:rsidP="0029780D">
      <w:pPr>
        <w:numPr>
          <w:ilvl w:val="0"/>
          <w:numId w:val="18"/>
        </w:numPr>
        <w:tabs>
          <w:tab w:val="clear" w:pos="0"/>
        </w:tabs>
        <w:jc w:val="both"/>
        <w:rPr>
          <w:sz w:val="18"/>
          <w:szCs w:val="18"/>
        </w:rPr>
      </w:pPr>
      <w:r w:rsidRPr="0064449C">
        <w:rPr>
          <w:sz w:val="18"/>
          <w:szCs w:val="18"/>
        </w:rPr>
        <w:t xml:space="preserve">на площадях залегания полезных ископаемых без согласования </w:t>
      </w:r>
      <w:r w:rsidRPr="0064449C">
        <w:rPr>
          <w:sz w:val="18"/>
          <w:szCs w:val="18"/>
        </w:rPr>
        <w:br/>
        <w:t>с органами Федерального агентства по недропользованию;</w:t>
      </w:r>
    </w:p>
    <w:p w14:paraId="16013C56" w14:textId="77777777" w:rsidR="00880005" w:rsidRPr="0064449C" w:rsidRDefault="00880005" w:rsidP="0029780D">
      <w:pPr>
        <w:numPr>
          <w:ilvl w:val="0"/>
          <w:numId w:val="18"/>
        </w:numPr>
        <w:tabs>
          <w:tab w:val="clear" w:pos="0"/>
        </w:tabs>
        <w:jc w:val="both"/>
        <w:rPr>
          <w:sz w:val="18"/>
          <w:szCs w:val="18"/>
        </w:rPr>
      </w:pPr>
      <w:r w:rsidRPr="0064449C">
        <w:rPr>
          <w:sz w:val="18"/>
          <w:szCs w:val="18"/>
        </w:rPr>
        <w:t>в зонах оползней, селевых потоков и снежных лавин, которые могут угрожать застройке и эксплуатации предприятий, зданий и сооружений;</w:t>
      </w:r>
    </w:p>
    <w:p w14:paraId="48747BD2" w14:textId="77777777" w:rsidR="00880005" w:rsidRPr="0064449C" w:rsidRDefault="00880005" w:rsidP="0029780D">
      <w:pPr>
        <w:numPr>
          <w:ilvl w:val="0"/>
          <w:numId w:val="18"/>
        </w:numPr>
        <w:tabs>
          <w:tab w:val="clear" w:pos="0"/>
        </w:tabs>
        <w:jc w:val="both"/>
        <w:rPr>
          <w:sz w:val="18"/>
          <w:szCs w:val="18"/>
        </w:rPr>
      </w:pPr>
      <w:r w:rsidRPr="0064449C">
        <w:rPr>
          <w:sz w:val="18"/>
          <w:szCs w:val="18"/>
        </w:rPr>
        <w:t>в зонах санитарной охраны источников водоснабжения и минеральных источников во всех зонах округов санитарной;</w:t>
      </w:r>
    </w:p>
    <w:p w14:paraId="37BEF331" w14:textId="77777777" w:rsidR="00880005" w:rsidRPr="0064449C" w:rsidRDefault="00880005" w:rsidP="0029780D">
      <w:pPr>
        <w:numPr>
          <w:ilvl w:val="0"/>
          <w:numId w:val="18"/>
        </w:numPr>
        <w:tabs>
          <w:tab w:val="clear" w:pos="0"/>
        </w:tabs>
        <w:jc w:val="both"/>
        <w:rPr>
          <w:sz w:val="18"/>
          <w:szCs w:val="18"/>
        </w:rPr>
      </w:pPr>
      <w:r w:rsidRPr="0064449C">
        <w:rPr>
          <w:sz w:val="18"/>
          <w:szCs w:val="18"/>
        </w:rPr>
        <w:t xml:space="preserve">на земельных участках, загрязненных органическими и радиоактивными отходами, до истечения сроков, установленных органами </w:t>
      </w:r>
      <w:proofErr w:type="spellStart"/>
      <w:r w:rsidRPr="0064449C">
        <w:rPr>
          <w:sz w:val="18"/>
          <w:szCs w:val="18"/>
        </w:rPr>
        <w:t>Роспотребнадзора</w:t>
      </w:r>
      <w:proofErr w:type="spellEnd"/>
      <w:r w:rsidRPr="0064449C">
        <w:rPr>
          <w:sz w:val="18"/>
          <w:szCs w:val="18"/>
        </w:rPr>
        <w:t xml:space="preserve"> и </w:t>
      </w:r>
      <w:proofErr w:type="spellStart"/>
      <w:r w:rsidRPr="0064449C">
        <w:rPr>
          <w:sz w:val="18"/>
          <w:szCs w:val="18"/>
        </w:rPr>
        <w:t>Россельхознадзора</w:t>
      </w:r>
      <w:proofErr w:type="spellEnd"/>
      <w:r w:rsidRPr="0064449C">
        <w:rPr>
          <w:sz w:val="18"/>
          <w:szCs w:val="18"/>
        </w:rPr>
        <w:t>;</w:t>
      </w:r>
    </w:p>
    <w:p w14:paraId="338478B7" w14:textId="77777777" w:rsidR="00880005" w:rsidRPr="0064449C" w:rsidRDefault="00880005" w:rsidP="0029780D">
      <w:pPr>
        <w:numPr>
          <w:ilvl w:val="0"/>
          <w:numId w:val="18"/>
        </w:numPr>
        <w:tabs>
          <w:tab w:val="clear" w:pos="0"/>
        </w:tabs>
        <w:jc w:val="both"/>
        <w:rPr>
          <w:sz w:val="18"/>
          <w:szCs w:val="18"/>
        </w:rPr>
      </w:pPr>
      <w:r w:rsidRPr="0064449C">
        <w:rPr>
          <w:sz w:val="18"/>
          <w:szCs w:val="18"/>
        </w:rPr>
        <w:t>на землях особо охраняемых природных территорий, в том числе в зонах охраны объектов культурного наследия.</w:t>
      </w:r>
      <w:bookmarkStart w:id="95" w:name="_GoBack1"/>
      <w:bookmarkEnd w:id="95"/>
      <w:r w:rsidRPr="0064449C">
        <w:rPr>
          <w:sz w:val="18"/>
          <w:szCs w:val="18"/>
        </w:rPr>
        <w:t xml:space="preserve">    </w:t>
      </w:r>
    </w:p>
    <w:p w14:paraId="7C17DD1E" w14:textId="77777777" w:rsidR="00880005" w:rsidRPr="0064449C" w:rsidRDefault="00880005" w:rsidP="00A04CD9">
      <w:pPr>
        <w:jc w:val="both"/>
        <w:rPr>
          <w:sz w:val="18"/>
          <w:szCs w:val="18"/>
        </w:rPr>
      </w:pPr>
      <w:r w:rsidRPr="0064449C">
        <w:rPr>
          <w:b/>
          <w:sz w:val="18"/>
          <w:szCs w:val="18"/>
        </w:rPr>
        <w:t>СХ-2 — зона сельскохозяйственного назначения.</w:t>
      </w:r>
    </w:p>
    <w:p w14:paraId="3A8AC388" w14:textId="77777777" w:rsidR="00880005" w:rsidRPr="0064449C" w:rsidRDefault="00880005" w:rsidP="00A04CD9">
      <w:pPr>
        <w:jc w:val="both"/>
        <w:rPr>
          <w:sz w:val="18"/>
          <w:szCs w:val="18"/>
        </w:rPr>
      </w:pPr>
      <w:r w:rsidRPr="0064449C">
        <w:rPr>
          <w:sz w:val="18"/>
          <w:szCs w:val="18"/>
        </w:rPr>
        <w:t>Земельные участки находящиеся в землях населенных пунктов с объектами капитального строительства, не капитальными строениями, сооружениями, используемыми для производства, хранения и первичной переработки сельскохозяйственной продукции.</w:t>
      </w:r>
    </w:p>
    <w:p w14:paraId="787C0727" w14:textId="77777777" w:rsidR="00880005" w:rsidRPr="0064449C" w:rsidRDefault="00880005" w:rsidP="00A04CD9">
      <w:pPr>
        <w:jc w:val="both"/>
        <w:rPr>
          <w:b/>
          <w:bCs/>
          <w:i/>
          <w:sz w:val="18"/>
          <w:szCs w:val="18"/>
        </w:rPr>
      </w:pPr>
    </w:p>
    <w:p w14:paraId="492B5FB3" w14:textId="77777777" w:rsidR="00880005" w:rsidRPr="0064449C" w:rsidRDefault="00880005" w:rsidP="00A04CD9">
      <w:pPr>
        <w:jc w:val="both"/>
        <w:rPr>
          <w:sz w:val="18"/>
          <w:szCs w:val="18"/>
        </w:rPr>
      </w:pPr>
      <w:r w:rsidRPr="0064449C">
        <w:rPr>
          <w:b/>
          <w:sz w:val="18"/>
          <w:szCs w:val="18"/>
        </w:rPr>
        <w:t>Основные виды разрешенного использования земельных участков и объектов капитального строительства:</w:t>
      </w:r>
    </w:p>
    <w:tbl>
      <w:tblPr>
        <w:tblW w:w="7484" w:type="dxa"/>
        <w:tblInd w:w="-149" w:type="dxa"/>
        <w:tblLayout w:type="fixed"/>
        <w:tblCellMar>
          <w:left w:w="7" w:type="dxa"/>
          <w:right w:w="7" w:type="dxa"/>
        </w:tblCellMar>
        <w:tblLook w:val="04A0" w:firstRow="1" w:lastRow="0" w:firstColumn="1" w:lastColumn="0" w:noHBand="0" w:noVBand="1"/>
      </w:tblPr>
      <w:tblGrid>
        <w:gridCol w:w="1717"/>
        <w:gridCol w:w="4394"/>
        <w:gridCol w:w="1373"/>
      </w:tblGrid>
      <w:tr w:rsidR="00880005" w:rsidRPr="0064449C" w14:paraId="16EB0F96" w14:textId="77777777" w:rsidTr="0064449C">
        <w:tc>
          <w:tcPr>
            <w:tcW w:w="1717" w:type="dxa"/>
            <w:tcBorders>
              <w:top w:val="single" w:sz="6" w:space="0" w:color="000001"/>
              <w:left w:val="single" w:sz="6" w:space="0" w:color="000001"/>
              <w:bottom w:val="single" w:sz="6" w:space="0" w:color="000001"/>
              <w:right w:val="single" w:sz="6" w:space="0" w:color="000001"/>
            </w:tcBorders>
            <w:shd w:val="clear" w:color="auto" w:fill="FFFFFF"/>
          </w:tcPr>
          <w:p w14:paraId="20032BAC" w14:textId="77777777" w:rsidR="00880005" w:rsidRPr="0064449C" w:rsidRDefault="00880005" w:rsidP="00A04CD9">
            <w:pPr>
              <w:jc w:val="both"/>
              <w:rPr>
                <w:sz w:val="18"/>
                <w:szCs w:val="18"/>
              </w:rPr>
            </w:pPr>
            <w:r w:rsidRPr="0064449C">
              <w:rPr>
                <w:sz w:val="18"/>
                <w:szCs w:val="18"/>
              </w:rPr>
              <w:t>Наименование вида разрешенного использования земельного участка</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Pr>
          <w:p w14:paraId="34AF3090" w14:textId="77777777" w:rsidR="00880005" w:rsidRPr="0064449C" w:rsidRDefault="00880005" w:rsidP="00A04CD9">
            <w:pPr>
              <w:jc w:val="both"/>
              <w:rPr>
                <w:sz w:val="18"/>
                <w:szCs w:val="18"/>
              </w:rPr>
            </w:pPr>
            <w:r w:rsidRPr="0064449C">
              <w:rPr>
                <w:sz w:val="18"/>
                <w:szCs w:val="18"/>
              </w:rPr>
              <w:t>Описание вида разрешенного использования земельного участка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FE6DE4D" w14:textId="77777777" w:rsidR="00880005" w:rsidRPr="0064449C" w:rsidRDefault="00880005" w:rsidP="00A04CD9">
            <w:pPr>
              <w:jc w:val="both"/>
              <w:rPr>
                <w:sz w:val="18"/>
                <w:szCs w:val="18"/>
              </w:rPr>
            </w:pPr>
            <w:r w:rsidRPr="0064449C">
              <w:rPr>
                <w:sz w:val="18"/>
                <w:szCs w:val="18"/>
              </w:rPr>
              <w:t>Код (числовое обозначение) вида разрешенного использования земельного участка</w:t>
            </w:r>
            <w:hyperlink r:id="rId49" w:anchor="block_3333" w:history="1">
              <w:r w:rsidRPr="0064449C">
                <w:rPr>
                  <w:rStyle w:val="affffffff6"/>
                  <w:sz w:val="18"/>
                  <w:szCs w:val="18"/>
                </w:rPr>
                <w:t>*</w:t>
              </w:r>
            </w:hyperlink>
          </w:p>
        </w:tc>
      </w:tr>
      <w:tr w:rsidR="00880005" w:rsidRPr="0064449C" w14:paraId="078AC8ED" w14:textId="77777777" w:rsidTr="0064449C">
        <w:tc>
          <w:tcPr>
            <w:tcW w:w="1717" w:type="dxa"/>
            <w:tcBorders>
              <w:top w:val="single" w:sz="6" w:space="0" w:color="000001"/>
              <w:left w:val="single" w:sz="6" w:space="0" w:color="000001"/>
              <w:bottom w:val="single" w:sz="6" w:space="0" w:color="000001"/>
              <w:right w:val="single" w:sz="6" w:space="0" w:color="000001"/>
            </w:tcBorders>
            <w:shd w:val="clear" w:color="auto" w:fill="FFFFFF"/>
          </w:tcPr>
          <w:p w14:paraId="52C19847" w14:textId="77777777" w:rsidR="00880005" w:rsidRPr="0064449C" w:rsidRDefault="00880005" w:rsidP="00A04CD9">
            <w:pPr>
              <w:jc w:val="both"/>
              <w:rPr>
                <w:sz w:val="18"/>
                <w:szCs w:val="18"/>
              </w:rPr>
            </w:pPr>
            <w:r w:rsidRPr="0064449C">
              <w:rPr>
                <w:sz w:val="18"/>
                <w:szCs w:val="18"/>
              </w:rPr>
              <w:t>1</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Pr>
          <w:p w14:paraId="67FBAAC4" w14:textId="77777777" w:rsidR="00880005" w:rsidRPr="0064449C" w:rsidRDefault="00880005" w:rsidP="00A04CD9">
            <w:pPr>
              <w:jc w:val="both"/>
              <w:rPr>
                <w:sz w:val="18"/>
                <w:szCs w:val="18"/>
              </w:rPr>
            </w:pPr>
            <w:r w:rsidRPr="0064449C">
              <w:rPr>
                <w:sz w:val="18"/>
                <w:szCs w:val="18"/>
              </w:rPr>
              <w:t>2</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CD30C47" w14:textId="77777777" w:rsidR="00880005" w:rsidRPr="0064449C" w:rsidRDefault="00880005" w:rsidP="00A04CD9">
            <w:pPr>
              <w:jc w:val="both"/>
              <w:rPr>
                <w:sz w:val="18"/>
                <w:szCs w:val="18"/>
              </w:rPr>
            </w:pPr>
            <w:r w:rsidRPr="0064449C">
              <w:rPr>
                <w:sz w:val="18"/>
                <w:szCs w:val="18"/>
              </w:rPr>
              <w:t>3</w:t>
            </w:r>
          </w:p>
        </w:tc>
      </w:tr>
      <w:tr w:rsidR="00880005" w:rsidRPr="0064449C" w14:paraId="2A4EF3A1" w14:textId="77777777" w:rsidTr="0064449C">
        <w:tc>
          <w:tcPr>
            <w:tcW w:w="1717" w:type="dxa"/>
            <w:tcBorders>
              <w:top w:val="single" w:sz="6" w:space="0" w:color="000001"/>
              <w:left w:val="single" w:sz="6" w:space="0" w:color="000001"/>
              <w:bottom w:val="single" w:sz="6" w:space="0" w:color="000001"/>
              <w:right w:val="single" w:sz="6" w:space="0" w:color="000001"/>
            </w:tcBorders>
            <w:shd w:val="clear" w:color="auto" w:fill="FFFFFF"/>
          </w:tcPr>
          <w:p w14:paraId="724AEA5C" w14:textId="77777777" w:rsidR="00880005" w:rsidRPr="0064449C" w:rsidRDefault="00880005" w:rsidP="00A04CD9">
            <w:pPr>
              <w:jc w:val="both"/>
              <w:rPr>
                <w:sz w:val="18"/>
                <w:szCs w:val="18"/>
              </w:rPr>
            </w:pPr>
            <w:r w:rsidRPr="0064449C">
              <w:rPr>
                <w:sz w:val="18"/>
                <w:szCs w:val="18"/>
              </w:rPr>
              <w:t>Животноводство</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Pr>
          <w:p w14:paraId="3F0DC974" w14:textId="77777777" w:rsidR="00880005" w:rsidRPr="0064449C" w:rsidRDefault="00880005" w:rsidP="00A04CD9">
            <w:pPr>
              <w:jc w:val="both"/>
              <w:rPr>
                <w:sz w:val="18"/>
                <w:szCs w:val="18"/>
              </w:rPr>
            </w:pPr>
            <w:r w:rsidRPr="0064449C">
              <w:rPr>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0EF62EB3" w14:textId="77777777" w:rsidR="00880005" w:rsidRPr="0064449C" w:rsidRDefault="00880005" w:rsidP="00A04CD9">
            <w:pPr>
              <w:jc w:val="both"/>
              <w:rPr>
                <w:sz w:val="18"/>
                <w:szCs w:val="18"/>
              </w:rPr>
            </w:pPr>
            <w:r w:rsidRPr="0064449C">
              <w:rPr>
                <w:sz w:val="18"/>
                <w:szCs w:val="18"/>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56A4E6A" w14:textId="77777777" w:rsidR="00880005" w:rsidRPr="0064449C" w:rsidRDefault="00880005" w:rsidP="00A04CD9">
            <w:pPr>
              <w:jc w:val="both"/>
              <w:rPr>
                <w:sz w:val="18"/>
                <w:szCs w:val="18"/>
              </w:rPr>
            </w:pPr>
            <w:r w:rsidRPr="0064449C">
              <w:rPr>
                <w:sz w:val="18"/>
                <w:szCs w:val="18"/>
              </w:rPr>
              <w:t>1.7</w:t>
            </w:r>
          </w:p>
        </w:tc>
      </w:tr>
      <w:tr w:rsidR="00880005" w:rsidRPr="0064449C" w14:paraId="6178437B" w14:textId="77777777" w:rsidTr="0064449C">
        <w:tc>
          <w:tcPr>
            <w:tcW w:w="1717" w:type="dxa"/>
            <w:tcBorders>
              <w:top w:val="single" w:sz="6" w:space="0" w:color="000001"/>
              <w:left w:val="single" w:sz="6" w:space="0" w:color="000001"/>
              <w:bottom w:val="single" w:sz="6" w:space="0" w:color="000001"/>
              <w:right w:val="single" w:sz="6" w:space="0" w:color="000001"/>
            </w:tcBorders>
            <w:shd w:val="clear" w:color="auto" w:fill="FFFFFF"/>
          </w:tcPr>
          <w:p w14:paraId="31E52707" w14:textId="77777777" w:rsidR="00880005" w:rsidRPr="0064449C" w:rsidRDefault="00880005" w:rsidP="00A04CD9">
            <w:pPr>
              <w:jc w:val="both"/>
              <w:rPr>
                <w:sz w:val="18"/>
                <w:szCs w:val="18"/>
              </w:rPr>
            </w:pPr>
            <w:r w:rsidRPr="0064449C">
              <w:rPr>
                <w:sz w:val="18"/>
                <w:szCs w:val="18"/>
              </w:rPr>
              <w:lastRenderedPageBreak/>
              <w:t>Скотоводство</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Pr>
          <w:p w14:paraId="3F171295" w14:textId="77777777" w:rsidR="00880005" w:rsidRPr="0064449C" w:rsidRDefault="00880005" w:rsidP="00A04CD9">
            <w:pPr>
              <w:jc w:val="both"/>
              <w:rPr>
                <w:sz w:val="18"/>
                <w:szCs w:val="18"/>
              </w:rPr>
            </w:pPr>
            <w:r w:rsidRPr="0064449C">
              <w:rPr>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7330AC34" w14:textId="77777777" w:rsidR="00880005" w:rsidRPr="0064449C" w:rsidRDefault="00880005" w:rsidP="00A04CD9">
            <w:pPr>
              <w:jc w:val="both"/>
              <w:rPr>
                <w:sz w:val="18"/>
                <w:szCs w:val="18"/>
              </w:rPr>
            </w:pPr>
            <w:r w:rsidRPr="0064449C">
              <w:rPr>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2D4B2B12" w14:textId="77777777" w:rsidR="00880005" w:rsidRPr="0064449C" w:rsidRDefault="00880005" w:rsidP="00A04CD9">
            <w:pPr>
              <w:jc w:val="both"/>
              <w:rPr>
                <w:sz w:val="18"/>
                <w:szCs w:val="18"/>
              </w:rPr>
            </w:pPr>
            <w:r w:rsidRPr="0064449C">
              <w:rPr>
                <w:sz w:val="18"/>
                <w:szCs w:val="18"/>
              </w:rPr>
              <w:t>разведение племенных животных, производство и использование племенной продукции (материала)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37C025D6" w14:textId="77777777" w:rsidR="00880005" w:rsidRPr="0064449C" w:rsidRDefault="00880005" w:rsidP="00A04CD9">
            <w:pPr>
              <w:jc w:val="both"/>
              <w:rPr>
                <w:sz w:val="18"/>
                <w:szCs w:val="18"/>
              </w:rPr>
            </w:pPr>
            <w:r w:rsidRPr="0064449C">
              <w:rPr>
                <w:sz w:val="18"/>
                <w:szCs w:val="18"/>
              </w:rPr>
              <w:t>1.8</w:t>
            </w:r>
          </w:p>
        </w:tc>
      </w:tr>
      <w:tr w:rsidR="00880005" w:rsidRPr="0064449C" w14:paraId="410EAF0E" w14:textId="77777777" w:rsidTr="0064449C">
        <w:tc>
          <w:tcPr>
            <w:tcW w:w="1717" w:type="dxa"/>
            <w:tcBorders>
              <w:top w:val="single" w:sz="6" w:space="0" w:color="000001"/>
              <w:left w:val="single" w:sz="6" w:space="0" w:color="000001"/>
              <w:bottom w:val="single" w:sz="6" w:space="0" w:color="000001"/>
              <w:right w:val="single" w:sz="6" w:space="0" w:color="000001"/>
            </w:tcBorders>
            <w:shd w:val="clear" w:color="auto" w:fill="FFFFFF"/>
          </w:tcPr>
          <w:p w14:paraId="5DC19D20" w14:textId="77777777" w:rsidR="00880005" w:rsidRPr="0064449C" w:rsidRDefault="00880005" w:rsidP="00A04CD9">
            <w:pPr>
              <w:jc w:val="both"/>
              <w:rPr>
                <w:sz w:val="18"/>
                <w:szCs w:val="18"/>
              </w:rPr>
            </w:pPr>
            <w:r w:rsidRPr="0064449C">
              <w:rPr>
                <w:sz w:val="18"/>
                <w:szCs w:val="18"/>
              </w:rPr>
              <w:t>Птицеводство</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Pr>
          <w:p w14:paraId="67B5AD7D" w14:textId="77777777" w:rsidR="00880005" w:rsidRPr="0064449C" w:rsidRDefault="00880005" w:rsidP="00A04CD9">
            <w:pPr>
              <w:jc w:val="both"/>
              <w:rPr>
                <w:sz w:val="18"/>
                <w:szCs w:val="18"/>
              </w:rPr>
            </w:pPr>
            <w:r w:rsidRPr="0064449C">
              <w:rPr>
                <w:sz w:val="18"/>
                <w:szCs w:val="18"/>
              </w:rPr>
              <w:t>Осуществление хозяйственной деятельности, связанной с разведением домашних пород птиц, в том числе водоплавающих;</w:t>
            </w:r>
          </w:p>
          <w:p w14:paraId="3FCD7E95" w14:textId="77777777" w:rsidR="00880005" w:rsidRPr="0064449C" w:rsidRDefault="00880005" w:rsidP="00A04CD9">
            <w:pPr>
              <w:jc w:val="both"/>
              <w:rPr>
                <w:sz w:val="18"/>
                <w:szCs w:val="18"/>
              </w:rPr>
            </w:pPr>
            <w:r w:rsidRPr="0064449C">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497E02BB" w14:textId="77777777" w:rsidR="00880005" w:rsidRPr="0064449C" w:rsidRDefault="00880005" w:rsidP="00A04CD9">
            <w:pPr>
              <w:jc w:val="both"/>
              <w:rPr>
                <w:sz w:val="18"/>
                <w:szCs w:val="18"/>
              </w:rPr>
            </w:pPr>
            <w:r w:rsidRPr="0064449C">
              <w:rPr>
                <w:sz w:val="18"/>
                <w:szCs w:val="18"/>
              </w:rPr>
              <w:t>разведение племенных животных, производство и использование племенной продукции (материала)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23B894B" w14:textId="77777777" w:rsidR="00880005" w:rsidRPr="0064449C" w:rsidRDefault="00880005" w:rsidP="00A04CD9">
            <w:pPr>
              <w:jc w:val="both"/>
              <w:rPr>
                <w:sz w:val="18"/>
                <w:szCs w:val="18"/>
              </w:rPr>
            </w:pPr>
            <w:r w:rsidRPr="0064449C">
              <w:rPr>
                <w:sz w:val="18"/>
                <w:szCs w:val="18"/>
              </w:rPr>
              <w:t>1.10</w:t>
            </w:r>
          </w:p>
        </w:tc>
      </w:tr>
      <w:tr w:rsidR="00880005" w:rsidRPr="0064449C" w14:paraId="7B039FCA" w14:textId="77777777" w:rsidTr="0064449C">
        <w:tc>
          <w:tcPr>
            <w:tcW w:w="1717" w:type="dxa"/>
            <w:tcBorders>
              <w:top w:val="single" w:sz="6" w:space="0" w:color="000001"/>
              <w:left w:val="single" w:sz="6" w:space="0" w:color="000001"/>
              <w:bottom w:val="single" w:sz="6" w:space="0" w:color="000001"/>
              <w:right w:val="single" w:sz="6" w:space="0" w:color="000001"/>
            </w:tcBorders>
            <w:shd w:val="clear" w:color="auto" w:fill="FFFFFF"/>
          </w:tcPr>
          <w:p w14:paraId="6B5E7764" w14:textId="77777777" w:rsidR="00880005" w:rsidRPr="0064449C" w:rsidRDefault="00880005" w:rsidP="00A04CD9">
            <w:pPr>
              <w:jc w:val="both"/>
              <w:rPr>
                <w:sz w:val="18"/>
                <w:szCs w:val="18"/>
              </w:rPr>
            </w:pPr>
            <w:r w:rsidRPr="0064449C">
              <w:rPr>
                <w:sz w:val="18"/>
                <w:szCs w:val="18"/>
              </w:rPr>
              <w:t>Свиноводство</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Pr>
          <w:p w14:paraId="221716DD" w14:textId="77777777" w:rsidR="00880005" w:rsidRPr="0064449C" w:rsidRDefault="00880005" w:rsidP="00A04CD9">
            <w:pPr>
              <w:jc w:val="both"/>
              <w:rPr>
                <w:sz w:val="18"/>
                <w:szCs w:val="18"/>
              </w:rPr>
            </w:pPr>
            <w:r w:rsidRPr="0064449C">
              <w:rPr>
                <w:sz w:val="18"/>
                <w:szCs w:val="18"/>
              </w:rPr>
              <w:t>Осуществление хозяйственной деятельности, связанной с разведением свиней;</w:t>
            </w:r>
          </w:p>
          <w:p w14:paraId="6AD4E689" w14:textId="77777777" w:rsidR="00880005" w:rsidRPr="0064449C" w:rsidRDefault="00880005" w:rsidP="00A04CD9">
            <w:pPr>
              <w:jc w:val="both"/>
              <w:rPr>
                <w:sz w:val="18"/>
                <w:szCs w:val="18"/>
              </w:rPr>
            </w:pPr>
            <w:r w:rsidRPr="0064449C">
              <w:rPr>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049D1633" w14:textId="77777777" w:rsidR="00880005" w:rsidRPr="0064449C" w:rsidRDefault="00880005" w:rsidP="00A04CD9">
            <w:pPr>
              <w:jc w:val="both"/>
              <w:rPr>
                <w:sz w:val="18"/>
                <w:szCs w:val="18"/>
              </w:rPr>
            </w:pPr>
            <w:r w:rsidRPr="0064449C">
              <w:rPr>
                <w:sz w:val="18"/>
                <w:szCs w:val="18"/>
              </w:rPr>
              <w:t>разведение племенных животных, производство и использование племенной продукции (материала)</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96962E5" w14:textId="77777777" w:rsidR="00880005" w:rsidRPr="0064449C" w:rsidRDefault="00880005" w:rsidP="00A04CD9">
            <w:pPr>
              <w:jc w:val="both"/>
              <w:rPr>
                <w:sz w:val="18"/>
                <w:szCs w:val="18"/>
              </w:rPr>
            </w:pPr>
            <w:r w:rsidRPr="0064449C">
              <w:rPr>
                <w:sz w:val="18"/>
                <w:szCs w:val="18"/>
              </w:rPr>
              <w:t>1.11</w:t>
            </w:r>
          </w:p>
        </w:tc>
      </w:tr>
      <w:tr w:rsidR="00880005" w:rsidRPr="0064449C" w14:paraId="6CBFA91C" w14:textId="77777777" w:rsidTr="0064449C">
        <w:tc>
          <w:tcPr>
            <w:tcW w:w="1717" w:type="dxa"/>
            <w:tcBorders>
              <w:top w:val="single" w:sz="6" w:space="0" w:color="000001"/>
              <w:left w:val="single" w:sz="6" w:space="0" w:color="000001"/>
              <w:bottom w:val="single" w:sz="6" w:space="0" w:color="000001"/>
              <w:right w:val="single" w:sz="6" w:space="0" w:color="000001"/>
            </w:tcBorders>
            <w:shd w:val="clear" w:color="auto" w:fill="FFFFFF"/>
          </w:tcPr>
          <w:p w14:paraId="5515F5DA" w14:textId="77777777" w:rsidR="00880005" w:rsidRPr="0064449C" w:rsidRDefault="00880005" w:rsidP="00A04CD9">
            <w:pPr>
              <w:jc w:val="both"/>
              <w:rPr>
                <w:sz w:val="18"/>
                <w:szCs w:val="18"/>
              </w:rPr>
            </w:pPr>
            <w:r w:rsidRPr="0064449C">
              <w:rPr>
                <w:sz w:val="18"/>
                <w:szCs w:val="18"/>
              </w:rPr>
              <w:t>Рыбоводство</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Pr>
          <w:p w14:paraId="46859492" w14:textId="77777777" w:rsidR="00880005" w:rsidRPr="0064449C" w:rsidRDefault="00880005" w:rsidP="00A04CD9">
            <w:pPr>
              <w:jc w:val="both"/>
              <w:rPr>
                <w:sz w:val="18"/>
                <w:szCs w:val="18"/>
              </w:rPr>
            </w:pPr>
            <w:r w:rsidRPr="0064449C">
              <w:rPr>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64449C">
              <w:rPr>
                <w:sz w:val="18"/>
                <w:szCs w:val="18"/>
              </w:rPr>
              <w:t>аквакультуры</w:t>
            </w:r>
            <w:proofErr w:type="spellEnd"/>
            <w:r w:rsidRPr="0064449C">
              <w:rPr>
                <w:sz w:val="18"/>
                <w:szCs w:val="18"/>
              </w:rPr>
              <w:t>);</w:t>
            </w:r>
          </w:p>
          <w:p w14:paraId="0DA17FDB" w14:textId="77777777" w:rsidR="00880005" w:rsidRPr="0064449C" w:rsidRDefault="00880005" w:rsidP="00A04CD9">
            <w:pPr>
              <w:jc w:val="both"/>
              <w:rPr>
                <w:sz w:val="18"/>
                <w:szCs w:val="18"/>
              </w:rPr>
            </w:pPr>
            <w:r w:rsidRPr="0064449C">
              <w:rPr>
                <w:sz w:val="18"/>
                <w:szCs w:val="18"/>
              </w:rPr>
              <w:t>размещение зданий, сооружений, оборудования, необходимых для осуществления рыбоводства (</w:t>
            </w:r>
            <w:proofErr w:type="spellStart"/>
            <w:r w:rsidRPr="0064449C">
              <w:rPr>
                <w:sz w:val="18"/>
                <w:szCs w:val="18"/>
              </w:rPr>
              <w:t>аквакультуры</w:t>
            </w:r>
            <w:proofErr w:type="spellEnd"/>
            <w:r w:rsidRPr="0064449C">
              <w:rPr>
                <w:sz w:val="18"/>
                <w:szCs w:val="18"/>
              </w:rPr>
              <w:t>)</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07B2ADBC" w14:textId="77777777" w:rsidR="00880005" w:rsidRPr="0064449C" w:rsidRDefault="00880005" w:rsidP="00A04CD9">
            <w:pPr>
              <w:jc w:val="both"/>
              <w:rPr>
                <w:sz w:val="18"/>
                <w:szCs w:val="18"/>
              </w:rPr>
            </w:pPr>
            <w:r w:rsidRPr="0064449C">
              <w:rPr>
                <w:sz w:val="18"/>
                <w:szCs w:val="18"/>
              </w:rPr>
              <w:t>1.13</w:t>
            </w:r>
          </w:p>
        </w:tc>
      </w:tr>
      <w:tr w:rsidR="00880005" w:rsidRPr="0064449C" w14:paraId="1AEF1D12" w14:textId="77777777" w:rsidTr="0064449C">
        <w:tc>
          <w:tcPr>
            <w:tcW w:w="1717" w:type="dxa"/>
            <w:tcBorders>
              <w:top w:val="single" w:sz="6" w:space="0" w:color="000001"/>
              <w:left w:val="single" w:sz="6" w:space="0" w:color="000001"/>
              <w:bottom w:val="single" w:sz="6" w:space="0" w:color="000001"/>
              <w:right w:val="single" w:sz="6" w:space="0" w:color="000001"/>
            </w:tcBorders>
            <w:shd w:val="clear" w:color="auto" w:fill="FFFFFF"/>
          </w:tcPr>
          <w:p w14:paraId="0FC790A2" w14:textId="77777777" w:rsidR="00880005" w:rsidRPr="0064449C" w:rsidRDefault="00880005" w:rsidP="00A04CD9">
            <w:pPr>
              <w:jc w:val="both"/>
              <w:rPr>
                <w:sz w:val="18"/>
                <w:szCs w:val="18"/>
              </w:rPr>
            </w:pPr>
            <w:r w:rsidRPr="0064449C">
              <w:rPr>
                <w:sz w:val="18"/>
                <w:szCs w:val="18"/>
              </w:rPr>
              <w:t>Научное обеспечение сельского хозяйства</w:t>
            </w:r>
          </w:p>
        </w:tc>
        <w:tc>
          <w:tcPr>
            <w:tcW w:w="4394" w:type="dxa"/>
            <w:tcBorders>
              <w:top w:val="single" w:sz="6" w:space="0" w:color="000001"/>
              <w:left w:val="single" w:sz="6" w:space="0" w:color="000001"/>
              <w:bottom w:val="single" w:sz="6" w:space="0" w:color="000001"/>
              <w:right w:val="single" w:sz="6" w:space="0" w:color="000001"/>
            </w:tcBorders>
            <w:shd w:val="clear" w:color="auto" w:fill="FFFFFF"/>
          </w:tcPr>
          <w:p w14:paraId="76045B42" w14:textId="77777777" w:rsidR="00880005" w:rsidRPr="0064449C" w:rsidRDefault="00880005" w:rsidP="00A04CD9">
            <w:pPr>
              <w:jc w:val="both"/>
              <w:rPr>
                <w:sz w:val="18"/>
                <w:szCs w:val="18"/>
              </w:rPr>
            </w:pPr>
            <w:r w:rsidRPr="0064449C">
              <w:rPr>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202DECF6" w14:textId="77777777" w:rsidR="00880005" w:rsidRPr="0064449C" w:rsidRDefault="00880005" w:rsidP="00A04CD9">
            <w:pPr>
              <w:jc w:val="both"/>
              <w:rPr>
                <w:sz w:val="18"/>
                <w:szCs w:val="18"/>
              </w:rPr>
            </w:pPr>
            <w:r w:rsidRPr="0064449C">
              <w:rPr>
                <w:sz w:val="18"/>
                <w:szCs w:val="18"/>
              </w:rPr>
              <w:t>размещение коллекций генетических ресурсов растений</w:t>
            </w:r>
          </w:p>
        </w:tc>
        <w:tc>
          <w:tcPr>
            <w:tcW w:w="1373" w:type="dxa"/>
            <w:tcBorders>
              <w:top w:val="single" w:sz="6" w:space="0" w:color="000001"/>
              <w:left w:val="single" w:sz="6" w:space="0" w:color="000001"/>
              <w:bottom w:val="single" w:sz="6" w:space="0" w:color="000001"/>
              <w:right w:val="single" w:sz="6" w:space="0" w:color="000001"/>
            </w:tcBorders>
            <w:shd w:val="clear" w:color="auto" w:fill="FFFFFF"/>
          </w:tcPr>
          <w:p w14:paraId="1CE8681F" w14:textId="77777777" w:rsidR="00880005" w:rsidRPr="0064449C" w:rsidRDefault="00880005" w:rsidP="00A04CD9">
            <w:pPr>
              <w:jc w:val="both"/>
              <w:rPr>
                <w:sz w:val="18"/>
                <w:szCs w:val="18"/>
              </w:rPr>
            </w:pPr>
            <w:r w:rsidRPr="0064449C">
              <w:rPr>
                <w:sz w:val="18"/>
                <w:szCs w:val="18"/>
              </w:rPr>
              <w:t>1.14</w:t>
            </w:r>
          </w:p>
        </w:tc>
      </w:tr>
      <w:tr w:rsidR="00880005" w:rsidRPr="0064449C" w14:paraId="3D10DAEB" w14:textId="77777777" w:rsidTr="0064449C">
        <w:tc>
          <w:tcPr>
            <w:tcW w:w="1717" w:type="dxa"/>
            <w:tcBorders>
              <w:top w:val="single" w:sz="6" w:space="0" w:color="000001"/>
              <w:left w:val="single" w:sz="6" w:space="0" w:color="000001"/>
              <w:bottom w:val="single" w:sz="4" w:space="0" w:color="00000A"/>
              <w:right w:val="single" w:sz="6" w:space="0" w:color="000001"/>
            </w:tcBorders>
            <w:shd w:val="clear" w:color="auto" w:fill="FFFFFF"/>
          </w:tcPr>
          <w:p w14:paraId="623AEAAB" w14:textId="77777777" w:rsidR="00880005" w:rsidRPr="0064449C" w:rsidRDefault="00880005" w:rsidP="00A04CD9">
            <w:pPr>
              <w:jc w:val="both"/>
              <w:rPr>
                <w:sz w:val="18"/>
                <w:szCs w:val="18"/>
              </w:rPr>
            </w:pPr>
            <w:r w:rsidRPr="0064449C">
              <w:rPr>
                <w:sz w:val="18"/>
                <w:szCs w:val="18"/>
              </w:rPr>
              <w:t>Хранение и переработка сельскохозяйственной продукции</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094985A1" w14:textId="77777777" w:rsidR="00880005" w:rsidRPr="0064449C" w:rsidRDefault="00880005" w:rsidP="00A04CD9">
            <w:pPr>
              <w:jc w:val="both"/>
              <w:rPr>
                <w:sz w:val="18"/>
                <w:szCs w:val="18"/>
              </w:rPr>
            </w:pPr>
            <w:r w:rsidRPr="0064449C">
              <w:rPr>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373" w:type="dxa"/>
            <w:tcBorders>
              <w:top w:val="single" w:sz="6" w:space="0" w:color="000001"/>
              <w:left w:val="single" w:sz="4" w:space="0" w:color="00000A"/>
              <w:bottom w:val="single" w:sz="4" w:space="0" w:color="00000A"/>
              <w:right w:val="single" w:sz="6" w:space="0" w:color="000001"/>
            </w:tcBorders>
            <w:shd w:val="clear" w:color="auto" w:fill="FFFFFF"/>
          </w:tcPr>
          <w:p w14:paraId="64982D5B" w14:textId="77777777" w:rsidR="00880005" w:rsidRPr="0064449C" w:rsidRDefault="00880005" w:rsidP="00A04CD9">
            <w:pPr>
              <w:jc w:val="both"/>
              <w:rPr>
                <w:sz w:val="18"/>
                <w:szCs w:val="18"/>
              </w:rPr>
            </w:pPr>
            <w:r w:rsidRPr="0064449C">
              <w:rPr>
                <w:sz w:val="18"/>
                <w:szCs w:val="18"/>
              </w:rPr>
              <w:t>1.15</w:t>
            </w:r>
          </w:p>
        </w:tc>
      </w:tr>
      <w:tr w:rsidR="00880005" w:rsidRPr="0064449C" w14:paraId="7E1E65AA" w14:textId="77777777" w:rsidTr="0064449C">
        <w:tc>
          <w:tcPr>
            <w:tcW w:w="1717" w:type="dxa"/>
            <w:tcBorders>
              <w:top w:val="single" w:sz="4" w:space="0" w:color="00000A"/>
              <w:left w:val="single" w:sz="6" w:space="0" w:color="000001"/>
              <w:bottom w:val="single" w:sz="4" w:space="0" w:color="00000A"/>
              <w:right w:val="single" w:sz="4" w:space="0" w:color="00000A"/>
            </w:tcBorders>
            <w:shd w:val="clear" w:color="auto" w:fill="FFFFFF"/>
          </w:tcPr>
          <w:p w14:paraId="4AAB4190" w14:textId="77777777" w:rsidR="00880005" w:rsidRPr="0064449C" w:rsidRDefault="00880005" w:rsidP="00A04CD9">
            <w:pPr>
              <w:jc w:val="both"/>
              <w:rPr>
                <w:sz w:val="18"/>
                <w:szCs w:val="18"/>
              </w:rPr>
            </w:pPr>
            <w:r w:rsidRPr="0064449C">
              <w:rPr>
                <w:sz w:val="18"/>
                <w:szCs w:val="18"/>
              </w:rPr>
              <w:t>Питомники</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26FF0323" w14:textId="77777777" w:rsidR="00880005" w:rsidRPr="0064449C" w:rsidRDefault="00880005" w:rsidP="00A04CD9">
            <w:pPr>
              <w:jc w:val="both"/>
              <w:rPr>
                <w:sz w:val="18"/>
                <w:szCs w:val="18"/>
              </w:rPr>
            </w:pPr>
            <w:r w:rsidRPr="0064449C">
              <w:rPr>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02816AE" w14:textId="77777777" w:rsidR="00880005" w:rsidRPr="0064449C" w:rsidRDefault="00880005" w:rsidP="00A04CD9">
            <w:pPr>
              <w:jc w:val="both"/>
              <w:rPr>
                <w:sz w:val="18"/>
                <w:szCs w:val="18"/>
              </w:rPr>
            </w:pPr>
            <w:r w:rsidRPr="0064449C">
              <w:rPr>
                <w:sz w:val="18"/>
                <w:szCs w:val="18"/>
              </w:rPr>
              <w:t xml:space="preserve">размещение сооружений, необходимых для указанных </w:t>
            </w:r>
            <w:r w:rsidRPr="0064449C">
              <w:rPr>
                <w:sz w:val="18"/>
                <w:szCs w:val="18"/>
              </w:rPr>
              <w:lastRenderedPageBreak/>
              <w:t>видов сельскохозяйственного производства</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3CFAD732" w14:textId="77777777" w:rsidR="00880005" w:rsidRPr="0064449C" w:rsidRDefault="00880005" w:rsidP="00A04CD9">
            <w:pPr>
              <w:jc w:val="both"/>
              <w:rPr>
                <w:sz w:val="18"/>
                <w:szCs w:val="18"/>
              </w:rPr>
            </w:pPr>
            <w:r w:rsidRPr="0064449C">
              <w:rPr>
                <w:sz w:val="18"/>
                <w:szCs w:val="18"/>
              </w:rPr>
              <w:lastRenderedPageBreak/>
              <w:t>1.17</w:t>
            </w:r>
          </w:p>
        </w:tc>
      </w:tr>
      <w:tr w:rsidR="00880005" w:rsidRPr="0064449C" w14:paraId="3442B9C8" w14:textId="77777777" w:rsidTr="0064449C">
        <w:tc>
          <w:tcPr>
            <w:tcW w:w="1717" w:type="dxa"/>
            <w:tcBorders>
              <w:top w:val="single" w:sz="4" w:space="0" w:color="00000A"/>
              <w:left w:val="single" w:sz="6" w:space="0" w:color="000001"/>
              <w:bottom w:val="single" w:sz="4" w:space="0" w:color="00000A"/>
              <w:right w:val="single" w:sz="4" w:space="0" w:color="00000A"/>
            </w:tcBorders>
            <w:shd w:val="clear" w:color="auto" w:fill="FFFFFF"/>
          </w:tcPr>
          <w:p w14:paraId="6F2F160D" w14:textId="77777777" w:rsidR="00880005" w:rsidRPr="0064449C" w:rsidRDefault="00880005" w:rsidP="00A04CD9">
            <w:pPr>
              <w:jc w:val="both"/>
              <w:rPr>
                <w:sz w:val="18"/>
                <w:szCs w:val="18"/>
              </w:rPr>
            </w:pPr>
            <w:r w:rsidRPr="0064449C">
              <w:rPr>
                <w:sz w:val="18"/>
                <w:szCs w:val="18"/>
              </w:rPr>
              <w:lastRenderedPageBreak/>
              <w:t>Обеспечение сельскохозяйственного производства</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7C6DF51E" w14:textId="77777777" w:rsidR="00880005" w:rsidRPr="0064449C" w:rsidRDefault="00880005" w:rsidP="00A04CD9">
            <w:pPr>
              <w:jc w:val="both"/>
              <w:rPr>
                <w:sz w:val="18"/>
                <w:szCs w:val="18"/>
              </w:rPr>
            </w:pPr>
            <w:r w:rsidRPr="0064449C">
              <w:rPr>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21617E9B" w14:textId="77777777" w:rsidR="00880005" w:rsidRPr="0064449C" w:rsidRDefault="00880005" w:rsidP="00A04CD9">
            <w:pPr>
              <w:jc w:val="both"/>
              <w:rPr>
                <w:sz w:val="18"/>
                <w:szCs w:val="18"/>
              </w:rPr>
            </w:pPr>
            <w:r w:rsidRPr="0064449C">
              <w:rPr>
                <w:sz w:val="18"/>
                <w:szCs w:val="18"/>
              </w:rPr>
              <w:t>1.18</w:t>
            </w:r>
          </w:p>
        </w:tc>
      </w:tr>
      <w:tr w:rsidR="00880005" w:rsidRPr="0064449C" w14:paraId="6905222F" w14:textId="77777777" w:rsidTr="0064449C">
        <w:tc>
          <w:tcPr>
            <w:tcW w:w="1717" w:type="dxa"/>
            <w:tcBorders>
              <w:top w:val="single" w:sz="4" w:space="0" w:color="00000A"/>
              <w:left w:val="single" w:sz="6" w:space="0" w:color="000001"/>
              <w:bottom w:val="single" w:sz="4" w:space="0" w:color="00000A"/>
              <w:right w:val="single" w:sz="4" w:space="0" w:color="00000A"/>
            </w:tcBorders>
            <w:shd w:val="clear" w:color="auto" w:fill="FFFFFF"/>
          </w:tcPr>
          <w:p w14:paraId="7EDDED57" w14:textId="77777777" w:rsidR="00880005" w:rsidRPr="0064449C" w:rsidRDefault="00880005" w:rsidP="00A04CD9">
            <w:pPr>
              <w:jc w:val="both"/>
              <w:rPr>
                <w:sz w:val="18"/>
                <w:szCs w:val="18"/>
              </w:rPr>
            </w:pPr>
            <w:r w:rsidRPr="0064449C">
              <w:rPr>
                <w:sz w:val="18"/>
                <w:szCs w:val="18"/>
              </w:rPr>
              <w:t>Предоставление коммунальных услуг</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22E731F2" w14:textId="77777777" w:rsidR="00880005" w:rsidRPr="0064449C" w:rsidRDefault="00880005" w:rsidP="00A04CD9">
            <w:pPr>
              <w:jc w:val="both"/>
              <w:rPr>
                <w:sz w:val="18"/>
                <w:szCs w:val="18"/>
              </w:rPr>
            </w:pPr>
            <w:r w:rsidRPr="0064449C">
              <w:rPr>
                <w:sz w:val="18"/>
                <w:szCs w:val="18"/>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1A73D6D3" w14:textId="77777777" w:rsidR="00880005" w:rsidRPr="0064449C" w:rsidRDefault="00880005" w:rsidP="00A04CD9">
            <w:pPr>
              <w:jc w:val="both"/>
              <w:rPr>
                <w:sz w:val="18"/>
                <w:szCs w:val="18"/>
              </w:rPr>
            </w:pPr>
            <w:r w:rsidRPr="0064449C">
              <w:rPr>
                <w:sz w:val="18"/>
                <w:szCs w:val="18"/>
              </w:rPr>
              <w:t>3.1.1</w:t>
            </w:r>
          </w:p>
        </w:tc>
      </w:tr>
      <w:tr w:rsidR="00880005" w:rsidRPr="0064449C" w14:paraId="50FE8091" w14:textId="77777777" w:rsidTr="0064449C">
        <w:tc>
          <w:tcPr>
            <w:tcW w:w="1717" w:type="dxa"/>
            <w:tcBorders>
              <w:top w:val="single" w:sz="4" w:space="0" w:color="00000A"/>
              <w:left w:val="single" w:sz="6" w:space="0" w:color="000001"/>
              <w:bottom w:val="single" w:sz="4" w:space="0" w:color="00000A"/>
              <w:right w:val="single" w:sz="4" w:space="0" w:color="00000A"/>
            </w:tcBorders>
            <w:shd w:val="clear" w:color="auto" w:fill="FFFFFF"/>
          </w:tcPr>
          <w:p w14:paraId="04FD547F" w14:textId="77777777" w:rsidR="00880005" w:rsidRPr="0064449C" w:rsidRDefault="00880005" w:rsidP="00A04CD9">
            <w:pPr>
              <w:jc w:val="both"/>
              <w:rPr>
                <w:sz w:val="18"/>
                <w:szCs w:val="18"/>
              </w:rPr>
            </w:pPr>
            <w:r w:rsidRPr="0064449C">
              <w:rPr>
                <w:sz w:val="18"/>
                <w:szCs w:val="18"/>
              </w:rPr>
              <w:t>Амбулаторно-поликлиническое обслуживание</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059F4370"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49EAD51C" w14:textId="77777777" w:rsidR="00880005" w:rsidRPr="0064449C" w:rsidRDefault="00880005" w:rsidP="00A04CD9">
            <w:pPr>
              <w:jc w:val="both"/>
              <w:rPr>
                <w:sz w:val="18"/>
                <w:szCs w:val="18"/>
              </w:rPr>
            </w:pPr>
            <w:r w:rsidRPr="0064449C">
              <w:rPr>
                <w:sz w:val="18"/>
                <w:szCs w:val="18"/>
              </w:rPr>
              <w:t>3.4.1</w:t>
            </w:r>
          </w:p>
        </w:tc>
      </w:tr>
      <w:tr w:rsidR="00880005" w:rsidRPr="0064449C" w14:paraId="49C31674" w14:textId="77777777" w:rsidTr="0064449C">
        <w:tc>
          <w:tcPr>
            <w:tcW w:w="1717" w:type="dxa"/>
            <w:tcBorders>
              <w:top w:val="single" w:sz="4" w:space="0" w:color="00000A"/>
              <w:left w:val="single" w:sz="6" w:space="0" w:color="000001"/>
              <w:bottom w:val="single" w:sz="4" w:space="0" w:color="00000A"/>
              <w:right w:val="single" w:sz="4" w:space="0" w:color="00000A"/>
            </w:tcBorders>
            <w:shd w:val="clear" w:color="auto" w:fill="FFFFFF"/>
          </w:tcPr>
          <w:p w14:paraId="4E971C02" w14:textId="77777777" w:rsidR="00880005" w:rsidRPr="0064449C" w:rsidRDefault="00880005" w:rsidP="00A04CD9">
            <w:pPr>
              <w:jc w:val="both"/>
              <w:rPr>
                <w:sz w:val="18"/>
                <w:szCs w:val="18"/>
              </w:rPr>
            </w:pPr>
            <w:r w:rsidRPr="0064449C">
              <w:rPr>
                <w:sz w:val="18"/>
                <w:szCs w:val="18"/>
              </w:rPr>
              <w:t>Обеспечение научной деятельности</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161A50B2" w14:textId="77777777" w:rsidR="00880005" w:rsidRPr="0064449C" w:rsidRDefault="00880005" w:rsidP="00A04CD9">
            <w:pPr>
              <w:jc w:val="both"/>
              <w:rPr>
                <w:sz w:val="18"/>
                <w:szCs w:val="18"/>
              </w:rPr>
            </w:pPr>
            <w:r w:rsidRPr="0064449C">
              <w:rPr>
                <w:sz w:val="18"/>
                <w:szCs w:val="18"/>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50" w:anchor="block_10391" w:history="1">
              <w:r w:rsidRPr="0064449C">
                <w:rPr>
                  <w:rStyle w:val="affffffff6"/>
                  <w:sz w:val="18"/>
                  <w:szCs w:val="18"/>
                </w:rPr>
                <w:t>кодами 3.9.1 - 3.9.3</w:t>
              </w:r>
            </w:hyperlink>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0A967996" w14:textId="77777777" w:rsidR="00880005" w:rsidRPr="0064449C" w:rsidRDefault="00880005" w:rsidP="00A04CD9">
            <w:pPr>
              <w:jc w:val="both"/>
              <w:rPr>
                <w:sz w:val="18"/>
                <w:szCs w:val="18"/>
              </w:rPr>
            </w:pPr>
            <w:r w:rsidRPr="0064449C">
              <w:rPr>
                <w:sz w:val="18"/>
                <w:szCs w:val="18"/>
              </w:rPr>
              <w:t>3.9</w:t>
            </w:r>
          </w:p>
        </w:tc>
      </w:tr>
      <w:tr w:rsidR="00880005" w:rsidRPr="0064449C" w14:paraId="23C9248C" w14:textId="77777777" w:rsidTr="0064449C">
        <w:tc>
          <w:tcPr>
            <w:tcW w:w="1717" w:type="dxa"/>
            <w:tcBorders>
              <w:top w:val="single" w:sz="4" w:space="0" w:color="00000A"/>
              <w:left w:val="single" w:sz="6" w:space="0" w:color="000001"/>
              <w:bottom w:val="single" w:sz="4" w:space="0" w:color="00000A"/>
              <w:right w:val="single" w:sz="4" w:space="0" w:color="00000A"/>
            </w:tcBorders>
            <w:shd w:val="clear" w:color="auto" w:fill="FFFFFF"/>
          </w:tcPr>
          <w:p w14:paraId="5C414B5D" w14:textId="77777777" w:rsidR="00880005" w:rsidRPr="0064449C" w:rsidRDefault="00880005" w:rsidP="00A04CD9">
            <w:pPr>
              <w:jc w:val="both"/>
              <w:rPr>
                <w:sz w:val="18"/>
                <w:szCs w:val="18"/>
              </w:rPr>
            </w:pPr>
            <w:r w:rsidRPr="0064449C">
              <w:rPr>
                <w:sz w:val="18"/>
                <w:szCs w:val="18"/>
              </w:rPr>
              <w:t>Ветеринарное обслуживание</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4FF505DA" w14:textId="77777777" w:rsidR="00880005" w:rsidRPr="0064449C" w:rsidRDefault="00880005" w:rsidP="00A04CD9">
            <w:pPr>
              <w:jc w:val="both"/>
              <w:rPr>
                <w:sz w:val="18"/>
                <w:szCs w:val="18"/>
              </w:rPr>
            </w:pPr>
            <w:r w:rsidRPr="0064449C">
              <w:rPr>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51" w:anchor="block_103101" w:history="1">
              <w:r w:rsidRPr="0064449C">
                <w:rPr>
                  <w:rStyle w:val="affffffff6"/>
                  <w:sz w:val="18"/>
                  <w:szCs w:val="18"/>
                </w:rPr>
                <w:t>кодами 3.10.1 - 3.10.2</w:t>
              </w:r>
            </w:hyperlink>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05EE5896" w14:textId="77777777" w:rsidR="00880005" w:rsidRPr="0064449C" w:rsidRDefault="00880005" w:rsidP="00A04CD9">
            <w:pPr>
              <w:jc w:val="both"/>
              <w:rPr>
                <w:sz w:val="18"/>
                <w:szCs w:val="18"/>
              </w:rPr>
            </w:pPr>
            <w:r w:rsidRPr="0064449C">
              <w:rPr>
                <w:sz w:val="18"/>
                <w:szCs w:val="18"/>
              </w:rPr>
              <w:t>3.10</w:t>
            </w:r>
          </w:p>
        </w:tc>
      </w:tr>
      <w:tr w:rsidR="00880005" w:rsidRPr="0064449C" w14:paraId="42E8D9F9" w14:textId="77777777" w:rsidTr="0064449C">
        <w:tc>
          <w:tcPr>
            <w:tcW w:w="1717" w:type="dxa"/>
            <w:tcBorders>
              <w:top w:val="single" w:sz="4" w:space="0" w:color="00000A"/>
              <w:left w:val="single" w:sz="6" w:space="0" w:color="000001"/>
              <w:bottom w:val="single" w:sz="4" w:space="0" w:color="00000A"/>
              <w:right w:val="single" w:sz="4" w:space="0" w:color="00000A"/>
            </w:tcBorders>
            <w:shd w:val="clear" w:color="auto" w:fill="FFFFFF"/>
          </w:tcPr>
          <w:p w14:paraId="768BCF38" w14:textId="77777777" w:rsidR="00880005" w:rsidRPr="0064449C" w:rsidRDefault="00880005" w:rsidP="00A04CD9">
            <w:pPr>
              <w:jc w:val="both"/>
              <w:rPr>
                <w:sz w:val="18"/>
                <w:szCs w:val="18"/>
              </w:rPr>
            </w:pPr>
            <w:r w:rsidRPr="0064449C">
              <w:rPr>
                <w:sz w:val="18"/>
                <w:szCs w:val="18"/>
              </w:rPr>
              <w:t>Служебные гаражи</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6C9998AB" w14:textId="77777777" w:rsidR="00880005" w:rsidRPr="0064449C" w:rsidRDefault="00880005" w:rsidP="00A04CD9">
            <w:pPr>
              <w:jc w:val="both"/>
              <w:rPr>
                <w:sz w:val="18"/>
                <w:szCs w:val="18"/>
              </w:rPr>
            </w:pPr>
            <w:r w:rsidRPr="0064449C">
              <w:rPr>
                <w:sz w:val="18"/>
                <w:szCs w:val="18"/>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2" w:anchor="block_1030" w:history="1">
              <w:r w:rsidRPr="0064449C">
                <w:rPr>
                  <w:rStyle w:val="affffffff6"/>
                  <w:sz w:val="18"/>
                  <w:szCs w:val="18"/>
                </w:rPr>
                <w:t>кодами 3.0</w:t>
              </w:r>
            </w:hyperlink>
            <w:r w:rsidRPr="0064449C">
              <w:rPr>
                <w:sz w:val="18"/>
                <w:szCs w:val="18"/>
              </w:rPr>
              <w:t>, </w:t>
            </w:r>
            <w:hyperlink r:id="rId53" w:anchor="block_1040" w:history="1">
              <w:r w:rsidRPr="0064449C">
                <w:rPr>
                  <w:rStyle w:val="affffffff6"/>
                  <w:sz w:val="18"/>
                  <w:szCs w:val="18"/>
                </w:rPr>
                <w:t>4.0</w:t>
              </w:r>
            </w:hyperlink>
            <w:r w:rsidRPr="0064449C">
              <w:rPr>
                <w:sz w:val="18"/>
                <w:szCs w:val="18"/>
              </w:rPr>
              <w:t>, а также для стоянки и хранения транспортных средств общего пользования, в том числе в депо</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5B82C5BD" w14:textId="77777777" w:rsidR="00880005" w:rsidRPr="0064449C" w:rsidRDefault="00880005" w:rsidP="00A04CD9">
            <w:pPr>
              <w:jc w:val="both"/>
              <w:rPr>
                <w:sz w:val="18"/>
                <w:szCs w:val="18"/>
              </w:rPr>
            </w:pPr>
            <w:r w:rsidRPr="0064449C">
              <w:rPr>
                <w:sz w:val="18"/>
                <w:szCs w:val="18"/>
              </w:rPr>
              <w:t>4.9</w:t>
            </w:r>
          </w:p>
        </w:tc>
      </w:tr>
      <w:tr w:rsidR="00880005" w:rsidRPr="0064449C" w14:paraId="2B58144A" w14:textId="77777777" w:rsidTr="0064449C">
        <w:tc>
          <w:tcPr>
            <w:tcW w:w="1717" w:type="dxa"/>
            <w:tcBorders>
              <w:top w:val="single" w:sz="4" w:space="0" w:color="00000A"/>
              <w:left w:val="single" w:sz="6" w:space="0" w:color="000001"/>
              <w:bottom w:val="single" w:sz="4" w:space="0" w:color="00000A"/>
              <w:right w:val="single" w:sz="4" w:space="0" w:color="00000A"/>
            </w:tcBorders>
            <w:shd w:val="clear" w:color="auto" w:fill="FFFFFF"/>
          </w:tcPr>
          <w:p w14:paraId="79FEF806" w14:textId="77777777" w:rsidR="00880005" w:rsidRPr="0064449C" w:rsidRDefault="00880005" w:rsidP="00A04CD9">
            <w:pPr>
              <w:jc w:val="both"/>
              <w:rPr>
                <w:sz w:val="18"/>
                <w:szCs w:val="18"/>
              </w:rPr>
            </w:pPr>
            <w:r w:rsidRPr="0064449C">
              <w:rPr>
                <w:sz w:val="18"/>
                <w:szCs w:val="18"/>
              </w:rPr>
              <w:t>Объекты дорожного сервиса</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457E04D3" w14:textId="77777777" w:rsidR="00880005" w:rsidRPr="0064449C" w:rsidRDefault="00880005" w:rsidP="00A04CD9">
            <w:pPr>
              <w:jc w:val="both"/>
              <w:rPr>
                <w:sz w:val="18"/>
                <w:szCs w:val="18"/>
              </w:rPr>
            </w:pPr>
            <w:proofErr w:type="spellStart"/>
            <w:r w:rsidRPr="0064449C">
              <w:rPr>
                <w:sz w:val="18"/>
                <w:szCs w:val="18"/>
              </w:rPr>
              <w:t>азмещение</w:t>
            </w:r>
            <w:proofErr w:type="spellEnd"/>
            <w:r w:rsidRPr="0064449C">
              <w:rPr>
                <w:sz w:val="18"/>
                <w:szCs w:val="18"/>
              </w:rPr>
              <w:t xml:space="preserve">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4" w:anchor="block_14911" w:history="1">
              <w:r w:rsidRPr="0064449C">
                <w:rPr>
                  <w:rStyle w:val="affffffff6"/>
                  <w:sz w:val="18"/>
                  <w:szCs w:val="18"/>
                </w:rPr>
                <w:t>кодами 4.9.1.1 - 4.9.1.4</w:t>
              </w:r>
            </w:hyperlink>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0E8BFC3B" w14:textId="77777777" w:rsidR="00880005" w:rsidRPr="0064449C" w:rsidRDefault="00880005" w:rsidP="00A04CD9">
            <w:pPr>
              <w:jc w:val="both"/>
              <w:rPr>
                <w:sz w:val="18"/>
                <w:szCs w:val="18"/>
              </w:rPr>
            </w:pPr>
            <w:r w:rsidRPr="0064449C">
              <w:rPr>
                <w:sz w:val="18"/>
                <w:szCs w:val="18"/>
              </w:rPr>
              <w:t>4.9.1</w:t>
            </w:r>
          </w:p>
        </w:tc>
      </w:tr>
      <w:tr w:rsidR="00880005" w:rsidRPr="0064449C" w14:paraId="361F0FD3" w14:textId="77777777" w:rsidTr="0064449C">
        <w:tc>
          <w:tcPr>
            <w:tcW w:w="1717" w:type="dxa"/>
            <w:tcBorders>
              <w:top w:val="single" w:sz="4" w:space="0" w:color="00000A"/>
              <w:left w:val="single" w:sz="6" w:space="0" w:color="000001"/>
              <w:bottom w:val="single" w:sz="4" w:space="0" w:color="00000A"/>
              <w:right w:val="single" w:sz="4" w:space="0" w:color="00000A"/>
            </w:tcBorders>
            <w:shd w:val="clear" w:color="auto" w:fill="FFFFFF"/>
          </w:tcPr>
          <w:p w14:paraId="6D0F1ED7" w14:textId="77777777" w:rsidR="00880005" w:rsidRPr="0064449C" w:rsidRDefault="00880005" w:rsidP="00A04CD9">
            <w:pPr>
              <w:jc w:val="both"/>
              <w:rPr>
                <w:sz w:val="18"/>
                <w:szCs w:val="18"/>
              </w:rPr>
            </w:pPr>
            <w:r w:rsidRPr="0064449C">
              <w:rPr>
                <w:sz w:val="18"/>
                <w:szCs w:val="18"/>
              </w:rPr>
              <w:lastRenderedPageBreak/>
              <w:t>Связь</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781F14A4" w14:textId="77777777" w:rsidR="00880005" w:rsidRPr="0064449C" w:rsidRDefault="00880005" w:rsidP="00A04CD9">
            <w:pPr>
              <w:jc w:val="both"/>
              <w:rPr>
                <w:sz w:val="18"/>
                <w:szCs w:val="18"/>
              </w:rPr>
            </w:pPr>
            <w:r w:rsidRPr="0064449C">
              <w:rPr>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55">
              <w:r w:rsidRPr="0064449C">
                <w:rPr>
                  <w:rStyle w:val="affffffff6"/>
                  <w:sz w:val="18"/>
                  <w:szCs w:val="18"/>
                </w:rPr>
                <w:t>кодом 3.1</w:t>
              </w:r>
            </w:hyperlink>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5B67BF34" w14:textId="77777777" w:rsidR="00880005" w:rsidRPr="0064449C" w:rsidRDefault="00880005" w:rsidP="00A04CD9">
            <w:pPr>
              <w:jc w:val="both"/>
              <w:rPr>
                <w:sz w:val="18"/>
                <w:szCs w:val="18"/>
              </w:rPr>
            </w:pPr>
            <w:r w:rsidRPr="0064449C">
              <w:rPr>
                <w:sz w:val="18"/>
                <w:szCs w:val="18"/>
              </w:rPr>
              <w:t>6.8</w:t>
            </w:r>
          </w:p>
        </w:tc>
      </w:tr>
      <w:tr w:rsidR="00880005" w:rsidRPr="0064449C" w14:paraId="7480B737" w14:textId="77777777" w:rsidTr="0064449C">
        <w:tc>
          <w:tcPr>
            <w:tcW w:w="1717" w:type="dxa"/>
            <w:tcBorders>
              <w:top w:val="single" w:sz="4" w:space="0" w:color="00000A"/>
              <w:left w:val="single" w:sz="6" w:space="0" w:color="000001"/>
              <w:bottom w:val="single" w:sz="4" w:space="0" w:color="00000A"/>
              <w:right w:val="single" w:sz="4" w:space="0" w:color="00000A"/>
            </w:tcBorders>
            <w:shd w:val="clear" w:color="auto" w:fill="FFFFFF"/>
          </w:tcPr>
          <w:p w14:paraId="60AED4A3" w14:textId="77777777" w:rsidR="00880005" w:rsidRPr="0064449C" w:rsidRDefault="00880005" w:rsidP="00A04CD9">
            <w:pPr>
              <w:jc w:val="both"/>
              <w:rPr>
                <w:sz w:val="18"/>
                <w:szCs w:val="18"/>
              </w:rPr>
            </w:pPr>
            <w:r w:rsidRPr="0064449C">
              <w:rPr>
                <w:sz w:val="18"/>
                <w:szCs w:val="18"/>
              </w:rPr>
              <w:t>Склады</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2E2059E4" w14:textId="77777777" w:rsidR="00880005" w:rsidRPr="0064449C" w:rsidRDefault="00880005" w:rsidP="00A04CD9">
            <w:pPr>
              <w:jc w:val="both"/>
              <w:rPr>
                <w:sz w:val="18"/>
                <w:szCs w:val="18"/>
              </w:rPr>
            </w:pPr>
            <w:r w:rsidRPr="0064449C">
              <w:rPr>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2A255027" w14:textId="77777777" w:rsidR="00880005" w:rsidRPr="0064449C" w:rsidRDefault="00880005" w:rsidP="00A04CD9">
            <w:pPr>
              <w:jc w:val="both"/>
              <w:rPr>
                <w:sz w:val="18"/>
                <w:szCs w:val="18"/>
              </w:rPr>
            </w:pPr>
            <w:r w:rsidRPr="0064449C">
              <w:rPr>
                <w:sz w:val="18"/>
                <w:szCs w:val="18"/>
              </w:rPr>
              <w:t>6.9</w:t>
            </w:r>
          </w:p>
        </w:tc>
      </w:tr>
      <w:tr w:rsidR="00880005" w:rsidRPr="0064449C" w14:paraId="1ED52EFB" w14:textId="77777777" w:rsidTr="0064449C">
        <w:tc>
          <w:tcPr>
            <w:tcW w:w="1717" w:type="dxa"/>
            <w:tcBorders>
              <w:top w:val="single" w:sz="4" w:space="0" w:color="00000A"/>
              <w:left w:val="single" w:sz="6" w:space="0" w:color="000001"/>
              <w:bottom w:val="single" w:sz="4" w:space="0" w:color="00000A"/>
              <w:right w:val="single" w:sz="4" w:space="0" w:color="00000A"/>
            </w:tcBorders>
            <w:shd w:val="clear" w:color="auto" w:fill="FFFFFF"/>
          </w:tcPr>
          <w:p w14:paraId="0901AB06" w14:textId="77777777" w:rsidR="00880005" w:rsidRPr="0064449C" w:rsidRDefault="00880005" w:rsidP="00A04CD9">
            <w:pPr>
              <w:jc w:val="both"/>
              <w:rPr>
                <w:sz w:val="18"/>
                <w:szCs w:val="18"/>
              </w:rPr>
            </w:pPr>
            <w:r w:rsidRPr="0064449C">
              <w:rPr>
                <w:sz w:val="18"/>
                <w:szCs w:val="18"/>
              </w:rPr>
              <w:t>Складские площадки</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200ACA57" w14:textId="77777777" w:rsidR="00880005" w:rsidRPr="0064449C" w:rsidRDefault="00880005" w:rsidP="00A04CD9">
            <w:pPr>
              <w:jc w:val="both"/>
              <w:rPr>
                <w:sz w:val="18"/>
                <w:szCs w:val="18"/>
              </w:rPr>
            </w:pPr>
            <w:r w:rsidRPr="0064449C">
              <w:rPr>
                <w:sz w:val="18"/>
                <w:szCs w:val="18"/>
              </w:rPr>
              <w:t>Временное хранение, распределение и перевалка грузов (за исключением хранения стратегических запасов) на открытом воздухе</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5901382E" w14:textId="77777777" w:rsidR="00880005" w:rsidRPr="0064449C" w:rsidRDefault="00880005" w:rsidP="00A04CD9">
            <w:pPr>
              <w:jc w:val="both"/>
              <w:rPr>
                <w:sz w:val="18"/>
                <w:szCs w:val="18"/>
              </w:rPr>
            </w:pPr>
            <w:r w:rsidRPr="0064449C">
              <w:rPr>
                <w:sz w:val="18"/>
                <w:szCs w:val="18"/>
              </w:rPr>
              <w:t>6.9.1</w:t>
            </w:r>
          </w:p>
        </w:tc>
      </w:tr>
      <w:tr w:rsidR="00880005" w:rsidRPr="0064449C" w14:paraId="495394F9" w14:textId="77777777" w:rsidTr="0064449C">
        <w:tc>
          <w:tcPr>
            <w:tcW w:w="1717" w:type="dxa"/>
            <w:tcBorders>
              <w:top w:val="single" w:sz="4" w:space="0" w:color="00000A"/>
              <w:left w:val="single" w:sz="6" w:space="0" w:color="000001"/>
              <w:bottom w:val="single" w:sz="4" w:space="0" w:color="00000A"/>
              <w:right w:val="single" w:sz="4" w:space="0" w:color="00000A"/>
            </w:tcBorders>
            <w:shd w:val="clear" w:color="auto" w:fill="FFFFFF"/>
          </w:tcPr>
          <w:p w14:paraId="737806BB" w14:textId="77777777" w:rsidR="00880005" w:rsidRPr="0064449C" w:rsidRDefault="00880005" w:rsidP="00A04CD9">
            <w:pPr>
              <w:jc w:val="both"/>
              <w:rPr>
                <w:sz w:val="18"/>
                <w:szCs w:val="18"/>
              </w:rPr>
            </w:pPr>
            <w:r w:rsidRPr="0064449C">
              <w:rPr>
                <w:sz w:val="18"/>
                <w:szCs w:val="18"/>
              </w:rPr>
              <w:t>Научно-производственная деятельность</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5EA732EF" w14:textId="77777777" w:rsidR="00880005" w:rsidRPr="0064449C" w:rsidRDefault="00880005" w:rsidP="00A04CD9">
            <w:pPr>
              <w:jc w:val="both"/>
              <w:rPr>
                <w:sz w:val="18"/>
                <w:szCs w:val="18"/>
              </w:rPr>
            </w:pPr>
            <w:r w:rsidRPr="0064449C">
              <w:rPr>
                <w:sz w:val="18"/>
                <w:szCs w:val="18"/>
              </w:rPr>
              <w:t>Размещение технологических, промышленных, агропромышленных парков, бизнес-инкубаторов</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4F59F688" w14:textId="77777777" w:rsidR="00880005" w:rsidRPr="0064449C" w:rsidRDefault="00880005" w:rsidP="00A04CD9">
            <w:pPr>
              <w:jc w:val="both"/>
              <w:rPr>
                <w:sz w:val="18"/>
                <w:szCs w:val="18"/>
              </w:rPr>
            </w:pPr>
            <w:r w:rsidRPr="0064449C">
              <w:rPr>
                <w:sz w:val="18"/>
                <w:szCs w:val="18"/>
              </w:rPr>
              <w:t>6.12</w:t>
            </w:r>
          </w:p>
        </w:tc>
      </w:tr>
      <w:tr w:rsidR="00880005" w:rsidRPr="0064449C" w14:paraId="2B9C6698" w14:textId="77777777" w:rsidTr="0064449C">
        <w:tc>
          <w:tcPr>
            <w:tcW w:w="1717" w:type="dxa"/>
            <w:tcBorders>
              <w:top w:val="single" w:sz="4" w:space="0" w:color="00000A"/>
              <w:left w:val="single" w:sz="6" w:space="0" w:color="000001"/>
              <w:bottom w:val="single" w:sz="4" w:space="0" w:color="00000A"/>
              <w:right w:val="single" w:sz="4" w:space="0" w:color="00000A"/>
            </w:tcBorders>
            <w:shd w:val="clear" w:color="auto" w:fill="FFFFFF"/>
          </w:tcPr>
          <w:p w14:paraId="2686FEEF" w14:textId="77777777" w:rsidR="00880005" w:rsidRPr="0064449C" w:rsidRDefault="00880005" w:rsidP="00A04CD9">
            <w:pPr>
              <w:jc w:val="both"/>
              <w:rPr>
                <w:sz w:val="18"/>
                <w:szCs w:val="18"/>
              </w:rPr>
            </w:pPr>
            <w:r w:rsidRPr="0064449C">
              <w:rPr>
                <w:sz w:val="18"/>
                <w:szCs w:val="18"/>
              </w:rPr>
              <w:t>Транспорт</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23EECE93" w14:textId="77777777" w:rsidR="00880005" w:rsidRPr="0064449C" w:rsidRDefault="00880005" w:rsidP="00A04CD9">
            <w:pPr>
              <w:jc w:val="both"/>
              <w:rPr>
                <w:sz w:val="18"/>
                <w:szCs w:val="18"/>
              </w:rPr>
            </w:pPr>
            <w:r w:rsidRPr="0064449C">
              <w:rPr>
                <w:sz w:val="18"/>
                <w:szCs w:val="18"/>
              </w:rPr>
              <w:t>Размещение различного рода путей сообщения и сооружений, используемых для перевозки людей или грузов, либо передачи веществ.</w:t>
            </w:r>
          </w:p>
          <w:p w14:paraId="1B779647" w14:textId="77777777" w:rsidR="00880005" w:rsidRPr="0064449C" w:rsidRDefault="00880005" w:rsidP="00A04CD9">
            <w:pPr>
              <w:jc w:val="both"/>
              <w:rPr>
                <w:sz w:val="18"/>
                <w:szCs w:val="18"/>
              </w:rPr>
            </w:pPr>
            <w:bookmarkStart w:id="96" w:name="p_2742"/>
            <w:bookmarkEnd w:id="96"/>
            <w:r w:rsidRPr="0064449C">
              <w:rPr>
                <w:sz w:val="18"/>
                <w:szCs w:val="18"/>
              </w:rPr>
              <w:t>Содержание данного вида разрешенного использования включает в себя содержание видов разрешенного использования с </w:t>
            </w:r>
            <w:hyperlink r:id="rId55" w:anchor="block_1071" w:history="1">
              <w:r w:rsidRPr="0064449C">
                <w:rPr>
                  <w:rStyle w:val="affffffff6"/>
                  <w:sz w:val="18"/>
                  <w:szCs w:val="18"/>
                </w:rPr>
                <w:t>кодами 7.1 -7.5</w:t>
              </w:r>
            </w:hyperlink>
          </w:p>
          <w:p w14:paraId="55CCD019" w14:textId="77777777" w:rsidR="00880005" w:rsidRPr="0064449C" w:rsidRDefault="00880005" w:rsidP="00A04CD9">
            <w:pPr>
              <w:jc w:val="both"/>
              <w:rPr>
                <w:sz w:val="18"/>
                <w:szCs w:val="18"/>
              </w:rPr>
            </w:pP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2D5832AA" w14:textId="77777777" w:rsidR="00880005" w:rsidRPr="0064449C" w:rsidRDefault="00880005" w:rsidP="00A04CD9">
            <w:pPr>
              <w:jc w:val="both"/>
              <w:rPr>
                <w:sz w:val="18"/>
                <w:szCs w:val="18"/>
              </w:rPr>
            </w:pPr>
            <w:r w:rsidRPr="0064449C">
              <w:rPr>
                <w:sz w:val="18"/>
                <w:szCs w:val="18"/>
              </w:rPr>
              <w:t>7.0</w:t>
            </w:r>
          </w:p>
        </w:tc>
      </w:tr>
      <w:tr w:rsidR="00880005" w:rsidRPr="0064449C" w14:paraId="165D2154" w14:textId="77777777" w:rsidTr="0064449C">
        <w:tc>
          <w:tcPr>
            <w:tcW w:w="1717" w:type="dxa"/>
            <w:tcBorders>
              <w:top w:val="single" w:sz="4" w:space="0" w:color="00000A"/>
              <w:left w:val="single" w:sz="6" w:space="0" w:color="000001"/>
              <w:bottom w:val="single" w:sz="4" w:space="0" w:color="00000A"/>
              <w:right w:val="single" w:sz="4" w:space="0" w:color="00000A"/>
            </w:tcBorders>
            <w:shd w:val="clear" w:color="auto" w:fill="FFFFFF"/>
          </w:tcPr>
          <w:p w14:paraId="2A18AFF5" w14:textId="77777777" w:rsidR="00880005" w:rsidRPr="0064449C" w:rsidRDefault="00880005" w:rsidP="00A04CD9">
            <w:pPr>
              <w:jc w:val="both"/>
              <w:rPr>
                <w:sz w:val="18"/>
                <w:szCs w:val="18"/>
              </w:rPr>
            </w:pPr>
            <w:r w:rsidRPr="0064449C">
              <w:rPr>
                <w:sz w:val="18"/>
                <w:szCs w:val="18"/>
              </w:rPr>
              <w:t>Обеспечение внутреннего правопорядка</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10232293" w14:textId="77777777" w:rsidR="00880005" w:rsidRPr="0064449C" w:rsidRDefault="00880005" w:rsidP="00A04CD9">
            <w:pPr>
              <w:jc w:val="both"/>
              <w:rPr>
                <w:sz w:val="18"/>
                <w:szCs w:val="18"/>
              </w:rPr>
            </w:pPr>
            <w:r w:rsidRPr="0064449C">
              <w:rPr>
                <w:sz w:val="18"/>
                <w:szCs w:val="1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64449C">
              <w:rPr>
                <w:sz w:val="18"/>
                <w:szCs w:val="18"/>
              </w:rPr>
              <w:t>Росгвардии</w:t>
            </w:r>
            <w:proofErr w:type="spellEnd"/>
            <w:r w:rsidRPr="0064449C">
              <w:rPr>
                <w:sz w:val="18"/>
                <w:szCs w:val="18"/>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2EF20957" w14:textId="77777777" w:rsidR="00880005" w:rsidRPr="0064449C" w:rsidRDefault="00880005" w:rsidP="00A04CD9">
            <w:pPr>
              <w:jc w:val="both"/>
              <w:rPr>
                <w:sz w:val="18"/>
                <w:szCs w:val="18"/>
              </w:rPr>
            </w:pPr>
            <w:r w:rsidRPr="0064449C">
              <w:rPr>
                <w:sz w:val="18"/>
                <w:szCs w:val="18"/>
              </w:rPr>
              <w:t>8.3</w:t>
            </w:r>
          </w:p>
        </w:tc>
      </w:tr>
      <w:tr w:rsidR="00880005" w:rsidRPr="0064449C" w14:paraId="3A4F63B5" w14:textId="77777777" w:rsidTr="0064449C">
        <w:tc>
          <w:tcPr>
            <w:tcW w:w="1717" w:type="dxa"/>
            <w:tcBorders>
              <w:top w:val="single" w:sz="4" w:space="0" w:color="00000A"/>
              <w:left w:val="single" w:sz="6" w:space="0" w:color="000001"/>
              <w:bottom w:val="single" w:sz="4" w:space="0" w:color="00000A"/>
              <w:right w:val="single" w:sz="4" w:space="0" w:color="00000A"/>
            </w:tcBorders>
            <w:shd w:val="clear" w:color="auto" w:fill="FFFFFF"/>
          </w:tcPr>
          <w:p w14:paraId="0DD45B60" w14:textId="77777777" w:rsidR="00880005" w:rsidRPr="0064449C" w:rsidRDefault="00880005" w:rsidP="00A04CD9">
            <w:pPr>
              <w:jc w:val="both"/>
              <w:rPr>
                <w:sz w:val="18"/>
                <w:szCs w:val="18"/>
              </w:rPr>
            </w:pPr>
            <w:r w:rsidRPr="0064449C">
              <w:rPr>
                <w:sz w:val="18"/>
                <w:szCs w:val="18"/>
              </w:rPr>
              <w:t>Земельные участки (территории) общего пользования</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26C22CC5" w14:textId="77777777" w:rsidR="00880005" w:rsidRPr="0064449C" w:rsidRDefault="00880005" w:rsidP="00A04CD9">
            <w:pPr>
              <w:jc w:val="both"/>
              <w:rPr>
                <w:sz w:val="18"/>
                <w:szCs w:val="18"/>
              </w:rPr>
            </w:pPr>
            <w:bookmarkStart w:id="97" w:name="p_81922"/>
            <w:bookmarkEnd w:id="97"/>
            <w:r w:rsidRPr="0064449C">
              <w:rPr>
                <w:sz w:val="18"/>
                <w:szCs w:val="18"/>
              </w:rPr>
              <w:t>Земельные участки общего пользования.</w:t>
            </w:r>
          </w:p>
          <w:p w14:paraId="023C5291" w14:textId="77777777" w:rsidR="00880005" w:rsidRPr="0064449C" w:rsidRDefault="00880005" w:rsidP="00A04CD9">
            <w:pPr>
              <w:jc w:val="both"/>
              <w:rPr>
                <w:sz w:val="18"/>
                <w:szCs w:val="18"/>
              </w:rPr>
            </w:pPr>
            <w:bookmarkStart w:id="98" w:name="p_81932"/>
            <w:bookmarkEnd w:id="98"/>
            <w:r w:rsidRPr="0064449C">
              <w:rPr>
                <w:sz w:val="18"/>
                <w:szCs w:val="18"/>
              </w:rPr>
              <w:t>Содержание данного вида разрешенного использования включает в себя содержание видов разрешенного использования с </w:t>
            </w:r>
            <w:hyperlink r:id="rId56" w:anchor="block_11201" w:history="1">
              <w:r w:rsidRPr="0064449C">
                <w:rPr>
                  <w:rStyle w:val="affffffff6"/>
                  <w:sz w:val="18"/>
                  <w:szCs w:val="18"/>
                </w:rPr>
                <w:t>кодами 12.0.1 - 12.0.2</w:t>
              </w:r>
            </w:hyperlink>
          </w:p>
          <w:p w14:paraId="5F3845B6" w14:textId="77777777" w:rsidR="00880005" w:rsidRPr="0064449C" w:rsidRDefault="00880005" w:rsidP="00A04CD9">
            <w:pPr>
              <w:jc w:val="both"/>
              <w:rPr>
                <w:sz w:val="18"/>
                <w:szCs w:val="18"/>
              </w:rPr>
            </w:pP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0CD74A70" w14:textId="77777777" w:rsidR="00880005" w:rsidRPr="0064449C" w:rsidRDefault="00880005" w:rsidP="00A04CD9">
            <w:pPr>
              <w:jc w:val="both"/>
              <w:rPr>
                <w:sz w:val="18"/>
                <w:szCs w:val="18"/>
              </w:rPr>
            </w:pPr>
            <w:r w:rsidRPr="0064449C">
              <w:rPr>
                <w:sz w:val="18"/>
                <w:szCs w:val="18"/>
              </w:rPr>
              <w:t>12.0</w:t>
            </w:r>
          </w:p>
        </w:tc>
      </w:tr>
      <w:tr w:rsidR="00880005" w:rsidRPr="0064449C" w14:paraId="5EC1564A" w14:textId="77777777" w:rsidTr="0064449C">
        <w:tc>
          <w:tcPr>
            <w:tcW w:w="1717" w:type="dxa"/>
            <w:tcBorders>
              <w:top w:val="single" w:sz="4" w:space="0" w:color="00000A"/>
              <w:left w:val="single" w:sz="6" w:space="0" w:color="000001"/>
              <w:bottom w:val="single" w:sz="4" w:space="0" w:color="00000A"/>
              <w:right w:val="single" w:sz="4" w:space="0" w:color="00000A"/>
            </w:tcBorders>
            <w:shd w:val="clear" w:color="auto" w:fill="FFFFFF"/>
          </w:tcPr>
          <w:p w14:paraId="12B0F95D" w14:textId="77777777" w:rsidR="00880005" w:rsidRPr="0064449C" w:rsidRDefault="00880005" w:rsidP="00A04CD9">
            <w:pPr>
              <w:jc w:val="both"/>
              <w:rPr>
                <w:sz w:val="18"/>
                <w:szCs w:val="18"/>
              </w:rPr>
            </w:pPr>
            <w:r w:rsidRPr="0064449C">
              <w:rPr>
                <w:sz w:val="18"/>
                <w:szCs w:val="18"/>
              </w:rPr>
              <w:t xml:space="preserve">Специальная </w:t>
            </w:r>
            <w:r w:rsidRPr="0064449C">
              <w:rPr>
                <w:sz w:val="18"/>
                <w:szCs w:val="18"/>
              </w:rPr>
              <w:lastRenderedPageBreak/>
              <w:t>деятельность</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2A5B19C3" w14:textId="77777777" w:rsidR="00880005" w:rsidRPr="0064449C" w:rsidRDefault="00880005" w:rsidP="00A04CD9">
            <w:pPr>
              <w:jc w:val="both"/>
              <w:rPr>
                <w:sz w:val="18"/>
                <w:szCs w:val="18"/>
              </w:rPr>
            </w:pPr>
            <w:r w:rsidRPr="0064449C">
              <w:rPr>
                <w:sz w:val="18"/>
                <w:szCs w:val="18"/>
              </w:rPr>
              <w:lastRenderedPageBreak/>
              <w:t xml:space="preserve">Размещение, хранение, захоронение, утилизация, </w:t>
            </w:r>
            <w:r w:rsidRPr="0064449C">
              <w:rPr>
                <w:sz w:val="18"/>
                <w:szCs w:val="18"/>
              </w:rPr>
              <w:lastRenderedPageBreak/>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03F8116E" w14:textId="77777777" w:rsidR="00880005" w:rsidRPr="0064449C" w:rsidRDefault="00880005" w:rsidP="00A04CD9">
            <w:pPr>
              <w:jc w:val="both"/>
              <w:rPr>
                <w:sz w:val="18"/>
                <w:szCs w:val="18"/>
              </w:rPr>
            </w:pPr>
            <w:r w:rsidRPr="0064449C">
              <w:rPr>
                <w:sz w:val="18"/>
                <w:szCs w:val="18"/>
              </w:rPr>
              <w:lastRenderedPageBreak/>
              <w:t>12.2</w:t>
            </w:r>
          </w:p>
        </w:tc>
      </w:tr>
      <w:tr w:rsidR="00880005" w:rsidRPr="0064449C" w14:paraId="6EDCD9E0" w14:textId="77777777" w:rsidTr="0064449C">
        <w:tc>
          <w:tcPr>
            <w:tcW w:w="1717" w:type="dxa"/>
            <w:tcBorders>
              <w:top w:val="single" w:sz="4" w:space="0" w:color="00000A"/>
              <w:left w:val="single" w:sz="6" w:space="0" w:color="000001"/>
              <w:bottom w:val="single" w:sz="4" w:space="0" w:color="00000A"/>
              <w:right w:val="single" w:sz="4" w:space="0" w:color="00000A"/>
            </w:tcBorders>
            <w:shd w:val="clear" w:color="auto" w:fill="FFFFFF"/>
          </w:tcPr>
          <w:p w14:paraId="3A1850F7" w14:textId="77777777" w:rsidR="00880005" w:rsidRPr="0064449C" w:rsidRDefault="00880005" w:rsidP="00A04CD9">
            <w:pPr>
              <w:jc w:val="both"/>
              <w:rPr>
                <w:sz w:val="18"/>
                <w:szCs w:val="18"/>
              </w:rPr>
            </w:pPr>
            <w:r w:rsidRPr="0064449C">
              <w:rPr>
                <w:sz w:val="18"/>
                <w:szCs w:val="18"/>
              </w:rPr>
              <w:lastRenderedPageBreak/>
              <w:t>Запас</w:t>
            </w:r>
          </w:p>
        </w:tc>
        <w:tc>
          <w:tcPr>
            <w:tcW w:w="4394" w:type="dxa"/>
            <w:tcBorders>
              <w:top w:val="single" w:sz="4" w:space="0" w:color="00000A"/>
              <w:left w:val="single" w:sz="4" w:space="0" w:color="00000A"/>
              <w:bottom w:val="single" w:sz="4" w:space="0" w:color="00000A"/>
              <w:right w:val="single" w:sz="4" w:space="0" w:color="00000A"/>
            </w:tcBorders>
            <w:shd w:val="clear" w:color="auto" w:fill="auto"/>
          </w:tcPr>
          <w:p w14:paraId="51E6E5C7" w14:textId="77777777" w:rsidR="00880005" w:rsidRPr="0064449C" w:rsidRDefault="00880005" w:rsidP="00A04CD9">
            <w:pPr>
              <w:jc w:val="both"/>
              <w:rPr>
                <w:sz w:val="18"/>
                <w:szCs w:val="18"/>
              </w:rPr>
            </w:pPr>
            <w:r w:rsidRPr="0064449C">
              <w:rPr>
                <w:sz w:val="18"/>
                <w:szCs w:val="18"/>
              </w:rPr>
              <w:t>Отсутствие хозяйственной деятельности</w:t>
            </w:r>
          </w:p>
        </w:tc>
        <w:tc>
          <w:tcPr>
            <w:tcW w:w="1373" w:type="dxa"/>
            <w:tcBorders>
              <w:top w:val="single" w:sz="6" w:space="0" w:color="000001"/>
              <w:left w:val="single" w:sz="4" w:space="0" w:color="00000A"/>
              <w:bottom w:val="single" w:sz="6" w:space="0" w:color="000001"/>
              <w:right w:val="single" w:sz="6" w:space="0" w:color="000001"/>
            </w:tcBorders>
            <w:shd w:val="clear" w:color="auto" w:fill="FFFFFF"/>
          </w:tcPr>
          <w:p w14:paraId="2209D92A" w14:textId="77777777" w:rsidR="00880005" w:rsidRPr="0064449C" w:rsidRDefault="00880005" w:rsidP="00A04CD9">
            <w:pPr>
              <w:jc w:val="both"/>
              <w:rPr>
                <w:sz w:val="18"/>
                <w:szCs w:val="18"/>
              </w:rPr>
            </w:pPr>
            <w:r w:rsidRPr="0064449C">
              <w:rPr>
                <w:sz w:val="18"/>
                <w:szCs w:val="18"/>
              </w:rPr>
              <w:t>12.3</w:t>
            </w:r>
          </w:p>
        </w:tc>
      </w:tr>
    </w:tbl>
    <w:p w14:paraId="299F5A5E" w14:textId="77777777" w:rsidR="00880005" w:rsidRPr="0064449C" w:rsidRDefault="00880005" w:rsidP="00A04CD9">
      <w:pPr>
        <w:jc w:val="both"/>
        <w:rPr>
          <w:sz w:val="18"/>
          <w:szCs w:val="18"/>
        </w:rPr>
      </w:pPr>
      <w:r w:rsidRPr="0064449C">
        <w:rPr>
          <w:sz w:val="18"/>
          <w:szCs w:val="18"/>
        </w:rPr>
        <w:t>Содержание видов разрешенного использования, перечисленных в настоящем разделе,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615A8284" w14:textId="77777777" w:rsidR="00880005" w:rsidRPr="0064449C" w:rsidRDefault="00880005" w:rsidP="00A04CD9">
      <w:pPr>
        <w:jc w:val="both"/>
        <w:rPr>
          <w:sz w:val="18"/>
          <w:szCs w:val="18"/>
        </w:rPr>
      </w:pPr>
    </w:p>
    <w:p w14:paraId="684DEEE6" w14:textId="77777777" w:rsidR="00880005" w:rsidRPr="0064449C" w:rsidRDefault="00880005" w:rsidP="00A04CD9">
      <w:pPr>
        <w:jc w:val="both"/>
        <w:rPr>
          <w:sz w:val="18"/>
          <w:szCs w:val="18"/>
        </w:rPr>
      </w:pPr>
      <w:r w:rsidRPr="0064449C">
        <w:rPr>
          <w:b/>
          <w:sz w:val="18"/>
          <w:szCs w:val="18"/>
        </w:rPr>
        <w:t>Условно разрешенные виды использования земельных участков и объектов капитального строительства — не установлены.</w:t>
      </w:r>
    </w:p>
    <w:p w14:paraId="10D2CB71" w14:textId="77777777" w:rsidR="00880005" w:rsidRPr="0064449C" w:rsidRDefault="00880005" w:rsidP="00A04CD9">
      <w:pPr>
        <w:jc w:val="both"/>
        <w:rPr>
          <w:sz w:val="18"/>
          <w:szCs w:val="18"/>
        </w:rPr>
      </w:pPr>
      <w:r w:rsidRPr="0064449C">
        <w:rPr>
          <w:b/>
          <w:sz w:val="18"/>
          <w:szCs w:val="18"/>
        </w:rPr>
        <w:t>Вспомогательные виды использования земельных участков и объектов капитального строительства — не установлены.</w:t>
      </w:r>
    </w:p>
    <w:p w14:paraId="01D37862" w14:textId="77777777" w:rsidR="00880005" w:rsidRPr="0064449C" w:rsidRDefault="00880005" w:rsidP="00A04CD9">
      <w:pPr>
        <w:jc w:val="both"/>
        <w:rPr>
          <w:b/>
          <w:sz w:val="18"/>
          <w:szCs w:val="18"/>
        </w:rPr>
      </w:pPr>
    </w:p>
    <w:p w14:paraId="28BE0246" w14:textId="77777777" w:rsidR="00880005" w:rsidRPr="0064449C" w:rsidRDefault="00880005" w:rsidP="00A04CD9">
      <w:pPr>
        <w:jc w:val="both"/>
        <w:rPr>
          <w:sz w:val="18"/>
          <w:szCs w:val="18"/>
        </w:rPr>
      </w:pPr>
      <w:r w:rsidRPr="0064449C">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7986" w:type="dxa"/>
        <w:jc w:val="center"/>
        <w:tblLayout w:type="fixed"/>
        <w:tblCellMar>
          <w:left w:w="13" w:type="dxa"/>
        </w:tblCellMar>
        <w:tblLook w:val="04A0" w:firstRow="1" w:lastRow="0" w:firstColumn="1" w:lastColumn="0" w:noHBand="0" w:noVBand="1"/>
      </w:tblPr>
      <w:tblGrid>
        <w:gridCol w:w="2734"/>
        <w:gridCol w:w="5252"/>
      </w:tblGrid>
      <w:tr w:rsidR="00880005" w:rsidRPr="0064449C" w14:paraId="2F974EC1" w14:textId="77777777" w:rsidTr="0064449C">
        <w:trPr>
          <w:jc w:val="center"/>
        </w:trPr>
        <w:tc>
          <w:tcPr>
            <w:tcW w:w="2734" w:type="dxa"/>
            <w:tcBorders>
              <w:top w:val="single" w:sz="4" w:space="0" w:color="00000A"/>
              <w:left w:val="single" w:sz="4" w:space="0" w:color="00000A"/>
              <w:bottom w:val="single" w:sz="4" w:space="0" w:color="00000A"/>
              <w:right w:val="single" w:sz="4" w:space="0" w:color="00000A"/>
            </w:tcBorders>
            <w:shd w:val="clear" w:color="auto" w:fill="auto"/>
          </w:tcPr>
          <w:p w14:paraId="1C69F387" w14:textId="77777777" w:rsidR="00880005" w:rsidRPr="0064449C" w:rsidRDefault="00880005" w:rsidP="00A04CD9">
            <w:pPr>
              <w:jc w:val="both"/>
              <w:rPr>
                <w:sz w:val="18"/>
                <w:szCs w:val="18"/>
              </w:rPr>
            </w:pPr>
            <w:r w:rsidRPr="0064449C">
              <w:rPr>
                <w:sz w:val="18"/>
                <w:szCs w:val="18"/>
              </w:rPr>
              <w:t>Минимальная (максимальная) площадь земельного участка</w:t>
            </w:r>
          </w:p>
        </w:tc>
        <w:tc>
          <w:tcPr>
            <w:tcW w:w="5252" w:type="dxa"/>
            <w:tcBorders>
              <w:top w:val="single" w:sz="4" w:space="0" w:color="00000A"/>
              <w:left w:val="single" w:sz="4" w:space="0" w:color="00000A"/>
              <w:bottom w:val="single" w:sz="4" w:space="0" w:color="00000A"/>
              <w:right w:val="single" w:sz="4" w:space="0" w:color="00000A"/>
            </w:tcBorders>
            <w:shd w:val="clear" w:color="auto" w:fill="auto"/>
          </w:tcPr>
          <w:p w14:paraId="27B04016" w14:textId="77777777" w:rsidR="00880005" w:rsidRPr="0064449C" w:rsidRDefault="00880005" w:rsidP="00A04CD9">
            <w:pPr>
              <w:jc w:val="both"/>
              <w:rPr>
                <w:sz w:val="18"/>
                <w:szCs w:val="18"/>
              </w:rPr>
            </w:pPr>
            <w:r w:rsidRPr="0064449C">
              <w:rPr>
                <w:sz w:val="18"/>
                <w:szCs w:val="18"/>
              </w:rPr>
              <w:t>от 600 м</w:t>
            </w:r>
            <w:r w:rsidRPr="0064449C">
              <w:rPr>
                <w:sz w:val="18"/>
                <w:szCs w:val="18"/>
                <w:vertAlign w:val="superscript"/>
              </w:rPr>
              <w:t>2</w:t>
            </w:r>
            <w:r w:rsidRPr="0064449C">
              <w:rPr>
                <w:sz w:val="18"/>
                <w:szCs w:val="18"/>
              </w:rPr>
              <w:t xml:space="preserve"> до 100 000 м</w:t>
            </w:r>
            <w:r w:rsidRPr="0064449C">
              <w:rPr>
                <w:sz w:val="18"/>
                <w:szCs w:val="18"/>
                <w:vertAlign w:val="superscript"/>
              </w:rPr>
              <w:t>2</w:t>
            </w:r>
          </w:p>
        </w:tc>
      </w:tr>
      <w:tr w:rsidR="00880005" w:rsidRPr="0064449C" w14:paraId="7E6F224E" w14:textId="77777777" w:rsidTr="0064449C">
        <w:trPr>
          <w:jc w:val="center"/>
        </w:trPr>
        <w:tc>
          <w:tcPr>
            <w:tcW w:w="2734" w:type="dxa"/>
            <w:tcBorders>
              <w:top w:val="single" w:sz="4" w:space="0" w:color="00000A"/>
              <w:left w:val="single" w:sz="4" w:space="0" w:color="00000A"/>
              <w:bottom w:val="single" w:sz="4" w:space="0" w:color="00000A"/>
              <w:right w:val="single" w:sz="4" w:space="0" w:color="00000A"/>
            </w:tcBorders>
            <w:shd w:val="clear" w:color="auto" w:fill="auto"/>
          </w:tcPr>
          <w:p w14:paraId="5AB515E2" w14:textId="77777777" w:rsidR="00880005" w:rsidRPr="0064449C" w:rsidRDefault="00880005" w:rsidP="00A04CD9">
            <w:pPr>
              <w:jc w:val="both"/>
              <w:rPr>
                <w:sz w:val="18"/>
                <w:szCs w:val="18"/>
              </w:rPr>
            </w:pPr>
            <w:r w:rsidRPr="0064449C">
              <w:rPr>
                <w:sz w:val="18"/>
                <w:szCs w:val="18"/>
              </w:rPr>
              <w:t>Минимальные (максимальные) размеры земельных участков для объектов электросетевого хозяйства, объектов связи</w:t>
            </w:r>
          </w:p>
        </w:tc>
        <w:tc>
          <w:tcPr>
            <w:tcW w:w="5252" w:type="dxa"/>
            <w:tcBorders>
              <w:top w:val="single" w:sz="4" w:space="0" w:color="00000A"/>
              <w:left w:val="single" w:sz="4" w:space="0" w:color="00000A"/>
              <w:bottom w:val="single" w:sz="4" w:space="0" w:color="00000A"/>
              <w:right w:val="single" w:sz="4" w:space="0" w:color="00000A"/>
            </w:tcBorders>
            <w:shd w:val="clear" w:color="auto" w:fill="auto"/>
          </w:tcPr>
          <w:p w14:paraId="70155BC9" w14:textId="77777777" w:rsidR="00880005" w:rsidRPr="0064449C" w:rsidRDefault="00880005" w:rsidP="00A04CD9">
            <w:pPr>
              <w:jc w:val="both"/>
              <w:rPr>
                <w:sz w:val="18"/>
                <w:szCs w:val="18"/>
              </w:rPr>
            </w:pPr>
            <w:r w:rsidRPr="0064449C">
              <w:rPr>
                <w:sz w:val="18"/>
                <w:szCs w:val="18"/>
              </w:rPr>
              <w:t>50 (300) м2</w:t>
            </w:r>
          </w:p>
        </w:tc>
      </w:tr>
      <w:tr w:rsidR="00880005" w:rsidRPr="0064449C" w14:paraId="7FC25DD9" w14:textId="77777777" w:rsidTr="0064449C">
        <w:trPr>
          <w:jc w:val="center"/>
        </w:trPr>
        <w:tc>
          <w:tcPr>
            <w:tcW w:w="2734" w:type="dxa"/>
            <w:tcBorders>
              <w:top w:val="single" w:sz="4" w:space="0" w:color="00000A"/>
              <w:left w:val="single" w:sz="4" w:space="0" w:color="00000A"/>
              <w:bottom w:val="single" w:sz="4" w:space="0" w:color="00000A"/>
              <w:right w:val="single" w:sz="4" w:space="0" w:color="00000A"/>
            </w:tcBorders>
            <w:shd w:val="clear" w:color="auto" w:fill="auto"/>
          </w:tcPr>
          <w:p w14:paraId="088406F2" w14:textId="77777777" w:rsidR="00880005" w:rsidRPr="0064449C" w:rsidRDefault="00880005" w:rsidP="00A04CD9">
            <w:pPr>
              <w:jc w:val="both"/>
              <w:rPr>
                <w:sz w:val="18"/>
                <w:szCs w:val="18"/>
              </w:rPr>
            </w:pPr>
            <w:r w:rsidRPr="0064449C">
              <w:rPr>
                <w:sz w:val="18"/>
                <w:szCs w:val="18"/>
              </w:rPr>
              <w:t>Минимальные отступы от границ земельных участков в целях определения мест допустимого размещения зданий, строений и сооружений</w:t>
            </w:r>
          </w:p>
        </w:tc>
        <w:tc>
          <w:tcPr>
            <w:tcW w:w="5252" w:type="dxa"/>
            <w:tcBorders>
              <w:top w:val="single" w:sz="4" w:space="0" w:color="00000A"/>
              <w:left w:val="single" w:sz="4" w:space="0" w:color="00000A"/>
              <w:bottom w:val="single" w:sz="4" w:space="0" w:color="00000A"/>
              <w:right w:val="single" w:sz="4" w:space="0" w:color="00000A"/>
            </w:tcBorders>
            <w:shd w:val="clear" w:color="auto" w:fill="auto"/>
          </w:tcPr>
          <w:p w14:paraId="4C0B2816" w14:textId="77777777" w:rsidR="00880005" w:rsidRPr="0064449C" w:rsidRDefault="00880005" w:rsidP="00A04CD9">
            <w:pPr>
              <w:jc w:val="both"/>
              <w:rPr>
                <w:sz w:val="18"/>
                <w:szCs w:val="18"/>
              </w:rPr>
            </w:pPr>
            <w:r w:rsidRPr="0064449C">
              <w:rPr>
                <w:sz w:val="18"/>
                <w:szCs w:val="18"/>
              </w:rPr>
              <w:t>- минимальный отступ зданий, строений, сооружений от передней границы участка – не менее 5 м;</w:t>
            </w:r>
          </w:p>
          <w:p w14:paraId="630DBA58" w14:textId="77777777" w:rsidR="00880005" w:rsidRPr="0064449C" w:rsidRDefault="00880005" w:rsidP="00A04CD9">
            <w:pPr>
              <w:jc w:val="both"/>
              <w:rPr>
                <w:sz w:val="18"/>
                <w:szCs w:val="18"/>
              </w:rPr>
            </w:pPr>
            <w:r w:rsidRPr="0064449C">
              <w:rPr>
                <w:sz w:val="18"/>
                <w:szCs w:val="18"/>
              </w:rPr>
              <w:t>- минимальный отступ зданий, строений, сооружений от боковой границы участка – не менее чем 3 м;</w:t>
            </w:r>
          </w:p>
          <w:p w14:paraId="20B2A075" w14:textId="77777777" w:rsidR="00880005" w:rsidRPr="0064449C" w:rsidRDefault="00880005" w:rsidP="00A04CD9">
            <w:pPr>
              <w:jc w:val="both"/>
              <w:rPr>
                <w:sz w:val="18"/>
                <w:szCs w:val="18"/>
              </w:rPr>
            </w:pPr>
            <w:r w:rsidRPr="0064449C">
              <w:rPr>
                <w:sz w:val="18"/>
                <w:szCs w:val="18"/>
              </w:rPr>
              <w:t>- минимальный отступ зданий, строений, сооружений от задней границы участка – не менее 3 м;</w:t>
            </w:r>
          </w:p>
        </w:tc>
      </w:tr>
      <w:tr w:rsidR="00880005" w:rsidRPr="0064449C" w14:paraId="132CD472" w14:textId="77777777" w:rsidTr="0064449C">
        <w:trPr>
          <w:jc w:val="center"/>
        </w:trPr>
        <w:tc>
          <w:tcPr>
            <w:tcW w:w="2734" w:type="dxa"/>
            <w:tcBorders>
              <w:top w:val="single" w:sz="4" w:space="0" w:color="00000A"/>
              <w:left w:val="single" w:sz="4" w:space="0" w:color="00000A"/>
              <w:bottom w:val="single" w:sz="4" w:space="0" w:color="00000A"/>
              <w:right w:val="single" w:sz="4" w:space="0" w:color="00000A"/>
            </w:tcBorders>
            <w:shd w:val="clear" w:color="auto" w:fill="auto"/>
          </w:tcPr>
          <w:p w14:paraId="5E975A9F" w14:textId="77777777" w:rsidR="00880005" w:rsidRPr="0064449C" w:rsidRDefault="00880005" w:rsidP="00A04CD9">
            <w:pPr>
              <w:jc w:val="both"/>
              <w:rPr>
                <w:sz w:val="18"/>
                <w:szCs w:val="18"/>
              </w:rPr>
            </w:pPr>
            <w:r w:rsidRPr="0064449C">
              <w:rPr>
                <w:sz w:val="18"/>
                <w:szCs w:val="18"/>
              </w:rPr>
              <w:t>Предельное количество этажей или предельную высоту зданий, строений, сооружений.</w:t>
            </w:r>
          </w:p>
        </w:tc>
        <w:tc>
          <w:tcPr>
            <w:tcW w:w="5252" w:type="dxa"/>
            <w:tcBorders>
              <w:top w:val="single" w:sz="4" w:space="0" w:color="00000A"/>
              <w:left w:val="single" w:sz="4" w:space="0" w:color="00000A"/>
              <w:bottom w:val="single" w:sz="4" w:space="0" w:color="00000A"/>
              <w:right w:val="single" w:sz="4" w:space="0" w:color="00000A"/>
            </w:tcBorders>
            <w:shd w:val="clear" w:color="auto" w:fill="auto"/>
          </w:tcPr>
          <w:p w14:paraId="6F7C6B49" w14:textId="77777777" w:rsidR="00880005" w:rsidRPr="0064449C" w:rsidRDefault="00880005" w:rsidP="00A04CD9">
            <w:pPr>
              <w:jc w:val="both"/>
              <w:rPr>
                <w:sz w:val="18"/>
                <w:szCs w:val="18"/>
              </w:rPr>
            </w:pPr>
            <w:r w:rsidRPr="0064449C">
              <w:rPr>
                <w:sz w:val="18"/>
                <w:szCs w:val="18"/>
              </w:rPr>
              <w:t>- для всех основных строений количество надземных этажей – не более трех</w:t>
            </w:r>
          </w:p>
        </w:tc>
      </w:tr>
      <w:tr w:rsidR="00880005" w:rsidRPr="0064449C" w14:paraId="462562C5" w14:textId="77777777" w:rsidTr="0064449C">
        <w:trPr>
          <w:jc w:val="center"/>
        </w:trPr>
        <w:tc>
          <w:tcPr>
            <w:tcW w:w="2734" w:type="dxa"/>
            <w:tcBorders>
              <w:top w:val="single" w:sz="4" w:space="0" w:color="00000A"/>
              <w:left w:val="single" w:sz="4" w:space="0" w:color="00000A"/>
              <w:bottom w:val="single" w:sz="4" w:space="0" w:color="00000A"/>
              <w:right w:val="single" w:sz="4" w:space="0" w:color="00000A"/>
            </w:tcBorders>
            <w:shd w:val="clear" w:color="auto" w:fill="auto"/>
          </w:tcPr>
          <w:p w14:paraId="39DED5E2" w14:textId="77777777" w:rsidR="00880005" w:rsidRPr="0064449C" w:rsidRDefault="00880005" w:rsidP="00A04CD9">
            <w:pPr>
              <w:jc w:val="both"/>
              <w:rPr>
                <w:sz w:val="18"/>
                <w:szCs w:val="18"/>
              </w:rPr>
            </w:pPr>
            <w:r w:rsidRPr="0064449C">
              <w:rPr>
                <w:sz w:val="18"/>
                <w:szCs w:val="18"/>
              </w:rPr>
              <w:t>Максимальный процент застройки в границах земельного участка</w:t>
            </w:r>
          </w:p>
        </w:tc>
        <w:tc>
          <w:tcPr>
            <w:tcW w:w="5252" w:type="dxa"/>
            <w:tcBorders>
              <w:top w:val="single" w:sz="4" w:space="0" w:color="00000A"/>
              <w:left w:val="single" w:sz="4" w:space="0" w:color="00000A"/>
              <w:bottom w:val="single" w:sz="4" w:space="0" w:color="00000A"/>
              <w:right w:val="single" w:sz="4" w:space="0" w:color="00000A"/>
            </w:tcBorders>
            <w:shd w:val="clear" w:color="auto" w:fill="auto"/>
          </w:tcPr>
          <w:p w14:paraId="34C008FB" w14:textId="77777777" w:rsidR="00880005" w:rsidRPr="0064449C" w:rsidRDefault="00880005" w:rsidP="00A04CD9">
            <w:pPr>
              <w:jc w:val="both"/>
              <w:rPr>
                <w:sz w:val="18"/>
                <w:szCs w:val="18"/>
              </w:rPr>
            </w:pPr>
            <w:r w:rsidRPr="0064449C">
              <w:rPr>
                <w:sz w:val="18"/>
                <w:szCs w:val="18"/>
              </w:rPr>
              <w:t xml:space="preserve"> 30%.</w:t>
            </w:r>
          </w:p>
        </w:tc>
      </w:tr>
    </w:tbl>
    <w:p w14:paraId="234AF463" w14:textId="77777777" w:rsidR="00880005" w:rsidRPr="0064449C" w:rsidRDefault="00880005" w:rsidP="00A04CD9">
      <w:pPr>
        <w:jc w:val="both"/>
        <w:rPr>
          <w:sz w:val="18"/>
          <w:szCs w:val="18"/>
        </w:rPr>
      </w:pPr>
    </w:p>
    <w:p w14:paraId="0D8E451F" w14:textId="77777777" w:rsidR="00880005" w:rsidRPr="0064449C" w:rsidRDefault="00880005" w:rsidP="00A04CD9">
      <w:pPr>
        <w:jc w:val="both"/>
        <w:rPr>
          <w:sz w:val="18"/>
          <w:szCs w:val="18"/>
        </w:rPr>
      </w:pPr>
      <w:r w:rsidRPr="0064449C">
        <w:rPr>
          <w:sz w:val="18"/>
          <w:szCs w:val="18"/>
        </w:rPr>
        <w:lastRenderedPageBreak/>
        <w:t>Для размещения сельскохозяйственных предприятий, зданий и сооружений следует выбирать площадки и трассы на землях, не пригодных для ведения сельского хозяйства, либо на землях сельскохозяйственного назначения худшего качества.</w:t>
      </w:r>
    </w:p>
    <w:p w14:paraId="25FE70DC" w14:textId="77777777" w:rsidR="00880005" w:rsidRPr="0064449C" w:rsidRDefault="00880005" w:rsidP="00A04CD9">
      <w:pPr>
        <w:jc w:val="both"/>
        <w:rPr>
          <w:sz w:val="18"/>
          <w:szCs w:val="18"/>
        </w:rPr>
      </w:pPr>
      <w:r w:rsidRPr="0064449C">
        <w:rPr>
          <w:sz w:val="18"/>
          <w:szCs w:val="18"/>
        </w:rPr>
        <w:t>Плотность застройки площадок сельскохозяйственных предприятий следует принимать в соответствии с «СП 19.13330.2019. Свод правил. Генеральные планы сельскохозяйственных предприятий. Актуализированная редакция СНиП II-97-76*» исходя из санитарных, ветеринарных, противопожарных требований и норм технологического проектирования.</w:t>
      </w:r>
    </w:p>
    <w:p w14:paraId="2D3C5D0C" w14:textId="77777777" w:rsidR="00880005" w:rsidRPr="0064449C" w:rsidRDefault="00880005" w:rsidP="00A04CD9">
      <w:pPr>
        <w:jc w:val="both"/>
        <w:rPr>
          <w:sz w:val="18"/>
          <w:szCs w:val="18"/>
        </w:rPr>
      </w:pPr>
      <w:r w:rsidRPr="0064449C">
        <w:rPr>
          <w:sz w:val="18"/>
          <w:szCs w:val="18"/>
        </w:rPr>
        <w:t>Размещение сельскохозяйственных предприятий, зданий и сооружений не допускается:</w:t>
      </w:r>
    </w:p>
    <w:p w14:paraId="7FCA66E1" w14:textId="77777777" w:rsidR="00880005" w:rsidRPr="0064449C" w:rsidRDefault="00880005" w:rsidP="0029780D">
      <w:pPr>
        <w:numPr>
          <w:ilvl w:val="0"/>
          <w:numId w:val="18"/>
        </w:numPr>
        <w:tabs>
          <w:tab w:val="clear" w:pos="0"/>
        </w:tabs>
        <w:jc w:val="both"/>
        <w:rPr>
          <w:sz w:val="18"/>
          <w:szCs w:val="18"/>
        </w:rPr>
      </w:pPr>
      <w:r w:rsidRPr="0064449C">
        <w:rPr>
          <w:sz w:val="18"/>
          <w:szCs w:val="18"/>
        </w:rPr>
        <w:t>на месте бывших полигонов для бытовых отходов, очистных сооружений, скотомогильников, кожсырьевых предприятий;</w:t>
      </w:r>
    </w:p>
    <w:p w14:paraId="12D9B78F" w14:textId="77777777" w:rsidR="00880005" w:rsidRPr="0064449C" w:rsidRDefault="00880005" w:rsidP="0029780D">
      <w:pPr>
        <w:numPr>
          <w:ilvl w:val="0"/>
          <w:numId w:val="18"/>
        </w:numPr>
        <w:tabs>
          <w:tab w:val="clear" w:pos="0"/>
        </w:tabs>
        <w:jc w:val="both"/>
        <w:rPr>
          <w:sz w:val="18"/>
          <w:szCs w:val="18"/>
        </w:rPr>
      </w:pPr>
      <w:r w:rsidRPr="0064449C">
        <w:rPr>
          <w:sz w:val="18"/>
          <w:szCs w:val="18"/>
        </w:rPr>
        <w:t xml:space="preserve">на площадях залегания полезных ископаемых без согласования </w:t>
      </w:r>
      <w:r w:rsidRPr="0064449C">
        <w:rPr>
          <w:sz w:val="18"/>
          <w:szCs w:val="18"/>
        </w:rPr>
        <w:br/>
        <w:t>с органами Федерального агентства по недропользованию;</w:t>
      </w:r>
    </w:p>
    <w:p w14:paraId="45639921" w14:textId="77777777" w:rsidR="00880005" w:rsidRPr="0064449C" w:rsidRDefault="00880005" w:rsidP="0029780D">
      <w:pPr>
        <w:numPr>
          <w:ilvl w:val="0"/>
          <w:numId w:val="18"/>
        </w:numPr>
        <w:tabs>
          <w:tab w:val="clear" w:pos="0"/>
        </w:tabs>
        <w:jc w:val="both"/>
        <w:rPr>
          <w:sz w:val="18"/>
          <w:szCs w:val="18"/>
        </w:rPr>
      </w:pPr>
      <w:r w:rsidRPr="0064449C">
        <w:rPr>
          <w:sz w:val="18"/>
          <w:szCs w:val="18"/>
        </w:rPr>
        <w:t>в зонах оползней, селевых потоков и снежных лавин, которые могут угрожать застройке и эксплуатации предприятий, зданий и сооружений;</w:t>
      </w:r>
    </w:p>
    <w:p w14:paraId="18F658F6" w14:textId="77777777" w:rsidR="00880005" w:rsidRPr="0064449C" w:rsidRDefault="00880005" w:rsidP="0029780D">
      <w:pPr>
        <w:numPr>
          <w:ilvl w:val="0"/>
          <w:numId w:val="18"/>
        </w:numPr>
        <w:tabs>
          <w:tab w:val="clear" w:pos="0"/>
        </w:tabs>
        <w:jc w:val="both"/>
        <w:rPr>
          <w:sz w:val="18"/>
          <w:szCs w:val="18"/>
        </w:rPr>
      </w:pPr>
      <w:r w:rsidRPr="0064449C">
        <w:rPr>
          <w:sz w:val="18"/>
          <w:szCs w:val="18"/>
        </w:rPr>
        <w:t>в зонах санитарной охраны источников водоснабжения и минеральных источников во всех зонах округов санитарной;</w:t>
      </w:r>
    </w:p>
    <w:p w14:paraId="3DBFA444" w14:textId="77777777" w:rsidR="00880005" w:rsidRPr="0064449C" w:rsidRDefault="00880005" w:rsidP="0029780D">
      <w:pPr>
        <w:numPr>
          <w:ilvl w:val="0"/>
          <w:numId w:val="18"/>
        </w:numPr>
        <w:tabs>
          <w:tab w:val="clear" w:pos="0"/>
        </w:tabs>
        <w:jc w:val="both"/>
        <w:rPr>
          <w:sz w:val="18"/>
          <w:szCs w:val="18"/>
        </w:rPr>
      </w:pPr>
      <w:r w:rsidRPr="0064449C">
        <w:rPr>
          <w:sz w:val="18"/>
          <w:szCs w:val="18"/>
        </w:rPr>
        <w:t xml:space="preserve">на земельных участках, загрязненных органическими и радиоактивными отходами, до истечения сроков, установленных органами </w:t>
      </w:r>
      <w:proofErr w:type="spellStart"/>
      <w:r w:rsidRPr="0064449C">
        <w:rPr>
          <w:sz w:val="18"/>
          <w:szCs w:val="18"/>
        </w:rPr>
        <w:t>Роспотребнадзора</w:t>
      </w:r>
      <w:proofErr w:type="spellEnd"/>
      <w:r w:rsidRPr="0064449C">
        <w:rPr>
          <w:sz w:val="18"/>
          <w:szCs w:val="18"/>
        </w:rPr>
        <w:t xml:space="preserve"> и </w:t>
      </w:r>
      <w:proofErr w:type="spellStart"/>
      <w:r w:rsidRPr="0064449C">
        <w:rPr>
          <w:sz w:val="18"/>
          <w:szCs w:val="18"/>
        </w:rPr>
        <w:t>Россельхознадзора</w:t>
      </w:r>
      <w:proofErr w:type="spellEnd"/>
      <w:r w:rsidRPr="0064449C">
        <w:rPr>
          <w:sz w:val="18"/>
          <w:szCs w:val="18"/>
        </w:rPr>
        <w:t>;</w:t>
      </w:r>
    </w:p>
    <w:p w14:paraId="7C0DA8CE" w14:textId="77777777" w:rsidR="00880005" w:rsidRPr="0064449C" w:rsidRDefault="00880005" w:rsidP="0029780D">
      <w:pPr>
        <w:numPr>
          <w:ilvl w:val="0"/>
          <w:numId w:val="18"/>
        </w:numPr>
        <w:tabs>
          <w:tab w:val="clear" w:pos="0"/>
        </w:tabs>
        <w:jc w:val="both"/>
        <w:rPr>
          <w:sz w:val="18"/>
          <w:szCs w:val="18"/>
        </w:rPr>
      </w:pPr>
      <w:r w:rsidRPr="0064449C">
        <w:rPr>
          <w:sz w:val="18"/>
          <w:szCs w:val="18"/>
        </w:rPr>
        <w:t>на землях особо охраняемых природных территорий, в том числе в зонах охраны объектов культурного наследия.</w:t>
      </w:r>
    </w:p>
    <w:p w14:paraId="3311DA74" w14:textId="77777777" w:rsidR="00880005" w:rsidRPr="0064449C" w:rsidRDefault="00880005" w:rsidP="00A04CD9">
      <w:pPr>
        <w:jc w:val="both"/>
        <w:rPr>
          <w:sz w:val="18"/>
          <w:szCs w:val="18"/>
        </w:rPr>
      </w:pPr>
      <w:r w:rsidRPr="0064449C">
        <w:rPr>
          <w:sz w:val="18"/>
          <w:szCs w:val="18"/>
        </w:rPr>
        <w:t xml:space="preserve">Размещение животноводческих, птицеводческих и звероводческих предприятий запрещается в </w:t>
      </w:r>
      <w:proofErr w:type="spellStart"/>
      <w:r w:rsidRPr="0064449C">
        <w:rPr>
          <w:sz w:val="18"/>
          <w:szCs w:val="18"/>
        </w:rPr>
        <w:t>водоохранных</w:t>
      </w:r>
      <w:proofErr w:type="spellEnd"/>
      <w:r w:rsidRPr="0064449C">
        <w:rPr>
          <w:sz w:val="18"/>
          <w:szCs w:val="18"/>
        </w:rPr>
        <w:t xml:space="preserve"> зонах рек и озер.</w:t>
      </w:r>
    </w:p>
    <w:p w14:paraId="4EF6521B" w14:textId="77777777" w:rsidR="00880005" w:rsidRPr="0064449C" w:rsidRDefault="00880005" w:rsidP="00A04CD9">
      <w:pPr>
        <w:jc w:val="both"/>
        <w:rPr>
          <w:sz w:val="18"/>
          <w:szCs w:val="18"/>
        </w:rPr>
      </w:pPr>
      <w:r w:rsidRPr="0064449C">
        <w:rPr>
          <w:sz w:val="18"/>
          <w:szCs w:val="18"/>
        </w:rPr>
        <w:t xml:space="preserve">Санитарно-защитные зоны сельскохозяйственных производств и объектов и  санитарные разрывы до жилой застройки устанавливаются в соответствии с СанПиН 2.2.1/2.1.1.1200-03. </w:t>
      </w:r>
    </w:p>
    <w:p w14:paraId="5AB8B7F7" w14:textId="77777777" w:rsidR="00880005" w:rsidRPr="0064449C" w:rsidRDefault="00880005" w:rsidP="00A04CD9">
      <w:pPr>
        <w:jc w:val="both"/>
        <w:rPr>
          <w:sz w:val="18"/>
          <w:szCs w:val="18"/>
        </w:rPr>
      </w:pPr>
      <w:r w:rsidRPr="0064449C">
        <w:rPr>
          <w:sz w:val="18"/>
          <w:szCs w:val="18"/>
        </w:rPr>
        <w:t>Территория санитарно-защитных зон из землепользования не изымается и должна быть максимально использована для нужд сельского хозяйства.</w:t>
      </w:r>
    </w:p>
    <w:p w14:paraId="7B76569E" w14:textId="77777777" w:rsidR="00880005" w:rsidRPr="0064449C" w:rsidRDefault="00880005" w:rsidP="00A04CD9">
      <w:pPr>
        <w:jc w:val="both"/>
        <w:rPr>
          <w:sz w:val="18"/>
          <w:szCs w:val="18"/>
        </w:rPr>
      </w:pPr>
      <w:r w:rsidRPr="0064449C">
        <w:rPr>
          <w:sz w:val="18"/>
          <w:szCs w:val="18"/>
        </w:rPr>
        <w:t>На границе санитарно-защитных зон животноводческих, птицеводческих и звероводческих предприятий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05E5EE14" w14:textId="77777777" w:rsidR="00880005" w:rsidRPr="0064449C" w:rsidRDefault="00880005" w:rsidP="00A04CD9">
      <w:pPr>
        <w:jc w:val="both"/>
        <w:rPr>
          <w:sz w:val="18"/>
          <w:szCs w:val="18"/>
        </w:rPr>
      </w:pPr>
      <w:r w:rsidRPr="0064449C">
        <w:rPr>
          <w:sz w:val="18"/>
          <w:szCs w:val="18"/>
        </w:rPr>
        <w:t>Для остальных сельскохозяйственных предприятий должны предусматриваться мероприятия по защите населения от воздействия выбросов вредных веществ в атмосферный воздух, необходимые для каждого проектируемого объекта капитального строительства.</w:t>
      </w:r>
    </w:p>
    <w:p w14:paraId="60EB2059" w14:textId="77777777" w:rsidR="00880005" w:rsidRPr="0064449C" w:rsidRDefault="00880005" w:rsidP="00A04CD9">
      <w:pPr>
        <w:jc w:val="both"/>
        <w:rPr>
          <w:sz w:val="18"/>
          <w:szCs w:val="18"/>
        </w:rPr>
      </w:pPr>
      <w:r w:rsidRPr="0064449C">
        <w:rPr>
          <w:sz w:val="18"/>
          <w:szCs w:val="18"/>
        </w:rPr>
        <w:t>Ограничения использования земельных участков и объектов капитального строительства и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3744E12E" w14:textId="77777777" w:rsidR="00880005" w:rsidRPr="0064449C" w:rsidRDefault="00880005" w:rsidP="0029780D">
      <w:pPr>
        <w:numPr>
          <w:ilvl w:val="0"/>
          <w:numId w:val="23"/>
        </w:numPr>
        <w:tabs>
          <w:tab w:val="clear" w:pos="0"/>
        </w:tabs>
        <w:jc w:val="both"/>
        <w:rPr>
          <w:sz w:val="18"/>
          <w:szCs w:val="18"/>
        </w:rPr>
      </w:pPr>
      <w:r w:rsidRPr="0064449C">
        <w:rPr>
          <w:sz w:val="18"/>
          <w:szCs w:val="18"/>
        </w:rPr>
        <w:t>СанПиН 2.2.1/2.1.1.1200-03 «Санитарно-защитные зоны и санитарная классификация предприятий, сооружений и иных объектов»;</w:t>
      </w:r>
    </w:p>
    <w:p w14:paraId="687F7C4C" w14:textId="77777777" w:rsidR="00880005" w:rsidRPr="0064449C" w:rsidRDefault="00880005" w:rsidP="0029780D">
      <w:pPr>
        <w:numPr>
          <w:ilvl w:val="0"/>
          <w:numId w:val="23"/>
        </w:numPr>
        <w:tabs>
          <w:tab w:val="clear" w:pos="0"/>
        </w:tabs>
        <w:jc w:val="both"/>
        <w:rPr>
          <w:sz w:val="18"/>
          <w:szCs w:val="18"/>
        </w:rPr>
      </w:pPr>
      <w:bookmarkStart w:id="99" w:name="_Hlk5146558381"/>
      <w:bookmarkStart w:id="100" w:name="_Hlk109744181"/>
      <w:bookmarkEnd w:id="99"/>
      <w:bookmarkEnd w:id="100"/>
      <w:r w:rsidRPr="0064449C">
        <w:rPr>
          <w:sz w:val="18"/>
          <w:szCs w:val="18"/>
        </w:rPr>
        <w:t>СП 42.13330.2016, п. 14.6 «Градостроительство. Планировка и застройка городских и сельских поселений»</w:t>
      </w:r>
    </w:p>
    <w:p w14:paraId="7DD06099" w14:textId="77777777" w:rsidR="00880005" w:rsidRPr="0064449C" w:rsidRDefault="00880005" w:rsidP="00A04CD9">
      <w:pPr>
        <w:jc w:val="both"/>
        <w:rPr>
          <w:sz w:val="18"/>
          <w:szCs w:val="18"/>
          <w:lang w:bidi="ru-RU"/>
        </w:rPr>
      </w:pPr>
    </w:p>
    <w:p w14:paraId="3E16CA7D" w14:textId="77777777" w:rsidR="00880005" w:rsidRPr="0064449C" w:rsidRDefault="00880005" w:rsidP="00A04CD9">
      <w:pPr>
        <w:jc w:val="both"/>
        <w:rPr>
          <w:b/>
          <w:sz w:val="18"/>
          <w:szCs w:val="18"/>
          <w:lang w:bidi="ru-RU"/>
        </w:rPr>
      </w:pPr>
      <w:r w:rsidRPr="0064449C">
        <w:rPr>
          <w:b/>
          <w:sz w:val="18"/>
          <w:szCs w:val="18"/>
          <w:lang w:bidi="ru-RU"/>
        </w:rPr>
        <w:t>Статья 37  ЗОНЫ СПЕЦИАЛЬНОГО НАЗНАЧЕНИЯ</w:t>
      </w:r>
    </w:p>
    <w:p w14:paraId="0B62EF76" w14:textId="77777777" w:rsidR="00880005" w:rsidRPr="0064449C" w:rsidRDefault="00880005" w:rsidP="00A04CD9">
      <w:pPr>
        <w:jc w:val="both"/>
        <w:rPr>
          <w:b/>
          <w:sz w:val="18"/>
          <w:szCs w:val="18"/>
          <w:lang w:bidi="ru-RU"/>
        </w:rPr>
      </w:pPr>
    </w:p>
    <w:p w14:paraId="6D89315F" w14:textId="77777777" w:rsidR="00880005" w:rsidRPr="0064449C" w:rsidRDefault="00880005" w:rsidP="00A04CD9">
      <w:pPr>
        <w:jc w:val="both"/>
        <w:rPr>
          <w:b/>
          <w:sz w:val="18"/>
          <w:szCs w:val="18"/>
          <w:lang w:bidi="ru-RU"/>
        </w:rPr>
      </w:pPr>
      <w:r w:rsidRPr="0064449C">
        <w:rPr>
          <w:b/>
          <w:sz w:val="18"/>
          <w:szCs w:val="18"/>
          <w:lang w:bidi="ru-RU"/>
        </w:rPr>
        <w:t>С-1 — зона кладбищ</w:t>
      </w:r>
    </w:p>
    <w:p w14:paraId="4337E97F" w14:textId="77777777" w:rsidR="00880005" w:rsidRPr="0064449C" w:rsidRDefault="00880005" w:rsidP="00A04CD9">
      <w:pPr>
        <w:jc w:val="both"/>
        <w:rPr>
          <w:sz w:val="18"/>
          <w:szCs w:val="18"/>
        </w:rPr>
      </w:pPr>
      <w:r w:rsidRPr="0064449C">
        <w:rPr>
          <w:sz w:val="18"/>
          <w:szCs w:val="18"/>
        </w:rPr>
        <w:t>Зона предназначена для размещения и функционирования кладбищ традиционного захоронения.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14:paraId="53057AD6" w14:textId="77777777" w:rsidR="00880005" w:rsidRPr="0064449C" w:rsidRDefault="00880005" w:rsidP="00A04CD9">
      <w:pPr>
        <w:jc w:val="both"/>
        <w:rPr>
          <w:sz w:val="18"/>
          <w:szCs w:val="18"/>
        </w:rPr>
      </w:pPr>
      <w:r w:rsidRPr="0064449C">
        <w:rPr>
          <w:sz w:val="18"/>
          <w:szCs w:val="18"/>
        </w:rPr>
        <w:t>К объектам специального назначения относятся объекты, связанные с захоронением отходов потребления и промышленного производства, в том числе радиоактивных; скотомогильники. Данные объекты размещаются только на зонах специального назначения, размещение в других функциональных зонах недопустимо.</w:t>
      </w:r>
    </w:p>
    <w:p w14:paraId="14464B72" w14:textId="77777777" w:rsidR="00880005" w:rsidRPr="0064449C" w:rsidRDefault="00880005" w:rsidP="00A04CD9">
      <w:pPr>
        <w:jc w:val="both"/>
        <w:rPr>
          <w:sz w:val="18"/>
          <w:szCs w:val="18"/>
        </w:rPr>
      </w:pPr>
      <w:r w:rsidRPr="0064449C">
        <w:rPr>
          <w:sz w:val="18"/>
          <w:szCs w:val="18"/>
        </w:rPr>
        <w:t>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14:paraId="67C916E0" w14:textId="77777777" w:rsidR="00880005" w:rsidRPr="0064449C" w:rsidRDefault="00880005" w:rsidP="00A04CD9">
      <w:pPr>
        <w:jc w:val="both"/>
        <w:rPr>
          <w:sz w:val="18"/>
          <w:szCs w:val="18"/>
        </w:rPr>
      </w:pPr>
      <w:r w:rsidRPr="0064449C">
        <w:rPr>
          <w:sz w:val="18"/>
          <w:szCs w:val="18"/>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г.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утвержденных постановлением Главного государственного санитарного врача Российской Федерации от 28.06.2011 г. № 84.</w:t>
      </w:r>
    </w:p>
    <w:p w14:paraId="287F6DA3" w14:textId="77777777" w:rsidR="00880005" w:rsidRPr="0064449C" w:rsidRDefault="00880005" w:rsidP="00A04CD9">
      <w:pPr>
        <w:jc w:val="both"/>
        <w:rPr>
          <w:sz w:val="18"/>
          <w:szCs w:val="18"/>
        </w:rPr>
      </w:pPr>
      <w:r w:rsidRPr="0064449C">
        <w:rPr>
          <w:sz w:val="18"/>
          <w:szCs w:val="18"/>
        </w:rPr>
        <w:t>Вновь создаваемые места погребения должны размещаться на расстоянии не менее 300 м от границ территории жилых, общественно-деловых и рекреационных зон.</w:t>
      </w:r>
    </w:p>
    <w:p w14:paraId="3B9DCD06" w14:textId="77777777" w:rsidR="00880005" w:rsidRPr="0064449C" w:rsidRDefault="00880005" w:rsidP="00A04CD9">
      <w:pPr>
        <w:jc w:val="both"/>
        <w:rPr>
          <w:sz w:val="18"/>
          <w:szCs w:val="18"/>
        </w:rPr>
      </w:pPr>
      <w:r w:rsidRPr="0064449C">
        <w:rPr>
          <w:sz w:val="18"/>
          <w:szCs w:val="18"/>
        </w:rPr>
        <w:t>Не разрешается размещать кладбища на территориях:</w:t>
      </w:r>
    </w:p>
    <w:p w14:paraId="2FCF2B9C" w14:textId="77777777" w:rsidR="00880005" w:rsidRPr="0064449C" w:rsidRDefault="00880005" w:rsidP="0029780D">
      <w:pPr>
        <w:numPr>
          <w:ilvl w:val="0"/>
          <w:numId w:val="24"/>
        </w:numPr>
        <w:tabs>
          <w:tab w:val="clear" w:pos="0"/>
        </w:tabs>
        <w:jc w:val="both"/>
        <w:rPr>
          <w:sz w:val="18"/>
          <w:szCs w:val="18"/>
        </w:rPr>
      </w:pPr>
      <w:r w:rsidRPr="0064449C">
        <w:rPr>
          <w:sz w:val="18"/>
          <w:szCs w:val="18"/>
        </w:rPr>
        <w:t>первого и второго поясов зон санитарной охраны источников централизованного водоснабжения и минеральных источников;</w:t>
      </w:r>
    </w:p>
    <w:p w14:paraId="39C8BDA3" w14:textId="77777777" w:rsidR="00880005" w:rsidRPr="0064449C" w:rsidRDefault="00880005" w:rsidP="0029780D">
      <w:pPr>
        <w:numPr>
          <w:ilvl w:val="0"/>
          <w:numId w:val="24"/>
        </w:numPr>
        <w:tabs>
          <w:tab w:val="clear" w:pos="0"/>
        </w:tabs>
        <w:jc w:val="both"/>
        <w:rPr>
          <w:sz w:val="18"/>
          <w:szCs w:val="18"/>
        </w:rPr>
      </w:pPr>
      <w:r w:rsidRPr="0064449C">
        <w:rPr>
          <w:sz w:val="18"/>
          <w:szCs w:val="18"/>
        </w:rPr>
        <w:t>первой зоны санитарной охраны лечебно-оздоровительных местностей и курортов;</w:t>
      </w:r>
    </w:p>
    <w:p w14:paraId="651FF85E" w14:textId="77777777" w:rsidR="00880005" w:rsidRPr="0064449C" w:rsidRDefault="00880005" w:rsidP="0029780D">
      <w:pPr>
        <w:numPr>
          <w:ilvl w:val="0"/>
          <w:numId w:val="24"/>
        </w:numPr>
        <w:tabs>
          <w:tab w:val="clear" w:pos="0"/>
        </w:tabs>
        <w:jc w:val="both"/>
        <w:rPr>
          <w:sz w:val="18"/>
          <w:szCs w:val="18"/>
        </w:rPr>
      </w:pPr>
      <w:r w:rsidRPr="0064449C">
        <w:rPr>
          <w:sz w:val="18"/>
          <w:szCs w:val="18"/>
        </w:rPr>
        <w:t xml:space="preserve">с выходом на поверхность </w:t>
      </w:r>
      <w:proofErr w:type="spellStart"/>
      <w:r w:rsidRPr="0064449C">
        <w:rPr>
          <w:sz w:val="18"/>
          <w:szCs w:val="18"/>
        </w:rPr>
        <w:t>закарстованных</w:t>
      </w:r>
      <w:proofErr w:type="spellEnd"/>
      <w:r w:rsidRPr="0064449C">
        <w:rPr>
          <w:sz w:val="18"/>
          <w:szCs w:val="18"/>
        </w:rPr>
        <w:t>, сильнотрещиноватых пород и в местах выклинивания водоносных горизонтов;</w:t>
      </w:r>
    </w:p>
    <w:p w14:paraId="16882C68" w14:textId="77777777" w:rsidR="00880005" w:rsidRPr="0064449C" w:rsidRDefault="00880005" w:rsidP="0029780D">
      <w:pPr>
        <w:numPr>
          <w:ilvl w:val="0"/>
          <w:numId w:val="24"/>
        </w:numPr>
        <w:tabs>
          <w:tab w:val="clear" w:pos="0"/>
        </w:tabs>
        <w:jc w:val="both"/>
        <w:rPr>
          <w:sz w:val="18"/>
          <w:szCs w:val="18"/>
        </w:rPr>
      </w:pPr>
      <w:r w:rsidRPr="0064449C">
        <w:rPr>
          <w:sz w:val="18"/>
          <w:szCs w:val="18"/>
        </w:rPr>
        <w:t>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14:paraId="011C47BC" w14:textId="77777777" w:rsidR="00880005" w:rsidRPr="0064449C" w:rsidRDefault="00880005" w:rsidP="0029780D">
      <w:pPr>
        <w:numPr>
          <w:ilvl w:val="0"/>
          <w:numId w:val="24"/>
        </w:numPr>
        <w:tabs>
          <w:tab w:val="clear" w:pos="0"/>
        </w:tabs>
        <w:jc w:val="both"/>
        <w:rPr>
          <w:sz w:val="18"/>
          <w:szCs w:val="18"/>
        </w:rPr>
      </w:pPr>
      <w:r w:rsidRPr="0064449C">
        <w:rPr>
          <w:sz w:val="18"/>
          <w:szCs w:val="18"/>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14:paraId="34F8A262" w14:textId="77777777" w:rsidR="00880005" w:rsidRPr="0064449C" w:rsidRDefault="00880005" w:rsidP="00A04CD9">
      <w:pPr>
        <w:jc w:val="both"/>
        <w:rPr>
          <w:sz w:val="18"/>
          <w:szCs w:val="18"/>
        </w:rPr>
      </w:pPr>
      <w:r w:rsidRPr="0064449C">
        <w:rPr>
          <w:sz w:val="18"/>
          <w:szCs w:val="18"/>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417A4E16" w14:textId="77777777" w:rsidR="00880005" w:rsidRPr="0064449C" w:rsidRDefault="00880005" w:rsidP="00A04CD9">
      <w:pPr>
        <w:jc w:val="both"/>
        <w:rPr>
          <w:sz w:val="18"/>
          <w:szCs w:val="18"/>
        </w:rPr>
      </w:pPr>
      <w:r w:rsidRPr="0064449C">
        <w:rPr>
          <w:sz w:val="18"/>
          <w:szCs w:val="18"/>
        </w:rPr>
        <w:t>По территории санитарно-защитных зон и кладбищ запрещается прокладка сетей централизованного хозяйственно-питьевого водоснабжения, используемого населением.</w:t>
      </w:r>
    </w:p>
    <w:p w14:paraId="0C128816" w14:textId="77777777" w:rsidR="00880005" w:rsidRPr="0064449C" w:rsidRDefault="00880005" w:rsidP="00A04CD9">
      <w:pPr>
        <w:jc w:val="both"/>
        <w:rPr>
          <w:sz w:val="18"/>
          <w:szCs w:val="18"/>
        </w:rPr>
      </w:pPr>
      <w:r w:rsidRPr="0064449C">
        <w:rPr>
          <w:sz w:val="18"/>
          <w:szCs w:val="18"/>
        </w:rPr>
        <w:t>Территории санитарно-защитных зон должны быть спланированы, благоустроены и озеленены, иметь транспортные и инженерные коридоры.</w:t>
      </w:r>
    </w:p>
    <w:p w14:paraId="3DFB66F2" w14:textId="77777777" w:rsidR="00880005" w:rsidRPr="0064449C" w:rsidRDefault="00880005" w:rsidP="00A04CD9">
      <w:pPr>
        <w:jc w:val="both"/>
        <w:rPr>
          <w:sz w:val="18"/>
          <w:szCs w:val="18"/>
        </w:rPr>
      </w:pPr>
      <w:r w:rsidRPr="0064449C">
        <w:rPr>
          <w:sz w:val="18"/>
          <w:szCs w:val="18"/>
        </w:rPr>
        <w:lastRenderedPageBreak/>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70A9192B" w14:textId="77777777" w:rsidR="00880005" w:rsidRPr="0064449C" w:rsidRDefault="00880005" w:rsidP="00A04CD9">
      <w:pPr>
        <w:jc w:val="both"/>
        <w:rPr>
          <w:sz w:val="18"/>
          <w:szCs w:val="18"/>
        </w:rPr>
      </w:pPr>
      <w:r w:rsidRPr="0064449C">
        <w:rPr>
          <w:b/>
          <w:sz w:val="18"/>
          <w:szCs w:val="18"/>
        </w:rPr>
        <w:t>Основные виды разрешенного использования земельных участков и объектов капитального строительства:</w:t>
      </w:r>
    </w:p>
    <w:p w14:paraId="22377CDC" w14:textId="77777777" w:rsidR="00880005" w:rsidRPr="0064449C" w:rsidRDefault="00880005" w:rsidP="0029780D">
      <w:pPr>
        <w:numPr>
          <w:ilvl w:val="0"/>
          <w:numId w:val="25"/>
        </w:numPr>
        <w:tabs>
          <w:tab w:val="clear" w:pos="0"/>
        </w:tabs>
        <w:jc w:val="both"/>
        <w:rPr>
          <w:sz w:val="18"/>
          <w:szCs w:val="18"/>
        </w:rPr>
      </w:pPr>
      <w:r w:rsidRPr="0064449C">
        <w:rPr>
          <w:sz w:val="18"/>
          <w:szCs w:val="18"/>
        </w:rPr>
        <w:t xml:space="preserve"> кладбища;</w:t>
      </w:r>
    </w:p>
    <w:p w14:paraId="45BDCFAD" w14:textId="77777777" w:rsidR="00880005" w:rsidRPr="0064449C" w:rsidRDefault="00880005" w:rsidP="0029780D">
      <w:pPr>
        <w:numPr>
          <w:ilvl w:val="0"/>
          <w:numId w:val="25"/>
        </w:numPr>
        <w:tabs>
          <w:tab w:val="clear" w:pos="0"/>
        </w:tabs>
        <w:jc w:val="both"/>
        <w:rPr>
          <w:sz w:val="18"/>
          <w:szCs w:val="18"/>
        </w:rPr>
      </w:pPr>
      <w:r w:rsidRPr="0064449C">
        <w:rPr>
          <w:sz w:val="18"/>
          <w:szCs w:val="18"/>
        </w:rPr>
        <w:t xml:space="preserve"> лесные массивы (лесопарки);</w:t>
      </w:r>
    </w:p>
    <w:p w14:paraId="1DD4EBD4" w14:textId="77777777" w:rsidR="00880005" w:rsidRPr="0064449C" w:rsidRDefault="00880005" w:rsidP="0029780D">
      <w:pPr>
        <w:numPr>
          <w:ilvl w:val="0"/>
          <w:numId w:val="25"/>
        </w:numPr>
        <w:tabs>
          <w:tab w:val="clear" w:pos="0"/>
        </w:tabs>
        <w:jc w:val="both"/>
        <w:rPr>
          <w:sz w:val="18"/>
          <w:szCs w:val="18"/>
        </w:rPr>
      </w:pPr>
      <w:r w:rsidRPr="0064449C">
        <w:rPr>
          <w:sz w:val="18"/>
          <w:szCs w:val="18"/>
        </w:rPr>
        <w:t xml:space="preserve"> озеленение специального назначения;</w:t>
      </w:r>
    </w:p>
    <w:p w14:paraId="0C67DE8A" w14:textId="77777777" w:rsidR="00880005" w:rsidRPr="0064449C" w:rsidRDefault="00880005" w:rsidP="0029780D">
      <w:pPr>
        <w:numPr>
          <w:ilvl w:val="0"/>
          <w:numId w:val="25"/>
        </w:numPr>
        <w:tabs>
          <w:tab w:val="clear" w:pos="0"/>
        </w:tabs>
        <w:jc w:val="both"/>
        <w:rPr>
          <w:sz w:val="18"/>
          <w:szCs w:val="18"/>
        </w:rPr>
      </w:pPr>
      <w:r w:rsidRPr="0064449C">
        <w:rPr>
          <w:sz w:val="18"/>
          <w:szCs w:val="18"/>
        </w:rPr>
        <w:t xml:space="preserve"> опорные пункты охраны общественного порядка;</w:t>
      </w:r>
    </w:p>
    <w:p w14:paraId="07D1024B" w14:textId="77777777" w:rsidR="00880005" w:rsidRPr="0064449C" w:rsidRDefault="00880005" w:rsidP="0029780D">
      <w:pPr>
        <w:numPr>
          <w:ilvl w:val="0"/>
          <w:numId w:val="25"/>
        </w:numPr>
        <w:tabs>
          <w:tab w:val="clear" w:pos="0"/>
        </w:tabs>
        <w:jc w:val="both"/>
        <w:rPr>
          <w:sz w:val="18"/>
          <w:szCs w:val="18"/>
        </w:rPr>
      </w:pPr>
      <w:r w:rsidRPr="0064449C">
        <w:rPr>
          <w:sz w:val="18"/>
          <w:szCs w:val="18"/>
        </w:rPr>
        <w:t xml:space="preserve"> объекты инженерной защиты населения при ЧС</w:t>
      </w:r>
    </w:p>
    <w:p w14:paraId="7851A686" w14:textId="77777777" w:rsidR="00880005" w:rsidRPr="0064449C" w:rsidRDefault="00880005" w:rsidP="00A04CD9">
      <w:pPr>
        <w:jc w:val="both"/>
        <w:rPr>
          <w:sz w:val="18"/>
          <w:szCs w:val="18"/>
        </w:rPr>
      </w:pPr>
      <w:r w:rsidRPr="0064449C">
        <w:rPr>
          <w:b/>
          <w:sz w:val="18"/>
          <w:szCs w:val="18"/>
        </w:rPr>
        <w:t>Условные виды использования</w:t>
      </w:r>
      <w:r w:rsidRPr="0064449C">
        <w:rPr>
          <w:b/>
          <w:bCs/>
          <w:sz w:val="18"/>
          <w:szCs w:val="18"/>
        </w:rPr>
        <w:t xml:space="preserve"> земельных участков и объектов капитального строительства:</w:t>
      </w:r>
      <w:r w:rsidRPr="0064449C">
        <w:rPr>
          <w:sz w:val="18"/>
          <w:szCs w:val="18"/>
        </w:rPr>
        <w:t xml:space="preserve"> </w:t>
      </w:r>
    </w:p>
    <w:p w14:paraId="6F6E541E" w14:textId="77777777" w:rsidR="00880005" w:rsidRPr="0064449C" w:rsidRDefault="00880005" w:rsidP="0029780D">
      <w:pPr>
        <w:numPr>
          <w:ilvl w:val="0"/>
          <w:numId w:val="25"/>
        </w:numPr>
        <w:tabs>
          <w:tab w:val="clear" w:pos="0"/>
        </w:tabs>
        <w:jc w:val="both"/>
        <w:rPr>
          <w:sz w:val="18"/>
          <w:szCs w:val="18"/>
        </w:rPr>
      </w:pPr>
      <w:r w:rsidRPr="0064449C">
        <w:rPr>
          <w:sz w:val="18"/>
          <w:szCs w:val="18"/>
        </w:rPr>
        <w:t>Размещение скотомогильников, захоронение отходов потребления и промышленного производства, в том числе радиоактивных</w:t>
      </w:r>
    </w:p>
    <w:p w14:paraId="769E0366" w14:textId="77777777" w:rsidR="00880005" w:rsidRPr="0064449C" w:rsidRDefault="00880005" w:rsidP="0029780D">
      <w:pPr>
        <w:numPr>
          <w:ilvl w:val="0"/>
          <w:numId w:val="25"/>
        </w:numPr>
        <w:tabs>
          <w:tab w:val="clear" w:pos="0"/>
        </w:tabs>
        <w:jc w:val="both"/>
        <w:rPr>
          <w:sz w:val="18"/>
          <w:szCs w:val="18"/>
        </w:rPr>
      </w:pPr>
      <w:r w:rsidRPr="0064449C">
        <w:rPr>
          <w:sz w:val="18"/>
          <w:szCs w:val="18"/>
        </w:rPr>
        <w:t xml:space="preserve"> мастерские по изготовлению ритуальных принадлежностей;</w:t>
      </w:r>
    </w:p>
    <w:p w14:paraId="26F54DAD" w14:textId="77777777" w:rsidR="00880005" w:rsidRPr="0064449C" w:rsidRDefault="00880005" w:rsidP="0029780D">
      <w:pPr>
        <w:numPr>
          <w:ilvl w:val="0"/>
          <w:numId w:val="25"/>
        </w:numPr>
        <w:tabs>
          <w:tab w:val="clear" w:pos="0"/>
        </w:tabs>
        <w:jc w:val="both"/>
        <w:rPr>
          <w:sz w:val="18"/>
          <w:szCs w:val="18"/>
        </w:rPr>
      </w:pPr>
      <w:r w:rsidRPr="0064449C">
        <w:rPr>
          <w:sz w:val="18"/>
          <w:szCs w:val="18"/>
        </w:rPr>
        <w:t xml:space="preserve"> киоски и павильоны розничной торговли на оборудованных площадках;</w:t>
      </w:r>
    </w:p>
    <w:p w14:paraId="2BB1B5CC" w14:textId="77777777" w:rsidR="00880005" w:rsidRPr="0064449C" w:rsidRDefault="00880005" w:rsidP="0029780D">
      <w:pPr>
        <w:numPr>
          <w:ilvl w:val="0"/>
          <w:numId w:val="25"/>
        </w:numPr>
        <w:tabs>
          <w:tab w:val="clear" w:pos="0"/>
        </w:tabs>
        <w:jc w:val="both"/>
        <w:rPr>
          <w:sz w:val="18"/>
          <w:szCs w:val="18"/>
        </w:rPr>
      </w:pPr>
      <w:r w:rsidRPr="0064449C">
        <w:rPr>
          <w:sz w:val="18"/>
          <w:szCs w:val="18"/>
        </w:rPr>
        <w:t xml:space="preserve"> хозяйственные объекты и административные здания, связанные с функционированием кладбищ;</w:t>
      </w:r>
    </w:p>
    <w:p w14:paraId="5B9825AE" w14:textId="77777777" w:rsidR="00880005" w:rsidRPr="0064449C" w:rsidRDefault="00880005" w:rsidP="00A04CD9">
      <w:pPr>
        <w:jc w:val="both"/>
        <w:rPr>
          <w:b/>
          <w:sz w:val="18"/>
          <w:szCs w:val="18"/>
        </w:rPr>
      </w:pPr>
      <w:r w:rsidRPr="0064449C">
        <w:rPr>
          <w:b/>
          <w:sz w:val="18"/>
          <w:szCs w:val="18"/>
        </w:rPr>
        <w:t>Вспомогательные виды разрешенного использования земельных участков и объектов капитального строительства:</w:t>
      </w:r>
    </w:p>
    <w:p w14:paraId="76EA647E" w14:textId="77777777" w:rsidR="00880005" w:rsidRPr="0064449C" w:rsidRDefault="00880005" w:rsidP="0029780D">
      <w:pPr>
        <w:numPr>
          <w:ilvl w:val="0"/>
          <w:numId w:val="26"/>
        </w:numPr>
        <w:tabs>
          <w:tab w:val="clear" w:pos="0"/>
        </w:tabs>
        <w:jc w:val="both"/>
        <w:rPr>
          <w:sz w:val="18"/>
          <w:szCs w:val="18"/>
        </w:rPr>
      </w:pPr>
      <w:r w:rsidRPr="0064449C">
        <w:rPr>
          <w:sz w:val="18"/>
          <w:szCs w:val="18"/>
        </w:rPr>
        <w:t xml:space="preserve"> объекты ритуального назначения;</w:t>
      </w:r>
    </w:p>
    <w:p w14:paraId="191E1F46" w14:textId="77777777" w:rsidR="00880005" w:rsidRPr="0064449C" w:rsidRDefault="00880005" w:rsidP="0029780D">
      <w:pPr>
        <w:numPr>
          <w:ilvl w:val="0"/>
          <w:numId w:val="26"/>
        </w:numPr>
        <w:tabs>
          <w:tab w:val="clear" w:pos="0"/>
        </w:tabs>
        <w:jc w:val="both"/>
        <w:rPr>
          <w:sz w:val="18"/>
          <w:szCs w:val="18"/>
        </w:rPr>
      </w:pPr>
      <w:r w:rsidRPr="0064449C">
        <w:rPr>
          <w:sz w:val="18"/>
          <w:szCs w:val="18"/>
        </w:rPr>
        <w:t xml:space="preserve"> объекты, связанные с функционированием кладбищ;</w:t>
      </w:r>
    </w:p>
    <w:p w14:paraId="33A290AE" w14:textId="77777777" w:rsidR="00880005" w:rsidRPr="0064449C" w:rsidRDefault="00880005" w:rsidP="0029780D">
      <w:pPr>
        <w:numPr>
          <w:ilvl w:val="0"/>
          <w:numId w:val="26"/>
        </w:numPr>
        <w:tabs>
          <w:tab w:val="clear" w:pos="0"/>
        </w:tabs>
        <w:jc w:val="both"/>
        <w:rPr>
          <w:sz w:val="18"/>
          <w:szCs w:val="18"/>
        </w:rPr>
      </w:pPr>
      <w:r w:rsidRPr="0064449C">
        <w:rPr>
          <w:sz w:val="18"/>
          <w:szCs w:val="18"/>
        </w:rPr>
        <w:t xml:space="preserve"> резервуары для хранения воды;</w:t>
      </w:r>
    </w:p>
    <w:p w14:paraId="7E952B4A" w14:textId="77777777" w:rsidR="00880005" w:rsidRPr="0064449C" w:rsidRDefault="00880005" w:rsidP="0029780D">
      <w:pPr>
        <w:numPr>
          <w:ilvl w:val="0"/>
          <w:numId w:val="26"/>
        </w:numPr>
        <w:tabs>
          <w:tab w:val="clear" w:pos="0"/>
        </w:tabs>
        <w:jc w:val="both"/>
        <w:rPr>
          <w:sz w:val="18"/>
          <w:szCs w:val="18"/>
        </w:rPr>
      </w:pPr>
      <w:r w:rsidRPr="0064449C">
        <w:rPr>
          <w:sz w:val="18"/>
          <w:szCs w:val="18"/>
        </w:rPr>
        <w:t xml:space="preserve"> общественные туалеты;</w:t>
      </w:r>
    </w:p>
    <w:p w14:paraId="3BAAAC0C" w14:textId="77777777" w:rsidR="00880005" w:rsidRPr="0064449C" w:rsidRDefault="00880005" w:rsidP="0029780D">
      <w:pPr>
        <w:numPr>
          <w:ilvl w:val="0"/>
          <w:numId w:val="26"/>
        </w:numPr>
        <w:tabs>
          <w:tab w:val="clear" w:pos="0"/>
        </w:tabs>
        <w:jc w:val="both"/>
        <w:rPr>
          <w:sz w:val="18"/>
          <w:szCs w:val="18"/>
        </w:rPr>
      </w:pPr>
      <w:r w:rsidRPr="0064449C">
        <w:rPr>
          <w:sz w:val="18"/>
          <w:szCs w:val="18"/>
        </w:rPr>
        <w:t xml:space="preserve"> оборудованные площадки для временных сооружений;</w:t>
      </w:r>
    </w:p>
    <w:p w14:paraId="1D970D12" w14:textId="77777777" w:rsidR="00880005" w:rsidRPr="0064449C" w:rsidRDefault="00880005" w:rsidP="0029780D">
      <w:pPr>
        <w:numPr>
          <w:ilvl w:val="0"/>
          <w:numId w:val="26"/>
        </w:numPr>
        <w:tabs>
          <w:tab w:val="clear" w:pos="0"/>
        </w:tabs>
        <w:jc w:val="both"/>
        <w:rPr>
          <w:sz w:val="18"/>
          <w:szCs w:val="18"/>
        </w:rPr>
      </w:pPr>
      <w:r w:rsidRPr="0064449C">
        <w:rPr>
          <w:sz w:val="18"/>
          <w:szCs w:val="18"/>
        </w:rPr>
        <w:t xml:space="preserve"> автостоянки открытого типа.</w:t>
      </w:r>
    </w:p>
    <w:p w14:paraId="46DD34AB" w14:textId="77777777" w:rsidR="00880005" w:rsidRPr="0064449C" w:rsidRDefault="00880005" w:rsidP="00A04CD9">
      <w:pPr>
        <w:jc w:val="both"/>
        <w:rPr>
          <w:b/>
          <w:sz w:val="18"/>
          <w:szCs w:val="18"/>
        </w:rPr>
      </w:pPr>
      <w:r w:rsidRPr="0064449C">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7214" w:type="dxa"/>
        <w:tblInd w:w="-118" w:type="dxa"/>
        <w:tblLayout w:type="fixed"/>
        <w:tblCellMar>
          <w:top w:w="75" w:type="dxa"/>
          <w:left w:w="7" w:type="dxa"/>
          <w:bottom w:w="75" w:type="dxa"/>
          <w:right w:w="105" w:type="dxa"/>
        </w:tblCellMar>
        <w:tblLook w:val="04A0" w:firstRow="1" w:lastRow="0" w:firstColumn="1" w:lastColumn="0" w:noHBand="0" w:noVBand="1"/>
      </w:tblPr>
      <w:tblGrid>
        <w:gridCol w:w="2820"/>
        <w:gridCol w:w="4394"/>
      </w:tblGrid>
      <w:tr w:rsidR="00880005" w:rsidRPr="0064449C" w14:paraId="722C8146" w14:textId="77777777" w:rsidTr="0064449C">
        <w:trPr>
          <w:tblHeader/>
        </w:trPr>
        <w:tc>
          <w:tcPr>
            <w:tcW w:w="2820" w:type="dxa"/>
            <w:tcBorders>
              <w:top w:val="single" w:sz="6" w:space="0" w:color="00000A"/>
              <w:left w:val="single" w:sz="6" w:space="0" w:color="00000A"/>
              <w:bottom w:val="single" w:sz="6" w:space="0" w:color="00000A"/>
              <w:right w:val="single" w:sz="6" w:space="0" w:color="00000A"/>
            </w:tcBorders>
            <w:shd w:val="clear" w:color="auto" w:fill="auto"/>
            <w:vAlign w:val="center"/>
          </w:tcPr>
          <w:p w14:paraId="2F3A68C0" w14:textId="77777777" w:rsidR="00880005" w:rsidRPr="0064449C" w:rsidRDefault="00880005" w:rsidP="00A04CD9">
            <w:pPr>
              <w:jc w:val="both"/>
              <w:rPr>
                <w:b/>
                <w:bCs/>
                <w:sz w:val="18"/>
                <w:szCs w:val="18"/>
              </w:rPr>
            </w:pPr>
            <w:r w:rsidRPr="0064449C">
              <w:rPr>
                <w:b/>
                <w:bCs/>
                <w:sz w:val="18"/>
                <w:szCs w:val="18"/>
              </w:rPr>
              <w:t>Наименование размера, параметра</w:t>
            </w:r>
          </w:p>
        </w:tc>
        <w:tc>
          <w:tcPr>
            <w:tcW w:w="4394"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ED1656A" w14:textId="77777777" w:rsidR="00880005" w:rsidRPr="0064449C" w:rsidRDefault="00880005" w:rsidP="00A04CD9">
            <w:pPr>
              <w:jc w:val="both"/>
              <w:rPr>
                <w:b/>
                <w:bCs/>
                <w:sz w:val="18"/>
                <w:szCs w:val="18"/>
              </w:rPr>
            </w:pPr>
            <w:r w:rsidRPr="0064449C">
              <w:rPr>
                <w:b/>
                <w:bCs/>
                <w:sz w:val="18"/>
                <w:szCs w:val="18"/>
              </w:rPr>
              <w:t>Значение, единица измерения, дополнительные условия</w:t>
            </w:r>
          </w:p>
        </w:tc>
      </w:tr>
      <w:tr w:rsidR="00880005" w:rsidRPr="0064449C" w14:paraId="6E688608" w14:textId="77777777" w:rsidTr="0064449C">
        <w:tc>
          <w:tcPr>
            <w:tcW w:w="282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30685EAE" w14:textId="77777777" w:rsidR="00880005" w:rsidRPr="0064449C" w:rsidRDefault="00880005" w:rsidP="00A04CD9">
            <w:pPr>
              <w:jc w:val="both"/>
              <w:rPr>
                <w:sz w:val="18"/>
                <w:szCs w:val="18"/>
              </w:rPr>
            </w:pPr>
            <w:r w:rsidRPr="0064449C">
              <w:rPr>
                <w:sz w:val="18"/>
                <w:szCs w:val="18"/>
              </w:rPr>
              <w:t>Минимальные и (или) максимальные размеры земельного участка, в том числе его площадь</w:t>
            </w:r>
          </w:p>
        </w:tc>
        <w:tc>
          <w:tcPr>
            <w:tcW w:w="4394" w:type="dxa"/>
            <w:tcBorders>
              <w:top w:val="single" w:sz="6" w:space="0" w:color="00000A"/>
              <w:left w:val="single" w:sz="6" w:space="0" w:color="00000A"/>
              <w:bottom w:val="single" w:sz="6" w:space="0" w:color="00000A"/>
              <w:right w:val="single" w:sz="6" w:space="0" w:color="00000A"/>
            </w:tcBorders>
            <w:shd w:val="clear" w:color="auto" w:fill="auto"/>
            <w:vAlign w:val="bottom"/>
          </w:tcPr>
          <w:p w14:paraId="2F05039E" w14:textId="77777777" w:rsidR="00880005" w:rsidRPr="0064449C" w:rsidRDefault="00880005" w:rsidP="00A04CD9">
            <w:pPr>
              <w:jc w:val="both"/>
              <w:rPr>
                <w:sz w:val="18"/>
                <w:szCs w:val="18"/>
              </w:rPr>
            </w:pPr>
            <w:r w:rsidRPr="0064449C">
              <w:rPr>
                <w:sz w:val="18"/>
                <w:szCs w:val="18"/>
              </w:rPr>
              <w:t xml:space="preserve">Минимальная площадь земельного участка для размещения кладбища 5000 </w:t>
            </w:r>
            <w:proofErr w:type="spellStart"/>
            <w:r w:rsidRPr="0064449C">
              <w:rPr>
                <w:sz w:val="18"/>
                <w:szCs w:val="18"/>
              </w:rPr>
              <w:t>кв.м</w:t>
            </w:r>
            <w:proofErr w:type="spellEnd"/>
          </w:p>
        </w:tc>
      </w:tr>
      <w:tr w:rsidR="00880005" w:rsidRPr="0064449C" w14:paraId="58D8A92B" w14:textId="77777777" w:rsidTr="0064449C">
        <w:tc>
          <w:tcPr>
            <w:tcW w:w="282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3AEAE59B" w14:textId="77777777" w:rsidR="00880005" w:rsidRPr="0064449C" w:rsidRDefault="00880005" w:rsidP="00A04CD9">
            <w:pPr>
              <w:jc w:val="both"/>
              <w:rPr>
                <w:sz w:val="18"/>
                <w:szCs w:val="18"/>
              </w:rPr>
            </w:pPr>
            <w:r w:rsidRPr="0064449C">
              <w:rPr>
                <w:sz w:val="18"/>
                <w:szCs w:val="18"/>
              </w:rPr>
              <w:t>Максимальный класс опасности объектов капитального строительства, размещаемых на территории земельных участков</w:t>
            </w:r>
          </w:p>
        </w:tc>
        <w:tc>
          <w:tcPr>
            <w:tcW w:w="4394" w:type="dxa"/>
            <w:tcBorders>
              <w:top w:val="single" w:sz="6" w:space="0" w:color="00000A"/>
              <w:left w:val="single" w:sz="6" w:space="0" w:color="00000A"/>
              <w:bottom w:val="single" w:sz="6" w:space="0" w:color="00000A"/>
              <w:right w:val="single" w:sz="6" w:space="0" w:color="00000A"/>
            </w:tcBorders>
            <w:shd w:val="clear" w:color="auto" w:fill="auto"/>
            <w:vAlign w:val="bottom"/>
          </w:tcPr>
          <w:p w14:paraId="60773928" w14:textId="77777777" w:rsidR="00880005" w:rsidRPr="0064449C" w:rsidRDefault="00880005" w:rsidP="00A04CD9">
            <w:pPr>
              <w:jc w:val="both"/>
              <w:rPr>
                <w:sz w:val="18"/>
                <w:szCs w:val="18"/>
              </w:rPr>
            </w:pPr>
            <w:r w:rsidRPr="0064449C">
              <w:rPr>
                <w:sz w:val="18"/>
                <w:szCs w:val="18"/>
              </w:rPr>
              <w:t>I (по классификации СанПиН 2.2.1/2.1.1.1200-03) при обеспечении определенного проектом размера санитарно-защитной зоны</w:t>
            </w:r>
          </w:p>
        </w:tc>
      </w:tr>
      <w:tr w:rsidR="00880005" w:rsidRPr="0064449C" w14:paraId="28791028" w14:textId="77777777" w:rsidTr="0064449C">
        <w:tc>
          <w:tcPr>
            <w:tcW w:w="2820" w:type="dxa"/>
            <w:tcBorders>
              <w:top w:val="single" w:sz="6" w:space="0" w:color="00000A"/>
              <w:left w:val="single" w:sz="6" w:space="0" w:color="00000A"/>
              <w:bottom w:val="single" w:sz="6" w:space="0" w:color="00000A"/>
              <w:right w:val="single" w:sz="6" w:space="0" w:color="00000A"/>
            </w:tcBorders>
            <w:shd w:val="clear" w:color="auto" w:fill="auto"/>
            <w:vAlign w:val="bottom"/>
          </w:tcPr>
          <w:p w14:paraId="0ADEB735" w14:textId="77777777" w:rsidR="00880005" w:rsidRPr="0064449C" w:rsidRDefault="00880005" w:rsidP="00A04CD9">
            <w:pPr>
              <w:jc w:val="both"/>
              <w:rPr>
                <w:sz w:val="18"/>
                <w:szCs w:val="18"/>
              </w:rPr>
            </w:pPr>
            <w:r w:rsidRPr="0064449C">
              <w:rPr>
                <w:sz w:val="18"/>
                <w:szCs w:val="18"/>
              </w:rPr>
              <w:lastRenderedPageBreak/>
              <w:t>Условия размещения и максимальные и (или) минимальные размеры (площадь) отдельных объектов</w:t>
            </w:r>
          </w:p>
        </w:tc>
        <w:tc>
          <w:tcPr>
            <w:tcW w:w="4394" w:type="dxa"/>
            <w:tcBorders>
              <w:top w:val="single" w:sz="6" w:space="0" w:color="00000A"/>
              <w:left w:val="single" w:sz="6" w:space="0" w:color="00000A"/>
              <w:bottom w:val="single" w:sz="6" w:space="0" w:color="00000A"/>
              <w:right w:val="single" w:sz="6" w:space="0" w:color="00000A"/>
            </w:tcBorders>
            <w:shd w:val="clear" w:color="auto" w:fill="auto"/>
            <w:vAlign w:val="bottom"/>
          </w:tcPr>
          <w:p w14:paraId="1D2724E7" w14:textId="77777777" w:rsidR="00880005" w:rsidRPr="0064449C" w:rsidRDefault="00880005" w:rsidP="00A04CD9">
            <w:pPr>
              <w:jc w:val="both"/>
              <w:rPr>
                <w:sz w:val="18"/>
                <w:szCs w:val="18"/>
              </w:rPr>
            </w:pPr>
            <w:r w:rsidRPr="0064449C">
              <w:rPr>
                <w:sz w:val="18"/>
                <w:szCs w:val="18"/>
              </w:rPr>
              <w:t>1) Минимальная площадь мест захоронения от общей площади кладбища — 65–70%</w:t>
            </w:r>
          </w:p>
          <w:p w14:paraId="01BF71B0" w14:textId="77777777" w:rsidR="00880005" w:rsidRPr="0064449C" w:rsidRDefault="00880005" w:rsidP="00A04CD9">
            <w:pPr>
              <w:jc w:val="both"/>
              <w:rPr>
                <w:sz w:val="18"/>
                <w:szCs w:val="18"/>
              </w:rPr>
            </w:pPr>
            <w:r w:rsidRPr="0064449C">
              <w:rPr>
                <w:sz w:val="18"/>
                <w:szCs w:val="18"/>
              </w:rPr>
              <w:t>2) Минимальная ширина зоны зеленых насаждений по периметру кладбищ, крематориев — 20 м </w:t>
            </w:r>
            <w:r w:rsidRPr="0064449C">
              <w:rPr>
                <w:sz w:val="18"/>
                <w:szCs w:val="18"/>
              </w:rPr>
              <w:br/>
              <w:t>3) Использование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p>
        </w:tc>
      </w:tr>
      <w:tr w:rsidR="00880005" w:rsidRPr="0064449C" w14:paraId="28FE29F8" w14:textId="77777777" w:rsidTr="0064449C">
        <w:tc>
          <w:tcPr>
            <w:tcW w:w="2820" w:type="dxa"/>
            <w:tcBorders>
              <w:top w:val="single" w:sz="6" w:space="0" w:color="00000A"/>
              <w:left w:val="single" w:sz="6" w:space="0" w:color="00000A"/>
              <w:bottom w:val="single" w:sz="6" w:space="0" w:color="00000A"/>
              <w:right w:val="single" w:sz="6" w:space="0" w:color="00000A"/>
            </w:tcBorders>
            <w:shd w:val="clear" w:color="auto" w:fill="auto"/>
          </w:tcPr>
          <w:p w14:paraId="476D903F" w14:textId="77777777" w:rsidR="00880005" w:rsidRPr="0064449C" w:rsidRDefault="00880005" w:rsidP="00A04CD9">
            <w:pPr>
              <w:jc w:val="both"/>
              <w:rPr>
                <w:sz w:val="18"/>
                <w:szCs w:val="18"/>
              </w:rPr>
            </w:pPr>
            <w:r w:rsidRPr="0064449C">
              <w:rPr>
                <w:sz w:val="18"/>
                <w:szCs w:val="18"/>
              </w:rPr>
              <w:t>Минимальные отступы от границ земельных участков в целях определения мест допустимого размещения зданий, строений и сооружений</w:t>
            </w:r>
          </w:p>
        </w:tc>
        <w:tc>
          <w:tcPr>
            <w:tcW w:w="4394" w:type="dxa"/>
            <w:tcBorders>
              <w:top w:val="single" w:sz="6" w:space="0" w:color="00000A"/>
              <w:left w:val="single" w:sz="6" w:space="0" w:color="00000A"/>
              <w:bottom w:val="single" w:sz="6" w:space="0" w:color="00000A"/>
              <w:right w:val="single" w:sz="6" w:space="0" w:color="00000A"/>
            </w:tcBorders>
            <w:shd w:val="clear" w:color="auto" w:fill="auto"/>
          </w:tcPr>
          <w:p w14:paraId="514396D4" w14:textId="77777777" w:rsidR="00880005" w:rsidRPr="0064449C" w:rsidRDefault="00880005" w:rsidP="00A04CD9">
            <w:pPr>
              <w:jc w:val="both"/>
              <w:rPr>
                <w:sz w:val="18"/>
                <w:szCs w:val="18"/>
              </w:rPr>
            </w:pPr>
            <w:r w:rsidRPr="0064449C">
              <w:rPr>
                <w:sz w:val="18"/>
                <w:szCs w:val="18"/>
              </w:rPr>
              <w:t>- минимальный отступ зданий, строений, сооружений от границы земельного участка – 3 м.</w:t>
            </w:r>
          </w:p>
        </w:tc>
      </w:tr>
      <w:tr w:rsidR="00880005" w:rsidRPr="0064449C" w14:paraId="6E393410" w14:textId="77777777" w:rsidTr="0064449C">
        <w:tc>
          <w:tcPr>
            <w:tcW w:w="2820" w:type="dxa"/>
            <w:tcBorders>
              <w:top w:val="single" w:sz="6" w:space="0" w:color="00000A"/>
              <w:left w:val="single" w:sz="6" w:space="0" w:color="00000A"/>
              <w:bottom w:val="single" w:sz="6" w:space="0" w:color="00000A"/>
              <w:right w:val="single" w:sz="6" w:space="0" w:color="00000A"/>
            </w:tcBorders>
            <w:shd w:val="clear" w:color="auto" w:fill="auto"/>
          </w:tcPr>
          <w:p w14:paraId="399CD899" w14:textId="77777777" w:rsidR="00880005" w:rsidRPr="0064449C" w:rsidRDefault="00880005" w:rsidP="00A04CD9">
            <w:pPr>
              <w:jc w:val="both"/>
              <w:rPr>
                <w:sz w:val="18"/>
                <w:szCs w:val="18"/>
              </w:rPr>
            </w:pPr>
            <w:r w:rsidRPr="0064449C">
              <w:rPr>
                <w:sz w:val="18"/>
                <w:szCs w:val="18"/>
              </w:rPr>
              <w:t>Предельное количество этажей или предельную высоту зданий, строений, сооружений.</w:t>
            </w:r>
          </w:p>
        </w:tc>
        <w:tc>
          <w:tcPr>
            <w:tcW w:w="4394" w:type="dxa"/>
            <w:tcBorders>
              <w:top w:val="single" w:sz="6" w:space="0" w:color="00000A"/>
              <w:left w:val="single" w:sz="6" w:space="0" w:color="00000A"/>
              <w:bottom w:val="single" w:sz="6" w:space="0" w:color="00000A"/>
              <w:right w:val="single" w:sz="6" w:space="0" w:color="00000A"/>
            </w:tcBorders>
            <w:shd w:val="clear" w:color="auto" w:fill="auto"/>
          </w:tcPr>
          <w:p w14:paraId="512E46B0" w14:textId="77777777" w:rsidR="00880005" w:rsidRPr="0064449C" w:rsidRDefault="00880005" w:rsidP="00A04CD9">
            <w:pPr>
              <w:jc w:val="both"/>
              <w:rPr>
                <w:sz w:val="18"/>
                <w:szCs w:val="18"/>
              </w:rPr>
            </w:pPr>
            <w:r w:rsidRPr="0064449C">
              <w:rPr>
                <w:sz w:val="18"/>
                <w:szCs w:val="18"/>
              </w:rPr>
              <w:t>- для всех основных строений количество надземных этажей – не более трех.</w:t>
            </w:r>
          </w:p>
          <w:p w14:paraId="775AB75C" w14:textId="77777777" w:rsidR="00880005" w:rsidRPr="0064449C" w:rsidRDefault="00880005" w:rsidP="00A04CD9">
            <w:pPr>
              <w:jc w:val="both"/>
              <w:rPr>
                <w:i/>
                <w:sz w:val="18"/>
                <w:szCs w:val="18"/>
              </w:rPr>
            </w:pPr>
            <w:r w:rsidRPr="0064449C">
              <w:rPr>
                <w:i/>
                <w:sz w:val="18"/>
                <w:szCs w:val="18"/>
              </w:rPr>
              <w:t>Высота и размеры в плане зданий предприятий обслуживания должны соответствовать требованиям к застройке земельных участков зоны жилой застройки, для которой организуется данная коммерческая зона.</w:t>
            </w:r>
          </w:p>
        </w:tc>
      </w:tr>
      <w:tr w:rsidR="00880005" w:rsidRPr="0064449C" w14:paraId="4E770991" w14:textId="77777777" w:rsidTr="0064449C">
        <w:tc>
          <w:tcPr>
            <w:tcW w:w="2820" w:type="dxa"/>
            <w:tcBorders>
              <w:top w:val="single" w:sz="6" w:space="0" w:color="00000A"/>
              <w:left w:val="single" w:sz="6" w:space="0" w:color="00000A"/>
              <w:bottom w:val="single" w:sz="6" w:space="0" w:color="00000A"/>
              <w:right w:val="single" w:sz="6" w:space="0" w:color="00000A"/>
            </w:tcBorders>
            <w:shd w:val="clear" w:color="auto" w:fill="auto"/>
          </w:tcPr>
          <w:p w14:paraId="238F3C88" w14:textId="77777777" w:rsidR="00880005" w:rsidRPr="0064449C" w:rsidRDefault="00880005" w:rsidP="00A04CD9">
            <w:pPr>
              <w:jc w:val="both"/>
              <w:rPr>
                <w:sz w:val="18"/>
                <w:szCs w:val="18"/>
              </w:rPr>
            </w:pPr>
            <w:r w:rsidRPr="0064449C">
              <w:rPr>
                <w:sz w:val="18"/>
                <w:szCs w:val="18"/>
              </w:rPr>
              <w:t>Максимальный процент застройки в границах земельного участка</w:t>
            </w:r>
          </w:p>
        </w:tc>
        <w:tc>
          <w:tcPr>
            <w:tcW w:w="4394" w:type="dxa"/>
            <w:tcBorders>
              <w:top w:val="single" w:sz="6" w:space="0" w:color="00000A"/>
              <w:left w:val="single" w:sz="6" w:space="0" w:color="00000A"/>
              <w:bottom w:val="single" w:sz="6" w:space="0" w:color="00000A"/>
              <w:right w:val="single" w:sz="6" w:space="0" w:color="00000A"/>
            </w:tcBorders>
            <w:shd w:val="clear" w:color="auto" w:fill="auto"/>
          </w:tcPr>
          <w:p w14:paraId="4911E47A" w14:textId="77777777" w:rsidR="00880005" w:rsidRPr="0064449C" w:rsidRDefault="00880005" w:rsidP="00A04CD9">
            <w:pPr>
              <w:jc w:val="both"/>
              <w:rPr>
                <w:sz w:val="18"/>
                <w:szCs w:val="18"/>
              </w:rPr>
            </w:pPr>
            <w:r w:rsidRPr="0064449C">
              <w:rPr>
                <w:sz w:val="18"/>
                <w:szCs w:val="18"/>
              </w:rPr>
              <w:t xml:space="preserve"> 40%.</w:t>
            </w:r>
          </w:p>
        </w:tc>
      </w:tr>
    </w:tbl>
    <w:p w14:paraId="47B6D312" w14:textId="77777777" w:rsidR="00880005" w:rsidRPr="0064449C" w:rsidRDefault="00880005" w:rsidP="00A04CD9">
      <w:pPr>
        <w:jc w:val="both"/>
        <w:rPr>
          <w:sz w:val="18"/>
          <w:szCs w:val="18"/>
        </w:rPr>
      </w:pPr>
      <w:r w:rsidRPr="0064449C">
        <w:rPr>
          <w:sz w:val="18"/>
          <w:szCs w:val="18"/>
        </w:rPr>
        <w:t>Ограничения использования земельных участков и объектов капитального строительства и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4BCC39BF" w14:textId="77777777" w:rsidR="00880005" w:rsidRPr="0064449C" w:rsidRDefault="00880005" w:rsidP="0029780D">
      <w:pPr>
        <w:numPr>
          <w:ilvl w:val="0"/>
          <w:numId w:val="27"/>
        </w:numPr>
        <w:tabs>
          <w:tab w:val="clear" w:pos="0"/>
        </w:tabs>
        <w:jc w:val="both"/>
        <w:rPr>
          <w:sz w:val="18"/>
          <w:szCs w:val="18"/>
        </w:rPr>
      </w:pPr>
      <w:r w:rsidRPr="0064449C">
        <w:rPr>
          <w:sz w:val="18"/>
          <w:szCs w:val="18"/>
        </w:rPr>
        <w:t xml:space="preserve">СанПиН 2.1.1279-03 «Гигиенические требования к размещению, устройству и содержанию кладбищ, зданий и сооружений похоронного назначения»; </w:t>
      </w:r>
    </w:p>
    <w:p w14:paraId="74D036EA" w14:textId="77777777" w:rsidR="00880005" w:rsidRPr="0064449C" w:rsidRDefault="00880005" w:rsidP="0029780D">
      <w:pPr>
        <w:numPr>
          <w:ilvl w:val="0"/>
          <w:numId w:val="27"/>
        </w:numPr>
        <w:tabs>
          <w:tab w:val="clear" w:pos="0"/>
        </w:tabs>
        <w:jc w:val="both"/>
        <w:rPr>
          <w:sz w:val="18"/>
          <w:szCs w:val="18"/>
        </w:rPr>
      </w:pPr>
      <w:r w:rsidRPr="0064449C">
        <w:rPr>
          <w:sz w:val="18"/>
          <w:szCs w:val="18"/>
        </w:rPr>
        <w:t>СанПиН 2.2.1/2.1.1.1200-03 «Санитарно-защитные зоны и санитарная классификация предприятий, сооружений и иных объектов»;</w:t>
      </w:r>
    </w:p>
    <w:p w14:paraId="72D7A9BD" w14:textId="77777777" w:rsidR="00880005" w:rsidRPr="0064449C" w:rsidRDefault="00880005" w:rsidP="0029780D">
      <w:pPr>
        <w:numPr>
          <w:ilvl w:val="0"/>
          <w:numId w:val="27"/>
        </w:numPr>
        <w:tabs>
          <w:tab w:val="clear" w:pos="0"/>
        </w:tabs>
        <w:jc w:val="both"/>
        <w:rPr>
          <w:sz w:val="18"/>
          <w:szCs w:val="18"/>
        </w:rPr>
      </w:pPr>
      <w:r w:rsidRPr="0064449C">
        <w:rPr>
          <w:sz w:val="18"/>
          <w:szCs w:val="18"/>
        </w:rPr>
        <w:t xml:space="preserve">СП 42.13330.2016 «Градостроительство. Планировка и застройка городских и сельских поселений». </w:t>
      </w:r>
    </w:p>
    <w:p w14:paraId="5697A5E1" w14:textId="77777777" w:rsidR="00880005" w:rsidRPr="0064449C" w:rsidRDefault="00880005" w:rsidP="0029780D">
      <w:pPr>
        <w:numPr>
          <w:ilvl w:val="0"/>
          <w:numId w:val="27"/>
        </w:numPr>
        <w:tabs>
          <w:tab w:val="clear" w:pos="0"/>
        </w:tabs>
        <w:jc w:val="both"/>
        <w:rPr>
          <w:sz w:val="18"/>
          <w:szCs w:val="18"/>
        </w:rPr>
      </w:pPr>
      <w:r w:rsidRPr="0064449C">
        <w:rPr>
          <w:sz w:val="18"/>
          <w:szCs w:val="18"/>
        </w:rPr>
        <w:t>Другие действующие нормативные документы и технические регламенты</w:t>
      </w:r>
    </w:p>
    <w:p w14:paraId="12C38A13" w14:textId="77777777" w:rsidR="00880005" w:rsidRPr="0064449C" w:rsidRDefault="00880005" w:rsidP="00A04CD9">
      <w:pPr>
        <w:jc w:val="both"/>
        <w:rPr>
          <w:b/>
          <w:sz w:val="18"/>
          <w:szCs w:val="18"/>
        </w:rPr>
      </w:pPr>
    </w:p>
    <w:p w14:paraId="7294AC81" w14:textId="77777777" w:rsidR="00880005" w:rsidRPr="0064449C" w:rsidRDefault="00880005" w:rsidP="00A04CD9">
      <w:pPr>
        <w:jc w:val="both"/>
        <w:rPr>
          <w:b/>
          <w:sz w:val="18"/>
          <w:szCs w:val="18"/>
          <w:lang w:bidi="ru-RU"/>
        </w:rPr>
      </w:pPr>
    </w:p>
    <w:p w14:paraId="4CAAB425" w14:textId="77777777" w:rsidR="00880005" w:rsidRPr="0064449C" w:rsidRDefault="00880005" w:rsidP="00A04CD9">
      <w:pPr>
        <w:jc w:val="both"/>
        <w:rPr>
          <w:b/>
          <w:sz w:val="18"/>
          <w:szCs w:val="18"/>
          <w:lang w:bidi="ru-RU"/>
        </w:rPr>
      </w:pPr>
      <w:r w:rsidRPr="0064449C">
        <w:rPr>
          <w:b/>
          <w:sz w:val="18"/>
          <w:szCs w:val="18"/>
          <w:lang w:bidi="ru-RU"/>
        </w:rPr>
        <w:t>С-2 — зона полигона ТБО</w:t>
      </w:r>
    </w:p>
    <w:p w14:paraId="4BCDBCD8" w14:textId="77777777" w:rsidR="00880005" w:rsidRPr="0064449C" w:rsidRDefault="00880005" w:rsidP="00A04CD9">
      <w:pPr>
        <w:jc w:val="both"/>
        <w:rPr>
          <w:sz w:val="18"/>
          <w:szCs w:val="18"/>
        </w:rPr>
      </w:pPr>
      <w:r w:rsidRPr="0064449C">
        <w:rPr>
          <w:sz w:val="18"/>
          <w:szCs w:val="18"/>
        </w:rPr>
        <w:lastRenderedPageBreak/>
        <w:t>Зона предназначена для размещения полигонов ТБО. Порядок использования территории определяется с учетом требований государственных и региональных нормативов градостроительного проектирования и специальных нормативных документов.</w:t>
      </w:r>
    </w:p>
    <w:p w14:paraId="2ED2764C" w14:textId="77777777" w:rsidR="00880005" w:rsidRPr="0064449C" w:rsidRDefault="00880005" w:rsidP="00A04CD9">
      <w:pPr>
        <w:jc w:val="both"/>
        <w:rPr>
          <w:sz w:val="18"/>
          <w:szCs w:val="18"/>
        </w:rPr>
      </w:pPr>
      <w:r w:rsidRPr="0064449C">
        <w:rPr>
          <w:sz w:val="18"/>
          <w:szCs w:val="18"/>
        </w:rPr>
        <w:t>(санитарно-защитная зона свалки твердых бытовых отходов – 500 м)</w:t>
      </w:r>
    </w:p>
    <w:p w14:paraId="5B11148E" w14:textId="77777777" w:rsidR="00880005" w:rsidRPr="0064449C" w:rsidRDefault="00880005" w:rsidP="00A04CD9">
      <w:pPr>
        <w:jc w:val="both"/>
        <w:rPr>
          <w:b/>
          <w:sz w:val="18"/>
          <w:szCs w:val="18"/>
        </w:rPr>
      </w:pPr>
      <w:r w:rsidRPr="0064449C">
        <w:rPr>
          <w:b/>
          <w:sz w:val="18"/>
          <w:szCs w:val="18"/>
        </w:rPr>
        <w:t>Основные виды разрешенного использования земельных участков и объектов капитального строительства:</w:t>
      </w:r>
    </w:p>
    <w:p w14:paraId="394E6859" w14:textId="77777777" w:rsidR="00880005" w:rsidRPr="0064449C" w:rsidRDefault="00880005" w:rsidP="0029780D">
      <w:pPr>
        <w:numPr>
          <w:ilvl w:val="0"/>
          <w:numId w:val="28"/>
        </w:numPr>
        <w:tabs>
          <w:tab w:val="clear" w:pos="0"/>
        </w:tabs>
        <w:jc w:val="both"/>
        <w:rPr>
          <w:sz w:val="18"/>
          <w:szCs w:val="18"/>
        </w:rPr>
      </w:pPr>
      <w:r w:rsidRPr="0064449C">
        <w:rPr>
          <w:sz w:val="18"/>
          <w:szCs w:val="18"/>
        </w:rPr>
        <w:t xml:space="preserve"> санкционированные полигоны отходов производства и потребления (ТБО - твердых бытовых отходов, промышленных и строительных отходов);</w:t>
      </w:r>
    </w:p>
    <w:p w14:paraId="1005F33B" w14:textId="77777777" w:rsidR="00880005" w:rsidRPr="0064449C" w:rsidRDefault="00880005" w:rsidP="0029780D">
      <w:pPr>
        <w:numPr>
          <w:ilvl w:val="0"/>
          <w:numId w:val="28"/>
        </w:numPr>
        <w:tabs>
          <w:tab w:val="clear" w:pos="0"/>
        </w:tabs>
        <w:jc w:val="both"/>
        <w:rPr>
          <w:sz w:val="18"/>
          <w:szCs w:val="18"/>
        </w:rPr>
      </w:pPr>
      <w:r w:rsidRPr="0064449C">
        <w:rPr>
          <w:sz w:val="18"/>
          <w:szCs w:val="18"/>
        </w:rPr>
        <w:t xml:space="preserve"> пункты утилизации снега, </w:t>
      </w:r>
      <w:proofErr w:type="spellStart"/>
      <w:r w:rsidRPr="0064449C">
        <w:rPr>
          <w:sz w:val="18"/>
          <w:szCs w:val="18"/>
        </w:rPr>
        <w:t>снего</w:t>
      </w:r>
      <w:proofErr w:type="spellEnd"/>
      <w:r w:rsidRPr="0064449C">
        <w:rPr>
          <w:sz w:val="18"/>
          <w:szCs w:val="18"/>
        </w:rPr>
        <w:t xml:space="preserve"> свалки;</w:t>
      </w:r>
    </w:p>
    <w:p w14:paraId="4F50CA31" w14:textId="77777777" w:rsidR="00880005" w:rsidRPr="0064449C" w:rsidRDefault="00880005" w:rsidP="0029780D">
      <w:pPr>
        <w:numPr>
          <w:ilvl w:val="0"/>
          <w:numId w:val="28"/>
        </w:numPr>
        <w:tabs>
          <w:tab w:val="clear" w:pos="0"/>
        </w:tabs>
        <w:jc w:val="both"/>
        <w:rPr>
          <w:sz w:val="18"/>
          <w:szCs w:val="18"/>
        </w:rPr>
      </w:pPr>
      <w:r w:rsidRPr="0064449C">
        <w:rPr>
          <w:sz w:val="18"/>
          <w:szCs w:val="18"/>
        </w:rPr>
        <w:t xml:space="preserve"> озеленение специального назначения;</w:t>
      </w:r>
    </w:p>
    <w:p w14:paraId="696996A2" w14:textId="77777777" w:rsidR="00880005" w:rsidRPr="0064449C" w:rsidRDefault="00880005" w:rsidP="0029780D">
      <w:pPr>
        <w:numPr>
          <w:ilvl w:val="0"/>
          <w:numId w:val="28"/>
        </w:numPr>
        <w:tabs>
          <w:tab w:val="clear" w:pos="0"/>
        </w:tabs>
        <w:jc w:val="both"/>
        <w:rPr>
          <w:sz w:val="18"/>
          <w:szCs w:val="18"/>
        </w:rPr>
      </w:pPr>
      <w:r w:rsidRPr="0064449C">
        <w:rPr>
          <w:sz w:val="18"/>
          <w:szCs w:val="18"/>
        </w:rPr>
        <w:t xml:space="preserve"> лесопарки (лесные массивы);</w:t>
      </w:r>
    </w:p>
    <w:p w14:paraId="12C4C714" w14:textId="77777777" w:rsidR="00880005" w:rsidRPr="0064449C" w:rsidRDefault="00880005" w:rsidP="0029780D">
      <w:pPr>
        <w:numPr>
          <w:ilvl w:val="0"/>
          <w:numId w:val="28"/>
        </w:numPr>
        <w:tabs>
          <w:tab w:val="clear" w:pos="0"/>
        </w:tabs>
        <w:jc w:val="both"/>
        <w:rPr>
          <w:sz w:val="18"/>
          <w:szCs w:val="18"/>
        </w:rPr>
      </w:pPr>
      <w:r w:rsidRPr="0064449C">
        <w:rPr>
          <w:sz w:val="18"/>
          <w:szCs w:val="18"/>
        </w:rPr>
        <w:t xml:space="preserve"> объекты инженерной защиты населения от ЧС.</w:t>
      </w:r>
    </w:p>
    <w:p w14:paraId="22161845" w14:textId="77777777" w:rsidR="00880005" w:rsidRPr="0064449C" w:rsidRDefault="00880005" w:rsidP="00A04CD9">
      <w:pPr>
        <w:jc w:val="both"/>
        <w:rPr>
          <w:sz w:val="18"/>
          <w:szCs w:val="18"/>
        </w:rPr>
      </w:pPr>
      <w:r w:rsidRPr="0064449C">
        <w:rPr>
          <w:b/>
          <w:sz w:val="18"/>
          <w:szCs w:val="18"/>
        </w:rPr>
        <w:t>Условные виды использования</w:t>
      </w:r>
      <w:r w:rsidRPr="0064449C">
        <w:rPr>
          <w:b/>
          <w:bCs/>
          <w:sz w:val="18"/>
          <w:szCs w:val="18"/>
        </w:rPr>
        <w:t xml:space="preserve"> земельных участков и объектов капитального строительства:</w:t>
      </w:r>
      <w:r w:rsidRPr="0064449C">
        <w:rPr>
          <w:sz w:val="18"/>
          <w:szCs w:val="18"/>
        </w:rPr>
        <w:t xml:space="preserve"> </w:t>
      </w:r>
    </w:p>
    <w:p w14:paraId="44ADC5EA" w14:textId="77777777" w:rsidR="00880005" w:rsidRPr="0064449C" w:rsidRDefault="00880005" w:rsidP="0029780D">
      <w:pPr>
        <w:numPr>
          <w:ilvl w:val="0"/>
          <w:numId w:val="28"/>
        </w:numPr>
        <w:tabs>
          <w:tab w:val="clear" w:pos="0"/>
        </w:tabs>
        <w:jc w:val="both"/>
        <w:rPr>
          <w:sz w:val="18"/>
          <w:szCs w:val="18"/>
        </w:rPr>
      </w:pPr>
      <w:r w:rsidRPr="0064449C">
        <w:rPr>
          <w:sz w:val="18"/>
          <w:szCs w:val="18"/>
        </w:rPr>
        <w:t>Размещение скотомогильников, захоронение отходов потребления и промышленного производства, в том числе радиоактивных</w:t>
      </w:r>
    </w:p>
    <w:p w14:paraId="598E7A59" w14:textId="77777777" w:rsidR="00880005" w:rsidRPr="0064449C" w:rsidRDefault="00880005" w:rsidP="0029780D">
      <w:pPr>
        <w:numPr>
          <w:ilvl w:val="0"/>
          <w:numId w:val="28"/>
        </w:numPr>
        <w:tabs>
          <w:tab w:val="clear" w:pos="0"/>
        </w:tabs>
        <w:jc w:val="both"/>
        <w:rPr>
          <w:sz w:val="18"/>
          <w:szCs w:val="18"/>
        </w:rPr>
      </w:pPr>
      <w:r w:rsidRPr="0064449C">
        <w:rPr>
          <w:sz w:val="18"/>
          <w:szCs w:val="18"/>
        </w:rPr>
        <w:t>мастерские по изготовлению ритуальных принадлежностей;</w:t>
      </w:r>
    </w:p>
    <w:p w14:paraId="49F88817" w14:textId="77777777" w:rsidR="00880005" w:rsidRPr="0064449C" w:rsidRDefault="00880005" w:rsidP="0029780D">
      <w:pPr>
        <w:numPr>
          <w:ilvl w:val="0"/>
          <w:numId w:val="28"/>
        </w:numPr>
        <w:tabs>
          <w:tab w:val="clear" w:pos="0"/>
        </w:tabs>
        <w:jc w:val="both"/>
        <w:rPr>
          <w:sz w:val="18"/>
          <w:szCs w:val="18"/>
        </w:rPr>
      </w:pPr>
      <w:r w:rsidRPr="0064449C">
        <w:rPr>
          <w:sz w:val="18"/>
          <w:szCs w:val="18"/>
        </w:rPr>
        <w:t>киоски и павильоны розничной торговли на оборудованных площадках;</w:t>
      </w:r>
    </w:p>
    <w:p w14:paraId="5E89B970" w14:textId="77777777" w:rsidR="00880005" w:rsidRPr="0064449C" w:rsidRDefault="00880005" w:rsidP="00A04CD9">
      <w:pPr>
        <w:jc w:val="both"/>
        <w:rPr>
          <w:b/>
          <w:sz w:val="18"/>
          <w:szCs w:val="18"/>
        </w:rPr>
      </w:pPr>
      <w:r w:rsidRPr="0064449C">
        <w:rPr>
          <w:b/>
          <w:sz w:val="18"/>
          <w:szCs w:val="18"/>
        </w:rPr>
        <w:t xml:space="preserve">Вспомогательные виды разрешенного использования земельных участков и объектов капитального строительства: </w:t>
      </w:r>
    </w:p>
    <w:p w14:paraId="649BEAC8" w14:textId="77777777" w:rsidR="00880005" w:rsidRPr="0064449C" w:rsidRDefault="00880005" w:rsidP="0029780D">
      <w:pPr>
        <w:numPr>
          <w:ilvl w:val="0"/>
          <w:numId w:val="29"/>
        </w:numPr>
        <w:tabs>
          <w:tab w:val="clear" w:pos="0"/>
        </w:tabs>
        <w:jc w:val="both"/>
        <w:rPr>
          <w:sz w:val="18"/>
          <w:szCs w:val="18"/>
        </w:rPr>
      </w:pPr>
      <w:r w:rsidRPr="0064449C">
        <w:rPr>
          <w:sz w:val="18"/>
          <w:szCs w:val="18"/>
        </w:rPr>
        <w:t xml:space="preserve"> объекты, технологически связанные с назначением основного вида</w:t>
      </w:r>
    </w:p>
    <w:p w14:paraId="4C8AE67A" w14:textId="77777777" w:rsidR="00880005" w:rsidRPr="0064449C" w:rsidRDefault="00880005" w:rsidP="00A04CD9">
      <w:pPr>
        <w:jc w:val="both"/>
        <w:rPr>
          <w:b/>
          <w:sz w:val="18"/>
          <w:szCs w:val="18"/>
        </w:rPr>
      </w:pPr>
    </w:p>
    <w:p w14:paraId="07B8BEC6" w14:textId="77777777" w:rsidR="00880005" w:rsidRPr="0064449C" w:rsidRDefault="00880005" w:rsidP="00A04CD9">
      <w:pPr>
        <w:jc w:val="both"/>
        <w:rPr>
          <w:b/>
          <w:sz w:val="18"/>
          <w:szCs w:val="18"/>
        </w:rPr>
      </w:pPr>
      <w:r w:rsidRPr="0064449C">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557B6D59" w14:textId="77777777" w:rsidR="00880005" w:rsidRPr="0064449C" w:rsidRDefault="00880005" w:rsidP="00A04CD9">
      <w:pPr>
        <w:jc w:val="both"/>
        <w:rPr>
          <w:b/>
          <w:sz w:val="18"/>
          <w:szCs w:val="18"/>
        </w:rPr>
      </w:pPr>
    </w:p>
    <w:tbl>
      <w:tblPr>
        <w:tblW w:w="7214" w:type="dxa"/>
        <w:tblInd w:w="-118" w:type="dxa"/>
        <w:tblLayout w:type="fixed"/>
        <w:tblCellMar>
          <w:top w:w="75" w:type="dxa"/>
          <w:left w:w="7" w:type="dxa"/>
          <w:bottom w:w="75" w:type="dxa"/>
          <w:right w:w="105" w:type="dxa"/>
        </w:tblCellMar>
        <w:tblLook w:val="04A0" w:firstRow="1" w:lastRow="0" w:firstColumn="1" w:lastColumn="0" w:noHBand="0" w:noVBand="1"/>
      </w:tblPr>
      <w:tblGrid>
        <w:gridCol w:w="4231"/>
        <w:gridCol w:w="2983"/>
      </w:tblGrid>
      <w:tr w:rsidR="00880005" w:rsidRPr="0064449C" w14:paraId="3B20AC33" w14:textId="77777777" w:rsidTr="0064449C">
        <w:trPr>
          <w:trHeight w:val="425"/>
          <w:tblHeader/>
        </w:trPr>
        <w:tc>
          <w:tcPr>
            <w:tcW w:w="4231" w:type="dxa"/>
            <w:tcBorders>
              <w:top w:val="single" w:sz="6" w:space="0" w:color="00000A"/>
              <w:left w:val="single" w:sz="6" w:space="0" w:color="00000A"/>
              <w:bottom w:val="single" w:sz="6" w:space="0" w:color="00000A"/>
              <w:right w:val="single" w:sz="6" w:space="0" w:color="00000A"/>
            </w:tcBorders>
            <w:shd w:val="clear" w:color="auto" w:fill="auto"/>
            <w:vAlign w:val="center"/>
          </w:tcPr>
          <w:p w14:paraId="7B1ECABE" w14:textId="77777777" w:rsidR="00880005" w:rsidRPr="0064449C" w:rsidRDefault="00880005" w:rsidP="00A04CD9">
            <w:pPr>
              <w:jc w:val="both"/>
              <w:rPr>
                <w:b/>
                <w:bCs/>
                <w:sz w:val="18"/>
                <w:szCs w:val="18"/>
              </w:rPr>
            </w:pPr>
            <w:r w:rsidRPr="0064449C">
              <w:rPr>
                <w:b/>
                <w:bCs/>
                <w:sz w:val="18"/>
                <w:szCs w:val="18"/>
              </w:rPr>
              <w:t>Наименование размера, параметра</w:t>
            </w:r>
          </w:p>
        </w:tc>
        <w:tc>
          <w:tcPr>
            <w:tcW w:w="298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754CBF0" w14:textId="77777777" w:rsidR="00880005" w:rsidRPr="0064449C" w:rsidRDefault="00880005" w:rsidP="00A04CD9">
            <w:pPr>
              <w:jc w:val="both"/>
              <w:rPr>
                <w:b/>
                <w:bCs/>
                <w:sz w:val="18"/>
                <w:szCs w:val="18"/>
              </w:rPr>
            </w:pPr>
            <w:r w:rsidRPr="0064449C">
              <w:rPr>
                <w:b/>
                <w:bCs/>
                <w:sz w:val="18"/>
                <w:szCs w:val="18"/>
              </w:rPr>
              <w:t>Значение, единица измерения, дополнительные условия</w:t>
            </w:r>
          </w:p>
        </w:tc>
      </w:tr>
    </w:tbl>
    <w:p w14:paraId="6F7AFD96" w14:textId="77777777" w:rsidR="00880005" w:rsidRPr="0064449C" w:rsidRDefault="00880005" w:rsidP="00A04CD9">
      <w:pPr>
        <w:jc w:val="both"/>
        <w:rPr>
          <w:sz w:val="18"/>
          <w:szCs w:val="18"/>
        </w:rPr>
      </w:pPr>
    </w:p>
    <w:tbl>
      <w:tblPr>
        <w:tblW w:w="7072" w:type="dxa"/>
        <w:tblInd w:w="-118" w:type="dxa"/>
        <w:tblLayout w:type="fixed"/>
        <w:tblCellMar>
          <w:top w:w="75" w:type="dxa"/>
          <w:left w:w="7" w:type="dxa"/>
          <w:bottom w:w="75" w:type="dxa"/>
          <w:right w:w="105" w:type="dxa"/>
        </w:tblCellMar>
        <w:tblLook w:val="04A0" w:firstRow="1" w:lastRow="0" w:firstColumn="1" w:lastColumn="0" w:noHBand="0" w:noVBand="1"/>
      </w:tblPr>
      <w:tblGrid>
        <w:gridCol w:w="2678"/>
        <w:gridCol w:w="4394"/>
      </w:tblGrid>
      <w:tr w:rsidR="00880005" w:rsidRPr="0064449C" w14:paraId="687BE806" w14:textId="77777777" w:rsidTr="0064449C">
        <w:tc>
          <w:tcPr>
            <w:tcW w:w="2678"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C5F5442" w14:textId="77777777" w:rsidR="00880005" w:rsidRPr="0064449C" w:rsidRDefault="00880005" w:rsidP="00A04CD9">
            <w:pPr>
              <w:jc w:val="both"/>
              <w:rPr>
                <w:sz w:val="18"/>
                <w:szCs w:val="18"/>
              </w:rPr>
            </w:pPr>
            <w:r w:rsidRPr="0064449C">
              <w:rPr>
                <w:sz w:val="18"/>
                <w:szCs w:val="18"/>
              </w:rPr>
              <w:t>Минимальные и (или) максимальные размеры земельного участка, в том числе его площадь</w:t>
            </w:r>
          </w:p>
        </w:tc>
        <w:tc>
          <w:tcPr>
            <w:tcW w:w="4394" w:type="dxa"/>
            <w:tcBorders>
              <w:top w:val="single" w:sz="6" w:space="0" w:color="00000A"/>
              <w:left w:val="single" w:sz="6" w:space="0" w:color="00000A"/>
              <w:bottom w:val="single" w:sz="6" w:space="0" w:color="00000A"/>
              <w:right w:val="single" w:sz="6" w:space="0" w:color="00000A"/>
            </w:tcBorders>
            <w:shd w:val="clear" w:color="auto" w:fill="auto"/>
            <w:vAlign w:val="bottom"/>
          </w:tcPr>
          <w:p w14:paraId="5030500D" w14:textId="77777777" w:rsidR="00880005" w:rsidRPr="0064449C" w:rsidRDefault="00880005" w:rsidP="00A04CD9">
            <w:pPr>
              <w:jc w:val="both"/>
              <w:rPr>
                <w:sz w:val="18"/>
                <w:szCs w:val="18"/>
              </w:rPr>
            </w:pPr>
            <w:r w:rsidRPr="0064449C">
              <w:rPr>
                <w:sz w:val="18"/>
                <w:szCs w:val="18"/>
              </w:rPr>
              <w:t>Максимальная площадь земельного участка — 2 га</w:t>
            </w:r>
          </w:p>
        </w:tc>
      </w:tr>
      <w:tr w:rsidR="00880005" w:rsidRPr="0064449C" w14:paraId="2834F996" w14:textId="77777777" w:rsidTr="0064449C">
        <w:tc>
          <w:tcPr>
            <w:tcW w:w="2678" w:type="dxa"/>
            <w:tcBorders>
              <w:top w:val="single" w:sz="6" w:space="0" w:color="00000A"/>
              <w:left w:val="single" w:sz="6" w:space="0" w:color="00000A"/>
              <w:bottom w:val="single" w:sz="6" w:space="0" w:color="00000A"/>
              <w:right w:val="single" w:sz="6" w:space="0" w:color="00000A"/>
            </w:tcBorders>
            <w:shd w:val="clear" w:color="auto" w:fill="auto"/>
            <w:vAlign w:val="bottom"/>
          </w:tcPr>
          <w:p w14:paraId="74811E32" w14:textId="77777777" w:rsidR="00880005" w:rsidRPr="0064449C" w:rsidRDefault="00880005" w:rsidP="00A04CD9">
            <w:pPr>
              <w:jc w:val="both"/>
              <w:rPr>
                <w:sz w:val="18"/>
                <w:szCs w:val="18"/>
              </w:rPr>
            </w:pPr>
            <w:r w:rsidRPr="0064449C">
              <w:rPr>
                <w:sz w:val="18"/>
                <w:szCs w:val="18"/>
              </w:rPr>
              <w:t>Максимальный класс опасности объектов капитального строительства, размещаемых на территории земельных участков</w:t>
            </w:r>
          </w:p>
        </w:tc>
        <w:tc>
          <w:tcPr>
            <w:tcW w:w="4394" w:type="dxa"/>
            <w:tcBorders>
              <w:top w:val="single" w:sz="6" w:space="0" w:color="00000A"/>
              <w:left w:val="single" w:sz="6" w:space="0" w:color="00000A"/>
              <w:bottom w:val="single" w:sz="6" w:space="0" w:color="00000A"/>
              <w:right w:val="single" w:sz="6" w:space="0" w:color="00000A"/>
            </w:tcBorders>
            <w:shd w:val="clear" w:color="auto" w:fill="auto"/>
            <w:vAlign w:val="bottom"/>
          </w:tcPr>
          <w:p w14:paraId="18705336" w14:textId="77777777" w:rsidR="00880005" w:rsidRPr="0064449C" w:rsidRDefault="00880005" w:rsidP="00A04CD9">
            <w:pPr>
              <w:jc w:val="both"/>
              <w:rPr>
                <w:sz w:val="18"/>
                <w:szCs w:val="18"/>
              </w:rPr>
            </w:pPr>
            <w:r w:rsidRPr="0064449C">
              <w:rPr>
                <w:sz w:val="18"/>
                <w:szCs w:val="18"/>
              </w:rPr>
              <w:t>I (по классификации СанПиН 2.2.1/2.1.1.1200-03) при обеспечении определенного проектом размера санитарно-защитной зоны</w:t>
            </w:r>
          </w:p>
        </w:tc>
      </w:tr>
      <w:tr w:rsidR="00880005" w:rsidRPr="0064449C" w14:paraId="66C9BD30" w14:textId="77777777" w:rsidTr="0064449C">
        <w:tc>
          <w:tcPr>
            <w:tcW w:w="2678" w:type="dxa"/>
            <w:tcBorders>
              <w:top w:val="single" w:sz="6" w:space="0" w:color="00000A"/>
              <w:left w:val="single" w:sz="6" w:space="0" w:color="00000A"/>
              <w:bottom w:val="single" w:sz="6" w:space="0" w:color="00000A"/>
              <w:right w:val="single" w:sz="6" w:space="0" w:color="00000A"/>
            </w:tcBorders>
            <w:shd w:val="clear" w:color="auto" w:fill="auto"/>
            <w:vAlign w:val="bottom"/>
          </w:tcPr>
          <w:p w14:paraId="1357C776" w14:textId="77777777" w:rsidR="00880005" w:rsidRPr="0064449C" w:rsidRDefault="00880005" w:rsidP="00A04CD9">
            <w:pPr>
              <w:jc w:val="both"/>
              <w:rPr>
                <w:sz w:val="18"/>
                <w:szCs w:val="18"/>
              </w:rPr>
            </w:pPr>
            <w:r w:rsidRPr="0064449C">
              <w:rPr>
                <w:sz w:val="18"/>
                <w:szCs w:val="18"/>
              </w:rPr>
              <w:t>Условия размещения и максимальные и (или) минимальные размеры (площадь) отдельных объектов</w:t>
            </w:r>
          </w:p>
        </w:tc>
        <w:tc>
          <w:tcPr>
            <w:tcW w:w="4394" w:type="dxa"/>
            <w:tcBorders>
              <w:top w:val="single" w:sz="6" w:space="0" w:color="00000A"/>
              <w:left w:val="single" w:sz="6" w:space="0" w:color="00000A"/>
              <w:bottom w:val="single" w:sz="6" w:space="0" w:color="00000A"/>
              <w:right w:val="single" w:sz="6" w:space="0" w:color="00000A"/>
            </w:tcBorders>
            <w:shd w:val="clear" w:color="auto" w:fill="auto"/>
            <w:vAlign w:val="bottom"/>
          </w:tcPr>
          <w:p w14:paraId="298BB6C9" w14:textId="77777777" w:rsidR="00880005" w:rsidRPr="0064449C" w:rsidRDefault="00880005" w:rsidP="00A04CD9">
            <w:pPr>
              <w:jc w:val="both"/>
              <w:rPr>
                <w:sz w:val="18"/>
                <w:szCs w:val="18"/>
              </w:rPr>
            </w:pPr>
            <w:r w:rsidRPr="0064449C">
              <w:rPr>
                <w:sz w:val="18"/>
                <w:szCs w:val="18"/>
              </w:rPr>
              <w:t>1) Минимальная площадь мест захоронения от общей площади кладбища — 65–70%</w:t>
            </w:r>
          </w:p>
          <w:p w14:paraId="6FF00A58" w14:textId="77777777" w:rsidR="00880005" w:rsidRPr="0064449C" w:rsidRDefault="00880005" w:rsidP="00A04CD9">
            <w:pPr>
              <w:jc w:val="both"/>
              <w:rPr>
                <w:sz w:val="18"/>
                <w:szCs w:val="18"/>
              </w:rPr>
            </w:pPr>
            <w:r w:rsidRPr="0064449C">
              <w:rPr>
                <w:sz w:val="18"/>
                <w:szCs w:val="18"/>
              </w:rPr>
              <w:t>2) Минимальная ширина зоны зеленых насаждений по периметру кладбищ, крематориев — 20 м </w:t>
            </w:r>
            <w:r w:rsidRPr="0064449C">
              <w:rPr>
                <w:sz w:val="18"/>
                <w:szCs w:val="18"/>
              </w:rPr>
              <w:br/>
              <w:t xml:space="preserve">3) Использование территории места погребения после </w:t>
            </w:r>
            <w:r w:rsidRPr="0064449C">
              <w:rPr>
                <w:sz w:val="18"/>
                <w:szCs w:val="18"/>
              </w:rPr>
              <w:lastRenderedPageBreak/>
              <w:t>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p>
        </w:tc>
      </w:tr>
      <w:tr w:rsidR="00880005" w:rsidRPr="0064449C" w14:paraId="21636794" w14:textId="77777777" w:rsidTr="0064449C">
        <w:tc>
          <w:tcPr>
            <w:tcW w:w="2678" w:type="dxa"/>
            <w:tcBorders>
              <w:top w:val="single" w:sz="6" w:space="0" w:color="00000A"/>
              <w:left w:val="single" w:sz="6" w:space="0" w:color="00000A"/>
              <w:bottom w:val="single" w:sz="6" w:space="0" w:color="00000A"/>
              <w:right w:val="single" w:sz="6" w:space="0" w:color="00000A"/>
            </w:tcBorders>
            <w:shd w:val="clear" w:color="auto" w:fill="auto"/>
          </w:tcPr>
          <w:p w14:paraId="646BD7F1" w14:textId="77777777" w:rsidR="00880005" w:rsidRPr="0064449C" w:rsidRDefault="00880005" w:rsidP="00A04CD9">
            <w:pPr>
              <w:jc w:val="both"/>
              <w:rPr>
                <w:sz w:val="18"/>
                <w:szCs w:val="18"/>
              </w:rPr>
            </w:pPr>
            <w:r w:rsidRPr="0064449C">
              <w:rPr>
                <w:sz w:val="18"/>
                <w:szCs w:val="18"/>
              </w:rPr>
              <w:lastRenderedPageBreak/>
              <w:t>Минимальные отступы от границ земельных участков в целях определения мест допустимого размещения зданий, строений и сооружений</w:t>
            </w:r>
          </w:p>
        </w:tc>
        <w:tc>
          <w:tcPr>
            <w:tcW w:w="4394" w:type="dxa"/>
            <w:tcBorders>
              <w:top w:val="single" w:sz="6" w:space="0" w:color="00000A"/>
              <w:left w:val="single" w:sz="6" w:space="0" w:color="00000A"/>
              <w:bottom w:val="single" w:sz="6" w:space="0" w:color="00000A"/>
              <w:right w:val="single" w:sz="6" w:space="0" w:color="00000A"/>
            </w:tcBorders>
            <w:shd w:val="clear" w:color="auto" w:fill="auto"/>
          </w:tcPr>
          <w:p w14:paraId="18481BE9" w14:textId="77777777" w:rsidR="00880005" w:rsidRPr="0064449C" w:rsidRDefault="00880005" w:rsidP="00A04CD9">
            <w:pPr>
              <w:jc w:val="both"/>
              <w:rPr>
                <w:sz w:val="18"/>
                <w:szCs w:val="18"/>
              </w:rPr>
            </w:pPr>
            <w:r w:rsidRPr="0064449C">
              <w:rPr>
                <w:sz w:val="18"/>
                <w:szCs w:val="18"/>
              </w:rPr>
              <w:t>- минимальный отступ зданий, строений, сооружений от границы земельного участка –  3 м.</w:t>
            </w:r>
          </w:p>
        </w:tc>
      </w:tr>
      <w:tr w:rsidR="00880005" w:rsidRPr="0064449C" w14:paraId="144C7C93" w14:textId="77777777" w:rsidTr="0064449C">
        <w:tc>
          <w:tcPr>
            <w:tcW w:w="2678" w:type="dxa"/>
            <w:tcBorders>
              <w:top w:val="single" w:sz="6" w:space="0" w:color="00000A"/>
              <w:left w:val="single" w:sz="6" w:space="0" w:color="00000A"/>
              <w:bottom w:val="single" w:sz="6" w:space="0" w:color="00000A"/>
              <w:right w:val="single" w:sz="6" w:space="0" w:color="00000A"/>
            </w:tcBorders>
            <w:shd w:val="clear" w:color="auto" w:fill="auto"/>
          </w:tcPr>
          <w:p w14:paraId="7D895980" w14:textId="77777777" w:rsidR="00880005" w:rsidRPr="0064449C" w:rsidRDefault="00880005" w:rsidP="00A04CD9">
            <w:pPr>
              <w:jc w:val="both"/>
              <w:rPr>
                <w:sz w:val="18"/>
                <w:szCs w:val="18"/>
              </w:rPr>
            </w:pPr>
            <w:r w:rsidRPr="0064449C">
              <w:rPr>
                <w:sz w:val="18"/>
                <w:szCs w:val="18"/>
              </w:rPr>
              <w:t>Предельное количество этажей или предельную высоту зданий, строений, сооружений.</w:t>
            </w:r>
          </w:p>
        </w:tc>
        <w:tc>
          <w:tcPr>
            <w:tcW w:w="4394" w:type="dxa"/>
            <w:tcBorders>
              <w:top w:val="single" w:sz="6" w:space="0" w:color="00000A"/>
              <w:left w:val="single" w:sz="6" w:space="0" w:color="00000A"/>
              <w:bottom w:val="single" w:sz="6" w:space="0" w:color="00000A"/>
              <w:right w:val="single" w:sz="6" w:space="0" w:color="00000A"/>
            </w:tcBorders>
            <w:shd w:val="clear" w:color="auto" w:fill="auto"/>
          </w:tcPr>
          <w:p w14:paraId="193B814F" w14:textId="77777777" w:rsidR="00880005" w:rsidRPr="0064449C" w:rsidRDefault="00880005" w:rsidP="00A04CD9">
            <w:pPr>
              <w:jc w:val="both"/>
              <w:rPr>
                <w:sz w:val="18"/>
                <w:szCs w:val="18"/>
              </w:rPr>
            </w:pPr>
            <w:r w:rsidRPr="0064449C">
              <w:rPr>
                <w:sz w:val="18"/>
                <w:szCs w:val="18"/>
              </w:rPr>
              <w:t>- для всех основных строений количество надземных этажей – не более трех.</w:t>
            </w:r>
          </w:p>
          <w:p w14:paraId="1ADC6647" w14:textId="77777777" w:rsidR="00880005" w:rsidRPr="0064449C" w:rsidRDefault="00880005" w:rsidP="00A04CD9">
            <w:pPr>
              <w:jc w:val="both"/>
              <w:rPr>
                <w:i/>
                <w:sz w:val="18"/>
                <w:szCs w:val="18"/>
              </w:rPr>
            </w:pPr>
            <w:r w:rsidRPr="0064449C">
              <w:rPr>
                <w:i/>
                <w:sz w:val="18"/>
                <w:szCs w:val="18"/>
              </w:rPr>
              <w:t>Высота и размеры в плане зданий предприятий обслуживания должны соответствовать требованиям к застройке земельных участков зоны жилой застройки, для которой организуется данная коммерческая зона.</w:t>
            </w:r>
          </w:p>
        </w:tc>
      </w:tr>
      <w:tr w:rsidR="00880005" w:rsidRPr="0064449C" w14:paraId="205D8D03" w14:textId="77777777" w:rsidTr="0064449C">
        <w:tc>
          <w:tcPr>
            <w:tcW w:w="2678" w:type="dxa"/>
            <w:tcBorders>
              <w:top w:val="single" w:sz="6" w:space="0" w:color="00000A"/>
              <w:left w:val="single" w:sz="6" w:space="0" w:color="00000A"/>
              <w:bottom w:val="single" w:sz="6" w:space="0" w:color="00000A"/>
              <w:right w:val="single" w:sz="6" w:space="0" w:color="00000A"/>
            </w:tcBorders>
            <w:shd w:val="clear" w:color="auto" w:fill="auto"/>
          </w:tcPr>
          <w:p w14:paraId="5553D184" w14:textId="77777777" w:rsidR="00880005" w:rsidRPr="0064449C" w:rsidRDefault="00880005" w:rsidP="00A04CD9">
            <w:pPr>
              <w:jc w:val="both"/>
              <w:rPr>
                <w:sz w:val="18"/>
                <w:szCs w:val="18"/>
              </w:rPr>
            </w:pPr>
            <w:r w:rsidRPr="0064449C">
              <w:rPr>
                <w:sz w:val="18"/>
                <w:szCs w:val="18"/>
              </w:rPr>
              <w:t>Максимальный процент застройки в границах земельного участка</w:t>
            </w:r>
          </w:p>
        </w:tc>
        <w:tc>
          <w:tcPr>
            <w:tcW w:w="4394" w:type="dxa"/>
            <w:tcBorders>
              <w:top w:val="single" w:sz="6" w:space="0" w:color="00000A"/>
              <w:left w:val="single" w:sz="6" w:space="0" w:color="00000A"/>
              <w:bottom w:val="single" w:sz="6" w:space="0" w:color="00000A"/>
              <w:right w:val="single" w:sz="6" w:space="0" w:color="00000A"/>
            </w:tcBorders>
            <w:shd w:val="clear" w:color="auto" w:fill="auto"/>
          </w:tcPr>
          <w:p w14:paraId="0B99A50D" w14:textId="77777777" w:rsidR="00880005" w:rsidRPr="0064449C" w:rsidRDefault="00880005" w:rsidP="00A04CD9">
            <w:pPr>
              <w:jc w:val="both"/>
              <w:rPr>
                <w:sz w:val="18"/>
                <w:szCs w:val="18"/>
              </w:rPr>
            </w:pPr>
            <w:r w:rsidRPr="0064449C">
              <w:rPr>
                <w:sz w:val="18"/>
                <w:szCs w:val="18"/>
              </w:rPr>
              <w:t xml:space="preserve"> 40%.</w:t>
            </w:r>
          </w:p>
        </w:tc>
      </w:tr>
    </w:tbl>
    <w:p w14:paraId="3FF762CA" w14:textId="77777777" w:rsidR="00880005" w:rsidRPr="0064449C" w:rsidRDefault="00880005" w:rsidP="00A04CD9">
      <w:pPr>
        <w:jc w:val="both"/>
        <w:rPr>
          <w:sz w:val="18"/>
          <w:szCs w:val="18"/>
        </w:rPr>
      </w:pPr>
      <w:r w:rsidRPr="0064449C">
        <w:rPr>
          <w:sz w:val="18"/>
          <w:szCs w:val="18"/>
        </w:rPr>
        <w:t>Ограничения использования земельных участков и объектов капитального строительства и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1095A9CA" w14:textId="77777777" w:rsidR="00880005" w:rsidRPr="0064449C" w:rsidRDefault="00880005" w:rsidP="00A04CD9">
      <w:pPr>
        <w:jc w:val="both"/>
        <w:rPr>
          <w:sz w:val="18"/>
          <w:szCs w:val="18"/>
        </w:rPr>
      </w:pPr>
      <w:r w:rsidRPr="0064449C">
        <w:rPr>
          <w:sz w:val="18"/>
          <w:szCs w:val="18"/>
        </w:rPr>
        <w:t>МУ 2.1.7.730-99 «Гигиеническая оценка качества почвы населенных мест»;</w:t>
      </w:r>
    </w:p>
    <w:p w14:paraId="589F6C05" w14:textId="77777777" w:rsidR="00880005" w:rsidRPr="0064449C" w:rsidRDefault="00880005" w:rsidP="00A04CD9">
      <w:pPr>
        <w:jc w:val="both"/>
        <w:rPr>
          <w:sz w:val="18"/>
          <w:szCs w:val="18"/>
        </w:rPr>
      </w:pPr>
      <w:r w:rsidRPr="0064449C">
        <w:rPr>
          <w:sz w:val="18"/>
          <w:szCs w:val="18"/>
        </w:rPr>
        <w:t>СанПиН 2.2.1/2.1.1.1200-03 «Санитарно-защитные зоны и санитарная классификация предприятий, сооружений и иных объектов»;</w:t>
      </w:r>
    </w:p>
    <w:p w14:paraId="76FFDA26" w14:textId="77777777" w:rsidR="00880005" w:rsidRPr="0064449C" w:rsidRDefault="00880005" w:rsidP="00A04CD9">
      <w:pPr>
        <w:jc w:val="both"/>
        <w:rPr>
          <w:sz w:val="18"/>
          <w:szCs w:val="18"/>
        </w:rPr>
      </w:pPr>
      <w:r w:rsidRPr="0064449C">
        <w:rPr>
          <w:sz w:val="18"/>
          <w:szCs w:val="18"/>
        </w:rPr>
        <w:t>СП 2.1.7.1038-01 «Гигиенические требования к устройству и содержанию полигонов для твердых бытовых отходов»;</w:t>
      </w:r>
    </w:p>
    <w:p w14:paraId="5060D7F1" w14:textId="77777777" w:rsidR="00880005" w:rsidRPr="0064449C" w:rsidRDefault="00880005" w:rsidP="00A04CD9">
      <w:pPr>
        <w:jc w:val="both"/>
        <w:rPr>
          <w:sz w:val="18"/>
          <w:szCs w:val="18"/>
        </w:rPr>
      </w:pPr>
      <w:r w:rsidRPr="0064449C">
        <w:rPr>
          <w:sz w:val="18"/>
          <w:szCs w:val="18"/>
        </w:rPr>
        <w:t xml:space="preserve">СП 127.13330.2017 «Полигоны по обезвреживанию и захоронению токсичных </w:t>
      </w:r>
      <w:proofErr w:type="spellStart"/>
      <w:r w:rsidRPr="0064449C">
        <w:rPr>
          <w:sz w:val="18"/>
          <w:szCs w:val="18"/>
        </w:rPr>
        <w:t>промотходов</w:t>
      </w:r>
      <w:proofErr w:type="spellEnd"/>
      <w:r w:rsidRPr="0064449C">
        <w:rPr>
          <w:sz w:val="18"/>
          <w:szCs w:val="18"/>
        </w:rPr>
        <w:t>»;</w:t>
      </w:r>
    </w:p>
    <w:p w14:paraId="2E49275F" w14:textId="77777777" w:rsidR="00880005" w:rsidRPr="0064449C" w:rsidRDefault="00880005" w:rsidP="00A04CD9">
      <w:pPr>
        <w:jc w:val="both"/>
        <w:rPr>
          <w:sz w:val="18"/>
          <w:szCs w:val="18"/>
        </w:rPr>
      </w:pPr>
      <w:r w:rsidRPr="0064449C">
        <w:rPr>
          <w:sz w:val="18"/>
          <w:szCs w:val="18"/>
        </w:rPr>
        <w:t>Федеральный закон «Об отходах производства и потребления» № 89-ФЗ от 24.06.98г.;</w:t>
      </w:r>
    </w:p>
    <w:p w14:paraId="477833CA" w14:textId="77777777" w:rsidR="00880005" w:rsidRPr="0064449C" w:rsidRDefault="00880005" w:rsidP="00A04CD9">
      <w:pPr>
        <w:jc w:val="both"/>
        <w:rPr>
          <w:sz w:val="18"/>
          <w:szCs w:val="18"/>
        </w:rPr>
      </w:pPr>
      <w:r w:rsidRPr="0064449C">
        <w:rPr>
          <w:sz w:val="18"/>
          <w:szCs w:val="18"/>
        </w:rPr>
        <w:t>Федеральный закон «О санитарно-эпидемиологическом благополучии населения» от 30.03.99 г. № 52 – ФЗ;</w:t>
      </w:r>
    </w:p>
    <w:p w14:paraId="6967A2C6" w14:textId="77777777" w:rsidR="00880005" w:rsidRPr="0064449C" w:rsidRDefault="00880005" w:rsidP="00A04CD9">
      <w:pPr>
        <w:jc w:val="both"/>
        <w:rPr>
          <w:sz w:val="18"/>
          <w:szCs w:val="18"/>
        </w:rPr>
      </w:pPr>
      <w:r w:rsidRPr="0064449C">
        <w:rPr>
          <w:sz w:val="18"/>
          <w:szCs w:val="18"/>
        </w:rPr>
        <w:t>СНиП 2.01.28-85 «Положение по обезвреживанию и захоронению токсичных промышленных отходов. Основные положения по проектированию»;</w:t>
      </w:r>
    </w:p>
    <w:p w14:paraId="47DC7054" w14:textId="77777777" w:rsidR="00880005" w:rsidRPr="0064449C" w:rsidRDefault="00880005" w:rsidP="00A04CD9">
      <w:pPr>
        <w:jc w:val="both"/>
        <w:rPr>
          <w:sz w:val="18"/>
          <w:szCs w:val="18"/>
        </w:rPr>
      </w:pPr>
      <w:r w:rsidRPr="0064449C">
        <w:rPr>
          <w:sz w:val="18"/>
          <w:szCs w:val="18"/>
        </w:rPr>
        <w:t>СП 42.13330.2016, «Градостроительство. Планировка и застройка городских и сельских поселений».</w:t>
      </w:r>
    </w:p>
    <w:p w14:paraId="6ECE1DA8" w14:textId="77777777" w:rsidR="00880005" w:rsidRPr="0064449C" w:rsidRDefault="00880005" w:rsidP="00A04CD9">
      <w:pPr>
        <w:jc w:val="both"/>
        <w:rPr>
          <w:sz w:val="18"/>
          <w:szCs w:val="18"/>
        </w:rPr>
      </w:pPr>
      <w:r w:rsidRPr="0064449C">
        <w:rPr>
          <w:sz w:val="18"/>
          <w:szCs w:val="18"/>
        </w:rPr>
        <w:t>Другие действующие нормативные документы и технические регламенты.».</w:t>
      </w:r>
    </w:p>
    <w:p w14:paraId="74549962" w14:textId="77777777" w:rsidR="00880005" w:rsidRPr="0064449C" w:rsidRDefault="00880005" w:rsidP="00A04CD9">
      <w:pPr>
        <w:jc w:val="both"/>
        <w:rPr>
          <w:sz w:val="18"/>
          <w:szCs w:val="18"/>
        </w:rPr>
      </w:pPr>
    </w:p>
    <w:p w14:paraId="6C8D3F68" w14:textId="77777777" w:rsidR="00880005" w:rsidRPr="0064449C" w:rsidRDefault="00880005" w:rsidP="00A04CD9">
      <w:pPr>
        <w:jc w:val="both"/>
        <w:rPr>
          <w:b/>
          <w:sz w:val="18"/>
          <w:szCs w:val="18"/>
          <w:lang w:bidi="ru-RU"/>
        </w:rPr>
      </w:pPr>
    </w:p>
    <w:p w14:paraId="01C66DE6" w14:textId="77777777" w:rsidR="00880005" w:rsidRPr="0064449C" w:rsidRDefault="00880005" w:rsidP="00A04CD9">
      <w:pPr>
        <w:jc w:val="both"/>
        <w:rPr>
          <w:b/>
          <w:sz w:val="18"/>
          <w:szCs w:val="18"/>
          <w:lang w:bidi="ru-RU"/>
        </w:rPr>
      </w:pPr>
      <w:r w:rsidRPr="0064449C">
        <w:rPr>
          <w:b/>
          <w:sz w:val="18"/>
          <w:szCs w:val="18"/>
          <w:lang w:bidi="ru-RU"/>
        </w:rPr>
        <w:t>Статья  38 ПРОЧИЕ ЗОНЫ</w:t>
      </w:r>
    </w:p>
    <w:p w14:paraId="3472C06F" w14:textId="77777777" w:rsidR="00880005" w:rsidRPr="0064449C" w:rsidRDefault="00880005" w:rsidP="00A04CD9">
      <w:pPr>
        <w:jc w:val="both"/>
        <w:rPr>
          <w:b/>
          <w:sz w:val="18"/>
          <w:szCs w:val="18"/>
          <w:lang w:bidi="ru-RU"/>
        </w:rPr>
      </w:pPr>
    </w:p>
    <w:p w14:paraId="314D3ECA" w14:textId="77777777" w:rsidR="00880005" w:rsidRPr="0064449C" w:rsidRDefault="00880005" w:rsidP="00A04CD9">
      <w:pPr>
        <w:jc w:val="both"/>
        <w:rPr>
          <w:b/>
          <w:sz w:val="18"/>
          <w:szCs w:val="18"/>
          <w:lang w:bidi="ru-RU"/>
        </w:rPr>
      </w:pPr>
    </w:p>
    <w:p w14:paraId="7B6E9B67" w14:textId="77777777" w:rsidR="00880005" w:rsidRPr="0064449C" w:rsidRDefault="00880005" w:rsidP="00A04CD9">
      <w:pPr>
        <w:jc w:val="both"/>
        <w:rPr>
          <w:sz w:val="18"/>
          <w:szCs w:val="18"/>
        </w:rPr>
      </w:pPr>
      <w:r w:rsidRPr="0064449C">
        <w:rPr>
          <w:b/>
          <w:sz w:val="18"/>
          <w:szCs w:val="18"/>
          <w:lang w:bidi="ru-RU"/>
        </w:rPr>
        <w:t>Пр-1 — Зона прочих территорий в границах населенного пункта</w:t>
      </w:r>
    </w:p>
    <w:p w14:paraId="5D4CBE52" w14:textId="77777777" w:rsidR="00880005" w:rsidRPr="0064449C" w:rsidRDefault="00880005" w:rsidP="00A04CD9">
      <w:pPr>
        <w:jc w:val="both"/>
        <w:rPr>
          <w:sz w:val="18"/>
          <w:szCs w:val="18"/>
        </w:rPr>
      </w:pPr>
      <w:r w:rsidRPr="0064449C">
        <w:rPr>
          <w:sz w:val="18"/>
          <w:szCs w:val="18"/>
        </w:rPr>
        <w:t>Зона предназначена для поддержания баланса открытых и застроенных пространств в использовании территорий в границах населенного пункта.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w:t>
      </w:r>
    </w:p>
    <w:p w14:paraId="642E2C06" w14:textId="77777777" w:rsidR="00880005" w:rsidRPr="0064449C" w:rsidRDefault="00880005" w:rsidP="00A04CD9">
      <w:pPr>
        <w:jc w:val="both"/>
        <w:rPr>
          <w:sz w:val="18"/>
          <w:szCs w:val="18"/>
        </w:rPr>
      </w:pPr>
      <w:r w:rsidRPr="0064449C">
        <w:rPr>
          <w:sz w:val="18"/>
          <w:szCs w:val="18"/>
        </w:rPr>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14:paraId="5A5BD305" w14:textId="77777777" w:rsidR="00880005" w:rsidRPr="0064449C" w:rsidRDefault="00880005" w:rsidP="00A04CD9">
      <w:pPr>
        <w:jc w:val="both"/>
        <w:rPr>
          <w:sz w:val="18"/>
          <w:szCs w:val="18"/>
          <w:lang w:bidi="ru-RU"/>
        </w:rPr>
      </w:pPr>
      <w:r w:rsidRPr="0064449C">
        <w:rPr>
          <w:b/>
          <w:sz w:val="18"/>
          <w:szCs w:val="18"/>
          <w:lang w:bidi="ru-RU"/>
        </w:rPr>
        <w:t>Основные виды разрешенного использования земельных участков и объектов капитального строительства:</w:t>
      </w:r>
    </w:p>
    <w:p w14:paraId="0FBB55CA" w14:textId="77777777" w:rsidR="00880005" w:rsidRPr="0064449C" w:rsidRDefault="00880005" w:rsidP="0029780D">
      <w:pPr>
        <w:numPr>
          <w:ilvl w:val="0"/>
          <w:numId w:val="30"/>
        </w:numPr>
        <w:tabs>
          <w:tab w:val="clear" w:pos="0"/>
        </w:tabs>
        <w:jc w:val="both"/>
        <w:rPr>
          <w:sz w:val="18"/>
          <w:szCs w:val="18"/>
        </w:rPr>
      </w:pPr>
      <w:r w:rsidRPr="0064449C">
        <w:rPr>
          <w:sz w:val="18"/>
          <w:szCs w:val="18"/>
          <w:lang w:bidi="ru-RU"/>
        </w:rPr>
        <w:t xml:space="preserve"> </w:t>
      </w:r>
      <w:r w:rsidRPr="0064449C">
        <w:rPr>
          <w:sz w:val="18"/>
          <w:szCs w:val="18"/>
        </w:rPr>
        <w:t>озеленение;</w:t>
      </w:r>
    </w:p>
    <w:p w14:paraId="20D6DA3C" w14:textId="77777777" w:rsidR="00880005" w:rsidRPr="0064449C" w:rsidRDefault="00880005" w:rsidP="0029780D">
      <w:pPr>
        <w:numPr>
          <w:ilvl w:val="0"/>
          <w:numId w:val="30"/>
        </w:numPr>
        <w:tabs>
          <w:tab w:val="clear" w:pos="0"/>
        </w:tabs>
        <w:jc w:val="both"/>
        <w:rPr>
          <w:sz w:val="18"/>
          <w:szCs w:val="18"/>
        </w:rPr>
      </w:pPr>
      <w:r w:rsidRPr="0064449C">
        <w:rPr>
          <w:sz w:val="18"/>
          <w:szCs w:val="18"/>
        </w:rPr>
        <w:t xml:space="preserve"> лесопарки (лесные массивы);</w:t>
      </w:r>
    </w:p>
    <w:p w14:paraId="6D7EFDF2" w14:textId="77777777" w:rsidR="00880005" w:rsidRPr="0064449C" w:rsidRDefault="00880005" w:rsidP="0029780D">
      <w:pPr>
        <w:numPr>
          <w:ilvl w:val="0"/>
          <w:numId w:val="30"/>
        </w:numPr>
        <w:tabs>
          <w:tab w:val="clear" w:pos="0"/>
        </w:tabs>
        <w:jc w:val="both"/>
        <w:rPr>
          <w:sz w:val="18"/>
          <w:szCs w:val="18"/>
        </w:rPr>
      </w:pPr>
      <w:r w:rsidRPr="0064449C">
        <w:rPr>
          <w:sz w:val="18"/>
          <w:szCs w:val="18"/>
        </w:rPr>
        <w:t xml:space="preserve"> объекты инженерной защиты населения при ЧС.</w:t>
      </w:r>
    </w:p>
    <w:p w14:paraId="3BE11810" w14:textId="77777777" w:rsidR="00880005" w:rsidRPr="0064449C" w:rsidRDefault="00880005" w:rsidP="0029780D">
      <w:pPr>
        <w:numPr>
          <w:ilvl w:val="0"/>
          <w:numId w:val="30"/>
        </w:numPr>
        <w:tabs>
          <w:tab w:val="clear" w:pos="0"/>
        </w:tabs>
        <w:jc w:val="both"/>
        <w:rPr>
          <w:sz w:val="18"/>
          <w:szCs w:val="18"/>
        </w:rPr>
      </w:pPr>
      <w:r w:rsidRPr="0064449C">
        <w:rPr>
          <w:sz w:val="18"/>
          <w:szCs w:val="18"/>
        </w:rPr>
        <w:t>объекты инженерной защиты населения от ЧС.</w:t>
      </w:r>
    </w:p>
    <w:p w14:paraId="4564EE10" w14:textId="77777777" w:rsidR="00880005" w:rsidRPr="0064449C" w:rsidRDefault="00880005" w:rsidP="00A04CD9">
      <w:pPr>
        <w:jc w:val="both"/>
        <w:rPr>
          <w:b/>
          <w:sz w:val="18"/>
          <w:szCs w:val="18"/>
        </w:rPr>
      </w:pPr>
      <w:r w:rsidRPr="0064449C">
        <w:rPr>
          <w:b/>
          <w:sz w:val="18"/>
          <w:szCs w:val="18"/>
        </w:rPr>
        <w:t>Условно разрешенные виды использования земельных участков и объектов капитального строительства:</w:t>
      </w:r>
    </w:p>
    <w:p w14:paraId="4C0DA3E5" w14:textId="77777777" w:rsidR="00880005" w:rsidRPr="0064449C" w:rsidRDefault="00880005" w:rsidP="0029780D">
      <w:pPr>
        <w:numPr>
          <w:ilvl w:val="0"/>
          <w:numId w:val="30"/>
        </w:numPr>
        <w:tabs>
          <w:tab w:val="clear" w:pos="0"/>
        </w:tabs>
        <w:jc w:val="both"/>
        <w:rPr>
          <w:sz w:val="18"/>
          <w:szCs w:val="18"/>
        </w:rPr>
      </w:pPr>
      <w:r w:rsidRPr="0064449C">
        <w:rPr>
          <w:sz w:val="18"/>
          <w:szCs w:val="18"/>
        </w:rPr>
        <w:t>Охота и рыбалка</w:t>
      </w:r>
    </w:p>
    <w:p w14:paraId="425557FD" w14:textId="77777777" w:rsidR="00880005" w:rsidRPr="0064449C" w:rsidRDefault="00880005" w:rsidP="0029780D">
      <w:pPr>
        <w:numPr>
          <w:ilvl w:val="0"/>
          <w:numId w:val="30"/>
        </w:numPr>
        <w:tabs>
          <w:tab w:val="clear" w:pos="0"/>
        </w:tabs>
        <w:jc w:val="both"/>
        <w:rPr>
          <w:sz w:val="18"/>
          <w:szCs w:val="18"/>
        </w:rPr>
      </w:pPr>
      <w:r w:rsidRPr="0064449C">
        <w:rPr>
          <w:sz w:val="18"/>
          <w:szCs w:val="18"/>
        </w:rPr>
        <w:t>Природно-познавательный туризм</w:t>
      </w:r>
    </w:p>
    <w:p w14:paraId="5F1D6FE8" w14:textId="77777777" w:rsidR="00880005" w:rsidRPr="0064449C" w:rsidRDefault="00880005" w:rsidP="0029780D">
      <w:pPr>
        <w:numPr>
          <w:ilvl w:val="0"/>
          <w:numId w:val="30"/>
        </w:numPr>
        <w:tabs>
          <w:tab w:val="clear" w:pos="0"/>
        </w:tabs>
        <w:jc w:val="both"/>
        <w:rPr>
          <w:sz w:val="18"/>
          <w:szCs w:val="18"/>
        </w:rPr>
      </w:pPr>
      <w:r w:rsidRPr="0064449C">
        <w:rPr>
          <w:sz w:val="18"/>
          <w:szCs w:val="18"/>
        </w:rPr>
        <w:t>Заготовка лесных ресурсов</w:t>
      </w:r>
    </w:p>
    <w:p w14:paraId="075AFFCF" w14:textId="77777777" w:rsidR="00880005" w:rsidRPr="0064449C" w:rsidRDefault="00880005" w:rsidP="00A04CD9">
      <w:pPr>
        <w:jc w:val="both"/>
        <w:rPr>
          <w:b/>
          <w:sz w:val="18"/>
          <w:szCs w:val="18"/>
        </w:rPr>
      </w:pPr>
      <w:r w:rsidRPr="0064449C">
        <w:rPr>
          <w:b/>
          <w:sz w:val="18"/>
          <w:szCs w:val="18"/>
        </w:rPr>
        <w:t>Вспомогательные виды использования</w:t>
      </w:r>
    </w:p>
    <w:p w14:paraId="49146A96" w14:textId="77777777" w:rsidR="00880005" w:rsidRPr="0064449C" w:rsidRDefault="00880005" w:rsidP="0029780D">
      <w:pPr>
        <w:numPr>
          <w:ilvl w:val="0"/>
          <w:numId w:val="31"/>
        </w:numPr>
        <w:tabs>
          <w:tab w:val="clear" w:pos="0"/>
        </w:tabs>
        <w:jc w:val="both"/>
        <w:rPr>
          <w:sz w:val="18"/>
          <w:szCs w:val="18"/>
        </w:rPr>
      </w:pPr>
      <w:r w:rsidRPr="0064449C">
        <w:rPr>
          <w:sz w:val="18"/>
          <w:szCs w:val="18"/>
        </w:rPr>
        <w:t>Коммунальное обслуживание</w:t>
      </w:r>
    </w:p>
    <w:p w14:paraId="2F49D3C9" w14:textId="77777777" w:rsidR="00880005" w:rsidRPr="0064449C" w:rsidRDefault="00880005" w:rsidP="00A04CD9">
      <w:pPr>
        <w:jc w:val="both"/>
        <w:rPr>
          <w:b/>
          <w:sz w:val="18"/>
          <w:szCs w:val="18"/>
        </w:rPr>
      </w:pPr>
      <w:r w:rsidRPr="0064449C">
        <w:rPr>
          <w:b/>
          <w:sz w:val="18"/>
          <w:szCs w:val="18"/>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6876" w:type="dxa"/>
        <w:jc w:val="center"/>
        <w:tblLayout w:type="fixed"/>
        <w:tblCellMar>
          <w:left w:w="5" w:type="dxa"/>
          <w:right w:w="98" w:type="dxa"/>
        </w:tblCellMar>
        <w:tblLook w:val="04A0" w:firstRow="1" w:lastRow="0" w:firstColumn="1" w:lastColumn="0" w:noHBand="0" w:noVBand="1"/>
      </w:tblPr>
      <w:tblGrid>
        <w:gridCol w:w="3049"/>
        <w:gridCol w:w="3827"/>
      </w:tblGrid>
      <w:tr w:rsidR="00880005" w:rsidRPr="0064449C" w14:paraId="25FD2C5E" w14:textId="77777777" w:rsidTr="0064449C">
        <w:trPr>
          <w:jc w:val="center"/>
        </w:trPr>
        <w:tc>
          <w:tcPr>
            <w:tcW w:w="3049" w:type="dxa"/>
            <w:tcBorders>
              <w:top w:val="single" w:sz="4" w:space="0" w:color="00000A"/>
              <w:left w:val="single" w:sz="4" w:space="0" w:color="00000A"/>
              <w:bottom w:val="single" w:sz="4" w:space="0" w:color="00000A"/>
              <w:right w:val="single" w:sz="4" w:space="0" w:color="00000A"/>
            </w:tcBorders>
            <w:shd w:val="clear" w:color="auto" w:fill="auto"/>
          </w:tcPr>
          <w:p w14:paraId="3E4E90F3" w14:textId="77777777" w:rsidR="00880005" w:rsidRPr="0064449C" w:rsidRDefault="00880005" w:rsidP="00A04CD9">
            <w:pPr>
              <w:jc w:val="both"/>
              <w:rPr>
                <w:sz w:val="18"/>
                <w:szCs w:val="18"/>
              </w:rPr>
            </w:pPr>
            <w:r w:rsidRPr="0064449C">
              <w:rPr>
                <w:sz w:val="18"/>
                <w:szCs w:val="18"/>
              </w:rPr>
              <w:t>Минимальная площадь земельного участка</w:t>
            </w:r>
          </w:p>
        </w:tc>
        <w:tc>
          <w:tcPr>
            <w:tcW w:w="3827" w:type="dxa"/>
            <w:tcBorders>
              <w:top w:val="single" w:sz="4" w:space="0" w:color="00000A"/>
              <w:left w:val="single" w:sz="4" w:space="0" w:color="00000A"/>
              <w:bottom w:val="single" w:sz="4" w:space="0" w:color="00000A"/>
              <w:right w:val="single" w:sz="4" w:space="0" w:color="00000A"/>
            </w:tcBorders>
            <w:shd w:val="clear" w:color="auto" w:fill="auto"/>
          </w:tcPr>
          <w:p w14:paraId="671B8654" w14:textId="77777777" w:rsidR="00880005" w:rsidRPr="0064449C" w:rsidRDefault="00880005" w:rsidP="00A04CD9">
            <w:pPr>
              <w:jc w:val="both"/>
              <w:rPr>
                <w:sz w:val="18"/>
                <w:szCs w:val="18"/>
              </w:rPr>
            </w:pPr>
            <w:r w:rsidRPr="0064449C">
              <w:rPr>
                <w:sz w:val="18"/>
                <w:szCs w:val="18"/>
              </w:rPr>
              <w:t xml:space="preserve">Не </w:t>
            </w:r>
            <w:proofErr w:type="spellStart"/>
            <w:r w:rsidRPr="0064449C">
              <w:rPr>
                <w:sz w:val="18"/>
                <w:szCs w:val="18"/>
              </w:rPr>
              <w:t>установленна</w:t>
            </w:r>
            <w:proofErr w:type="spellEnd"/>
          </w:p>
        </w:tc>
      </w:tr>
      <w:tr w:rsidR="00880005" w:rsidRPr="0064449C" w14:paraId="0595814C" w14:textId="77777777" w:rsidTr="0064449C">
        <w:trPr>
          <w:jc w:val="center"/>
        </w:trPr>
        <w:tc>
          <w:tcPr>
            <w:tcW w:w="3049" w:type="dxa"/>
            <w:tcBorders>
              <w:top w:val="single" w:sz="4" w:space="0" w:color="00000A"/>
              <w:left w:val="single" w:sz="4" w:space="0" w:color="00000A"/>
              <w:bottom w:val="single" w:sz="4" w:space="0" w:color="00000A"/>
              <w:right w:val="single" w:sz="4" w:space="0" w:color="00000A"/>
            </w:tcBorders>
            <w:shd w:val="clear" w:color="auto" w:fill="auto"/>
          </w:tcPr>
          <w:p w14:paraId="7C9BE28B" w14:textId="77777777" w:rsidR="00880005" w:rsidRPr="0064449C" w:rsidRDefault="00880005" w:rsidP="00A04CD9">
            <w:pPr>
              <w:jc w:val="both"/>
              <w:rPr>
                <w:sz w:val="18"/>
                <w:szCs w:val="18"/>
              </w:rPr>
            </w:pPr>
            <w:r w:rsidRPr="0064449C">
              <w:rPr>
                <w:sz w:val="18"/>
                <w:szCs w:val="18"/>
              </w:rPr>
              <w:t>Минимальные (максимальные) размеры земельных участков для объектов электросетевого хозяйства</w:t>
            </w:r>
          </w:p>
        </w:tc>
        <w:tc>
          <w:tcPr>
            <w:tcW w:w="3827" w:type="dxa"/>
            <w:tcBorders>
              <w:top w:val="single" w:sz="4" w:space="0" w:color="00000A"/>
              <w:left w:val="single" w:sz="4" w:space="0" w:color="00000A"/>
              <w:bottom w:val="single" w:sz="4" w:space="0" w:color="00000A"/>
              <w:right w:val="single" w:sz="4" w:space="0" w:color="00000A"/>
            </w:tcBorders>
            <w:shd w:val="clear" w:color="auto" w:fill="auto"/>
          </w:tcPr>
          <w:p w14:paraId="034EEAE2" w14:textId="77777777" w:rsidR="00880005" w:rsidRPr="0064449C" w:rsidRDefault="00880005" w:rsidP="00A04CD9">
            <w:pPr>
              <w:jc w:val="both"/>
              <w:rPr>
                <w:sz w:val="18"/>
                <w:szCs w:val="18"/>
                <w:vertAlign w:val="superscript"/>
              </w:rPr>
            </w:pPr>
            <w:r w:rsidRPr="0064449C">
              <w:rPr>
                <w:sz w:val="18"/>
                <w:szCs w:val="18"/>
              </w:rPr>
              <w:t>50 (250) м</w:t>
            </w:r>
            <w:r w:rsidRPr="0064449C">
              <w:rPr>
                <w:sz w:val="18"/>
                <w:szCs w:val="18"/>
                <w:vertAlign w:val="superscript"/>
              </w:rPr>
              <w:t>2</w:t>
            </w:r>
          </w:p>
        </w:tc>
      </w:tr>
      <w:tr w:rsidR="00880005" w:rsidRPr="0064449C" w14:paraId="3F16684D" w14:textId="77777777" w:rsidTr="0064449C">
        <w:trPr>
          <w:jc w:val="center"/>
        </w:trPr>
        <w:tc>
          <w:tcPr>
            <w:tcW w:w="3049" w:type="dxa"/>
            <w:tcBorders>
              <w:top w:val="single" w:sz="4" w:space="0" w:color="00000A"/>
              <w:left w:val="single" w:sz="4" w:space="0" w:color="00000A"/>
              <w:bottom w:val="single" w:sz="4" w:space="0" w:color="00000A"/>
              <w:right w:val="single" w:sz="4" w:space="0" w:color="00000A"/>
            </w:tcBorders>
            <w:shd w:val="clear" w:color="auto" w:fill="auto"/>
          </w:tcPr>
          <w:p w14:paraId="538E05FF" w14:textId="77777777" w:rsidR="00880005" w:rsidRPr="0064449C" w:rsidRDefault="00880005" w:rsidP="00A04CD9">
            <w:pPr>
              <w:jc w:val="both"/>
              <w:rPr>
                <w:sz w:val="18"/>
                <w:szCs w:val="18"/>
              </w:rPr>
            </w:pPr>
            <w:r w:rsidRPr="0064449C">
              <w:rPr>
                <w:sz w:val="18"/>
                <w:szCs w:val="18"/>
              </w:rPr>
              <w:t>Минимальные отступы от границ земельных участков в целях определения мест допустимого размещения зданий, строений и сооружений</w:t>
            </w:r>
          </w:p>
        </w:tc>
        <w:tc>
          <w:tcPr>
            <w:tcW w:w="38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88D9C1" w14:textId="77777777" w:rsidR="00880005" w:rsidRPr="0064449C" w:rsidRDefault="00880005" w:rsidP="00A04CD9">
            <w:pPr>
              <w:jc w:val="both"/>
              <w:rPr>
                <w:sz w:val="18"/>
                <w:szCs w:val="18"/>
              </w:rPr>
            </w:pPr>
            <w:r w:rsidRPr="0064449C">
              <w:rPr>
                <w:sz w:val="18"/>
                <w:szCs w:val="18"/>
              </w:rPr>
              <w:t>- минимальный отступ зданий, строений, сооружений от границы земельного участка –3 м.</w:t>
            </w:r>
          </w:p>
        </w:tc>
      </w:tr>
      <w:tr w:rsidR="00880005" w:rsidRPr="0064449C" w14:paraId="71E84675" w14:textId="77777777" w:rsidTr="0064449C">
        <w:trPr>
          <w:jc w:val="center"/>
        </w:trPr>
        <w:tc>
          <w:tcPr>
            <w:tcW w:w="3049" w:type="dxa"/>
            <w:tcBorders>
              <w:top w:val="single" w:sz="4" w:space="0" w:color="00000A"/>
              <w:left w:val="single" w:sz="4" w:space="0" w:color="00000A"/>
              <w:bottom w:val="single" w:sz="4" w:space="0" w:color="00000A"/>
              <w:right w:val="single" w:sz="4" w:space="0" w:color="00000A"/>
            </w:tcBorders>
            <w:shd w:val="clear" w:color="auto" w:fill="auto"/>
          </w:tcPr>
          <w:p w14:paraId="59AC2BBC" w14:textId="77777777" w:rsidR="00880005" w:rsidRPr="0064449C" w:rsidRDefault="00880005" w:rsidP="00A04CD9">
            <w:pPr>
              <w:jc w:val="both"/>
              <w:rPr>
                <w:sz w:val="18"/>
                <w:szCs w:val="18"/>
              </w:rPr>
            </w:pPr>
            <w:r w:rsidRPr="0064449C">
              <w:rPr>
                <w:sz w:val="18"/>
                <w:szCs w:val="18"/>
              </w:rPr>
              <w:t>Предельное количество этажей или предельную высоту зданий, строений, сооружений.</w:t>
            </w:r>
          </w:p>
        </w:tc>
        <w:tc>
          <w:tcPr>
            <w:tcW w:w="38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16BC5D" w14:textId="77777777" w:rsidR="00880005" w:rsidRPr="0064449C" w:rsidRDefault="00880005" w:rsidP="00A04CD9">
            <w:pPr>
              <w:jc w:val="both"/>
              <w:rPr>
                <w:sz w:val="18"/>
                <w:szCs w:val="18"/>
              </w:rPr>
            </w:pPr>
            <w:r w:rsidRPr="0064449C">
              <w:rPr>
                <w:sz w:val="18"/>
                <w:szCs w:val="18"/>
              </w:rPr>
              <w:t>- для всех основных строений количество надземных этажей – не более трех.</w:t>
            </w:r>
          </w:p>
          <w:p w14:paraId="2C45194C" w14:textId="77777777" w:rsidR="00880005" w:rsidRPr="0064449C" w:rsidRDefault="00880005" w:rsidP="00A04CD9">
            <w:pPr>
              <w:jc w:val="both"/>
              <w:rPr>
                <w:i/>
                <w:sz w:val="18"/>
                <w:szCs w:val="18"/>
              </w:rPr>
            </w:pPr>
          </w:p>
        </w:tc>
      </w:tr>
      <w:tr w:rsidR="00880005" w:rsidRPr="0064449C" w14:paraId="593D4F38" w14:textId="77777777" w:rsidTr="0064449C">
        <w:trPr>
          <w:jc w:val="center"/>
        </w:trPr>
        <w:tc>
          <w:tcPr>
            <w:tcW w:w="3049" w:type="dxa"/>
            <w:tcBorders>
              <w:top w:val="single" w:sz="4" w:space="0" w:color="00000A"/>
              <w:left w:val="single" w:sz="4" w:space="0" w:color="00000A"/>
              <w:bottom w:val="single" w:sz="4" w:space="0" w:color="00000A"/>
              <w:right w:val="single" w:sz="4" w:space="0" w:color="00000A"/>
            </w:tcBorders>
            <w:shd w:val="clear" w:color="auto" w:fill="auto"/>
          </w:tcPr>
          <w:p w14:paraId="76E3EC23" w14:textId="77777777" w:rsidR="00880005" w:rsidRPr="0064449C" w:rsidRDefault="00880005" w:rsidP="00A04CD9">
            <w:pPr>
              <w:jc w:val="both"/>
              <w:rPr>
                <w:sz w:val="18"/>
                <w:szCs w:val="18"/>
              </w:rPr>
            </w:pPr>
            <w:r w:rsidRPr="0064449C">
              <w:rPr>
                <w:sz w:val="18"/>
                <w:szCs w:val="18"/>
              </w:rPr>
              <w:t>Максимальный процент застройки в границах земельного участка</w:t>
            </w:r>
          </w:p>
        </w:tc>
        <w:tc>
          <w:tcPr>
            <w:tcW w:w="382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E701D0" w14:textId="77777777" w:rsidR="00880005" w:rsidRPr="0064449C" w:rsidRDefault="00880005" w:rsidP="00A04CD9">
            <w:pPr>
              <w:jc w:val="both"/>
              <w:rPr>
                <w:sz w:val="18"/>
                <w:szCs w:val="18"/>
              </w:rPr>
            </w:pPr>
            <w:r w:rsidRPr="0064449C">
              <w:rPr>
                <w:sz w:val="18"/>
                <w:szCs w:val="18"/>
              </w:rPr>
              <w:t xml:space="preserve"> 40%.</w:t>
            </w:r>
          </w:p>
        </w:tc>
      </w:tr>
    </w:tbl>
    <w:p w14:paraId="2014FC33" w14:textId="77777777" w:rsidR="00880005" w:rsidRPr="0064449C" w:rsidRDefault="00880005" w:rsidP="00A04CD9">
      <w:pPr>
        <w:jc w:val="both"/>
        <w:rPr>
          <w:sz w:val="18"/>
          <w:szCs w:val="18"/>
        </w:rPr>
      </w:pPr>
    </w:p>
    <w:p w14:paraId="601BF6BC" w14:textId="77777777" w:rsidR="00880005" w:rsidRPr="0064449C" w:rsidRDefault="00880005" w:rsidP="00A04CD9">
      <w:pPr>
        <w:jc w:val="both"/>
        <w:rPr>
          <w:sz w:val="18"/>
          <w:szCs w:val="18"/>
        </w:rPr>
      </w:pPr>
      <w:r w:rsidRPr="0064449C">
        <w:rPr>
          <w:sz w:val="18"/>
          <w:szCs w:val="18"/>
        </w:rPr>
        <w:t>Ограничения использования</w:t>
      </w:r>
      <w:r w:rsidRPr="0064449C">
        <w:rPr>
          <w:bCs/>
          <w:sz w:val="18"/>
          <w:szCs w:val="18"/>
        </w:rPr>
        <w:t xml:space="preserve"> земельных участков и объектов капитального строительства </w:t>
      </w:r>
      <w:r w:rsidRPr="0064449C">
        <w:rPr>
          <w:sz w:val="18"/>
          <w:szCs w:val="18"/>
        </w:rPr>
        <w:t xml:space="preserve">и требования к </w:t>
      </w:r>
      <w:r w:rsidRPr="0064449C">
        <w:rPr>
          <w:bCs/>
          <w:sz w:val="18"/>
          <w:szCs w:val="18"/>
        </w:rPr>
        <w:t xml:space="preserve">размерам земельных участков и </w:t>
      </w:r>
      <w:r w:rsidRPr="0064449C">
        <w:rPr>
          <w:sz w:val="18"/>
          <w:szCs w:val="18"/>
        </w:rPr>
        <w:t xml:space="preserve">параметрам разрешенного </w:t>
      </w:r>
      <w:r w:rsidRPr="0064449C">
        <w:rPr>
          <w:bCs/>
          <w:sz w:val="18"/>
          <w:szCs w:val="18"/>
        </w:rPr>
        <w:t xml:space="preserve">строительства, </w:t>
      </w:r>
      <w:r w:rsidRPr="0064449C">
        <w:rPr>
          <w:bCs/>
          <w:sz w:val="18"/>
          <w:szCs w:val="18"/>
        </w:rPr>
        <w:lastRenderedPageBreak/>
        <w:t>реконструкции объектов капитального строительства</w:t>
      </w:r>
      <w:r w:rsidRPr="0064449C">
        <w:rPr>
          <w:sz w:val="18"/>
          <w:szCs w:val="18"/>
        </w:rPr>
        <w:t xml:space="preserve"> в соответствии со следующими документами:</w:t>
      </w:r>
    </w:p>
    <w:p w14:paraId="2BD56BB5" w14:textId="77777777" w:rsidR="00880005" w:rsidRPr="0064449C" w:rsidRDefault="00880005" w:rsidP="00A04CD9">
      <w:pPr>
        <w:jc w:val="both"/>
        <w:rPr>
          <w:sz w:val="18"/>
          <w:szCs w:val="18"/>
        </w:rPr>
      </w:pPr>
    </w:p>
    <w:p w14:paraId="3591B753" w14:textId="77777777" w:rsidR="00880005" w:rsidRPr="0064449C" w:rsidRDefault="00880005" w:rsidP="0029780D">
      <w:pPr>
        <w:numPr>
          <w:ilvl w:val="0"/>
          <w:numId w:val="32"/>
        </w:numPr>
        <w:tabs>
          <w:tab w:val="clear" w:pos="0"/>
        </w:tabs>
        <w:jc w:val="both"/>
        <w:rPr>
          <w:sz w:val="18"/>
          <w:szCs w:val="18"/>
        </w:rPr>
      </w:pPr>
      <w:r w:rsidRPr="0064449C">
        <w:rPr>
          <w:sz w:val="18"/>
          <w:szCs w:val="18"/>
        </w:rPr>
        <w:t>СанПиН 2.2.1/2.1.1.1200-03 «Санитарно-защитные зоны и санитарная классификация предприятий, сооружений и иных объектов»;</w:t>
      </w:r>
    </w:p>
    <w:p w14:paraId="3232CA50" w14:textId="77777777" w:rsidR="00880005" w:rsidRPr="0064449C" w:rsidRDefault="00880005" w:rsidP="0029780D">
      <w:pPr>
        <w:numPr>
          <w:ilvl w:val="0"/>
          <w:numId w:val="32"/>
        </w:numPr>
        <w:tabs>
          <w:tab w:val="clear" w:pos="0"/>
        </w:tabs>
        <w:jc w:val="both"/>
        <w:rPr>
          <w:sz w:val="18"/>
          <w:szCs w:val="18"/>
        </w:rPr>
      </w:pPr>
      <w:r w:rsidRPr="0064449C">
        <w:rPr>
          <w:sz w:val="18"/>
          <w:szCs w:val="18"/>
        </w:rPr>
        <w:t>СП 42.13330.2016 «СНиП 2.07.01-89* Градостроительство. Планировка и застройка городских и сельских поселений»;</w:t>
      </w:r>
    </w:p>
    <w:p w14:paraId="61882CC3" w14:textId="77777777" w:rsidR="00880005" w:rsidRPr="0064449C" w:rsidRDefault="00880005" w:rsidP="0029780D">
      <w:pPr>
        <w:numPr>
          <w:ilvl w:val="0"/>
          <w:numId w:val="32"/>
        </w:numPr>
        <w:tabs>
          <w:tab w:val="clear" w:pos="0"/>
        </w:tabs>
        <w:jc w:val="both"/>
        <w:rPr>
          <w:sz w:val="18"/>
          <w:szCs w:val="18"/>
        </w:rPr>
      </w:pPr>
      <w:r w:rsidRPr="0064449C">
        <w:rPr>
          <w:sz w:val="18"/>
          <w:szCs w:val="18"/>
        </w:rPr>
        <w:t>Другие действующие нормативные документы и технические регламенты.</w:t>
      </w:r>
    </w:p>
    <w:p w14:paraId="402A1C8A" w14:textId="77777777" w:rsidR="00880005" w:rsidRPr="0064449C" w:rsidRDefault="00880005" w:rsidP="00A04CD9">
      <w:pPr>
        <w:jc w:val="both"/>
        <w:rPr>
          <w:sz w:val="18"/>
          <w:szCs w:val="18"/>
        </w:rPr>
      </w:pPr>
    </w:p>
    <w:p w14:paraId="2A95C2F6" w14:textId="77777777" w:rsidR="00880005" w:rsidRPr="0064449C" w:rsidRDefault="00880005" w:rsidP="0029780D">
      <w:pPr>
        <w:numPr>
          <w:ilvl w:val="0"/>
          <w:numId w:val="33"/>
        </w:numPr>
        <w:tabs>
          <w:tab w:val="clear" w:pos="0"/>
        </w:tabs>
        <w:jc w:val="both"/>
        <w:rPr>
          <w:sz w:val="18"/>
          <w:szCs w:val="18"/>
        </w:rPr>
      </w:pPr>
      <w:r w:rsidRPr="0064449C">
        <w:rPr>
          <w:b/>
          <w:sz w:val="18"/>
          <w:szCs w:val="18"/>
          <w:lang w:bidi="ru-RU"/>
        </w:rPr>
        <w:t>Пр-2 — Зона озеленения специального назначения</w:t>
      </w:r>
    </w:p>
    <w:p w14:paraId="4E650F43" w14:textId="77777777" w:rsidR="00880005" w:rsidRPr="0064449C" w:rsidRDefault="00880005" w:rsidP="00A04CD9">
      <w:pPr>
        <w:jc w:val="both"/>
        <w:rPr>
          <w:sz w:val="18"/>
          <w:szCs w:val="18"/>
        </w:rPr>
      </w:pPr>
      <w:r w:rsidRPr="0064449C">
        <w:rPr>
          <w:sz w:val="18"/>
          <w:szCs w:val="18"/>
        </w:rPr>
        <w:t>Зона предназначена для организации и благоустройства санитарно-защитных зон в соответствии с действующими нормативами.</w:t>
      </w:r>
    </w:p>
    <w:p w14:paraId="16076A83" w14:textId="77777777" w:rsidR="00880005" w:rsidRPr="0064449C" w:rsidRDefault="00880005" w:rsidP="00A04CD9">
      <w:pPr>
        <w:jc w:val="both"/>
        <w:rPr>
          <w:b/>
          <w:sz w:val="18"/>
          <w:szCs w:val="18"/>
        </w:rPr>
      </w:pPr>
      <w:r w:rsidRPr="0064449C">
        <w:rPr>
          <w:b/>
          <w:sz w:val="18"/>
          <w:szCs w:val="18"/>
        </w:rPr>
        <w:t>Основные виды разрешенного использования земельных участков и объектов капитального строительства:</w:t>
      </w:r>
    </w:p>
    <w:p w14:paraId="358DF005" w14:textId="77777777" w:rsidR="00880005" w:rsidRPr="0064449C" w:rsidRDefault="00880005" w:rsidP="0029780D">
      <w:pPr>
        <w:numPr>
          <w:ilvl w:val="0"/>
          <w:numId w:val="32"/>
        </w:numPr>
        <w:tabs>
          <w:tab w:val="clear" w:pos="0"/>
        </w:tabs>
        <w:jc w:val="both"/>
        <w:rPr>
          <w:sz w:val="18"/>
          <w:szCs w:val="18"/>
        </w:rPr>
      </w:pPr>
      <w:r w:rsidRPr="0064449C">
        <w:rPr>
          <w:sz w:val="18"/>
          <w:szCs w:val="18"/>
        </w:rPr>
        <w:t xml:space="preserve"> озеленение специального назначения;</w:t>
      </w:r>
    </w:p>
    <w:p w14:paraId="213DADC9" w14:textId="77777777" w:rsidR="00880005" w:rsidRPr="0064449C" w:rsidRDefault="00880005" w:rsidP="0029780D">
      <w:pPr>
        <w:numPr>
          <w:ilvl w:val="0"/>
          <w:numId w:val="32"/>
        </w:numPr>
        <w:tabs>
          <w:tab w:val="clear" w:pos="0"/>
        </w:tabs>
        <w:jc w:val="both"/>
        <w:rPr>
          <w:sz w:val="18"/>
          <w:szCs w:val="18"/>
        </w:rPr>
      </w:pPr>
      <w:r w:rsidRPr="0064449C">
        <w:rPr>
          <w:sz w:val="18"/>
          <w:szCs w:val="18"/>
        </w:rPr>
        <w:t xml:space="preserve"> лесопарки (лесные массивы);</w:t>
      </w:r>
    </w:p>
    <w:p w14:paraId="5640B3D0" w14:textId="77777777" w:rsidR="00880005" w:rsidRPr="0064449C" w:rsidRDefault="00880005" w:rsidP="0029780D">
      <w:pPr>
        <w:numPr>
          <w:ilvl w:val="0"/>
          <w:numId w:val="32"/>
        </w:numPr>
        <w:tabs>
          <w:tab w:val="clear" w:pos="0"/>
        </w:tabs>
        <w:jc w:val="both"/>
        <w:rPr>
          <w:sz w:val="18"/>
          <w:szCs w:val="18"/>
        </w:rPr>
      </w:pPr>
      <w:r w:rsidRPr="0064449C">
        <w:rPr>
          <w:sz w:val="18"/>
          <w:szCs w:val="18"/>
        </w:rPr>
        <w:t xml:space="preserve"> объекты инженерной защиты населения при ЧС.</w:t>
      </w:r>
    </w:p>
    <w:p w14:paraId="0B3F0A75" w14:textId="77777777" w:rsidR="00880005" w:rsidRPr="0064449C" w:rsidRDefault="00880005" w:rsidP="00A04CD9">
      <w:pPr>
        <w:jc w:val="both"/>
        <w:rPr>
          <w:b/>
          <w:sz w:val="18"/>
          <w:szCs w:val="18"/>
        </w:rPr>
      </w:pPr>
      <w:r w:rsidRPr="0064449C">
        <w:rPr>
          <w:b/>
          <w:sz w:val="18"/>
          <w:szCs w:val="18"/>
        </w:rPr>
        <w:t>Условно разрешенные виды использования земельных участков и объектов капитального строительства:</w:t>
      </w:r>
    </w:p>
    <w:p w14:paraId="0C80E075" w14:textId="77777777" w:rsidR="00880005" w:rsidRPr="0064449C" w:rsidRDefault="00880005" w:rsidP="0029780D">
      <w:pPr>
        <w:numPr>
          <w:ilvl w:val="0"/>
          <w:numId w:val="32"/>
        </w:numPr>
        <w:tabs>
          <w:tab w:val="clear" w:pos="0"/>
        </w:tabs>
        <w:jc w:val="both"/>
        <w:rPr>
          <w:sz w:val="18"/>
          <w:szCs w:val="18"/>
        </w:rPr>
      </w:pPr>
      <w:r w:rsidRPr="0064449C">
        <w:rPr>
          <w:sz w:val="18"/>
          <w:szCs w:val="18"/>
        </w:rPr>
        <w:t>Охота и рыбалка</w:t>
      </w:r>
    </w:p>
    <w:p w14:paraId="472F9396" w14:textId="77777777" w:rsidR="00880005" w:rsidRPr="0064449C" w:rsidRDefault="00880005" w:rsidP="0029780D">
      <w:pPr>
        <w:numPr>
          <w:ilvl w:val="0"/>
          <w:numId w:val="32"/>
        </w:numPr>
        <w:tabs>
          <w:tab w:val="clear" w:pos="0"/>
        </w:tabs>
        <w:jc w:val="both"/>
        <w:rPr>
          <w:sz w:val="18"/>
          <w:szCs w:val="18"/>
        </w:rPr>
      </w:pPr>
      <w:r w:rsidRPr="0064449C">
        <w:rPr>
          <w:sz w:val="18"/>
          <w:szCs w:val="18"/>
        </w:rPr>
        <w:t>Природно-познавательный туризм</w:t>
      </w:r>
    </w:p>
    <w:p w14:paraId="073DCC58" w14:textId="77777777" w:rsidR="00880005" w:rsidRPr="0064449C" w:rsidRDefault="00880005" w:rsidP="0029780D">
      <w:pPr>
        <w:numPr>
          <w:ilvl w:val="0"/>
          <w:numId w:val="32"/>
        </w:numPr>
        <w:tabs>
          <w:tab w:val="clear" w:pos="0"/>
        </w:tabs>
        <w:jc w:val="both"/>
        <w:rPr>
          <w:sz w:val="18"/>
          <w:szCs w:val="18"/>
        </w:rPr>
      </w:pPr>
      <w:r w:rsidRPr="0064449C">
        <w:rPr>
          <w:sz w:val="18"/>
          <w:szCs w:val="18"/>
        </w:rPr>
        <w:t>Заготовка лесных ресурсов</w:t>
      </w:r>
    </w:p>
    <w:p w14:paraId="68D50031" w14:textId="77777777" w:rsidR="00880005" w:rsidRPr="0064449C" w:rsidRDefault="00880005" w:rsidP="00A04CD9">
      <w:pPr>
        <w:jc w:val="both"/>
        <w:rPr>
          <w:b/>
          <w:sz w:val="18"/>
          <w:szCs w:val="18"/>
        </w:rPr>
      </w:pPr>
      <w:r w:rsidRPr="0064449C">
        <w:rPr>
          <w:b/>
          <w:sz w:val="18"/>
          <w:szCs w:val="18"/>
        </w:rPr>
        <w:t>Вспомогательные виды использования земельных участков и объектов капитального строительства:</w:t>
      </w:r>
    </w:p>
    <w:p w14:paraId="4E7548CB" w14:textId="77777777" w:rsidR="00880005" w:rsidRPr="0064449C" w:rsidRDefault="00880005" w:rsidP="0029780D">
      <w:pPr>
        <w:numPr>
          <w:ilvl w:val="0"/>
          <w:numId w:val="32"/>
        </w:numPr>
        <w:tabs>
          <w:tab w:val="clear" w:pos="0"/>
        </w:tabs>
        <w:jc w:val="both"/>
        <w:rPr>
          <w:b/>
          <w:sz w:val="18"/>
          <w:szCs w:val="18"/>
        </w:rPr>
      </w:pPr>
      <w:r w:rsidRPr="0064449C">
        <w:rPr>
          <w:sz w:val="18"/>
          <w:szCs w:val="18"/>
        </w:rPr>
        <w:t>Коммунальное обслуживание</w:t>
      </w:r>
    </w:p>
    <w:p w14:paraId="04766A4B" w14:textId="77777777" w:rsidR="00880005" w:rsidRPr="0064449C" w:rsidRDefault="00880005" w:rsidP="00A04CD9">
      <w:pPr>
        <w:jc w:val="both"/>
        <w:rPr>
          <w:b/>
          <w:sz w:val="18"/>
          <w:szCs w:val="18"/>
          <w:lang w:bidi="ru-RU"/>
        </w:rPr>
      </w:pPr>
      <w:r w:rsidRPr="0064449C">
        <w:rPr>
          <w:b/>
          <w:sz w:val="18"/>
          <w:szCs w:val="18"/>
          <w:lang w:bidi="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6985" w:type="dxa"/>
        <w:jc w:val="center"/>
        <w:tblLayout w:type="fixed"/>
        <w:tblCellMar>
          <w:left w:w="5" w:type="dxa"/>
          <w:right w:w="98" w:type="dxa"/>
        </w:tblCellMar>
        <w:tblLook w:val="04A0" w:firstRow="1" w:lastRow="0" w:firstColumn="1" w:lastColumn="0" w:noHBand="0" w:noVBand="1"/>
      </w:tblPr>
      <w:tblGrid>
        <w:gridCol w:w="2624"/>
        <w:gridCol w:w="4361"/>
      </w:tblGrid>
      <w:tr w:rsidR="00880005" w:rsidRPr="0064449C" w14:paraId="3B9EC69C" w14:textId="77777777" w:rsidTr="0064449C">
        <w:trPr>
          <w:jc w:val="center"/>
        </w:trPr>
        <w:tc>
          <w:tcPr>
            <w:tcW w:w="2624" w:type="dxa"/>
            <w:tcBorders>
              <w:top w:val="single" w:sz="4" w:space="0" w:color="00000A"/>
              <w:left w:val="single" w:sz="4" w:space="0" w:color="00000A"/>
              <w:bottom w:val="single" w:sz="4" w:space="0" w:color="00000A"/>
              <w:right w:val="single" w:sz="4" w:space="0" w:color="00000A"/>
            </w:tcBorders>
            <w:shd w:val="clear" w:color="auto" w:fill="auto"/>
          </w:tcPr>
          <w:p w14:paraId="4DD86ADB" w14:textId="77777777" w:rsidR="00880005" w:rsidRPr="0064449C" w:rsidRDefault="00880005" w:rsidP="00A04CD9">
            <w:pPr>
              <w:jc w:val="both"/>
              <w:rPr>
                <w:sz w:val="18"/>
                <w:szCs w:val="18"/>
                <w:lang w:bidi="ru-RU"/>
              </w:rPr>
            </w:pPr>
            <w:r w:rsidRPr="0064449C">
              <w:rPr>
                <w:sz w:val="18"/>
                <w:szCs w:val="18"/>
                <w:lang w:bidi="ru-RU"/>
              </w:rPr>
              <w:t>Минимальная площадь земельного участка</w:t>
            </w:r>
          </w:p>
        </w:tc>
        <w:tc>
          <w:tcPr>
            <w:tcW w:w="4361" w:type="dxa"/>
            <w:tcBorders>
              <w:top w:val="single" w:sz="4" w:space="0" w:color="00000A"/>
              <w:left w:val="single" w:sz="4" w:space="0" w:color="00000A"/>
              <w:bottom w:val="single" w:sz="4" w:space="0" w:color="00000A"/>
              <w:right w:val="single" w:sz="4" w:space="0" w:color="00000A"/>
            </w:tcBorders>
            <w:shd w:val="clear" w:color="auto" w:fill="auto"/>
          </w:tcPr>
          <w:p w14:paraId="02882276" w14:textId="77777777" w:rsidR="00880005" w:rsidRPr="0064449C" w:rsidRDefault="00880005" w:rsidP="00A04CD9">
            <w:pPr>
              <w:jc w:val="both"/>
              <w:rPr>
                <w:sz w:val="18"/>
                <w:szCs w:val="18"/>
              </w:rPr>
            </w:pPr>
            <w:r w:rsidRPr="0064449C">
              <w:rPr>
                <w:sz w:val="18"/>
                <w:szCs w:val="18"/>
              </w:rPr>
              <w:t xml:space="preserve">Не </w:t>
            </w:r>
            <w:proofErr w:type="spellStart"/>
            <w:r w:rsidRPr="0064449C">
              <w:rPr>
                <w:sz w:val="18"/>
                <w:szCs w:val="18"/>
              </w:rPr>
              <w:t>установленна</w:t>
            </w:r>
            <w:proofErr w:type="spellEnd"/>
          </w:p>
        </w:tc>
      </w:tr>
      <w:tr w:rsidR="00880005" w:rsidRPr="0064449C" w14:paraId="273D0D66" w14:textId="77777777" w:rsidTr="0064449C">
        <w:trPr>
          <w:jc w:val="center"/>
        </w:trPr>
        <w:tc>
          <w:tcPr>
            <w:tcW w:w="2624" w:type="dxa"/>
            <w:tcBorders>
              <w:top w:val="single" w:sz="4" w:space="0" w:color="00000A"/>
              <w:left w:val="single" w:sz="4" w:space="0" w:color="00000A"/>
              <w:bottom w:val="single" w:sz="4" w:space="0" w:color="00000A"/>
              <w:right w:val="single" w:sz="4" w:space="0" w:color="00000A"/>
            </w:tcBorders>
            <w:shd w:val="clear" w:color="auto" w:fill="auto"/>
          </w:tcPr>
          <w:p w14:paraId="55361BED" w14:textId="77777777" w:rsidR="00880005" w:rsidRPr="0064449C" w:rsidRDefault="00880005" w:rsidP="00A04CD9">
            <w:pPr>
              <w:jc w:val="both"/>
              <w:rPr>
                <w:sz w:val="18"/>
                <w:szCs w:val="18"/>
                <w:lang w:bidi="ru-RU"/>
              </w:rPr>
            </w:pPr>
            <w:r w:rsidRPr="0064449C">
              <w:rPr>
                <w:sz w:val="18"/>
                <w:szCs w:val="18"/>
              </w:rPr>
              <w:t>Минимальные (максимальные) размеры земельных участков для объектов электросетевого хозяйства</w:t>
            </w:r>
          </w:p>
        </w:tc>
        <w:tc>
          <w:tcPr>
            <w:tcW w:w="43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DA27FF" w14:textId="77777777" w:rsidR="00880005" w:rsidRPr="0064449C" w:rsidRDefault="00880005" w:rsidP="00A04CD9">
            <w:pPr>
              <w:jc w:val="both"/>
              <w:rPr>
                <w:sz w:val="18"/>
                <w:szCs w:val="18"/>
                <w:lang w:bidi="ru-RU"/>
              </w:rPr>
            </w:pPr>
            <w:r w:rsidRPr="0064449C">
              <w:rPr>
                <w:sz w:val="18"/>
                <w:szCs w:val="18"/>
              </w:rPr>
              <w:t>50 (250) м</w:t>
            </w:r>
            <w:r w:rsidRPr="0064449C">
              <w:rPr>
                <w:sz w:val="18"/>
                <w:szCs w:val="18"/>
                <w:vertAlign w:val="superscript"/>
              </w:rPr>
              <w:t>2</w:t>
            </w:r>
          </w:p>
        </w:tc>
      </w:tr>
      <w:tr w:rsidR="00880005" w:rsidRPr="0064449C" w14:paraId="4210086F" w14:textId="77777777" w:rsidTr="0064449C">
        <w:trPr>
          <w:jc w:val="center"/>
        </w:trPr>
        <w:tc>
          <w:tcPr>
            <w:tcW w:w="2624" w:type="dxa"/>
            <w:tcBorders>
              <w:top w:val="single" w:sz="4" w:space="0" w:color="00000A"/>
              <w:left w:val="single" w:sz="4" w:space="0" w:color="00000A"/>
              <w:bottom w:val="single" w:sz="4" w:space="0" w:color="00000A"/>
              <w:right w:val="single" w:sz="4" w:space="0" w:color="00000A"/>
            </w:tcBorders>
            <w:shd w:val="clear" w:color="auto" w:fill="auto"/>
          </w:tcPr>
          <w:p w14:paraId="6C37B886" w14:textId="77777777" w:rsidR="00880005" w:rsidRPr="0064449C" w:rsidRDefault="00880005" w:rsidP="00A04CD9">
            <w:pPr>
              <w:jc w:val="both"/>
              <w:rPr>
                <w:sz w:val="18"/>
                <w:szCs w:val="18"/>
                <w:lang w:bidi="ru-RU"/>
              </w:rPr>
            </w:pPr>
            <w:r w:rsidRPr="0064449C">
              <w:rPr>
                <w:sz w:val="18"/>
                <w:szCs w:val="18"/>
                <w:lang w:bidi="ru-RU"/>
              </w:rPr>
              <w:t>Минимальные отступы от границ земельных участков в целях определения мест допустимого размещения зданий, строений и сооружений</w:t>
            </w:r>
          </w:p>
        </w:tc>
        <w:tc>
          <w:tcPr>
            <w:tcW w:w="43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AEEEE8" w14:textId="77777777" w:rsidR="00880005" w:rsidRPr="0064449C" w:rsidRDefault="00880005" w:rsidP="00A04CD9">
            <w:pPr>
              <w:jc w:val="both"/>
              <w:rPr>
                <w:sz w:val="18"/>
                <w:szCs w:val="18"/>
                <w:lang w:bidi="ru-RU"/>
              </w:rPr>
            </w:pPr>
            <w:r w:rsidRPr="0064449C">
              <w:rPr>
                <w:sz w:val="18"/>
                <w:szCs w:val="18"/>
                <w:lang w:bidi="ru-RU"/>
              </w:rPr>
              <w:t>- минимальный отступ зданий, строений, сооружений от границы земельного участка – 3 м.</w:t>
            </w:r>
          </w:p>
        </w:tc>
      </w:tr>
      <w:tr w:rsidR="00880005" w:rsidRPr="0064449C" w14:paraId="78ECD763" w14:textId="77777777" w:rsidTr="0064449C">
        <w:trPr>
          <w:jc w:val="center"/>
        </w:trPr>
        <w:tc>
          <w:tcPr>
            <w:tcW w:w="2624" w:type="dxa"/>
            <w:tcBorders>
              <w:top w:val="single" w:sz="4" w:space="0" w:color="00000A"/>
              <w:left w:val="single" w:sz="4" w:space="0" w:color="00000A"/>
              <w:bottom w:val="single" w:sz="4" w:space="0" w:color="00000A"/>
              <w:right w:val="single" w:sz="4" w:space="0" w:color="00000A"/>
            </w:tcBorders>
            <w:shd w:val="clear" w:color="auto" w:fill="auto"/>
          </w:tcPr>
          <w:p w14:paraId="7C204F1B" w14:textId="77777777" w:rsidR="00880005" w:rsidRPr="0064449C" w:rsidRDefault="00880005" w:rsidP="00A04CD9">
            <w:pPr>
              <w:jc w:val="both"/>
              <w:rPr>
                <w:sz w:val="18"/>
                <w:szCs w:val="18"/>
                <w:lang w:bidi="ru-RU"/>
              </w:rPr>
            </w:pPr>
            <w:r w:rsidRPr="0064449C">
              <w:rPr>
                <w:sz w:val="18"/>
                <w:szCs w:val="18"/>
                <w:lang w:bidi="ru-RU"/>
              </w:rPr>
              <w:t>Предельное количество этажей или предельную высоту зданий, строений, сооружений.</w:t>
            </w:r>
          </w:p>
        </w:tc>
        <w:tc>
          <w:tcPr>
            <w:tcW w:w="43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87B544" w14:textId="77777777" w:rsidR="00880005" w:rsidRPr="0064449C" w:rsidRDefault="00880005" w:rsidP="00A04CD9">
            <w:pPr>
              <w:jc w:val="both"/>
              <w:rPr>
                <w:sz w:val="18"/>
                <w:szCs w:val="18"/>
                <w:lang w:bidi="ru-RU"/>
              </w:rPr>
            </w:pPr>
            <w:r w:rsidRPr="0064449C">
              <w:rPr>
                <w:sz w:val="18"/>
                <w:szCs w:val="18"/>
                <w:lang w:bidi="ru-RU"/>
              </w:rPr>
              <w:t>- для всех основных строений количество надземных этажей – не более трех.</w:t>
            </w:r>
          </w:p>
          <w:p w14:paraId="3741F8A6" w14:textId="77777777" w:rsidR="00880005" w:rsidRPr="0064449C" w:rsidRDefault="00880005" w:rsidP="00A04CD9">
            <w:pPr>
              <w:jc w:val="both"/>
              <w:rPr>
                <w:i/>
                <w:sz w:val="18"/>
                <w:szCs w:val="18"/>
                <w:lang w:bidi="ru-RU"/>
              </w:rPr>
            </w:pPr>
          </w:p>
        </w:tc>
      </w:tr>
      <w:tr w:rsidR="00880005" w:rsidRPr="0064449C" w14:paraId="0E572C85" w14:textId="77777777" w:rsidTr="0064449C">
        <w:trPr>
          <w:jc w:val="center"/>
        </w:trPr>
        <w:tc>
          <w:tcPr>
            <w:tcW w:w="2624" w:type="dxa"/>
            <w:tcBorders>
              <w:top w:val="single" w:sz="4" w:space="0" w:color="00000A"/>
              <w:left w:val="single" w:sz="4" w:space="0" w:color="00000A"/>
              <w:bottom w:val="single" w:sz="4" w:space="0" w:color="00000A"/>
              <w:right w:val="single" w:sz="4" w:space="0" w:color="00000A"/>
            </w:tcBorders>
            <w:shd w:val="clear" w:color="auto" w:fill="auto"/>
          </w:tcPr>
          <w:p w14:paraId="310FDE10" w14:textId="77777777" w:rsidR="00880005" w:rsidRPr="0064449C" w:rsidRDefault="00880005" w:rsidP="00A04CD9">
            <w:pPr>
              <w:jc w:val="both"/>
              <w:rPr>
                <w:sz w:val="18"/>
                <w:szCs w:val="18"/>
                <w:lang w:bidi="ru-RU"/>
              </w:rPr>
            </w:pPr>
            <w:r w:rsidRPr="0064449C">
              <w:rPr>
                <w:sz w:val="18"/>
                <w:szCs w:val="18"/>
                <w:lang w:bidi="ru-RU"/>
              </w:rPr>
              <w:t xml:space="preserve">Максимальный процент застройки в границах </w:t>
            </w:r>
            <w:r w:rsidRPr="0064449C">
              <w:rPr>
                <w:sz w:val="18"/>
                <w:szCs w:val="18"/>
                <w:lang w:bidi="ru-RU"/>
              </w:rPr>
              <w:lastRenderedPageBreak/>
              <w:t>земельного участка</w:t>
            </w:r>
          </w:p>
        </w:tc>
        <w:tc>
          <w:tcPr>
            <w:tcW w:w="43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C6D145" w14:textId="77777777" w:rsidR="00880005" w:rsidRPr="0064449C" w:rsidRDefault="00880005" w:rsidP="00A04CD9">
            <w:pPr>
              <w:jc w:val="both"/>
              <w:rPr>
                <w:sz w:val="18"/>
                <w:szCs w:val="18"/>
                <w:lang w:bidi="ru-RU"/>
              </w:rPr>
            </w:pPr>
            <w:r w:rsidRPr="0064449C">
              <w:rPr>
                <w:sz w:val="18"/>
                <w:szCs w:val="18"/>
                <w:lang w:bidi="ru-RU"/>
              </w:rPr>
              <w:lastRenderedPageBreak/>
              <w:t xml:space="preserve"> 40%.</w:t>
            </w:r>
          </w:p>
        </w:tc>
      </w:tr>
    </w:tbl>
    <w:p w14:paraId="4153A5BC" w14:textId="77777777" w:rsidR="00880005" w:rsidRPr="0064449C" w:rsidRDefault="00880005" w:rsidP="00A04CD9">
      <w:pPr>
        <w:jc w:val="both"/>
        <w:rPr>
          <w:sz w:val="18"/>
          <w:szCs w:val="18"/>
          <w:lang w:bidi="ru-RU"/>
        </w:rPr>
      </w:pPr>
    </w:p>
    <w:p w14:paraId="4109F8B6" w14:textId="77777777" w:rsidR="00880005" w:rsidRPr="0064449C" w:rsidRDefault="00880005" w:rsidP="00A04CD9">
      <w:pPr>
        <w:jc w:val="both"/>
        <w:rPr>
          <w:sz w:val="18"/>
          <w:szCs w:val="18"/>
          <w:lang w:bidi="ru-RU"/>
        </w:rPr>
      </w:pPr>
      <w:r w:rsidRPr="0064449C">
        <w:rPr>
          <w:sz w:val="18"/>
          <w:szCs w:val="18"/>
          <w:lang w:bidi="ru-RU"/>
        </w:rPr>
        <w:t>Ограничения использования земельных участков и объектов капитального строительства и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14:paraId="369728AC" w14:textId="77777777" w:rsidR="00880005" w:rsidRPr="0064449C" w:rsidRDefault="00880005" w:rsidP="0029780D">
      <w:pPr>
        <w:numPr>
          <w:ilvl w:val="0"/>
          <w:numId w:val="34"/>
        </w:numPr>
        <w:tabs>
          <w:tab w:val="clear" w:pos="0"/>
        </w:tabs>
        <w:jc w:val="both"/>
        <w:rPr>
          <w:sz w:val="18"/>
          <w:szCs w:val="18"/>
          <w:lang w:bidi="ru-RU"/>
        </w:rPr>
      </w:pPr>
      <w:r w:rsidRPr="0064449C">
        <w:rPr>
          <w:sz w:val="18"/>
          <w:szCs w:val="18"/>
          <w:lang w:bidi="ru-RU"/>
        </w:rPr>
        <w:t>СанПиН 2.2.1/2.1.1.1200-03 «Санитарно-защитные зоны и санитарная классификация предприятий, сооружений и иных объектов»;</w:t>
      </w:r>
    </w:p>
    <w:p w14:paraId="60001E0E" w14:textId="77777777" w:rsidR="00880005" w:rsidRPr="0064449C" w:rsidRDefault="00880005" w:rsidP="0029780D">
      <w:pPr>
        <w:numPr>
          <w:ilvl w:val="0"/>
          <w:numId w:val="34"/>
        </w:numPr>
        <w:tabs>
          <w:tab w:val="clear" w:pos="0"/>
        </w:tabs>
        <w:jc w:val="both"/>
        <w:rPr>
          <w:sz w:val="18"/>
          <w:szCs w:val="18"/>
          <w:lang w:bidi="ru-RU"/>
        </w:rPr>
      </w:pPr>
      <w:r w:rsidRPr="0064449C">
        <w:rPr>
          <w:sz w:val="18"/>
          <w:szCs w:val="18"/>
          <w:lang w:bidi="ru-RU"/>
        </w:rPr>
        <w:t xml:space="preserve">СП 42.13330.2016 «Градостроительство. Планировка и застройка городских и сельских поселений»; </w:t>
      </w:r>
    </w:p>
    <w:p w14:paraId="7F8DFB8A" w14:textId="77777777" w:rsidR="00880005" w:rsidRPr="0064449C" w:rsidRDefault="00880005" w:rsidP="0029780D">
      <w:pPr>
        <w:numPr>
          <w:ilvl w:val="0"/>
          <w:numId w:val="34"/>
        </w:numPr>
        <w:tabs>
          <w:tab w:val="clear" w:pos="0"/>
        </w:tabs>
        <w:jc w:val="both"/>
        <w:rPr>
          <w:sz w:val="18"/>
          <w:szCs w:val="18"/>
          <w:lang w:bidi="ru-RU"/>
        </w:rPr>
      </w:pPr>
      <w:r w:rsidRPr="0064449C">
        <w:rPr>
          <w:sz w:val="18"/>
          <w:szCs w:val="18"/>
          <w:lang w:bidi="ru-RU"/>
        </w:rPr>
        <w:t>Другие действующие нормативные документы и технические регламенты.».</w:t>
      </w:r>
    </w:p>
    <w:p w14:paraId="04F7D206" w14:textId="77777777" w:rsidR="00880005" w:rsidRPr="0064449C" w:rsidRDefault="00880005" w:rsidP="00A04CD9">
      <w:pPr>
        <w:jc w:val="both"/>
        <w:rPr>
          <w:sz w:val="18"/>
          <w:szCs w:val="18"/>
          <w:lang w:bidi="ru-RU"/>
        </w:rPr>
      </w:pPr>
    </w:p>
    <w:p w14:paraId="3240F172" w14:textId="77777777" w:rsidR="00880005" w:rsidRPr="0064449C" w:rsidRDefault="00880005" w:rsidP="00A04CD9">
      <w:pPr>
        <w:jc w:val="both"/>
        <w:rPr>
          <w:b/>
          <w:sz w:val="18"/>
          <w:szCs w:val="18"/>
          <w:lang w:bidi="ru-RU"/>
        </w:rPr>
      </w:pPr>
      <w:r w:rsidRPr="0064449C">
        <w:rPr>
          <w:b/>
          <w:sz w:val="18"/>
          <w:szCs w:val="18"/>
          <w:lang w:val="en-US"/>
        </w:rPr>
        <w:t>V</w:t>
      </w:r>
      <w:r w:rsidRPr="0064449C">
        <w:rPr>
          <w:b/>
          <w:sz w:val="18"/>
          <w:szCs w:val="18"/>
          <w:lang w:bidi="ru-RU"/>
        </w:rPr>
        <w:t>-1 — Зона водных объектов</w:t>
      </w:r>
    </w:p>
    <w:p w14:paraId="007B5DE9" w14:textId="77777777" w:rsidR="00880005" w:rsidRPr="0064449C" w:rsidRDefault="00880005" w:rsidP="00A04CD9">
      <w:pPr>
        <w:jc w:val="both"/>
        <w:rPr>
          <w:i/>
          <w:sz w:val="18"/>
          <w:szCs w:val="18"/>
          <w:lang w:bidi="ru-RU"/>
        </w:rPr>
      </w:pPr>
      <w:r w:rsidRPr="0064449C">
        <w:rPr>
          <w:i/>
          <w:sz w:val="18"/>
          <w:szCs w:val="18"/>
          <w:lang w:bidi="ru-RU"/>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в соответствии с установленными уполномоченными федеральными органами исполнительной власти, уполномоченными органами исполнительной власти Республики Коми или уполномоченными органами  местного самоуправления в соответствии с федеральными законами.</w:t>
      </w:r>
    </w:p>
    <w:p w14:paraId="17CE6FAA" w14:textId="77777777" w:rsidR="00880005" w:rsidRPr="0064449C" w:rsidRDefault="00880005" w:rsidP="00A04CD9">
      <w:pPr>
        <w:jc w:val="both"/>
        <w:rPr>
          <w:sz w:val="18"/>
          <w:szCs w:val="18"/>
          <w:lang w:bidi="ru-RU"/>
        </w:rPr>
      </w:pPr>
      <w:r w:rsidRPr="0064449C">
        <w:rPr>
          <w:sz w:val="18"/>
          <w:szCs w:val="18"/>
          <w:lang w:bidi="ru-RU"/>
        </w:rPr>
        <w:t>Предназначение зоны и требования к режиму содержания устанавливаются в соответствии со следующими нормативно-правовыми документами:</w:t>
      </w:r>
    </w:p>
    <w:p w14:paraId="659E9331" w14:textId="77777777" w:rsidR="00880005" w:rsidRPr="0064449C" w:rsidRDefault="00880005" w:rsidP="0029780D">
      <w:pPr>
        <w:numPr>
          <w:ilvl w:val="0"/>
          <w:numId w:val="35"/>
        </w:numPr>
        <w:tabs>
          <w:tab w:val="clear" w:pos="0"/>
        </w:tabs>
        <w:jc w:val="both"/>
        <w:rPr>
          <w:sz w:val="18"/>
          <w:szCs w:val="18"/>
          <w:lang w:bidi="ru-RU"/>
        </w:rPr>
      </w:pPr>
      <w:r w:rsidRPr="0064449C">
        <w:rPr>
          <w:sz w:val="18"/>
          <w:szCs w:val="18"/>
          <w:lang w:bidi="ru-RU"/>
        </w:rPr>
        <w:t>Водный кодекс Российской Федерации от 3 июня 2006 года № 74-ФЗ;</w:t>
      </w:r>
    </w:p>
    <w:p w14:paraId="0F819A41" w14:textId="77777777" w:rsidR="00880005" w:rsidRPr="0064449C" w:rsidRDefault="00880005" w:rsidP="0029780D">
      <w:pPr>
        <w:numPr>
          <w:ilvl w:val="0"/>
          <w:numId w:val="35"/>
        </w:numPr>
        <w:tabs>
          <w:tab w:val="clear" w:pos="0"/>
        </w:tabs>
        <w:jc w:val="both"/>
        <w:rPr>
          <w:sz w:val="18"/>
          <w:szCs w:val="18"/>
          <w:lang w:bidi="ru-RU"/>
        </w:rPr>
      </w:pPr>
      <w:r w:rsidRPr="0064449C">
        <w:rPr>
          <w:sz w:val="18"/>
          <w:szCs w:val="18"/>
          <w:lang w:bidi="ru-RU"/>
        </w:rPr>
        <w:t xml:space="preserve">СанПиН 2.1.5.980-00 (Санитарные правила и нормы охраны поверхностных вод от загрязнения); </w:t>
      </w:r>
    </w:p>
    <w:p w14:paraId="7A076A81" w14:textId="77777777" w:rsidR="00880005" w:rsidRPr="0064449C" w:rsidRDefault="00880005" w:rsidP="0029780D">
      <w:pPr>
        <w:numPr>
          <w:ilvl w:val="0"/>
          <w:numId w:val="35"/>
        </w:numPr>
        <w:tabs>
          <w:tab w:val="clear" w:pos="0"/>
        </w:tabs>
        <w:jc w:val="both"/>
        <w:rPr>
          <w:sz w:val="18"/>
          <w:szCs w:val="18"/>
          <w:lang w:bidi="ru-RU"/>
        </w:rPr>
      </w:pPr>
      <w:r w:rsidRPr="0064449C">
        <w:rPr>
          <w:sz w:val="18"/>
          <w:szCs w:val="18"/>
          <w:lang w:bidi="ru-RU"/>
        </w:rPr>
        <w:t>СанПиН 2.1.5.980-00 «Гигиенические требования к охране поверхностных вод».</w:t>
      </w:r>
    </w:p>
    <w:p w14:paraId="098DCE3A" w14:textId="77777777" w:rsidR="00880005" w:rsidRPr="0064449C" w:rsidRDefault="00880005" w:rsidP="00A04CD9">
      <w:pPr>
        <w:jc w:val="both"/>
        <w:rPr>
          <w:sz w:val="18"/>
          <w:szCs w:val="18"/>
          <w:lang w:bidi="ru-RU"/>
        </w:rPr>
      </w:pPr>
    </w:p>
    <w:p w14:paraId="202D482F" w14:textId="77777777" w:rsidR="00880005" w:rsidRPr="0064449C" w:rsidRDefault="00880005" w:rsidP="00A04CD9">
      <w:pPr>
        <w:jc w:val="both"/>
        <w:rPr>
          <w:sz w:val="18"/>
          <w:szCs w:val="18"/>
          <w:lang w:bidi="ru-RU"/>
        </w:rPr>
      </w:pPr>
      <w:r w:rsidRPr="0064449C">
        <w:rPr>
          <w:sz w:val="18"/>
          <w:szCs w:val="18"/>
          <w:lang w:bidi="ru-RU"/>
        </w:rP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14:paraId="043706FF" w14:textId="77777777" w:rsidR="00880005" w:rsidRPr="0064449C" w:rsidRDefault="00880005" w:rsidP="00A04CD9">
      <w:pPr>
        <w:jc w:val="both"/>
        <w:rPr>
          <w:sz w:val="18"/>
          <w:szCs w:val="18"/>
          <w:lang w:bidi="ru-RU"/>
        </w:rPr>
      </w:pPr>
      <w:r w:rsidRPr="0064449C">
        <w:rPr>
          <w:sz w:val="18"/>
          <w:szCs w:val="18"/>
          <w:lang w:bidi="ru-RU"/>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14:paraId="4E1428E5" w14:textId="77777777" w:rsidR="00880005" w:rsidRPr="0064449C" w:rsidRDefault="00880005" w:rsidP="00A04CD9">
      <w:pPr>
        <w:jc w:val="both"/>
        <w:rPr>
          <w:sz w:val="18"/>
          <w:szCs w:val="18"/>
          <w:lang w:bidi="ru-RU"/>
        </w:rPr>
      </w:pPr>
      <w:r w:rsidRPr="0064449C">
        <w:rPr>
          <w:sz w:val="18"/>
          <w:szCs w:val="18"/>
          <w:lang w:bidi="ru-RU"/>
        </w:rPr>
        <w:t>3.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Правительством Российской Федерации, а также исходя из устанавливаемых органами местного самоуправления правил использования водных объектов для личных и бытовых нужд.</w:t>
      </w:r>
    </w:p>
    <w:p w14:paraId="7671C53C" w14:textId="77777777" w:rsidR="00880005" w:rsidRPr="0064449C" w:rsidRDefault="00880005" w:rsidP="00A04CD9">
      <w:pPr>
        <w:jc w:val="both"/>
        <w:rPr>
          <w:sz w:val="18"/>
          <w:szCs w:val="18"/>
          <w:lang w:bidi="ru-RU"/>
        </w:rPr>
      </w:pPr>
      <w:r w:rsidRPr="0064449C">
        <w:rPr>
          <w:sz w:val="18"/>
          <w:szCs w:val="18"/>
          <w:lang w:bidi="ru-RU"/>
        </w:rP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14:paraId="05A88C28" w14:textId="77777777" w:rsidR="00880005" w:rsidRPr="0064449C" w:rsidRDefault="00880005" w:rsidP="00A04CD9">
      <w:pPr>
        <w:jc w:val="both"/>
        <w:rPr>
          <w:sz w:val="18"/>
          <w:szCs w:val="18"/>
          <w:lang w:bidi="ru-RU"/>
        </w:rPr>
      </w:pPr>
      <w:r w:rsidRPr="0064449C">
        <w:rPr>
          <w:sz w:val="18"/>
          <w:szCs w:val="18"/>
          <w:lang w:bidi="ru-RU"/>
        </w:rPr>
        <w:lastRenderedPageBreak/>
        <w:t>5. Информация об ограничении водопользования на водных объектах общего пользования предоставляется жителям соответствующих поселений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14:paraId="2E1589AA" w14:textId="77777777" w:rsidR="00880005" w:rsidRPr="0064449C" w:rsidRDefault="00880005" w:rsidP="00A04CD9">
      <w:pPr>
        <w:jc w:val="both"/>
        <w:rPr>
          <w:sz w:val="18"/>
          <w:szCs w:val="18"/>
          <w:lang w:bidi="ru-RU"/>
        </w:rPr>
      </w:pPr>
      <w:r w:rsidRPr="0064449C">
        <w:rPr>
          <w:sz w:val="18"/>
          <w:szCs w:val="18"/>
          <w:lang w:bidi="ru-RU"/>
        </w:rPr>
        <w:t>6.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14:paraId="0B4EFBE7" w14:textId="77777777" w:rsidR="00880005" w:rsidRPr="0064449C" w:rsidRDefault="00880005" w:rsidP="00A04CD9">
      <w:pPr>
        <w:jc w:val="both"/>
        <w:rPr>
          <w:sz w:val="18"/>
          <w:szCs w:val="18"/>
          <w:lang w:bidi="ru-RU"/>
        </w:rPr>
      </w:pPr>
      <w:r w:rsidRPr="0064449C">
        <w:rPr>
          <w:sz w:val="18"/>
          <w:szCs w:val="18"/>
          <w:lang w:bidi="ru-RU"/>
        </w:rPr>
        <w:t>7. Запрещается приватизация земельных участков и объектов капитального строительства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702288C8" w14:textId="77777777" w:rsidR="00880005" w:rsidRPr="0064449C" w:rsidRDefault="00880005" w:rsidP="00A04CD9">
      <w:pPr>
        <w:jc w:val="both"/>
        <w:rPr>
          <w:sz w:val="18"/>
          <w:szCs w:val="18"/>
          <w:lang w:bidi="ru-RU"/>
        </w:rPr>
      </w:pPr>
    </w:p>
    <w:p w14:paraId="77E665E0" w14:textId="77777777" w:rsidR="00880005" w:rsidRPr="0064449C" w:rsidRDefault="00880005" w:rsidP="00A04CD9">
      <w:pPr>
        <w:jc w:val="both"/>
        <w:rPr>
          <w:b/>
          <w:i/>
          <w:sz w:val="18"/>
          <w:szCs w:val="18"/>
          <w:lang w:bidi="ru-RU"/>
        </w:rPr>
      </w:pPr>
      <w:r w:rsidRPr="0064449C">
        <w:rPr>
          <w:b/>
          <w:sz w:val="18"/>
          <w:szCs w:val="18"/>
          <w:lang w:bidi="ru-RU"/>
        </w:rPr>
        <w:t>Глава 8. Градостроительные регламенты в части ограничения использования земельных участков и объектов капитального строительства в зонах с особыми условиями использования территорий по экологическим условиям и нормативному режиму хозяйственной деятельности и по условиям охраны объектов культурного наследия сельского поселения.</w:t>
      </w:r>
    </w:p>
    <w:p w14:paraId="5CDF4114" w14:textId="77777777" w:rsidR="00880005" w:rsidRPr="0064449C" w:rsidRDefault="00880005" w:rsidP="00A04CD9">
      <w:pPr>
        <w:jc w:val="both"/>
        <w:rPr>
          <w:b/>
          <w:sz w:val="18"/>
          <w:szCs w:val="18"/>
          <w:lang w:bidi="ru-RU"/>
        </w:rPr>
      </w:pPr>
      <w:r w:rsidRPr="0064449C">
        <w:rPr>
          <w:b/>
          <w:sz w:val="18"/>
          <w:szCs w:val="18"/>
          <w:lang w:bidi="ru-RU"/>
        </w:rPr>
        <w:t>Статья 39.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p>
    <w:p w14:paraId="7BD07C18" w14:textId="77777777" w:rsidR="00880005" w:rsidRPr="0064449C" w:rsidRDefault="00880005" w:rsidP="00A04CD9">
      <w:pPr>
        <w:jc w:val="both"/>
        <w:rPr>
          <w:b/>
          <w:sz w:val="18"/>
          <w:szCs w:val="18"/>
          <w:lang w:bidi="ru-RU"/>
        </w:rPr>
      </w:pPr>
      <w:r w:rsidRPr="0064449C">
        <w:rPr>
          <w:b/>
          <w:sz w:val="18"/>
          <w:szCs w:val="18"/>
          <w:lang w:bidi="ru-RU"/>
        </w:rPr>
        <w:t xml:space="preserve">Статья 39.1. Перечень </w:t>
      </w:r>
      <w:proofErr w:type="spellStart"/>
      <w:r w:rsidRPr="0064449C">
        <w:rPr>
          <w:b/>
          <w:sz w:val="18"/>
          <w:szCs w:val="18"/>
          <w:lang w:bidi="ru-RU"/>
        </w:rPr>
        <w:t>водоохранных</w:t>
      </w:r>
      <w:proofErr w:type="spellEnd"/>
      <w:r w:rsidRPr="0064449C">
        <w:rPr>
          <w:b/>
          <w:sz w:val="18"/>
          <w:szCs w:val="18"/>
          <w:lang w:bidi="ru-RU"/>
        </w:rPr>
        <w:t xml:space="preserve"> зон и прибрежных защитных полос водных объектов, зон санитарной охраны источников водоснабжения. Ограничения использования земельных участков и объектов капитального строительства в </w:t>
      </w:r>
      <w:proofErr w:type="spellStart"/>
      <w:r w:rsidRPr="0064449C">
        <w:rPr>
          <w:b/>
          <w:sz w:val="18"/>
          <w:szCs w:val="18"/>
          <w:lang w:bidi="ru-RU"/>
        </w:rPr>
        <w:t>водоохранной</w:t>
      </w:r>
      <w:proofErr w:type="spellEnd"/>
      <w:r w:rsidRPr="0064449C">
        <w:rPr>
          <w:b/>
          <w:sz w:val="18"/>
          <w:szCs w:val="18"/>
          <w:lang w:bidi="ru-RU"/>
        </w:rPr>
        <w:t xml:space="preserve"> зоне и прибрежной защитной полосе водных объектов, зоне санитарной охраны источников водоснабжения обеспеченности по экологическим условиям и нормативному режиму хозяйственной деятельности.</w:t>
      </w:r>
    </w:p>
    <w:p w14:paraId="0835B123" w14:textId="77777777" w:rsidR="00880005" w:rsidRPr="0064449C" w:rsidRDefault="00880005" w:rsidP="00A04CD9">
      <w:pPr>
        <w:jc w:val="both"/>
        <w:rPr>
          <w:sz w:val="18"/>
          <w:szCs w:val="18"/>
          <w:lang w:bidi="ru-RU"/>
        </w:rPr>
      </w:pPr>
      <w:r w:rsidRPr="0064449C">
        <w:rPr>
          <w:sz w:val="18"/>
          <w:szCs w:val="18"/>
          <w:lang w:bidi="ru-RU"/>
        </w:rPr>
        <w:t xml:space="preserve">В-1 — </w:t>
      </w:r>
      <w:proofErr w:type="spellStart"/>
      <w:r w:rsidRPr="0064449C">
        <w:rPr>
          <w:sz w:val="18"/>
          <w:szCs w:val="18"/>
          <w:lang w:bidi="ru-RU"/>
        </w:rPr>
        <w:t>водоохранная</w:t>
      </w:r>
      <w:proofErr w:type="spellEnd"/>
      <w:r w:rsidRPr="0064449C">
        <w:rPr>
          <w:sz w:val="18"/>
          <w:szCs w:val="18"/>
          <w:lang w:bidi="ru-RU"/>
        </w:rPr>
        <w:t xml:space="preserve"> зона водного объекта</w:t>
      </w:r>
    </w:p>
    <w:p w14:paraId="0ED94E7B" w14:textId="77777777" w:rsidR="00880005" w:rsidRPr="0064449C" w:rsidRDefault="00880005" w:rsidP="00A04CD9">
      <w:pPr>
        <w:jc w:val="both"/>
        <w:rPr>
          <w:sz w:val="18"/>
          <w:szCs w:val="18"/>
          <w:lang w:bidi="ru-RU"/>
        </w:rPr>
      </w:pPr>
      <w:r w:rsidRPr="0064449C">
        <w:rPr>
          <w:sz w:val="18"/>
          <w:szCs w:val="18"/>
          <w:lang w:bidi="ru-RU"/>
        </w:rPr>
        <w:t>В-2 — зона прибрежной защитной полосы водного объекта</w:t>
      </w:r>
    </w:p>
    <w:p w14:paraId="41A47217" w14:textId="77777777" w:rsidR="00880005" w:rsidRPr="0064449C" w:rsidRDefault="00880005" w:rsidP="00A04CD9">
      <w:pPr>
        <w:jc w:val="both"/>
        <w:rPr>
          <w:sz w:val="18"/>
          <w:szCs w:val="18"/>
          <w:lang w:bidi="ru-RU"/>
        </w:rPr>
      </w:pPr>
      <w:r w:rsidRPr="0064449C">
        <w:rPr>
          <w:sz w:val="18"/>
          <w:szCs w:val="18"/>
          <w:lang w:bidi="ru-RU"/>
        </w:rPr>
        <w:t>В-3 — зона санитарной охраны источника водоснабжения</w:t>
      </w:r>
    </w:p>
    <w:p w14:paraId="5CB9B90A" w14:textId="77777777" w:rsidR="00880005" w:rsidRPr="0064449C" w:rsidRDefault="00880005" w:rsidP="00A04CD9">
      <w:pPr>
        <w:jc w:val="both"/>
        <w:rPr>
          <w:sz w:val="18"/>
          <w:szCs w:val="18"/>
          <w:lang w:bidi="ru-RU"/>
        </w:rPr>
      </w:pPr>
      <w:r w:rsidRPr="0064449C">
        <w:rPr>
          <w:sz w:val="18"/>
          <w:szCs w:val="18"/>
          <w:lang w:bidi="ru-RU"/>
        </w:rPr>
        <w:t>В-4 — зона затопления паводковыми водами 1% обеспеченности</w:t>
      </w:r>
    </w:p>
    <w:p w14:paraId="5BFCA8EC" w14:textId="77777777" w:rsidR="00880005" w:rsidRPr="0064449C" w:rsidRDefault="00880005" w:rsidP="00A04CD9">
      <w:pPr>
        <w:jc w:val="both"/>
        <w:rPr>
          <w:sz w:val="18"/>
          <w:szCs w:val="18"/>
          <w:lang w:bidi="ru-RU"/>
        </w:rPr>
      </w:pPr>
      <w:r w:rsidRPr="0064449C">
        <w:rPr>
          <w:sz w:val="18"/>
          <w:szCs w:val="18"/>
          <w:lang w:bidi="ru-RU"/>
        </w:rPr>
        <w:t xml:space="preserve">Ограничения использования земельных участков и объектов капитального строительства в </w:t>
      </w:r>
      <w:proofErr w:type="spellStart"/>
      <w:r w:rsidRPr="0064449C">
        <w:rPr>
          <w:sz w:val="18"/>
          <w:szCs w:val="18"/>
          <w:lang w:bidi="ru-RU"/>
        </w:rPr>
        <w:t>водоохранной</w:t>
      </w:r>
      <w:proofErr w:type="spellEnd"/>
      <w:r w:rsidRPr="0064449C">
        <w:rPr>
          <w:sz w:val="18"/>
          <w:szCs w:val="18"/>
          <w:lang w:bidi="ru-RU"/>
        </w:rPr>
        <w:t xml:space="preserve"> зоне и прибрежной защитной полосе водных объектов, зоне санитарной охраны источников водоснабжения установлены по отношению к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14:paraId="06E93BFB" w14:textId="77777777" w:rsidR="00880005" w:rsidRPr="0064449C" w:rsidRDefault="00880005" w:rsidP="00A04CD9">
      <w:pPr>
        <w:jc w:val="both"/>
        <w:rPr>
          <w:b/>
          <w:sz w:val="18"/>
          <w:szCs w:val="18"/>
          <w:lang w:bidi="ru-RU"/>
        </w:rPr>
      </w:pPr>
      <w:r w:rsidRPr="0064449C">
        <w:rPr>
          <w:b/>
          <w:sz w:val="18"/>
          <w:szCs w:val="18"/>
          <w:lang w:bidi="ru-RU"/>
        </w:rPr>
        <w:t xml:space="preserve">В-1 — </w:t>
      </w:r>
      <w:proofErr w:type="spellStart"/>
      <w:r w:rsidRPr="0064449C">
        <w:rPr>
          <w:b/>
          <w:sz w:val="18"/>
          <w:szCs w:val="18"/>
          <w:lang w:bidi="ru-RU"/>
        </w:rPr>
        <w:t>водоохранная</w:t>
      </w:r>
      <w:proofErr w:type="spellEnd"/>
      <w:r w:rsidRPr="0064449C">
        <w:rPr>
          <w:b/>
          <w:sz w:val="18"/>
          <w:szCs w:val="18"/>
          <w:lang w:bidi="ru-RU"/>
        </w:rPr>
        <w:t xml:space="preserve"> зона водных объектов</w:t>
      </w:r>
    </w:p>
    <w:p w14:paraId="3CAEC248" w14:textId="77777777" w:rsidR="00880005" w:rsidRPr="0064449C" w:rsidRDefault="00880005" w:rsidP="00A04CD9">
      <w:pPr>
        <w:jc w:val="both"/>
        <w:rPr>
          <w:sz w:val="18"/>
          <w:szCs w:val="18"/>
          <w:lang w:bidi="ru-RU"/>
        </w:rPr>
      </w:pPr>
      <w:proofErr w:type="spellStart"/>
      <w:r w:rsidRPr="0064449C">
        <w:rPr>
          <w:sz w:val="18"/>
          <w:szCs w:val="18"/>
          <w:lang w:bidi="ru-RU"/>
        </w:rPr>
        <w:t>Водоохранной</w:t>
      </w:r>
      <w:proofErr w:type="spellEnd"/>
      <w:r w:rsidRPr="0064449C">
        <w:rPr>
          <w:sz w:val="18"/>
          <w:szCs w:val="18"/>
          <w:lang w:bidi="ru-RU"/>
        </w:rPr>
        <w:t xml:space="preserve"> зоной является территория, примыкающая к акваториям реки </w:t>
      </w:r>
      <w:proofErr w:type="spellStart"/>
      <w:r w:rsidRPr="0064449C">
        <w:rPr>
          <w:sz w:val="18"/>
          <w:szCs w:val="18"/>
          <w:lang w:bidi="ru-RU"/>
        </w:rPr>
        <w:t>Сысола</w:t>
      </w:r>
      <w:proofErr w:type="spellEnd"/>
      <w:r w:rsidRPr="0064449C">
        <w:rPr>
          <w:sz w:val="18"/>
          <w:szCs w:val="18"/>
          <w:lang w:bidi="ru-RU"/>
        </w:rPr>
        <w:t xml:space="preserve"> и другим мелким водотокам в границах сельского поселения «Выльгорт». </w:t>
      </w:r>
    </w:p>
    <w:p w14:paraId="1760238B" w14:textId="77777777" w:rsidR="00880005" w:rsidRPr="0064449C" w:rsidRDefault="00880005" w:rsidP="00A04CD9">
      <w:pPr>
        <w:jc w:val="both"/>
        <w:rPr>
          <w:b/>
          <w:sz w:val="18"/>
          <w:szCs w:val="18"/>
          <w:lang w:bidi="ru-RU"/>
        </w:rPr>
      </w:pPr>
      <w:r w:rsidRPr="0064449C">
        <w:rPr>
          <w:b/>
          <w:sz w:val="18"/>
          <w:szCs w:val="18"/>
          <w:lang w:bidi="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5E4047BD" w14:textId="77777777" w:rsidR="00880005" w:rsidRPr="0064449C" w:rsidRDefault="00880005" w:rsidP="0029780D">
      <w:pPr>
        <w:numPr>
          <w:ilvl w:val="0"/>
          <w:numId w:val="36"/>
        </w:numPr>
        <w:tabs>
          <w:tab w:val="clear" w:pos="0"/>
        </w:tabs>
        <w:jc w:val="both"/>
        <w:rPr>
          <w:sz w:val="18"/>
          <w:szCs w:val="18"/>
          <w:lang w:bidi="ru-RU"/>
        </w:rPr>
      </w:pPr>
      <w:r w:rsidRPr="0064449C">
        <w:rPr>
          <w:sz w:val="18"/>
          <w:szCs w:val="18"/>
          <w:lang w:bidi="ru-RU"/>
        </w:rPr>
        <w:t>Водный кодекс Российской Федерации от 3 июня 2006 года № 74-ФЗ.</w:t>
      </w:r>
    </w:p>
    <w:p w14:paraId="630CF8FF" w14:textId="77777777" w:rsidR="00880005" w:rsidRPr="0064449C" w:rsidRDefault="00880005" w:rsidP="0029780D">
      <w:pPr>
        <w:numPr>
          <w:ilvl w:val="0"/>
          <w:numId w:val="36"/>
        </w:numPr>
        <w:tabs>
          <w:tab w:val="clear" w:pos="0"/>
        </w:tabs>
        <w:jc w:val="both"/>
        <w:rPr>
          <w:sz w:val="18"/>
          <w:szCs w:val="18"/>
          <w:lang w:bidi="ru-RU"/>
        </w:rPr>
      </w:pPr>
      <w:r w:rsidRPr="0064449C">
        <w:rPr>
          <w:sz w:val="18"/>
          <w:szCs w:val="18"/>
          <w:lang w:bidi="ru-RU"/>
        </w:rPr>
        <w:lastRenderedPageBreak/>
        <w:t>СП 42.13330.2016 «Градостроительство. Планировка и застройка городских и сельских поселений,</w:t>
      </w:r>
    </w:p>
    <w:p w14:paraId="03B93897" w14:textId="77777777" w:rsidR="00880005" w:rsidRPr="0064449C" w:rsidRDefault="00880005" w:rsidP="0029780D">
      <w:pPr>
        <w:numPr>
          <w:ilvl w:val="0"/>
          <w:numId w:val="36"/>
        </w:numPr>
        <w:tabs>
          <w:tab w:val="clear" w:pos="0"/>
        </w:tabs>
        <w:jc w:val="both"/>
        <w:rPr>
          <w:sz w:val="18"/>
          <w:szCs w:val="18"/>
          <w:lang w:bidi="ru-RU"/>
        </w:rPr>
      </w:pPr>
      <w:r w:rsidRPr="0064449C">
        <w:rPr>
          <w:sz w:val="18"/>
          <w:szCs w:val="18"/>
          <w:lang w:bidi="ru-RU"/>
        </w:rPr>
        <w:t>СанПиН 2.1.5.980-00 «Гигиенические требования к охране поверхностных вод»;</w:t>
      </w:r>
    </w:p>
    <w:p w14:paraId="73BCA62F" w14:textId="77777777" w:rsidR="00880005" w:rsidRPr="0064449C" w:rsidRDefault="00880005" w:rsidP="0029780D">
      <w:pPr>
        <w:numPr>
          <w:ilvl w:val="0"/>
          <w:numId w:val="36"/>
        </w:numPr>
        <w:tabs>
          <w:tab w:val="clear" w:pos="0"/>
        </w:tabs>
        <w:jc w:val="both"/>
        <w:rPr>
          <w:sz w:val="18"/>
          <w:szCs w:val="18"/>
          <w:lang w:bidi="ru-RU"/>
        </w:rPr>
      </w:pPr>
      <w:r w:rsidRPr="0064449C">
        <w:rPr>
          <w:sz w:val="18"/>
          <w:szCs w:val="18"/>
          <w:lang w:bidi="ru-RU"/>
        </w:rPr>
        <w:t>Другие действующие нормативные документы и технические регламенты.</w:t>
      </w:r>
    </w:p>
    <w:p w14:paraId="27405528" w14:textId="77777777" w:rsidR="00880005" w:rsidRPr="0064449C" w:rsidRDefault="00880005" w:rsidP="00A04CD9">
      <w:pPr>
        <w:jc w:val="both"/>
        <w:rPr>
          <w:b/>
          <w:sz w:val="18"/>
          <w:szCs w:val="18"/>
          <w:lang w:bidi="ru-RU"/>
        </w:rPr>
      </w:pPr>
      <w:proofErr w:type="spellStart"/>
      <w:r w:rsidRPr="0064449C">
        <w:rPr>
          <w:b/>
          <w:sz w:val="18"/>
          <w:szCs w:val="18"/>
          <w:lang w:bidi="ru-RU"/>
        </w:rPr>
        <w:t>Водоохранные</w:t>
      </w:r>
      <w:proofErr w:type="spellEnd"/>
      <w:r w:rsidRPr="0064449C">
        <w:rPr>
          <w:b/>
          <w:sz w:val="18"/>
          <w:szCs w:val="18"/>
          <w:lang w:bidi="ru-RU"/>
        </w:rPr>
        <w:t xml:space="preserve"> зоны выделяются в целях:</w:t>
      </w:r>
    </w:p>
    <w:p w14:paraId="6A0FB193" w14:textId="77777777" w:rsidR="00880005" w:rsidRPr="0064449C" w:rsidRDefault="00880005" w:rsidP="0029780D">
      <w:pPr>
        <w:numPr>
          <w:ilvl w:val="0"/>
          <w:numId w:val="37"/>
        </w:numPr>
        <w:tabs>
          <w:tab w:val="clear" w:pos="0"/>
        </w:tabs>
        <w:jc w:val="both"/>
        <w:rPr>
          <w:sz w:val="18"/>
          <w:szCs w:val="18"/>
          <w:lang w:bidi="ru-RU"/>
        </w:rPr>
      </w:pPr>
      <w:r w:rsidRPr="0064449C">
        <w:rPr>
          <w:sz w:val="18"/>
          <w:szCs w:val="18"/>
          <w:lang w:bidi="ru-RU"/>
        </w:rPr>
        <w:t>предотвращения загрязнения, засорения, заиления водных объектов и истощения их вод;</w:t>
      </w:r>
    </w:p>
    <w:p w14:paraId="771C50A1" w14:textId="77777777" w:rsidR="00880005" w:rsidRPr="0064449C" w:rsidRDefault="00880005" w:rsidP="0029780D">
      <w:pPr>
        <w:numPr>
          <w:ilvl w:val="0"/>
          <w:numId w:val="37"/>
        </w:numPr>
        <w:tabs>
          <w:tab w:val="clear" w:pos="0"/>
        </w:tabs>
        <w:jc w:val="both"/>
        <w:rPr>
          <w:sz w:val="18"/>
          <w:szCs w:val="18"/>
          <w:lang w:bidi="ru-RU"/>
        </w:rPr>
      </w:pPr>
      <w:r w:rsidRPr="0064449C">
        <w:rPr>
          <w:sz w:val="18"/>
          <w:szCs w:val="18"/>
          <w:lang w:bidi="ru-RU"/>
        </w:rPr>
        <w:t>сохранения среды обитания водных биологических ресурсов и других объектов животного и растительного мира.</w:t>
      </w:r>
    </w:p>
    <w:p w14:paraId="144E36D6" w14:textId="77777777" w:rsidR="00880005" w:rsidRPr="0064449C" w:rsidRDefault="00880005" w:rsidP="00A04CD9">
      <w:pPr>
        <w:jc w:val="both"/>
        <w:rPr>
          <w:sz w:val="18"/>
          <w:szCs w:val="18"/>
          <w:lang w:bidi="ru-RU"/>
        </w:rPr>
      </w:pPr>
      <w:r w:rsidRPr="0064449C">
        <w:rPr>
          <w:sz w:val="18"/>
          <w:szCs w:val="18"/>
          <w:lang w:bidi="ru-RU"/>
        </w:rPr>
        <w:t xml:space="preserve">Для земельных участков и иных объектов недвижимости, расположенных в </w:t>
      </w:r>
      <w:proofErr w:type="spellStart"/>
      <w:r w:rsidRPr="0064449C">
        <w:rPr>
          <w:sz w:val="18"/>
          <w:szCs w:val="18"/>
          <w:lang w:bidi="ru-RU"/>
        </w:rPr>
        <w:t>водоохранных</w:t>
      </w:r>
      <w:proofErr w:type="spellEnd"/>
      <w:r w:rsidRPr="0064449C">
        <w:rPr>
          <w:sz w:val="18"/>
          <w:szCs w:val="18"/>
          <w:lang w:bidi="ru-RU"/>
        </w:rPr>
        <w:t xml:space="preserve"> зонах водных объектов, устанавливаются:</w:t>
      </w:r>
    </w:p>
    <w:p w14:paraId="179A7D72" w14:textId="77777777" w:rsidR="00880005" w:rsidRPr="0064449C" w:rsidRDefault="00880005" w:rsidP="0029780D">
      <w:pPr>
        <w:numPr>
          <w:ilvl w:val="0"/>
          <w:numId w:val="38"/>
        </w:numPr>
        <w:tabs>
          <w:tab w:val="clear" w:pos="0"/>
        </w:tabs>
        <w:jc w:val="both"/>
        <w:rPr>
          <w:sz w:val="18"/>
          <w:szCs w:val="18"/>
          <w:lang w:bidi="ru-RU"/>
        </w:rPr>
      </w:pPr>
      <w:r w:rsidRPr="0064449C">
        <w:rPr>
          <w:sz w:val="18"/>
          <w:szCs w:val="18"/>
          <w:lang w:bidi="ru-RU"/>
        </w:rPr>
        <w:t>виды запрещенного использования;</w:t>
      </w:r>
    </w:p>
    <w:p w14:paraId="1CCB3FC1" w14:textId="77777777" w:rsidR="00880005" w:rsidRPr="0064449C" w:rsidRDefault="00880005" w:rsidP="0029780D">
      <w:pPr>
        <w:numPr>
          <w:ilvl w:val="0"/>
          <w:numId w:val="38"/>
        </w:numPr>
        <w:tabs>
          <w:tab w:val="clear" w:pos="0"/>
        </w:tabs>
        <w:jc w:val="both"/>
        <w:rPr>
          <w:sz w:val="18"/>
          <w:szCs w:val="18"/>
          <w:lang w:bidi="ru-RU"/>
        </w:rPr>
      </w:pPr>
      <w:r w:rsidRPr="0064449C">
        <w:rPr>
          <w:sz w:val="18"/>
          <w:szCs w:val="18"/>
          <w:lang w:bidi="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1.4 настоящих Правил.</w:t>
      </w:r>
    </w:p>
    <w:p w14:paraId="3C599193" w14:textId="77777777" w:rsidR="00880005" w:rsidRPr="0064449C" w:rsidRDefault="00880005" w:rsidP="00A04CD9">
      <w:pPr>
        <w:jc w:val="both"/>
        <w:rPr>
          <w:sz w:val="18"/>
          <w:szCs w:val="18"/>
          <w:lang w:bidi="ru-RU"/>
        </w:rPr>
      </w:pPr>
      <w:r w:rsidRPr="0064449C">
        <w:rPr>
          <w:b/>
          <w:sz w:val="18"/>
          <w:szCs w:val="18"/>
          <w:lang w:bidi="ru-RU"/>
        </w:rPr>
        <w:t xml:space="preserve">Виды ограничений использования земельных участков и объектов капитального строительства в </w:t>
      </w:r>
      <w:proofErr w:type="spellStart"/>
      <w:r w:rsidRPr="0064449C">
        <w:rPr>
          <w:b/>
          <w:sz w:val="18"/>
          <w:szCs w:val="18"/>
          <w:lang w:bidi="ru-RU"/>
        </w:rPr>
        <w:t>водоохранной</w:t>
      </w:r>
      <w:proofErr w:type="spellEnd"/>
      <w:r w:rsidRPr="0064449C">
        <w:rPr>
          <w:b/>
          <w:sz w:val="18"/>
          <w:szCs w:val="18"/>
          <w:lang w:bidi="ru-RU"/>
        </w:rPr>
        <w:t xml:space="preserve"> зоне водного объекта:</w:t>
      </w:r>
    </w:p>
    <w:p w14:paraId="533292A9" w14:textId="77777777" w:rsidR="00880005" w:rsidRPr="0064449C" w:rsidRDefault="00880005" w:rsidP="00A04CD9">
      <w:pPr>
        <w:jc w:val="both"/>
        <w:rPr>
          <w:i/>
          <w:sz w:val="18"/>
          <w:szCs w:val="18"/>
          <w:lang w:bidi="ru-RU"/>
        </w:rPr>
      </w:pPr>
      <w:r w:rsidRPr="0064449C">
        <w:rPr>
          <w:i/>
          <w:sz w:val="18"/>
          <w:szCs w:val="18"/>
          <w:lang w:bidi="ru-RU"/>
        </w:rPr>
        <w:t xml:space="preserve">В границах </w:t>
      </w:r>
      <w:proofErr w:type="spellStart"/>
      <w:r w:rsidRPr="0064449C">
        <w:rPr>
          <w:i/>
          <w:sz w:val="18"/>
          <w:szCs w:val="18"/>
          <w:lang w:bidi="ru-RU"/>
        </w:rPr>
        <w:t>водоохранных</w:t>
      </w:r>
      <w:proofErr w:type="spellEnd"/>
      <w:r w:rsidRPr="0064449C">
        <w:rPr>
          <w:i/>
          <w:sz w:val="18"/>
          <w:szCs w:val="18"/>
          <w:lang w:bidi="ru-RU"/>
        </w:rPr>
        <w:t xml:space="preserve"> зон запрещаются:</w:t>
      </w:r>
    </w:p>
    <w:p w14:paraId="56314A90" w14:textId="77777777" w:rsidR="00880005" w:rsidRPr="0064449C" w:rsidRDefault="00880005" w:rsidP="0029780D">
      <w:pPr>
        <w:numPr>
          <w:ilvl w:val="0"/>
          <w:numId w:val="39"/>
        </w:numPr>
        <w:tabs>
          <w:tab w:val="clear" w:pos="0"/>
        </w:tabs>
        <w:jc w:val="both"/>
        <w:rPr>
          <w:sz w:val="18"/>
          <w:szCs w:val="18"/>
          <w:lang w:bidi="ru-RU"/>
        </w:rPr>
      </w:pPr>
      <w:r w:rsidRPr="0064449C">
        <w:rPr>
          <w:sz w:val="18"/>
          <w:szCs w:val="18"/>
          <w:lang w:bidi="ru-RU"/>
        </w:rPr>
        <w:t xml:space="preserve"> использование сточных вод для удобрения почв;</w:t>
      </w:r>
    </w:p>
    <w:p w14:paraId="3C06691A" w14:textId="77777777" w:rsidR="00880005" w:rsidRPr="0064449C" w:rsidRDefault="00880005" w:rsidP="0029780D">
      <w:pPr>
        <w:numPr>
          <w:ilvl w:val="0"/>
          <w:numId w:val="39"/>
        </w:numPr>
        <w:tabs>
          <w:tab w:val="clear" w:pos="0"/>
        </w:tabs>
        <w:jc w:val="both"/>
        <w:rPr>
          <w:sz w:val="18"/>
          <w:szCs w:val="18"/>
          <w:lang w:bidi="ru-RU"/>
        </w:rPr>
      </w:pPr>
      <w:r w:rsidRPr="0064449C">
        <w:rPr>
          <w:sz w:val="18"/>
          <w:szCs w:val="18"/>
          <w:lang w:bidi="ru-RU"/>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5CFAEEC6" w14:textId="77777777" w:rsidR="00880005" w:rsidRPr="0064449C" w:rsidRDefault="00880005" w:rsidP="0029780D">
      <w:pPr>
        <w:numPr>
          <w:ilvl w:val="0"/>
          <w:numId w:val="39"/>
        </w:numPr>
        <w:tabs>
          <w:tab w:val="clear" w:pos="0"/>
        </w:tabs>
        <w:jc w:val="both"/>
        <w:rPr>
          <w:sz w:val="18"/>
          <w:szCs w:val="18"/>
          <w:lang w:bidi="ru-RU"/>
        </w:rPr>
      </w:pPr>
      <w:r w:rsidRPr="0064449C">
        <w:rPr>
          <w:sz w:val="18"/>
          <w:szCs w:val="18"/>
          <w:lang w:bidi="ru-RU"/>
        </w:rPr>
        <w:t xml:space="preserve"> осуществление авиационных мер по борьбе с вредителями и болезнями растений;</w:t>
      </w:r>
    </w:p>
    <w:p w14:paraId="21A70417" w14:textId="77777777" w:rsidR="00880005" w:rsidRPr="0064449C" w:rsidRDefault="00880005" w:rsidP="0029780D">
      <w:pPr>
        <w:numPr>
          <w:ilvl w:val="0"/>
          <w:numId w:val="39"/>
        </w:numPr>
        <w:tabs>
          <w:tab w:val="clear" w:pos="0"/>
        </w:tabs>
        <w:jc w:val="both"/>
        <w:rPr>
          <w:sz w:val="18"/>
          <w:szCs w:val="18"/>
          <w:lang w:bidi="ru-RU"/>
        </w:rPr>
      </w:pPr>
      <w:r w:rsidRPr="0064449C">
        <w:rPr>
          <w:sz w:val="18"/>
          <w:szCs w:val="18"/>
          <w:lang w:bidi="ru-RU"/>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1F5497E3" w14:textId="77777777" w:rsidR="00880005" w:rsidRPr="0064449C" w:rsidRDefault="00880005" w:rsidP="00A04CD9">
      <w:pPr>
        <w:jc w:val="both"/>
        <w:rPr>
          <w:i/>
          <w:sz w:val="18"/>
          <w:szCs w:val="18"/>
          <w:lang w:bidi="ru-RU"/>
        </w:rPr>
      </w:pPr>
      <w:r w:rsidRPr="0064449C">
        <w:rPr>
          <w:i/>
          <w:sz w:val="18"/>
          <w:szCs w:val="18"/>
          <w:lang w:bidi="ru-RU"/>
        </w:rPr>
        <w:t xml:space="preserve">В границах </w:t>
      </w:r>
      <w:proofErr w:type="spellStart"/>
      <w:r w:rsidRPr="0064449C">
        <w:rPr>
          <w:i/>
          <w:sz w:val="18"/>
          <w:szCs w:val="18"/>
          <w:lang w:bidi="ru-RU"/>
        </w:rPr>
        <w:t>водоохранных</w:t>
      </w:r>
      <w:proofErr w:type="spellEnd"/>
      <w:r w:rsidRPr="0064449C">
        <w:rPr>
          <w:i/>
          <w:sz w:val="18"/>
          <w:szCs w:val="18"/>
          <w:lang w:bidi="ru-RU"/>
        </w:rPr>
        <w:t xml:space="preserve"> зон допускаются:</w:t>
      </w:r>
    </w:p>
    <w:p w14:paraId="0B53956B" w14:textId="77777777" w:rsidR="00880005" w:rsidRPr="0064449C" w:rsidRDefault="00880005" w:rsidP="0029780D">
      <w:pPr>
        <w:numPr>
          <w:ilvl w:val="0"/>
          <w:numId w:val="39"/>
        </w:numPr>
        <w:tabs>
          <w:tab w:val="clear" w:pos="0"/>
        </w:tabs>
        <w:jc w:val="both"/>
        <w:rPr>
          <w:sz w:val="18"/>
          <w:szCs w:val="18"/>
          <w:lang w:bidi="ru-RU"/>
        </w:rPr>
      </w:pPr>
      <w:r w:rsidRPr="0064449C">
        <w:rPr>
          <w:sz w:val="18"/>
          <w:szCs w:val="18"/>
          <w:lang w:bidi="ru-RU"/>
        </w:rP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2097D4F5" w14:textId="77777777" w:rsidR="00880005" w:rsidRPr="0064449C" w:rsidRDefault="00880005" w:rsidP="00A04CD9">
      <w:pPr>
        <w:jc w:val="both"/>
        <w:rPr>
          <w:sz w:val="18"/>
          <w:szCs w:val="18"/>
          <w:lang w:bidi="ru-RU"/>
        </w:rPr>
      </w:pPr>
      <w:r w:rsidRPr="0064449C">
        <w:rPr>
          <w:sz w:val="18"/>
          <w:szCs w:val="18"/>
          <w:lang w:bidi="ru-RU"/>
        </w:rPr>
        <w:tab/>
      </w:r>
      <w:r w:rsidRPr="0064449C">
        <w:rPr>
          <w:sz w:val="18"/>
          <w:szCs w:val="18"/>
          <w:lang w:bidi="ru-RU"/>
        </w:rPr>
        <w:tab/>
        <w:t xml:space="preserve">Ширина </w:t>
      </w:r>
      <w:proofErr w:type="spellStart"/>
      <w:r w:rsidRPr="0064449C">
        <w:rPr>
          <w:sz w:val="18"/>
          <w:szCs w:val="18"/>
          <w:lang w:bidi="ru-RU"/>
        </w:rPr>
        <w:t>водоохранной</w:t>
      </w:r>
      <w:proofErr w:type="spellEnd"/>
      <w:r w:rsidRPr="0064449C">
        <w:rPr>
          <w:sz w:val="18"/>
          <w:szCs w:val="18"/>
          <w:lang w:bidi="ru-RU"/>
        </w:rPr>
        <w:t xml:space="preserve"> зоны рек или ручьев устанавливается от их истока для рек или ручьев протяженностью:</w:t>
      </w:r>
    </w:p>
    <w:p w14:paraId="7BD17F7C" w14:textId="77777777" w:rsidR="00880005" w:rsidRPr="0064449C" w:rsidRDefault="00880005" w:rsidP="00A04CD9">
      <w:pPr>
        <w:jc w:val="both"/>
        <w:rPr>
          <w:sz w:val="18"/>
          <w:szCs w:val="18"/>
          <w:lang w:bidi="ru-RU"/>
        </w:rPr>
      </w:pPr>
      <w:r w:rsidRPr="0064449C">
        <w:rPr>
          <w:sz w:val="18"/>
          <w:szCs w:val="18"/>
          <w:lang w:bidi="ru-RU"/>
        </w:rPr>
        <w:t>1) до десяти километров – в размере пятидесяти метров;</w:t>
      </w:r>
    </w:p>
    <w:p w14:paraId="2F14B900" w14:textId="77777777" w:rsidR="00880005" w:rsidRPr="0064449C" w:rsidRDefault="00880005" w:rsidP="00A04CD9">
      <w:pPr>
        <w:jc w:val="both"/>
        <w:rPr>
          <w:sz w:val="18"/>
          <w:szCs w:val="18"/>
          <w:lang w:bidi="ru-RU"/>
        </w:rPr>
      </w:pPr>
      <w:r w:rsidRPr="0064449C">
        <w:rPr>
          <w:sz w:val="18"/>
          <w:szCs w:val="18"/>
          <w:lang w:bidi="ru-RU"/>
        </w:rPr>
        <w:t>2) от десяти до пятидесяти километров – в размере ста метров;</w:t>
      </w:r>
    </w:p>
    <w:p w14:paraId="4909FFB4" w14:textId="77777777" w:rsidR="00880005" w:rsidRPr="0064449C" w:rsidRDefault="00880005" w:rsidP="00A04CD9">
      <w:pPr>
        <w:jc w:val="both"/>
        <w:rPr>
          <w:sz w:val="18"/>
          <w:szCs w:val="18"/>
          <w:lang w:bidi="ru-RU"/>
        </w:rPr>
      </w:pPr>
      <w:r w:rsidRPr="0064449C">
        <w:rPr>
          <w:sz w:val="18"/>
          <w:szCs w:val="18"/>
          <w:lang w:bidi="ru-RU"/>
        </w:rPr>
        <w:t>3) от пятидесяти километров и более – в размере двухсот метров.</w:t>
      </w:r>
    </w:p>
    <w:p w14:paraId="1FA379E7" w14:textId="77777777" w:rsidR="00880005" w:rsidRPr="0064449C" w:rsidRDefault="00880005" w:rsidP="00A04CD9">
      <w:pPr>
        <w:jc w:val="both"/>
        <w:rPr>
          <w:sz w:val="18"/>
          <w:szCs w:val="18"/>
          <w:lang w:bidi="ru-RU"/>
        </w:rPr>
      </w:pPr>
      <w:r w:rsidRPr="0064449C">
        <w:rPr>
          <w:sz w:val="18"/>
          <w:szCs w:val="18"/>
          <w:lang w:bidi="ru-RU"/>
        </w:rPr>
        <w:t xml:space="preserve">Для реки, ручья протяженностью менее десяти километров от истока до устья </w:t>
      </w:r>
      <w:proofErr w:type="spellStart"/>
      <w:r w:rsidRPr="0064449C">
        <w:rPr>
          <w:sz w:val="18"/>
          <w:szCs w:val="18"/>
          <w:lang w:bidi="ru-RU"/>
        </w:rPr>
        <w:t>водоохранная</w:t>
      </w:r>
      <w:proofErr w:type="spellEnd"/>
      <w:r w:rsidRPr="0064449C">
        <w:rPr>
          <w:sz w:val="18"/>
          <w:szCs w:val="18"/>
          <w:lang w:bidi="ru-RU"/>
        </w:rPr>
        <w:t xml:space="preserve"> зона совпадает с прибрежной защитной полосой.</w:t>
      </w:r>
    </w:p>
    <w:p w14:paraId="5D8860C4" w14:textId="77777777" w:rsidR="00880005" w:rsidRPr="0064449C" w:rsidRDefault="00880005" w:rsidP="00A04CD9">
      <w:pPr>
        <w:jc w:val="both"/>
        <w:rPr>
          <w:sz w:val="18"/>
          <w:szCs w:val="18"/>
          <w:lang w:bidi="ru-RU"/>
        </w:rPr>
      </w:pPr>
      <w:r w:rsidRPr="0064449C">
        <w:rPr>
          <w:sz w:val="18"/>
          <w:szCs w:val="18"/>
          <w:lang w:bidi="ru-RU"/>
        </w:rPr>
        <w:lastRenderedPageBreak/>
        <w:t xml:space="preserve"> Радиус </w:t>
      </w:r>
      <w:proofErr w:type="spellStart"/>
      <w:r w:rsidRPr="0064449C">
        <w:rPr>
          <w:sz w:val="18"/>
          <w:szCs w:val="18"/>
          <w:lang w:bidi="ru-RU"/>
        </w:rPr>
        <w:t>водоохранной</w:t>
      </w:r>
      <w:proofErr w:type="spellEnd"/>
      <w:r w:rsidRPr="0064449C">
        <w:rPr>
          <w:sz w:val="18"/>
          <w:szCs w:val="18"/>
          <w:lang w:bidi="ru-RU"/>
        </w:rPr>
        <w:t xml:space="preserve"> зоны для истоков реки, ручья устанавливается в размере пятидесяти метров.</w:t>
      </w:r>
    </w:p>
    <w:p w14:paraId="53F534D7" w14:textId="77777777" w:rsidR="00880005" w:rsidRPr="0064449C" w:rsidRDefault="00880005" w:rsidP="00A04CD9">
      <w:pPr>
        <w:jc w:val="both"/>
        <w:rPr>
          <w:sz w:val="18"/>
          <w:szCs w:val="18"/>
          <w:lang w:bidi="ru-RU"/>
        </w:rPr>
      </w:pPr>
      <w:r w:rsidRPr="0064449C">
        <w:rPr>
          <w:sz w:val="18"/>
          <w:szCs w:val="18"/>
          <w:lang w:bidi="ru-RU"/>
        </w:rPr>
        <w:t xml:space="preserve">Ширина </w:t>
      </w:r>
      <w:proofErr w:type="spellStart"/>
      <w:r w:rsidRPr="0064449C">
        <w:rPr>
          <w:sz w:val="18"/>
          <w:szCs w:val="18"/>
          <w:lang w:bidi="ru-RU"/>
        </w:rPr>
        <w:t>водоохранной</w:t>
      </w:r>
      <w:proofErr w:type="spellEnd"/>
      <w:r w:rsidRPr="0064449C">
        <w:rPr>
          <w:sz w:val="18"/>
          <w:szCs w:val="18"/>
          <w:lang w:bidi="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14:paraId="00F8FCB1" w14:textId="77777777" w:rsidR="00880005" w:rsidRPr="0064449C" w:rsidRDefault="00880005" w:rsidP="0029780D">
      <w:pPr>
        <w:numPr>
          <w:ilvl w:val="0"/>
          <w:numId w:val="40"/>
        </w:numPr>
        <w:tabs>
          <w:tab w:val="clear" w:pos="0"/>
        </w:tabs>
        <w:jc w:val="both"/>
        <w:rPr>
          <w:sz w:val="18"/>
          <w:szCs w:val="18"/>
          <w:lang w:bidi="ru-RU"/>
        </w:rPr>
      </w:pPr>
      <w:r w:rsidRPr="0064449C">
        <w:rPr>
          <w:sz w:val="18"/>
          <w:szCs w:val="18"/>
          <w:lang w:bidi="ru-RU"/>
        </w:rPr>
        <w:t xml:space="preserve"> На расположенных в пределах </w:t>
      </w:r>
      <w:proofErr w:type="spellStart"/>
      <w:r w:rsidRPr="0064449C">
        <w:rPr>
          <w:sz w:val="18"/>
          <w:szCs w:val="18"/>
          <w:lang w:bidi="ru-RU"/>
        </w:rPr>
        <w:t>водоохранной</w:t>
      </w:r>
      <w:proofErr w:type="spellEnd"/>
      <w:r w:rsidRPr="0064449C">
        <w:rPr>
          <w:sz w:val="18"/>
          <w:szCs w:val="18"/>
          <w:lang w:bidi="ru-RU"/>
        </w:rPr>
        <w:t xml:space="preserve"> зоны приусадебных, дачных, садово-огородных участках должны соблюдаться правила ее использования, исключающие загрязнение, засорение и истощение водных объектов.</w:t>
      </w:r>
    </w:p>
    <w:p w14:paraId="6B02CAF2" w14:textId="77777777" w:rsidR="00880005" w:rsidRPr="0064449C" w:rsidRDefault="00880005" w:rsidP="0029780D">
      <w:pPr>
        <w:numPr>
          <w:ilvl w:val="0"/>
          <w:numId w:val="40"/>
        </w:numPr>
        <w:tabs>
          <w:tab w:val="clear" w:pos="0"/>
        </w:tabs>
        <w:jc w:val="both"/>
        <w:rPr>
          <w:sz w:val="18"/>
          <w:szCs w:val="18"/>
          <w:lang w:bidi="ru-RU"/>
        </w:rPr>
      </w:pPr>
      <w:r w:rsidRPr="0064449C">
        <w:rPr>
          <w:sz w:val="18"/>
          <w:szCs w:val="18"/>
          <w:lang w:bidi="ru-RU"/>
        </w:rPr>
        <w:t xml:space="preserve"> На территории </w:t>
      </w:r>
      <w:proofErr w:type="spellStart"/>
      <w:r w:rsidRPr="0064449C">
        <w:rPr>
          <w:sz w:val="18"/>
          <w:szCs w:val="18"/>
          <w:lang w:bidi="ru-RU"/>
        </w:rPr>
        <w:t>водоохранной</w:t>
      </w:r>
      <w:proofErr w:type="spellEnd"/>
      <w:r w:rsidRPr="0064449C">
        <w:rPr>
          <w:sz w:val="18"/>
          <w:szCs w:val="18"/>
          <w:lang w:bidi="ru-RU"/>
        </w:rPr>
        <w:t xml:space="preserve"> зоны разрешается проведение рубок промежуточного пользования и других лесохозяйственных мероприятий, обеспечивающих охрану водных объектов.</w:t>
      </w:r>
    </w:p>
    <w:p w14:paraId="65308C0A" w14:textId="77777777" w:rsidR="00880005" w:rsidRPr="0064449C" w:rsidRDefault="00880005" w:rsidP="0029780D">
      <w:pPr>
        <w:numPr>
          <w:ilvl w:val="0"/>
          <w:numId w:val="40"/>
        </w:numPr>
        <w:tabs>
          <w:tab w:val="clear" w:pos="0"/>
        </w:tabs>
        <w:jc w:val="both"/>
        <w:rPr>
          <w:sz w:val="18"/>
          <w:szCs w:val="18"/>
          <w:lang w:bidi="ru-RU"/>
        </w:rPr>
      </w:pPr>
      <w:r w:rsidRPr="0064449C">
        <w:rPr>
          <w:sz w:val="18"/>
          <w:szCs w:val="18"/>
          <w:lang w:bidi="ru-RU"/>
        </w:rPr>
        <w:t xml:space="preserve"> Установление на местности границ </w:t>
      </w:r>
      <w:proofErr w:type="spellStart"/>
      <w:r w:rsidRPr="0064449C">
        <w:rPr>
          <w:sz w:val="18"/>
          <w:szCs w:val="18"/>
          <w:lang w:bidi="ru-RU"/>
        </w:rPr>
        <w:t>водоохранных</w:t>
      </w:r>
      <w:proofErr w:type="spellEnd"/>
      <w:r w:rsidRPr="0064449C">
        <w:rPr>
          <w:sz w:val="18"/>
          <w:szCs w:val="18"/>
          <w:lang w:bidi="ru-RU"/>
        </w:rPr>
        <w:t xml:space="preserve"> зон водных объектов осуществляется в порядке, установленном Правительством Российской Федерации.</w:t>
      </w:r>
    </w:p>
    <w:p w14:paraId="12795731" w14:textId="77777777" w:rsidR="00880005" w:rsidRPr="0064449C" w:rsidRDefault="00880005" w:rsidP="00A04CD9">
      <w:pPr>
        <w:jc w:val="both"/>
        <w:rPr>
          <w:b/>
          <w:sz w:val="18"/>
          <w:szCs w:val="18"/>
          <w:lang w:bidi="ru-RU"/>
        </w:rPr>
      </w:pPr>
    </w:p>
    <w:p w14:paraId="5412BA6E" w14:textId="77777777" w:rsidR="00880005" w:rsidRPr="0064449C" w:rsidRDefault="00880005" w:rsidP="00A04CD9">
      <w:pPr>
        <w:jc w:val="both"/>
        <w:rPr>
          <w:b/>
          <w:sz w:val="18"/>
          <w:szCs w:val="18"/>
          <w:lang w:bidi="ru-RU"/>
        </w:rPr>
      </w:pPr>
      <w:r w:rsidRPr="0064449C">
        <w:rPr>
          <w:b/>
          <w:sz w:val="18"/>
          <w:szCs w:val="18"/>
          <w:lang w:bidi="ru-RU"/>
        </w:rPr>
        <w:t>В-2 — зона прибрежной защитной полосы водных объектов</w:t>
      </w:r>
    </w:p>
    <w:p w14:paraId="6D8700AC" w14:textId="77777777" w:rsidR="00880005" w:rsidRPr="0064449C" w:rsidRDefault="00880005" w:rsidP="00A04CD9">
      <w:pPr>
        <w:jc w:val="both"/>
        <w:rPr>
          <w:sz w:val="18"/>
          <w:szCs w:val="18"/>
          <w:lang w:bidi="ru-RU"/>
        </w:rPr>
      </w:pPr>
      <w:r w:rsidRPr="0064449C">
        <w:rPr>
          <w:sz w:val="18"/>
          <w:szCs w:val="18"/>
          <w:lang w:bidi="ru-RU"/>
        </w:rPr>
        <w:t xml:space="preserve">Зона прибрежной защитной полосы установлена в пределах </w:t>
      </w:r>
      <w:proofErr w:type="spellStart"/>
      <w:r w:rsidRPr="0064449C">
        <w:rPr>
          <w:sz w:val="18"/>
          <w:szCs w:val="18"/>
          <w:lang w:bidi="ru-RU"/>
        </w:rPr>
        <w:t>водоохранной</w:t>
      </w:r>
      <w:proofErr w:type="spellEnd"/>
      <w:r w:rsidRPr="0064449C">
        <w:rPr>
          <w:sz w:val="18"/>
          <w:szCs w:val="18"/>
          <w:lang w:bidi="ru-RU"/>
        </w:rPr>
        <w:t xml:space="preserve"> зоны реки </w:t>
      </w:r>
      <w:proofErr w:type="spellStart"/>
      <w:r w:rsidRPr="0064449C">
        <w:rPr>
          <w:sz w:val="18"/>
          <w:szCs w:val="18"/>
          <w:lang w:bidi="ru-RU"/>
        </w:rPr>
        <w:t>Сысолы</w:t>
      </w:r>
      <w:proofErr w:type="spellEnd"/>
      <w:r w:rsidRPr="0064449C">
        <w:rPr>
          <w:sz w:val="18"/>
          <w:szCs w:val="18"/>
          <w:lang w:bidi="ru-RU"/>
        </w:rPr>
        <w:t xml:space="preserve"> и других мелких водотоков в границах сельского поселения «Выльгорт».</w:t>
      </w:r>
    </w:p>
    <w:p w14:paraId="6F31CA35" w14:textId="77777777" w:rsidR="00880005" w:rsidRPr="0064449C" w:rsidRDefault="00880005" w:rsidP="00A04CD9">
      <w:pPr>
        <w:jc w:val="both"/>
        <w:rPr>
          <w:b/>
          <w:sz w:val="18"/>
          <w:szCs w:val="18"/>
          <w:lang w:bidi="ru-RU"/>
        </w:rPr>
      </w:pPr>
      <w:r w:rsidRPr="0064449C">
        <w:rPr>
          <w:b/>
          <w:sz w:val="18"/>
          <w:szCs w:val="18"/>
          <w:lang w:bidi="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642739AE" w14:textId="77777777" w:rsidR="00880005" w:rsidRPr="0064449C" w:rsidRDefault="00880005" w:rsidP="00A04CD9">
      <w:pPr>
        <w:jc w:val="both"/>
        <w:rPr>
          <w:sz w:val="18"/>
          <w:szCs w:val="18"/>
          <w:lang w:bidi="ru-RU"/>
        </w:rPr>
      </w:pPr>
      <w:r w:rsidRPr="0064449C">
        <w:rPr>
          <w:sz w:val="18"/>
          <w:szCs w:val="18"/>
          <w:lang w:bidi="ru-RU"/>
        </w:rPr>
        <w:t>Водный кодекс Российской Федерации от 3 июня 2006 года № 74-ФЗ.</w:t>
      </w:r>
    </w:p>
    <w:p w14:paraId="4FDCADBD" w14:textId="77777777" w:rsidR="00880005" w:rsidRPr="0064449C" w:rsidRDefault="00880005" w:rsidP="00A04CD9">
      <w:pPr>
        <w:jc w:val="both"/>
        <w:rPr>
          <w:sz w:val="18"/>
          <w:szCs w:val="18"/>
          <w:lang w:bidi="ru-RU"/>
        </w:rPr>
      </w:pPr>
      <w:r w:rsidRPr="0064449C">
        <w:rPr>
          <w:sz w:val="18"/>
          <w:szCs w:val="18"/>
          <w:lang w:bidi="ru-RU"/>
        </w:rPr>
        <w:t>СП 42.13330.2016. «Градостроительство. Планировка и застройка городских и сельских поселений».</w:t>
      </w:r>
    </w:p>
    <w:p w14:paraId="60020A38" w14:textId="77777777" w:rsidR="00880005" w:rsidRPr="0064449C" w:rsidRDefault="00880005" w:rsidP="00A04CD9">
      <w:pPr>
        <w:jc w:val="both"/>
        <w:rPr>
          <w:sz w:val="18"/>
          <w:szCs w:val="18"/>
          <w:lang w:bidi="ru-RU"/>
        </w:rPr>
      </w:pPr>
      <w:r w:rsidRPr="0064449C">
        <w:rPr>
          <w:sz w:val="18"/>
          <w:szCs w:val="18"/>
          <w:lang w:bidi="ru-RU"/>
        </w:rPr>
        <w:t>СанПиН 2.1.5.980-00 «Гигиенические требования к охране поверхностных вод»</w:t>
      </w:r>
    </w:p>
    <w:p w14:paraId="494EE906" w14:textId="77777777" w:rsidR="00880005" w:rsidRPr="0064449C" w:rsidRDefault="00880005" w:rsidP="00A04CD9">
      <w:pPr>
        <w:jc w:val="both"/>
        <w:rPr>
          <w:sz w:val="18"/>
          <w:szCs w:val="18"/>
          <w:lang w:bidi="ru-RU"/>
        </w:rPr>
      </w:pPr>
      <w:r w:rsidRPr="0064449C">
        <w:rPr>
          <w:sz w:val="18"/>
          <w:szCs w:val="18"/>
          <w:lang w:bidi="ru-RU"/>
        </w:rPr>
        <w:t>Другие действующие нормативные документы и технические регламенты.</w:t>
      </w:r>
    </w:p>
    <w:p w14:paraId="734E6D7C" w14:textId="77777777" w:rsidR="00880005" w:rsidRPr="0064449C" w:rsidRDefault="00880005" w:rsidP="0029780D">
      <w:pPr>
        <w:numPr>
          <w:ilvl w:val="0"/>
          <w:numId w:val="41"/>
        </w:numPr>
        <w:tabs>
          <w:tab w:val="clear" w:pos="0"/>
        </w:tabs>
        <w:jc w:val="both"/>
        <w:rPr>
          <w:sz w:val="18"/>
          <w:szCs w:val="18"/>
          <w:lang w:bidi="ru-RU"/>
        </w:rPr>
      </w:pPr>
      <w:r w:rsidRPr="0064449C">
        <w:rPr>
          <w:sz w:val="18"/>
          <w:szCs w:val="18"/>
          <w:lang w:bidi="ru-RU"/>
        </w:rPr>
        <w:t xml:space="preserve"> В пределах прибрежной защитной полосы действуют все ограничения, указанные в пункте 1 видов ограничений использования земельных участков и объектов капитального строительства в </w:t>
      </w:r>
      <w:proofErr w:type="spellStart"/>
      <w:r w:rsidRPr="0064449C">
        <w:rPr>
          <w:sz w:val="18"/>
          <w:szCs w:val="18"/>
          <w:lang w:bidi="ru-RU"/>
        </w:rPr>
        <w:t>водоохранной</w:t>
      </w:r>
      <w:proofErr w:type="spellEnd"/>
      <w:r w:rsidRPr="0064449C">
        <w:rPr>
          <w:sz w:val="18"/>
          <w:szCs w:val="18"/>
          <w:lang w:bidi="ru-RU"/>
        </w:rPr>
        <w:t xml:space="preserve"> зоне.</w:t>
      </w:r>
    </w:p>
    <w:p w14:paraId="22CB13E0" w14:textId="77777777" w:rsidR="00880005" w:rsidRPr="0064449C" w:rsidRDefault="00880005" w:rsidP="00A04CD9">
      <w:pPr>
        <w:jc w:val="both"/>
        <w:rPr>
          <w:i/>
          <w:sz w:val="18"/>
          <w:szCs w:val="18"/>
          <w:lang w:bidi="ru-RU"/>
        </w:rPr>
      </w:pPr>
      <w:r w:rsidRPr="0064449C">
        <w:rPr>
          <w:i/>
          <w:sz w:val="18"/>
          <w:szCs w:val="18"/>
          <w:lang w:bidi="ru-RU"/>
        </w:rPr>
        <w:t>В пределах прибрежной защитной полосы запрещаются:</w:t>
      </w:r>
    </w:p>
    <w:p w14:paraId="63C64C85" w14:textId="77777777" w:rsidR="00880005" w:rsidRPr="0064449C" w:rsidRDefault="00880005" w:rsidP="0029780D">
      <w:pPr>
        <w:numPr>
          <w:ilvl w:val="0"/>
          <w:numId w:val="41"/>
        </w:numPr>
        <w:tabs>
          <w:tab w:val="clear" w:pos="0"/>
        </w:tabs>
        <w:jc w:val="both"/>
        <w:rPr>
          <w:sz w:val="18"/>
          <w:szCs w:val="18"/>
          <w:lang w:bidi="ru-RU"/>
        </w:rPr>
      </w:pPr>
      <w:r w:rsidRPr="0064449C">
        <w:rPr>
          <w:sz w:val="18"/>
          <w:szCs w:val="18"/>
          <w:lang w:bidi="ru-RU"/>
        </w:rPr>
        <w:t xml:space="preserve"> распашка земель;</w:t>
      </w:r>
    </w:p>
    <w:p w14:paraId="4972637B" w14:textId="77777777" w:rsidR="00880005" w:rsidRPr="0064449C" w:rsidRDefault="00880005" w:rsidP="0029780D">
      <w:pPr>
        <w:numPr>
          <w:ilvl w:val="0"/>
          <w:numId w:val="41"/>
        </w:numPr>
        <w:tabs>
          <w:tab w:val="clear" w:pos="0"/>
        </w:tabs>
        <w:jc w:val="both"/>
        <w:rPr>
          <w:sz w:val="18"/>
          <w:szCs w:val="18"/>
          <w:lang w:bidi="ru-RU"/>
        </w:rPr>
      </w:pPr>
      <w:r w:rsidRPr="0064449C">
        <w:rPr>
          <w:sz w:val="18"/>
          <w:szCs w:val="18"/>
          <w:lang w:bidi="ru-RU"/>
        </w:rPr>
        <w:t xml:space="preserve"> размещение отвалов размываемых грунтов;</w:t>
      </w:r>
    </w:p>
    <w:p w14:paraId="445F455E" w14:textId="77777777" w:rsidR="00880005" w:rsidRPr="0064449C" w:rsidRDefault="00880005" w:rsidP="0029780D">
      <w:pPr>
        <w:numPr>
          <w:ilvl w:val="0"/>
          <w:numId w:val="41"/>
        </w:numPr>
        <w:tabs>
          <w:tab w:val="clear" w:pos="0"/>
        </w:tabs>
        <w:jc w:val="both"/>
        <w:rPr>
          <w:sz w:val="18"/>
          <w:szCs w:val="18"/>
          <w:lang w:bidi="ru-RU"/>
        </w:rPr>
      </w:pPr>
      <w:r w:rsidRPr="0064449C">
        <w:rPr>
          <w:sz w:val="18"/>
          <w:szCs w:val="18"/>
          <w:lang w:bidi="ru-RU"/>
        </w:rPr>
        <w:t xml:space="preserve"> выпас сельскохозяйственных животных и организация для них летних лагерей, ванн.</w:t>
      </w:r>
    </w:p>
    <w:p w14:paraId="15F4FF44" w14:textId="77777777" w:rsidR="00880005" w:rsidRPr="0064449C" w:rsidRDefault="00880005" w:rsidP="00A04CD9">
      <w:pPr>
        <w:jc w:val="both"/>
        <w:rPr>
          <w:sz w:val="18"/>
          <w:szCs w:val="18"/>
          <w:lang w:bidi="ru-RU"/>
        </w:rPr>
      </w:pPr>
      <w:r w:rsidRPr="0064449C">
        <w:rPr>
          <w:sz w:val="18"/>
          <w:szCs w:val="18"/>
          <w:lang w:bidi="ru-RU"/>
        </w:rPr>
        <w:t xml:space="preserve">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 </w:t>
      </w:r>
    </w:p>
    <w:p w14:paraId="72F19E8E" w14:textId="77777777" w:rsidR="00880005" w:rsidRPr="0064449C" w:rsidRDefault="00880005" w:rsidP="00A04CD9">
      <w:pPr>
        <w:jc w:val="both"/>
        <w:rPr>
          <w:sz w:val="18"/>
          <w:szCs w:val="18"/>
          <w:lang w:bidi="ru-RU"/>
        </w:rPr>
      </w:pPr>
      <w:r w:rsidRPr="0064449C">
        <w:rPr>
          <w:sz w:val="18"/>
          <w:szCs w:val="18"/>
          <w:lang w:bidi="ru-RU"/>
        </w:rPr>
        <w:t xml:space="preserve">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3A5C9909" w14:textId="77777777" w:rsidR="00880005" w:rsidRPr="0064449C" w:rsidRDefault="00880005" w:rsidP="00A04CD9">
      <w:pPr>
        <w:jc w:val="both"/>
        <w:rPr>
          <w:sz w:val="18"/>
          <w:szCs w:val="18"/>
          <w:lang w:bidi="ru-RU"/>
        </w:rPr>
      </w:pPr>
      <w:r w:rsidRPr="0064449C">
        <w:rPr>
          <w:sz w:val="18"/>
          <w:szCs w:val="18"/>
          <w:lang w:bidi="ru-RU"/>
        </w:rPr>
        <w:t xml:space="preserve"> Ширина прибрежной защитной полосы озера, водохранилища, имеющих особо ценное </w:t>
      </w:r>
      <w:proofErr w:type="spellStart"/>
      <w:r w:rsidRPr="0064449C">
        <w:rPr>
          <w:sz w:val="18"/>
          <w:szCs w:val="18"/>
          <w:lang w:bidi="ru-RU"/>
        </w:rPr>
        <w:t>рыбохозяйственное</w:t>
      </w:r>
      <w:proofErr w:type="spellEnd"/>
      <w:r w:rsidRPr="0064449C">
        <w:rPr>
          <w:sz w:val="18"/>
          <w:szCs w:val="18"/>
          <w:lang w:bidi="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14:paraId="0D67B408" w14:textId="77777777" w:rsidR="00880005" w:rsidRPr="0064449C" w:rsidRDefault="00880005" w:rsidP="00A04CD9">
      <w:pPr>
        <w:jc w:val="both"/>
        <w:rPr>
          <w:sz w:val="18"/>
          <w:szCs w:val="18"/>
          <w:lang w:bidi="ru-RU"/>
        </w:rPr>
      </w:pPr>
      <w:r w:rsidRPr="0064449C">
        <w:rPr>
          <w:sz w:val="18"/>
          <w:szCs w:val="18"/>
          <w:lang w:bidi="ru-RU"/>
        </w:rPr>
        <w:t xml:space="preserve"> На территориях населённых пунктов при наличии ливневой канализации и набережных границы прибрежных защитных полос совпадают с парапетами набережных. Ширина </w:t>
      </w:r>
      <w:proofErr w:type="spellStart"/>
      <w:r w:rsidRPr="0064449C">
        <w:rPr>
          <w:sz w:val="18"/>
          <w:szCs w:val="18"/>
          <w:lang w:bidi="ru-RU"/>
        </w:rPr>
        <w:lastRenderedPageBreak/>
        <w:t>водоохранной</w:t>
      </w:r>
      <w:proofErr w:type="spellEnd"/>
      <w:r w:rsidRPr="0064449C">
        <w:rPr>
          <w:sz w:val="18"/>
          <w:szCs w:val="18"/>
          <w:lang w:bidi="ru-RU"/>
        </w:rPr>
        <w:t xml:space="preserve"> зоны на таких территориях устанавливается от парапета набережной. При отсутствии набережной ширина </w:t>
      </w:r>
      <w:proofErr w:type="spellStart"/>
      <w:r w:rsidRPr="0064449C">
        <w:rPr>
          <w:sz w:val="18"/>
          <w:szCs w:val="18"/>
          <w:lang w:bidi="ru-RU"/>
        </w:rPr>
        <w:t>водоохранной</w:t>
      </w:r>
      <w:proofErr w:type="spellEnd"/>
      <w:r w:rsidRPr="0064449C">
        <w:rPr>
          <w:sz w:val="18"/>
          <w:szCs w:val="18"/>
          <w:lang w:bidi="ru-RU"/>
        </w:rPr>
        <w:t xml:space="preserve"> зоны, прибрежной защитной полосы измеряется от береговой линии.</w:t>
      </w:r>
    </w:p>
    <w:p w14:paraId="5E724E80" w14:textId="77777777" w:rsidR="00880005" w:rsidRPr="0064449C" w:rsidRDefault="00880005" w:rsidP="00A04CD9">
      <w:pPr>
        <w:jc w:val="both"/>
        <w:rPr>
          <w:sz w:val="18"/>
          <w:szCs w:val="18"/>
          <w:lang w:bidi="ru-RU"/>
        </w:rPr>
      </w:pPr>
      <w:r w:rsidRPr="0064449C">
        <w:rPr>
          <w:sz w:val="18"/>
          <w:szCs w:val="18"/>
          <w:lang w:bidi="ru-RU"/>
        </w:rPr>
        <w:t xml:space="preserve"> Установление на местности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14:paraId="623A7C29" w14:textId="77777777" w:rsidR="00880005" w:rsidRPr="0064449C" w:rsidRDefault="00880005" w:rsidP="00A04CD9">
      <w:pPr>
        <w:jc w:val="both"/>
        <w:rPr>
          <w:b/>
          <w:sz w:val="18"/>
          <w:szCs w:val="18"/>
          <w:lang w:bidi="ru-RU"/>
        </w:rPr>
      </w:pPr>
      <w:r w:rsidRPr="0064449C">
        <w:rPr>
          <w:b/>
          <w:sz w:val="18"/>
          <w:szCs w:val="18"/>
          <w:lang w:bidi="ru-RU"/>
        </w:rPr>
        <w:t>В-3 — зона санитарной охраны источника водоснабжения</w:t>
      </w:r>
    </w:p>
    <w:p w14:paraId="78BA0DCD" w14:textId="77777777" w:rsidR="00880005" w:rsidRPr="0064449C" w:rsidRDefault="00880005" w:rsidP="00A04CD9">
      <w:pPr>
        <w:jc w:val="both"/>
        <w:rPr>
          <w:sz w:val="18"/>
          <w:szCs w:val="18"/>
          <w:lang w:bidi="ru-RU"/>
        </w:rPr>
      </w:pPr>
      <w:r w:rsidRPr="0064449C">
        <w:rPr>
          <w:sz w:val="18"/>
          <w:szCs w:val="18"/>
          <w:lang w:bidi="ru-RU"/>
        </w:rPr>
        <w:t>Зона санитарной охраны подземных источников водоснабжения предназначена для защиты используемых вод от поверхностного загрязнения.</w:t>
      </w:r>
    </w:p>
    <w:p w14:paraId="14B07AAB" w14:textId="77777777" w:rsidR="00880005" w:rsidRPr="0064449C" w:rsidRDefault="00880005" w:rsidP="00A04CD9">
      <w:pPr>
        <w:jc w:val="both"/>
        <w:rPr>
          <w:b/>
          <w:sz w:val="18"/>
          <w:szCs w:val="18"/>
          <w:lang w:bidi="ru-RU"/>
        </w:rPr>
      </w:pPr>
      <w:r w:rsidRPr="0064449C">
        <w:rPr>
          <w:b/>
          <w:sz w:val="18"/>
          <w:szCs w:val="18"/>
          <w:lang w:bidi="ru-RU"/>
        </w:rPr>
        <w:t>Ограничения использования земельных участков и объектов капитального строительства установлены следующими документами:</w:t>
      </w:r>
    </w:p>
    <w:p w14:paraId="515EBC13" w14:textId="77777777" w:rsidR="00880005" w:rsidRPr="0064449C" w:rsidRDefault="00880005" w:rsidP="0029780D">
      <w:pPr>
        <w:numPr>
          <w:ilvl w:val="0"/>
          <w:numId w:val="42"/>
        </w:numPr>
        <w:tabs>
          <w:tab w:val="clear" w:pos="0"/>
        </w:tabs>
        <w:jc w:val="both"/>
        <w:rPr>
          <w:sz w:val="18"/>
          <w:szCs w:val="18"/>
          <w:lang w:bidi="ru-RU"/>
        </w:rPr>
      </w:pPr>
      <w:r w:rsidRPr="0064449C">
        <w:rPr>
          <w:sz w:val="18"/>
          <w:szCs w:val="18"/>
          <w:lang w:bidi="ru-RU"/>
        </w:rPr>
        <w:t>Водный кодекс Российской Федерации от 3 июня 2006 года №74-ФЗ;</w:t>
      </w:r>
    </w:p>
    <w:p w14:paraId="3A620975" w14:textId="77777777" w:rsidR="00880005" w:rsidRPr="0064449C" w:rsidRDefault="00880005" w:rsidP="0029780D">
      <w:pPr>
        <w:numPr>
          <w:ilvl w:val="0"/>
          <w:numId w:val="42"/>
        </w:numPr>
        <w:tabs>
          <w:tab w:val="clear" w:pos="0"/>
        </w:tabs>
        <w:jc w:val="both"/>
        <w:rPr>
          <w:sz w:val="18"/>
          <w:szCs w:val="18"/>
          <w:lang w:bidi="ru-RU"/>
        </w:rPr>
      </w:pPr>
      <w:r w:rsidRPr="0064449C">
        <w:rPr>
          <w:sz w:val="18"/>
          <w:szCs w:val="18"/>
          <w:lang w:bidi="ru-RU"/>
        </w:rPr>
        <w:t>Федеральный закон от 30.03.99 № 52-ФЗ «О санитарно-эпидемиологическом благополучии населения»;</w:t>
      </w:r>
    </w:p>
    <w:p w14:paraId="5E119E33" w14:textId="77777777" w:rsidR="00880005" w:rsidRPr="0064449C" w:rsidRDefault="00880005" w:rsidP="0029780D">
      <w:pPr>
        <w:numPr>
          <w:ilvl w:val="0"/>
          <w:numId w:val="42"/>
        </w:numPr>
        <w:tabs>
          <w:tab w:val="clear" w:pos="0"/>
        </w:tabs>
        <w:jc w:val="both"/>
        <w:rPr>
          <w:sz w:val="18"/>
          <w:szCs w:val="18"/>
          <w:lang w:bidi="ru-RU"/>
        </w:rPr>
      </w:pPr>
      <w:r w:rsidRPr="0064449C">
        <w:rPr>
          <w:sz w:val="18"/>
          <w:szCs w:val="18"/>
          <w:lang w:bidi="ru-RU"/>
        </w:rPr>
        <w:t>СанПиН 2.1.4.1110-02 «Зоны санитарной охраны источников водоснабжения и водопроводов питьевого назначения»;</w:t>
      </w:r>
    </w:p>
    <w:p w14:paraId="64EEFC6B" w14:textId="77777777" w:rsidR="00880005" w:rsidRPr="0064449C" w:rsidRDefault="00880005" w:rsidP="0029780D">
      <w:pPr>
        <w:numPr>
          <w:ilvl w:val="0"/>
          <w:numId w:val="42"/>
        </w:numPr>
        <w:tabs>
          <w:tab w:val="clear" w:pos="0"/>
        </w:tabs>
        <w:jc w:val="both"/>
        <w:rPr>
          <w:sz w:val="18"/>
          <w:szCs w:val="18"/>
          <w:lang w:bidi="ru-RU"/>
        </w:rPr>
      </w:pPr>
      <w:r w:rsidRPr="0064449C">
        <w:rPr>
          <w:sz w:val="18"/>
          <w:szCs w:val="18"/>
          <w:lang w:bidi="ru-RU"/>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3F56724F" w14:textId="77777777" w:rsidR="00880005" w:rsidRPr="0064449C" w:rsidRDefault="00880005" w:rsidP="0029780D">
      <w:pPr>
        <w:numPr>
          <w:ilvl w:val="0"/>
          <w:numId w:val="42"/>
        </w:numPr>
        <w:tabs>
          <w:tab w:val="clear" w:pos="0"/>
        </w:tabs>
        <w:jc w:val="both"/>
        <w:rPr>
          <w:sz w:val="18"/>
          <w:szCs w:val="18"/>
          <w:lang w:bidi="ru-RU"/>
        </w:rPr>
      </w:pPr>
      <w:r w:rsidRPr="0064449C">
        <w:rPr>
          <w:sz w:val="18"/>
          <w:szCs w:val="18"/>
          <w:lang w:bidi="ru-RU"/>
        </w:rPr>
        <w:t>СанПиН 2.1.2.1059-01 «Гигиенические требования к охране подземных вод от загрязнения»;</w:t>
      </w:r>
    </w:p>
    <w:p w14:paraId="726C0794" w14:textId="77777777" w:rsidR="00880005" w:rsidRPr="0064449C" w:rsidRDefault="00880005" w:rsidP="0029780D">
      <w:pPr>
        <w:numPr>
          <w:ilvl w:val="0"/>
          <w:numId w:val="42"/>
        </w:numPr>
        <w:tabs>
          <w:tab w:val="clear" w:pos="0"/>
        </w:tabs>
        <w:jc w:val="both"/>
        <w:rPr>
          <w:sz w:val="18"/>
          <w:szCs w:val="18"/>
          <w:lang w:bidi="ru-RU"/>
        </w:rPr>
      </w:pPr>
      <w:r w:rsidRPr="0064449C">
        <w:rPr>
          <w:sz w:val="18"/>
          <w:szCs w:val="18"/>
          <w:lang w:bidi="ru-RU"/>
        </w:rPr>
        <w:t>СанПиН  2.1.4.1110-02  «Зоны санитарной охраны источников водоснабжения и водопроводов питьевого назначения»;</w:t>
      </w:r>
    </w:p>
    <w:p w14:paraId="356BB286" w14:textId="77777777" w:rsidR="00880005" w:rsidRPr="0064449C" w:rsidRDefault="00880005" w:rsidP="0029780D">
      <w:pPr>
        <w:numPr>
          <w:ilvl w:val="0"/>
          <w:numId w:val="42"/>
        </w:numPr>
        <w:tabs>
          <w:tab w:val="clear" w:pos="0"/>
        </w:tabs>
        <w:jc w:val="both"/>
        <w:rPr>
          <w:sz w:val="18"/>
          <w:szCs w:val="18"/>
          <w:lang w:bidi="ru-RU"/>
        </w:rPr>
      </w:pPr>
      <w:r w:rsidRPr="0064449C">
        <w:rPr>
          <w:sz w:val="18"/>
          <w:szCs w:val="18"/>
          <w:lang w:bidi="ru-RU"/>
        </w:rPr>
        <w:t>Другие действующие нормативные документы и технические регламенты.</w:t>
      </w:r>
    </w:p>
    <w:p w14:paraId="7FAC9EF5" w14:textId="77777777" w:rsidR="00880005" w:rsidRPr="0064449C" w:rsidRDefault="00880005" w:rsidP="00A04CD9">
      <w:pPr>
        <w:jc w:val="both"/>
        <w:rPr>
          <w:sz w:val="18"/>
          <w:szCs w:val="18"/>
          <w:lang w:bidi="ru-RU"/>
        </w:rPr>
      </w:pPr>
    </w:p>
    <w:p w14:paraId="1C5B2CDE" w14:textId="77777777" w:rsidR="00880005" w:rsidRPr="0064449C" w:rsidRDefault="00880005" w:rsidP="00A04CD9">
      <w:pPr>
        <w:jc w:val="both"/>
        <w:rPr>
          <w:i/>
          <w:sz w:val="18"/>
          <w:szCs w:val="18"/>
          <w:lang w:bidi="ru-RU"/>
        </w:rPr>
      </w:pPr>
      <w:r w:rsidRPr="0064449C">
        <w:rPr>
          <w:i/>
          <w:sz w:val="18"/>
          <w:szCs w:val="18"/>
          <w:lang w:bidi="ru-RU"/>
        </w:rPr>
        <w:t>Зона санитарной охраны должна организовываться в составе 3-х поясов:</w:t>
      </w:r>
    </w:p>
    <w:p w14:paraId="70D510E5" w14:textId="77777777" w:rsidR="00880005" w:rsidRPr="0064449C" w:rsidRDefault="00880005" w:rsidP="0029780D">
      <w:pPr>
        <w:numPr>
          <w:ilvl w:val="0"/>
          <w:numId w:val="43"/>
        </w:numPr>
        <w:tabs>
          <w:tab w:val="clear" w:pos="0"/>
        </w:tabs>
        <w:jc w:val="both"/>
        <w:rPr>
          <w:sz w:val="18"/>
          <w:szCs w:val="18"/>
          <w:lang w:bidi="ru-RU"/>
        </w:rPr>
      </w:pPr>
      <w:r w:rsidRPr="0064449C">
        <w:rPr>
          <w:sz w:val="18"/>
          <w:szCs w:val="18"/>
          <w:lang w:bidi="ru-RU"/>
        </w:rPr>
        <w:t xml:space="preserve"> первого пояса (строгого режима), предназначенного для защиты места водозабора от случайного или умышленного загрязнения и повреждения;</w:t>
      </w:r>
    </w:p>
    <w:p w14:paraId="38F60FA3" w14:textId="77777777" w:rsidR="00880005" w:rsidRPr="0064449C" w:rsidRDefault="00880005" w:rsidP="0029780D">
      <w:pPr>
        <w:numPr>
          <w:ilvl w:val="0"/>
          <w:numId w:val="43"/>
        </w:numPr>
        <w:tabs>
          <w:tab w:val="clear" w:pos="0"/>
        </w:tabs>
        <w:jc w:val="both"/>
        <w:rPr>
          <w:sz w:val="18"/>
          <w:szCs w:val="18"/>
          <w:lang w:bidi="ru-RU"/>
        </w:rPr>
      </w:pPr>
      <w:r w:rsidRPr="0064449C">
        <w:rPr>
          <w:sz w:val="18"/>
          <w:szCs w:val="18"/>
          <w:lang w:bidi="ru-RU"/>
        </w:rPr>
        <w:t xml:space="preserve"> второго и третьего поясов (поясов ограничений), предназначенных для предупреждения микробного и химического загрязнения воды источников.</w:t>
      </w:r>
    </w:p>
    <w:p w14:paraId="52C2B02A" w14:textId="77777777" w:rsidR="00880005" w:rsidRPr="0064449C" w:rsidRDefault="00880005" w:rsidP="00A04CD9">
      <w:pPr>
        <w:jc w:val="both"/>
        <w:rPr>
          <w:sz w:val="18"/>
          <w:szCs w:val="18"/>
          <w:lang w:bidi="ru-RU"/>
        </w:rPr>
      </w:pPr>
      <w:r w:rsidRPr="0064449C">
        <w:rPr>
          <w:b/>
          <w:sz w:val="18"/>
          <w:szCs w:val="18"/>
          <w:lang w:bidi="ru-RU"/>
        </w:rPr>
        <w:t>Границы, поясов зоны санитарной охраны источников водоснабжения определяются проектом, утверждаемым в установленном порядке.</w:t>
      </w:r>
    </w:p>
    <w:p w14:paraId="11ED0DD5" w14:textId="77777777" w:rsidR="00880005" w:rsidRPr="0064449C" w:rsidRDefault="00880005" w:rsidP="00A04CD9">
      <w:pPr>
        <w:jc w:val="both"/>
        <w:rPr>
          <w:sz w:val="18"/>
          <w:szCs w:val="18"/>
          <w:lang w:bidi="ru-RU"/>
        </w:rPr>
      </w:pPr>
      <w:r w:rsidRPr="0064449C">
        <w:rPr>
          <w:b/>
          <w:sz w:val="18"/>
          <w:szCs w:val="18"/>
          <w:lang w:bidi="ru-RU"/>
        </w:rPr>
        <w:t>Виды ограничений использования земельных участков и объектов капитального строительства в 1-ом поясе зоны санитарной охраны подземных источников:</w:t>
      </w:r>
    </w:p>
    <w:p w14:paraId="4E385E4C" w14:textId="77777777" w:rsidR="00880005" w:rsidRPr="0064449C" w:rsidRDefault="00880005" w:rsidP="0029780D">
      <w:pPr>
        <w:numPr>
          <w:ilvl w:val="0"/>
          <w:numId w:val="44"/>
        </w:numPr>
        <w:tabs>
          <w:tab w:val="clear" w:pos="0"/>
        </w:tabs>
        <w:jc w:val="both"/>
        <w:rPr>
          <w:sz w:val="18"/>
          <w:szCs w:val="18"/>
          <w:lang w:bidi="ru-RU"/>
        </w:rPr>
      </w:pPr>
      <w:r w:rsidRPr="0064449C">
        <w:rPr>
          <w:sz w:val="18"/>
          <w:szCs w:val="18"/>
          <w:lang w:bidi="ru-RU"/>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14:paraId="6386731B" w14:textId="77777777" w:rsidR="00880005" w:rsidRPr="0064449C" w:rsidRDefault="00880005" w:rsidP="00A04CD9">
      <w:pPr>
        <w:jc w:val="both"/>
        <w:rPr>
          <w:sz w:val="18"/>
          <w:szCs w:val="18"/>
          <w:lang w:bidi="ru-RU"/>
        </w:rPr>
      </w:pPr>
      <w:r w:rsidRPr="0064449C">
        <w:rPr>
          <w:sz w:val="18"/>
          <w:szCs w:val="18"/>
          <w:lang w:bidi="ru-RU"/>
        </w:rPr>
        <w:t xml:space="preserve"> На территории 1-го пояса зоны санитарной охраны запрещаются:</w:t>
      </w:r>
    </w:p>
    <w:p w14:paraId="37FAC96C" w14:textId="77777777" w:rsidR="00880005" w:rsidRPr="0064449C" w:rsidRDefault="00880005" w:rsidP="0029780D">
      <w:pPr>
        <w:numPr>
          <w:ilvl w:val="0"/>
          <w:numId w:val="44"/>
        </w:numPr>
        <w:tabs>
          <w:tab w:val="clear" w:pos="0"/>
        </w:tabs>
        <w:jc w:val="both"/>
        <w:rPr>
          <w:sz w:val="18"/>
          <w:szCs w:val="18"/>
          <w:lang w:bidi="ru-RU"/>
        </w:rPr>
      </w:pPr>
      <w:r w:rsidRPr="0064449C">
        <w:rPr>
          <w:sz w:val="18"/>
          <w:szCs w:val="18"/>
          <w:lang w:bidi="ru-RU"/>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14:paraId="2B0DFC51" w14:textId="77777777" w:rsidR="00880005" w:rsidRPr="0064449C" w:rsidRDefault="00880005" w:rsidP="0029780D">
      <w:pPr>
        <w:numPr>
          <w:ilvl w:val="0"/>
          <w:numId w:val="44"/>
        </w:numPr>
        <w:tabs>
          <w:tab w:val="clear" w:pos="0"/>
        </w:tabs>
        <w:jc w:val="both"/>
        <w:rPr>
          <w:sz w:val="18"/>
          <w:szCs w:val="18"/>
          <w:lang w:bidi="ru-RU"/>
        </w:rPr>
      </w:pPr>
      <w:r w:rsidRPr="0064449C">
        <w:rPr>
          <w:sz w:val="18"/>
          <w:szCs w:val="18"/>
          <w:lang w:bidi="ru-RU"/>
        </w:rPr>
        <w:t xml:space="preserve"> размещение жилых и хозяйственно-бытовых зданий;</w:t>
      </w:r>
    </w:p>
    <w:p w14:paraId="52957F39" w14:textId="77777777" w:rsidR="00880005" w:rsidRPr="0064449C" w:rsidRDefault="00880005" w:rsidP="0029780D">
      <w:pPr>
        <w:numPr>
          <w:ilvl w:val="0"/>
          <w:numId w:val="44"/>
        </w:numPr>
        <w:tabs>
          <w:tab w:val="clear" w:pos="0"/>
        </w:tabs>
        <w:jc w:val="both"/>
        <w:rPr>
          <w:sz w:val="18"/>
          <w:szCs w:val="18"/>
          <w:lang w:bidi="ru-RU"/>
        </w:rPr>
      </w:pPr>
      <w:r w:rsidRPr="0064449C">
        <w:rPr>
          <w:sz w:val="18"/>
          <w:szCs w:val="18"/>
          <w:lang w:bidi="ru-RU"/>
        </w:rPr>
        <w:lastRenderedPageBreak/>
        <w:t xml:space="preserve"> проживание людей;</w:t>
      </w:r>
    </w:p>
    <w:p w14:paraId="4C3E98B4" w14:textId="77777777" w:rsidR="00880005" w:rsidRPr="0064449C" w:rsidRDefault="00880005" w:rsidP="0029780D">
      <w:pPr>
        <w:numPr>
          <w:ilvl w:val="0"/>
          <w:numId w:val="44"/>
        </w:numPr>
        <w:tabs>
          <w:tab w:val="clear" w:pos="0"/>
        </w:tabs>
        <w:jc w:val="both"/>
        <w:rPr>
          <w:sz w:val="18"/>
          <w:szCs w:val="18"/>
          <w:lang w:bidi="ru-RU"/>
        </w:rPr>
      </w:pPr>
      <w:r w:rsidRPr="0064449C">
        <w:rPr>
          <w:sz w:val="18"/>
          <w:szCs w:val="18"/>
          <w:lang w:bidi="ru-RU"/>
        </w:rPr>
        <w:t xml:space="preserve"> размещение приемников нечистот и бытовых отходов;</w:t>
      </w:r>
    </w:p>
    <w:p w14:paraId="187519EB" w14:textId="77777777" w:rsidR="00880005" w:rsidRPr="0064449C" w:rsidRDefault="00880005" w:rsidP="0029780D">
      <w:pPr>
        <w:numPr>
          <w:ilvl w:val="0"/>
          <w:numId w:val="44"/>
        </w:numPr>
        <w:tabs>
          <w:tab w:val="clear" w:pos="0"/>
        </w:tabs>
        <w:jc w:val="both"/>
        <w:rPr>
          <w:sz w:val="18"/>
          <w:szCs w:val="18"/>
          <w:lang w:bidi="ru-RU"/>
        </w:rPr>
      </w:pPr>
      <w:r w:rsidRPr="0064449C">
        <w:rPr>
          <w:sz w:val="18"/>
          <w:szCs w:val="18"/>
          <w:lang w:bidi="ru-RU"/>
        </w:rPr>
        <w:t xml:space="preserve"> применение ядохимикатов и удобрений;</w:t>
      </w:r>
    </w:p>
    <w:p w14:paraId="5F700EC2" w14:textId="77777777" w:rsidR="00880005" w:rsidRPr="0064449C" w:rsidRDefault="00880005" w:rsidP="0029780D">
      <w:pPr>
        <w:numPr>
          <w:ilvl w:val="0"/>
          <w:numId w:val="44"/>
        </w:numPr>
        <w:tabs>
          <w:tab w:val="clear" w:pos="0"/>
        </w:tabs>
        <w:jc w:val="both"/>
        <w:rPr>
          <w:sz w:val="18"/>
          <w:szCs w:val="18"/>
          <w:lang w:bidi="ru-RU"/>
        </w:rPr>
      </w:pPr>
      <w:r w:rsidRPr="0064449C">
        <w:rPr>
          <w:sz w:val="18"/>
          <w:szCs w:val="18"/>
          <w:lang w:bidi="ru-RU"/>
        </w:rPr>
        <w:t xml:space="preserve"> посадка высокоствольных деревьев.</w:t>
      </w:r>
    </w:p>
    <w:p w14:paraId="68F2FFC4" w14:textId="77777777" w:rsidR="00880005" w:rsidRPr="0064449C" w:rsidRDefault="00880005" w:rsidP="00A04CD9">
      <w:pPr>
        <w:jc w:val="both"/>
        <w:rPr>
          <w:sz w:val="18"/>
          <w:szCs w:val="18"/>
          <w:lang w:bidi="ru-RU"/>
        </w:rPr>
      </w:pPr>
      <w:r w:rsidRPr="0064449C">
        <w:rPr>
          <w:sz w:val="18"/>
          <w:szCs w:val="18"/>
          <w:lang w:bidi="ru-RU"/>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4D4AF37F" w14:textId="77777777" w:rsidR="00880005" w:rsidRPr="0064449C" w:rsidRDefault="00880005" w:rsidP="00A04CD9">
      <w:pPr>
        <w:jc w:val="both"/>
        <w:rPr>
          <w:sz w:val="18"/>
          <w:szCs w:val="18"/>
          <w:lang w:bidi="ru-RU"/>
        </w:rPr>
      </w:pPr>
      <w:r w:rsidRPr="0064449C">
        <w:rPr>
          <w:b/>
          <w:sz w:val="18"/>
          <w:szCs w:val="18"/>
          <w:lang w:bidi="ru-RU"/>
        </w:rPr>
        <w:t>Виды ограничений использования земельных участков и объектов капитального строительства во 2-ом поясе зоны санитарной охраны подземных источников:</w:t>
      </w:r>
    </w:p>
    <w:p w14:paraId="4F6C1B30" w14:textId="77777777" w:rsidR="00880005" w:rsidRPr="0064449C" w:rsidRDefault="00880005" w:rsidP="00A04CD9">
      <w:pPr>
        <w:jc w:val="both"/>
        <w:rPr>
          <w:sz w:val="18"/>
          <w:szCs w:val="18"/>
          <w:lang w:bidi="ru-RU"/>
        </w:rPr>
      </w:pPr>
      <w:r w:rsidRPr="0064449C">
        <w:rPr>
          <w:sz w:val="18"/>
          <w:szCs w:val="18"/>
          <w:lang w:bidi="ru-RU"/>
        </w:rPr>
        <w:t xml:space="preserve"> 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015BE84B" w14:textId="77777777" w:rsidR="00880005" w:rsidRPr="0064449C" w:rsidRDefault="00880005" w:rsidP="00A04CD9">
      <w:pPr>
        <w:jc w:val="both"/>
        <w:rPr>
          <w:sz w:val="18"/>
          <w:szCs w:val="18"/>
          <w:lang w:bidi="ru-RU"/>
        </w:rPr>
      </w:pPr>
      <w:r w:rsidRPr="0064449C">
        <w:rPr>
          <w:sz w:val="18"/>
          <w:szCs w:val="18"/>
          <w:lang w:bidi="ru-RU"/>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14:paraId="3DEB2F48" w14:textId="77777777" w:rsidR="00880005" w:rsidRPr="0064449C" w:rsidRDefault="00880005" w:rsidP="00A04CD9">
      <w:pPr>
        <w:jc w:val="both"/>
        <w:rPr>
          <w:i/>
          <w:sz w:val="18"/>
          <w:szCs w:val="18"/>
          <w:lang w:bidi="ru-RU"/>
        </w:rPr>
      </w:pPr>
      <w:r w:rsidRPr="0064449C">
        <w:rPr>
          <w:i/>
          <w:sz w:val="18"/>
          <w:szCs w:val="18"/>
          <w:lang w:bidi="ru-RU"/>
        </w:rPr>
        <w:t>На территории 2-го пояса зоны санитарной охраны запрещается:</w:t>
      </w:r>
    </w:p>
    <w:p w14:paraId="0281B32E" w14:textId="77777777" w:rsidR="00880005" w:rsidRPr="0064449C" w:rsidRDefault="00880005" w:rsidP="0029780D">
      <w:pPr>
        <w:numPr>
          <w:ilvl w:val="0"/>
          <w:numId w:val="45"/>
        </w:numPr>
        <w:tabs>
          <w:tab w:val="clear" w:pos="0"/>
        </w:tabs>
        <w:jc w:val="both"/>
        <w:rPr>
          <w:sz w:val="18"/>
          <w:szCs w:val="18"/>
          <w:lang w:bidi="ru-RU"/>
        </w:rPr>
      </w:pPr>
      <w:r w:rsidRPr="0064449C">
        <w:rPr>
          <w:sz w:val="18"/>
          <w:szCs w:val="18"/>
          <w:lang w:bidi="ru-RU"/>
        </w:rPr>
        <w:t xml:space="preserve"> закачка отработанных вод в подземные горизонты;</w:t>
      </w:r>
    </w:p>
    <w:p w14:paraId="44C3985E" w14:textId="77777777" w:rsidR="00880005" w:rsidRPr="0064449C" w:rsidRDefault="00880005" w:rsidP="0029780D">
      <w:pPr>
        <w:numPr>
          <w:ilvl w:val="0"/>
          <w:numId w:val="45"/>
        </w:numPr>
        <w:tabs>
          <w:tab w:val="clear" w:pos="0"/>
        </w:tabs>
        <w:jc w:val="both"/>
        <w:rPr>
          <w:sz w:val="18"/>
          <w:szCs w:val="18"/>
          <w:lang w:bidi="ru-RU"/>
        </w:rPr>
      </w:pPr>
      <w:r w:rsidRPr="0064449C">
        <w:rPr>
          <w:sz w:val="18"/>
          <w:szCs w:val="18"/>
          <w:lang w:bidi="ru-RU"/>
        </w:rPr>
        <w:t xml:space="preserve"> подземное складирование твердых отходов;</w:t>
      </w:r>
    </w:p>
    <w:p w14:paraId="1EB931E2" w14:textId="77777777" w:rsidR="00880005" w:rsidRPr="0064449C" w:rsidRDefault="00880005" w:rsidP="0029780D">
      <w:pPr>
        <w:numPr>
          <w:ilvl w:val="0"/>
          <w:numId w:val="45"/>
        </w:numPr>
        <w:tabs>
          <w:tab w:val="clear" w:pos="0"/>
        </w:tabs>
        <w:jc w:val="both"/>
        <w:rPr>
          <w:sz w:val="18"/>
          <w:szCs w:val="18"/>
          <w:lang w:bidi="ru-RU"/>
        </w:rPr>
      </w:pPr>
      <w:r w:rsidRPr="0064449C">
        <w:rPr>
          <w:sz w:val="18"/>
          <w:szCs w:val="18"/>
          <w:lang w:bidi="ru-RU"/>
        </w:rPr>
        <w:t xml:space="preserve"> разработка недр земли;</w:t>
      </w:r>
    </w:p>
    <w:p w14:paraId="41BB6C84" w14:textId="77777777" w:rsidR="00880005" w:rsidRPr="0064449C" w:rsidRDefault="00880005" w:rsidP="0029780D">
      <w:pPr>
        <w:numPr>
          <w:ilvl w:val="0"/>
          <w:numId w:val="45"/>
        </w:numPr>
        <w:tabs>
          <w:tab w:val="clear" w:pos="0"/>
        </w:tabs>
        <w:jc w:val="both"/>
        <w:rPr>
          <w:sz w:val="18"/>
          <w:szCs w:val="18"/>
          <w:lang w:bidi="ru-RU"/>
        </w:rPr>
      </w:pPr>
      <w:r w:rsidRPr="0064449C">
        <w:rPr>
          <w:sz w:val="18"/>
          <w:szCs w:val="18"/>
          <w:lang w:bidi="ru-RU"/>
        </w:rPr>
        <w:t xml:space="preserve"> размещение складов горюче-смазочных материалов, ядохимикатов и минеральных удобрений, накопителей промышленных стоков, </w:t>
      </w:r>
      <w:proofErr w:type="spellStart"/>
      <w:r w:rsidRPr="0064449C">
        <w:rPr>
          <w:sz w:val="18"/>
          <w:szCs w:val="18"/>
          <w:lang w:bidi="ru-RU"/>
        </w:rPr>
        <w:t>шламо</w:t>
      </w:r>
      <w:proofErr w:type="spellEnd"/>
      <w:r w:rsidRPr="0064449C">
        <w:rPr>
          <w:sz w:val="18"/>
          <w:szCs w:val="18"/>
          <w:lang w:bidi="ru-RU"/>
        </w:rPr>
        <w:t xml:space="preserve"> хранилищ и других объектов, обуславливающих опасность химического загрязнения подземных вод;</w:t>
      </w:r>
    </w:p>
    <w:p w14:paraId="4E3ECD62" w14:textId="77777777" w:rsidR="00880005" w:rsidRPr="0064449C" w:rsidRDefault="00880005" w:rsidP="0029780D">
      <w:pPr>
        <w:numPr>
          <w:ilvl w:val="0"/>
          <w:numId w:val="45"/>
        </w:numPr>
        <w:tabs>
          <w:tab w:val="clear" w:pos="0"/>
        </w:tabs>
        <w:jc w:val="both"/>
        <w:rPr>
          <w:sz w:val="18"/>
          <w:szCs w:val="18"/>
          <w:lang w:bidi="ru-RU"/>
        </w:rPr>
      </w:pPr>
      <w:r w:rsidRPr="0064449C">
        <w:rPr>
          <w:sz w:val="18"/>
          <w:szCs w:val="18"/>
          <w:lang w:bidi="ru-RU"/>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14:paraId="5A5A02BD" w14:textId="77777777" w:rsidR="00880005" w:rsidRPr="0064449C" w:rsidRDefault="00880005" w:rsidP="0029780D">
      <w:pPr>
        <w:numPr>
          <w:ilvl w:val="0"/>
          <w:numId w:val="45"/>
        </w:numPr>
        <w:tabs>
          <w:tab w:val="clear" w:pos="0"/>
        </w:tabs>
        <w:jc w:val="both"/>
        <w:rPr>
          <w:sz w:val="18"/>
          <w:szCs w:val="18"/>
          <w:lang w:bidi="ru-RU"/>
        </w:rPr>
      </w:pPr>
      <w:r w:rsidRPr="0064449C">
        <w:rPr>
          <w:sz w:val="18"/>
          <w:szCs w:val="18"/>
          <w:lang w:bidi="ru-RU"/>
        </w:rPr>
        <w:t xml:space="preserve"> применение удобрений и ядохимикатов;</w:t>
      </w:r>
    </w:p>
    <w:p w14:paraId="4A27FA34" w14:textId="77777777" w:rsidR="00880005" w:rsidRPr="0064449C" w:rsidRDefault="00880005" w:rsidP="0029780D">
      <w:pPr>
        <w:numPr>
          <w:ilvl w:val="0"/>
          <w:numId w:val="45"/>
        </w:numPr>
        <w:tabs>
          <w:tab w:val="clear" w:pos="0"/>
        </w:tabs>
        <w:jc w:val="both"/>
        <w:rPr>
          <w:sz w:val="18"/>
          <w:szCs w:val="18"/>
          <w:lang w:bidi="ru-RU"/>
        </w:rPr>
      </w:pPr>
      <w:r w:rsidRPr="0064449C">
        <w:rPr>
          <w:sz w:val="18"/>
          <w:szCs w:val="18"/>
          <w:lang w:bidi="ru-RU"/>
        </w:rPr>
        <w:t xml:space="preserve"> рубка леса главного пользования и рубка реконструкции.</w:t>
      </w:r>
    </w:p>
    <w:p w14:paraId="7AB68C28" w14:textId="77777777" w:rsidR="00880005" w:rsidRPr="0064449C" w:rsidRDefault="00880005" w:rsidP="00A04CD9">
      <w:pPr>
        <w:jc w:val="both"/>
        <w:rPr>
          <w:sz w:val="18"/>
          <w:szCs w:val="18"/>
          <w:lang w:bidi="ru-RU"/>
        </w:rPr>
      </w:pPr>
      <w:r w:rsidRPr="0064449C">
        <w:rPr>
          <w:sz w:val="18"/>
          <w:szCs w:val="18"/>
          <w:lang w:bidi="ru-RU"/>
        </w:rP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482BD09E" w14:textId="77777777" w:rsidR="00880005" w:rsidRPr="0064449C" w:rsidRDefault="00880005" w:rsidP="00A04CD9">
      <w:pPr>
        <w:jc w:val="both"/>
        <w:rPr>
          <w:sz w:val="18"/>
          <w:szCs w:val="18"/>
          <w:lang w:bidi="ru-RU"/>
        </w:rPr>
      </w:pPr>
      <w:r w:rsidRPr="0064449C">
        <w:rPr>
          <w:b/>
          <w:sz w:val="18"/>
          <w:szCs w:val="18"/>
          <w:lang w:bidi="ru-RU"/>
        </w:rPr>
        <w:t>Виды ограничений использования земельных участков и объектов капитального строительства в 3-ем поясе зоны санитарной охраны подземных источников:</w:t>
      </w:r>
    </w:p>
    <w:p w14:paraId="53EF216D" w14:textId="77777777" w:rsidR="00880005" w:rsidRPr="0064449C" w:rsidRDefault="00880005" w:rsidP="0029780D">
      <w:pPr>
        <w:numPr>
          <w:ilvl w:val="0"/>
          <w:numId w:val="46"/>
        </w:numPr>
        <w:tabs>
          <w:tab w:val="clear" w:pos="0"/>
        </w:tabs>
        <w:jc w:val="both"/>
        <w:rPr>
          <w:sz w:val="18"/>
          <w:szCs w:val="18"/>
          <w:lang w:bidi="ru-RU"/>
        </w:rPr>
      </w:pPr>
      <w:r w:rsidRPr="0064449C">
        <w:rPr>
          <w:sz w:val="18"/>
          <w:szCs w:val="18"/>
          <w:lang w:bidi="ru-RU"/>
        </w:rP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17E23F3F" w14:textId="77777777" w:rsidR="00880005" w:rsidRPr="0064449C" w:rsidRDefault="00880005" w:rsidP="0029780D">
      <w:pPr>
        <w:numPr>
          <w:ilvl w:val="0"/>
          <w:numId w:val="46"/>
        </w:numPr>
        <w:tabs>
          <w:tab w:val="clear" w:pos="0"/>
        </w:tabs>
        <w:jc w:val="both"/>
        <w:rPr>
          <w:sz w:val="18"/>
          <w:szCs w:val="18"/>
          <w:lang w:bidi="ru-RU"/>
        </w:rPr>
      </w:pPr>
      <w:r w:rsidRPr="0064449C">
        <w:rPr>
          <w:sz w:val="18"/>
          <w:szCs w:val="18"/>
          <w:lang w:bidi="ru-RU"/>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w:t>
      </w:r>
      <w:r w:rsidRPr="0064449C">
        <w:rPr>
          <w:sz w:val="18"/>
          <w:szCs w:val="18"/>
          <w:lang w:bidi="ru-RU"/>
        </w:rPr>
        <w:lastRenderedPageBreak/>
        <w:t>центром Госсанэпиднадзора, органами экологического и геологического контроля.</w:t>
      </w:r>
    </w:p>
    <w:p w14:paraId="5DA115E6" w14:textId="77777777" w:rsidR="00880005" w:rsidRPr="0064449C" w:rsidRDefault="00880005" w:rsidP="0029780D">
      <w:pPr>
        <w:numPr>
          <w:ilvl w:val="0"/>
          <w:numId w:val="46"/>
        </w:numPr>
        <w:tabs>
          <w:tab w:val="clear" w:pos="0"/>
        </w:tabs>
        <w:jc w:val="both"/>
        <w:rPr>
          <w:sz w:val="18"/>
          <w:szCs w:val="18"/>
          <w:lang w:bidi="ru-RU"/>
        </w:rPr>
      </w:pPr>
      <w:r w:rsidRPr="0064449C">
        <w:rPr>
          <w:sz w:val="18"/>
          <w:szCs w:val="18"/>
          <w:lang w:bidi="ru-RU"/>
        </w:rPr>
        <w:t xml:space="preserve"> На территории 3-го пояса зоны санитарной охраны запрещается:</w:t>
      </w:r>
    </w:p>
    <w:p w14:paraId="07D1F35F" w14:textId="77777777" w:rsidR="00880005" w:rsidRPr="0064449C" w:rsidRDefault="00880005" w:rsidP="0029780D">
      <w:pPr>
        <w:numPr>
          <w:ilvl w:val="0"/>
          <w:numId w:val="46"/>
        </w:numPr>
        <w:tabs>
          <w:tab w:val="clear" w:pos="0"/>
        </w:tabs>
        <w:jc w:val="both"/>
        <w:rPr>
          <w:sz w:val="18"/>
          <w:szCs w:val="18"/>
          <w:lang w:bidi="ru-RU"/>
        </w:rPr>
      </w:pPr>
      <w:r w:rsidRPr="0064449C">
        <w:rPr>
          <w:sz w:val="18"/>
          <w:szCs w:val="18"/>
          <w:lang w:bidi="ru-RU"/>
        </w:rPr>
        <w:t xml:space="preserve"> закачка отработанных вод в подземные горизонты;</w:t>
      </w:r>
    </w:p>
    <w:p w14:paraId="1C723CAF" w14:textId="77777777" w:rsidR="00880005" w:rsidRPr="0064449C" w:rsidRDefault="00880005" w:rsidP="0029780D">
      <w:pPr>
        <w:numPr>
          <w:ilvl w:val="0"/>
          <w:numId w:val="46"/>
        </w:numPr>
        <w:tabs>
          <w:tab w:val="clear" w:pos="0"/>
        </w:tabs>
        <w:jc w:val="both"/>
        <w:rPr>
          <w:sz w:val="18"/>
          <w:szCs w:val="18"/>
          <w:lang w:bidi="ru-RU"/>
        </w:rPr>
      </w:pPr>
      <w:r w:rsidRPr="0064449C">
        <w:rPr>
          <w:sz w:val="18"/>
          <w:szCs w:val="18"/>
          <w:lang w:bidi="ru-RU"/>
        </w:rPr>
        <w:t xml:space="preserve"> подземное складирование твердых отходов;</w:t>
      </w:r>
    </w:p>
    <w:p w14:paraId="658ECFC0" w14:textId="77777777" w:rsidR="00880005" w:rsidRPr="0064449C" w:rsidRDefault="00880005" w:rsidP="0029780D">
      <w:pPr>
        <w:numPr>
          <w:ilvl w:val="0"/>
          <w:numId w:val="46"/>
        </w:numPr>
        <w:tabs>
          <w:tab w:val="clear" w:pos="0"/>
        </w:tabs>
        <w:jc w:val="both"/>
        <w:rPr>
          <w:sz w:val="18"/>
          <w:szCs w:val="18"/>
          <w:lang w:bidi="ru-RU"/>
        </w:rPr>
      </w:pPr>
      <w:r w:rsidRPr="0064449C">
        <w:rPr>
          <w:sz w:val="18"/>
          <w:szCs w:val="18"/>
          <w:lang w:bidi="ru-RU"/>
        </w:rPr>
        <w:t xml:space="preserve"> разработка недр земли.</w:t>
      </w:r>
    </w:p>
    <w:p w14:paraId="32C4F236" w14:textId="77777777" w:rsidR="00880005" w:rsidRPr="0064449C" w:rsidRDefault="00880005" w:rsidP="0029780D">
      <w:pPr>
        <w:numPr>
          <w:ilvl w:val="0"/>
          <w:numId w:val="46"/>
        </w:numPr>
        <w:tabs>
          <w:tab w:val="clear" w:pos="0"/>
        </w:tabs>
        <w:jc w:val="both"/>
        <w:rPr>
          <w:sz w:val="18"/>
          <w:szCs w:val="18"/>
          <w:lang w:bidi="ru-RU"/>
        </w:rPr>
      </w:pPr>
      <w:r w:rsidRPr="0064449C">
        <w:rPr>
          <w:sz w:val="18"/>
          <w:szCs w:val="18"/>
          <w:lang w:bidi="ru-RU"/>
        </w:rP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промышленных стоков, </w:t>
      </w:r>
      <w:proofErr w:type="spellStart"/>
      <w:r w:rsidRPr="0064449C">
        <w:rPr>
          <w:sz w:val="18"/>
          <w:szCs w:val="18"/>
          <w:lang w:bidi="ru-RU"/>
        </w:rPr>
        <w:t>шламо</w:t>
      </w:r>
      <w:proofErr w:type="spellEnd"/>
      <w:r w:rsidRPr="0064449C">
        <w:rPr>
          <w:sz w:val="18"/>
          <w:szCs w:val="18"/>
          <w:lang w:bidi="ru-RU"/>
        </w:rPr>
        <w:t xml:space="preserve"> хранилищ и других объектов, обуславливающих опасность химического загрязнения подземных вод. Размещение таких объектов допускается в пределах 3-го пояса только при использовании подземных вод при условии выполнения специальных мероприятий по защите водоносного горизонта от загрязнения по согласованию с центром Госсанэпиднадзора, органами государственного экологического и геологического контроля.</w:t>
      </w:r>
    </w:p>
    <w:p w14:paraId="488CC5F4" w14:textId="77777777" w:rsidR="00880005" w:rsidRPr="0064449C" w:rsidRDefault="00880005" w:rsidP="00A04CD9">
      <w:pPr>
        <w:jc w:val="both"/>
        <w:rPr>
          <w:b/>
          <w:sz w:val="18"/>
          <w:szCs w:val="18"/>
          <w:lang w:bidi="ru-RU"/>
        </w:rPr>
      </w:pPr>
      <w:r w:rsidRPr="0064449C">
        <w:rPr>
          <w:b/>
          <w:sz w:val="18"/>
          <w:szCs w:val="18"/>
          <w:lang w:bidi="ru-RU"/>
        </w:rPr>
        <w:t>В-4 — зона затопления паводками водами 1% обеспеченности</w:t>
      </w:r>
    </w:p>
    <w:p w14:paraId="5B92EE4A" w14:textId="77777777" w:rsidR="00880005" w:rsidRPr="0064449C" w:rsidRDefault="00880005" w:rsidP="00A04CD9">
      <w:pPr>
        <w:jc w:val="both"/>
        <w:rPr>
          <w:sz w:val="18"/>
          <w:szCs w:val="18"/>
          <w:lang w:bidi="ru-RU"/>
        </w:rPr>
      </w:pPr>
      <w:r w:rsidRPr="0064449C">
        <w:rPr>
          <w:sz w:val="18"/>
          <w:szCs w:val="18"/>
          <w:lang w:bidi="ru-RU"/>
        </w:rPr>
        <w:t>Ограничения использования земельных участков и объектов капитального строительства установлены следующими нормативными правовыми актами:</w:t>
      </w:r>
    </w:p>
    <w:p w14:paraId="2ECC861E" w14:textId="77777777" w:rsidR="00880005" w:rsidRPr="0064449C" w:rsidRDefault="00880005" w:rsidP="0029780D">
      <w:pPr>
        <w:numPr>
          <w:ilvl w:val="0"/>
          <w:numId w:val="47"/>
        </w:numPr>
        <w:tabs>
          <w:tab w:val="clear" w:pos="0"/>
        </w:tabs>
        <w:jc w:val="both"/>
        <w:rPr>
          <w:sz w:val="18"/>
          <w:szCs w:val="18"/>
          <w:lang w:bidi="ru-RU"/>
        </w:rPr>
      </w:pPr>
      <w:r w:rsidRPr="0064449C">
        <w:rPr>
          <w:sz w:val="18"/>
          <w:szCs w:val="18"/>
          <w:lang w:bidi="ru-RU"/>
        </w:rPr>
        <w:t xml:space="preserve">СП 42.13330.2016 «Градостроительство. Планировка и застройка городских и сельских поселений» </w:t>
      </w:r>
    </w:p>
    <w:p w14:paraId="774202B0" w14:textId="77777777" w:rsidR="00880005" w:rsidRPr="0064449C" w:rsidRDefault="00880005" w:rsidP="0029780D">
      <w:pPr>
        <w:numPr>
          <w:ilvl w:val="0"/>
          <w:numId w:val="47"/>
        </w:numPr>
        <w:tabs>
          <w:tab w:val="clear" w:pos="0"/>
        </w:tabs>
        <w:jc w:val="both"/>
        <w:rPr>
          <w:sz w:val="18"/>
          <w:szCs w:val="18"/>
          <w:lang w:bidi="ru-RU"/>
        </w:rPr>
      </w:pPr>
      <w:r w:rsidRPr="0064449C">
        <w:rPr>
          <w:sz w:val="18"/>
          <w:szCs w:val="18"/>
          <w:lang w:bidi="ru-RU"/>
        </w:rPr>
        <w:t>СНиП 2.06.15-85 «Инженерная защита территории от затопления и подтопления»</w:t>
      </w:r>
    </w:p>
    <w:p w14:paraId="3A6E1951" w14:textId="77777777" w:rsidR="00880005" w:rsidRPr="0064449C" w:rsidRDefault="00880005" w:rsidP="00A04CD9">
      <w:pPr>
        <w:jc w:val="both"/>
        <w:rPr>
          <w:sz w:val="18"/>
          <w:szCs w:val="18"/>
          <w:lang w:bidi="ru-RU"/>
        </w:rPr>
      </w:pPr>
      <w:r w:rsidRPr="0064449C">
        <w:rPr>
          <w:sz w:val="18"/>
          <w:szCs w:val="18"/>
          <w:lang w:bidi="ru-RU"/>
        </w:rPr>
        <w:t>В зонах затопления особенно повышаются требования к инженерным изысканиям и исследованиям для последующего проектирования, строительства и реконструкций объектов капитального строительства, особое внимание обращается на усиление фундаментов и гидроизоляционных работ.</w:t>
      </w:r>
    </w:p>
    <w:p w14:paraId="2CCE0A2D" w14:textId="77777777" w:rsidR="00880005" w:rsidRPr="0064449C" w:rsidRDefault="00880005" w:rsidP="00A04CD9">
      <w:pPr>
        <w:jc w:val="both"/>
        <w:rPr>
          <w:sz w:val="18"/>
          <w:szCs w:val="18"/>
          <w:lang w:bidi="ru-RU"/>
        </w:rPr>
      </w:pPr>
      <w:r w:rsidRPr="0064449C">
        <w:rPr>
          <w:sz w:val="18"/>
          <w:szCs w:val="18"/>
          <w:lang w:bidi="ru-RU"/>
        </w:rPr>
        <w:t>В данных зонах запрещается устанавливать виды разрешенного использования без проведения мероприятий по инженерной подготовке территории, включающей защиту от затопления с помощью подсыпки грунтов территории до незатопляемых отметок.</w:t>
      </w:r>
    </w:p>
    <w:p w14:paraId="77691A57" w14:textId="77777777" w:rsidR="00880005" w:rsidRPr="0064449C" w:rsidRDefault="00880005" w:rsidP="00A04CD9">
      <w:pPr>
        <w:jc w:val="both"/>
        <w:rPr>
          <w:b/>
          <w:sz w:val="18"/>
          <w:szCs w:val="18"/>
          <w:lang w:bidi="ru-RU"/>
        </w:rPr>
      </w:pPr>
    </w:p>
    <w:p w14:paraId="16246C13" w14:textId="77777777" w:rsidR="00880005" w:rsidRPr="0064449C" w:rsidRDefault="00880005" w:rsidP="00A04CD9">
      <w:pPr>
        <w:jc w:val="both"/>
        <w:rPr>
          <w:b/>
          <w:sz w:val="18"/>
          <w:szCs w:val="18"/>
          <w:lang w:bidi="ru-RU"/>
        </w:rPr>
      </w:pPr>
      <w:r w:rsidRPr="0064449C">
        <w:rPr>
          <w:b/>
          <w:sz w:val="18"/>
          <w:szCs w:val="18"/>
          <w:lang w:bidi="ru-RU"/>
        </w:rPr>
        <w:t>Статья 39.2. Перечень санитарно-защитных зон предприятий, сооружений и иных объектов.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p>
    <w:p w14:paraId="0E52E11C" w14:textId="77777777" w:rsidR="00880005" w:rsidRPr="0064449C" w:rsidRDefault="00880005" w:rsidP="00A04CD9">
      <w:pPr>
        <w:jc w:val="both"/>
        <w:rPr>
          <w:sz w:val="18"/>
          <w:szCs w:val="18"/>
          <w:lang w:bidi="ru-RU"/>
        </w:rPr>
      </w:pPr>
      <w:r w:rsidRPr="0064449C">
        <w:rPr>
          <w:sz w:val="18"/>
          <w:szCs w:val="18"/>
          <w:lang w:bidi="ru-RU"/>
        </w:rPr>
        <w:t>СЗЗ-1 — санитарно-защитная зона предприятий и сооружений</w:t>
      </w:r>
    </w:p>
    <w:p w14:paraId="1C92983C" w14:textId="77777777" w:rsidR="00880005" w:rsidRPr="0064449C" w:rsidRDefault="00880005" w:rsidP="00A04CD9">
      <w:pPr>
        <w:jc w:val="both"/>
        <w:rPr>
          <w:sz w:val="18"/>
          <w:szCs w:val="18"/>
          <w:lang w:bidi="ru-RU"/>
        </w:rPr>
      </w:pPr>
      <w:r w:rsidRPr="0064449C">
        <w:rPr>
          <w:sz w:val="18"/>
          <w:szCs w:val="18"/>
          <w:lang w:bidi="ru-RU"/>
        </w:rPr>
        <w:t>СЗЗ-2 — санитарно-защитная зона инженерных коммуникаций</w:t>
      </w:r>
    </w:p>
    <w:p w14:paraId="3EE6FDF4" w14:textId="77777777" w:rsidR="00880005" w:rsidRPr="0064449C" w:rsidRDefault="00880005" w:rsidP="00A04CD9">
      <w:pPr>
        <w:jc w:val="both"/>
        <w:rPr>
          <w:sz w:val="18"/>
          <w:szCs w:val="18"/>
          <w:lang w:bidi="ru-RU"/>
        </w:rPr>
      </w:pPr>
      <w:r w:rsidRPr="0064449C">
        <w:rPr>
          <w:sz w:val="18"/>
          <w:szCs w:val="18"/>
          <w:lang w:bidi="ru-RU"/>
        </w:rPr>
        <w:t>СЗЗ-3 — санитарно-защитная зона транспортных коммуникаций</w:t>
      </w:r>
    </w:p>
    <w:p w14:paraId="3EA95068" w14:textId="77777777" w:rsidR="00880005" w:rsidRPr="0064449C" w:rsidRDefault="00880005" w:rsidP="00A04CD9">
      <w:pPr>
        <w:jc w:val="both"/>
        <w:rPr>
          <w:b/>
          <w:sz w:val="18"/>
          <w:szCs w:val="18"/>
          <w:lang w:bidi="ru-RU"/>
        </w:rPr>
      </w:pPr>
      <w:r w:rsidRPr="0064449C">
        <w:rPr>
          <w:b/>
          <w:sz w:val="18"/>
          <w:szCs w:val="18"/>
          <w:lang w:bidi="ru-RU"/>
        </w:rPr>
        <w:t>СЗЗ-1 — Санитарно-защитная зона предприятий и сооружений</w:t>
      </w:r>
    </w:p>
    <w:p w14:paraId="007E8CA9" w14:textId="77777777" w:rsidR="00880005" w:rsidRPr="0064449C" w:rsidRDefault="00880005" w:rsidP="00A04CD9">
      <w:pPr>
        <w:jc w:val="both"/>
        <w:rPr>
          <w:sz w:val="18"/>
          <w:szCs w:val="18"/>
          <w:lang w:bidi="ru-RU"/>
        </w:rPr>
      </w:pPr>
      <w:r w:rsidRPr="0064449C">
        <w:rPr>
          <w:sz w:val="18"/>
          <w:szCs w:val="18"/>
          <w:lang w:bidi="ru-RU"/>
        </w:rPr>
        <w:t>Ограничения использования земельных участков и объектов капитального строительства в санитарно-защитных зонах предприятий, сооружений и иных объектов установлены по отношению к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14:paraId="11E6F1EF" w14:textId="77777777" w:rsidR="00880005" w:rsidRPr="0064449C" w:rsidRDefault="00880005" w:rsidP="0029780D">
      <w:pPr>
        <w:numPr>
          <w:ilvl w:val="0"/>
          <w:numId w:val="48"/>
        </w:numPr>
        <w:tabs>
          <w:tab w:val="clear" w:pos="0"/>
        </w:tabs>
        <w:jc w:val="both"/>
        <w:rPr>
          <w:sz w:val="18"/>
          <w:szCs w:val="18"/>
          <w:lang w:bidi="ru-RU"/>
        </w:rPr>
      </w:pPr>
      <w:r w:rsidRPr="0064449C">
        <w:rPr>
          <w:sz w:val="18"/>
          <w:szCs w:val="18"/>
          <w:lang w:bidi="ru-RU"/>
        </w:rPr>
        <w:t>СП 42.13330.2016 «Градостроительство. Планировка и застройка городских и сельских поселений»;</w:t>
      </w:r>
    </w:p>
    <w:p w14:paraId="63DC1CB0" w14:textId="77777777" w:rsidR="00880005" w:rsidRPr="0064449C" w:rsidRDefault="00880005" w:rsidP="0029780D">
      <w:pPr>
        <w:numPr>
          <w:ilvl w:val="0"/>
          <w:numId w:val="48"/>
        </w:numPr>
        <w:tabs>
          <w:tab w:val="clear" w:pos="0"/>
        </w:tabs>
        <w:jc w:val="both"/>
        <w:rPr>
          <w:sz w:val="18"/>
          <w:szCs w:val="18"/>
          <w:lang w:bidi="ru-RU"/>
        </w:rPr>
      </w:pPr>
      <w:r w:rsidRPr="0064449C">
        <w:rPr>
          <w:sz w:val="18"/>
          <w:szCs w:val="18"/>
          <w:lang w:bidi="ru-RU"/>
        </w:rPr>
        <w:lastRenderedPageBreak/>
        <w:t>СанПиН 2.2.1/2.1.1.1200-03 «Санитарно-защитные зоны и санитарная классификация предприятий, сооружений и иных объектов»;</w:t>
      </w:r>
    </w:p>
    <w:p w14:paraId="0E45807E" w14:textId="77777777" w:rsidR="00880005" w:rsidRPr="0064449C" w:rsidRDefault="00880005" w:rsidP="0029780D">
      <w:pPr>
        <w:numPr>
          <w:ilvl w:val="0"/>
          <w:numId w:val="48"/>
        </w:numPr>
        <w:tabs>
          <w:tab w:val="clear" w:pos="0"/>
        </w:tabs>
        <w:jc w:val="both"/>
        <w:rPr>
          <w:sz w:val="18"/>
          <w:szCs w:val="18"/>
          <w:lang w:bidi="ru-RU"/>
        </w:rPr>
      </w:pPr>
      <w:r w:rsidRPr="0064449C">
        <w:rPr>
          <w:sz w:val="18"/>
          <w:szCs w:val="18"/>
          <w:lang w:bidi="ru-RU"/>
        </w:rPr>
        <w:t>СНиП 42-01-2002. «Газораспределительные системы»;</w:t>
      </w:r>
    </w:p>
    <w:p w14:paraId="1B5F16D3" w14:textId="77777777" w:rsidR="00880005" w:rsidRPr="0064449C" w:rsidRDefault="00880005" w:rsidP="0029780D">
      <w:pPr>
        <w:numPr>
          <w:ilvl w:val="0"/>
          <w:numId w:val="48"/>
        </w:numPr>
        <w:tabs>
          <w:tab w:val="clear" w:pos="0"/>
        </w:tabs>
        <w:jc w:val="both"/>
        <w:rPr>
          <w:sz w:val="18"/>
          <w:szCs w:val="18"/>
          <w:lang w:bidi="ru-RU"/>
        </w:rPr>
      </w:pPr>
      <w:r w:rsidRPr="0064449C">
        <w:rPr>
          <w:sz w:val="18"/>
          <w:szCs w:val="18"/>
          <w:lang w:bidi="ru-RU"/>
        </w:rPr>
        <w:t>Другие действующие нормативные документы и технические регламенты.</w:t>
      </w:r>
    </w:p>
    <w:p w14:paraId="29FB6735" w14:textId="77777777" w:rsidR="00880005" w:rsidRPr="0064449C" w:rsidRDefault="00880005" w:rsidP="00A04CD9">
      <w:pPr>
        <w:jc w:val="both"/>
        <w:rPr>
          <w:sz w:val="18"/>
          <w:szCs w:val="18"/>
          <w:lang w:bidi="ru-RU"/>
        </w:rPr>
      </w:pPr>
      <w:r w:rsidRPr="0064449C">
        <w:rPr>
          <w:sz w:val="18"/>
          <w:szCs w:val="18"/>
          <w:lang w:bidi="ru-RU"/>
        </w:rPr>
        <w:t>Для объектов, являющихся источниками воздействия на среду обитания, разрабатывается проект обоснования размера санитарно-защитной зоны.</w:t>
      </w:r>
    </w:p>
    <w:p w14:paraId="2CB32BD4" w14:textId="77777777" w:rsidR="00880005" w:rsidRPr="0064449C" w:rsidRDefault="00880005" w:rsidP="00A04CD9">
      <w:pPr>
        <w:jc w:val="both"/>
        <w:rPr>
          <w:sz w:val="18"/>
          <w:szCs w:val="18"/>
          <w:lang w:bidi="ru-RU"/>
        </w:rPr>
      </w:pPr>
      <w:r w:rsidRPr="0064449C">
        <w:rPr>
          <w:sz w:val="18"/>
          <w:szCs w:val="18"/>
          <w:lang w:bidi="ru-RU"/>
        </w:rPr>
        <w:t>Размеры и границы санитарно-защитной зоны определяются в проекте обоснования размера санитарно-защитной зоны.</w:t>
      </w:r>
    </w:p>
    <w:p w14:paraId="70A53A1B" w14:textId="77777777" w:rsidR="00880005" w:rsidRPr="0064449C" w:rsidRDefault="00880005" w:rsidP="00A04CD9">
      <w:pPr>
        <w:jc w:val="both"/>
        <w:rPr>
          <w:sz w:val="18"/>
          <w:szCs w:val="18"/>
          <w:lang w:bidi="ru-RU"/>
        </w:rPr>
      </w:pPr>
      <w:r w:rsidRPr="0064449C">
        <w:rPr>
          <w:sz w:val="18"/>
          <w:szCs w:val="18"/>
          <w:lang w:bidi="ru-RU"/>
        </w:rPr>
        <w:t>Санитарно-защитная зона отделяет территорию площадки предприятия от жилой застройки и ландшафтно-рекреационной территории.</w:t>
      </w:r>
    </w:p>
    <w:p w14:paraId="0DB312B3" w14:textId="77777777" w:rsidR="00880005" w:rsidRPr="0064449C" w:rsidRDefault="00880005" w:rsidP="00A04CD9">
      <w:pPr>
        <w:jc w:val="both"/>
        <w:rPr>
          <w:b/>
          <w:sz w:val="18"/>
          <w:szCs w:val="18"/>
          <w:lang w:bidi="ru-RU"/>
        </w:rPr>
      </w:pPr>
      <w:r w:rsidRPr="0064449C">
        <w:rPr>
          <w:b/>
          <w:sz w:val="18"/>
          <w:szCs w:val="18"/>
          <w:lang w:bidi="ru-RU"/>
        </w:rPr>
        <w:t>Виды ограничений использования земельных участков и объектов капитального строительства в санитарно-защитных зонах предприятий и объектов:</w:t>
      </w:r>
    </w:p>
    <w:p w14:paraId="29E11E4B" w14:textId="77777777" w:rsidR="00880005" w:rsidRPr="0064449C" w:rsidRDefault="00880005" w:rsidP="00A04CD9">
      <w:pPr>
        <w:jc w:val="both"/>
        <w:rPr>
          <w:b/>
          <w:sz w:val="18"/>
          <w:szCs w:val="18"/>
          <w:lang w:bidi="ru-RU"/>
        </w:rPr>
      </w:pPr>
      <w:r w:rsidRPr="0064449C">
        <w:rPr>
          <w:sz w:val="18"/>
          <w:szCs w:val="18"/>
          <w:lang w:bidi="ru-RU"/>
        </w:rPr>
        <w:t>В санитарно-защитной зоне не допускается размещать:</w:t>
      </w:r>
    </w:p>
    <w:p w14:paraId="3C53DEBD" w14:textId="77777777" w:rsidR="00880005" w:rsidRPr="0064449C" w:rsidRDefault="00880005" w:rsidP="00A04CD9">
      <w:pPr>
        <w:jc w:val="both"/>
        <w:rPr>
          <w:sz w:val="18"/>
          <w:szCs w:val="18"/>
          <w:lang w:bidi="ru-RU"/>
        </w:rPr>
      </w:pPr>
      <w:r w:rsidRPr="0064449C">
        <w:rPr>
          <w:sz w:val="18"/>
          <w:szCs w:val="18"/>
          <w:lang w:bidi="ru-RU"/>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малоэтажной жилой застройки усадебного типа,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7894DB0A" w14:textId="77777777" w:rsidR="00880005" w:rsidRPr="0064449C" w:rsidRDefault="00880005" w:rsidP="00A04CD9">
      <w:pPr>
        <w:jc w:val="both"/>
        <w:rPr>
          <w:b/>
          <w:sz w:val="18"/>
          <w:szCs w:val="18"/>
          <w:lang w:bidi="ru-RU"/>
        </w:rPr>
      </w:pPr>
      <w:r w:rsidRPr="0064449C">
        <w:rPr>
          <w:sz w:val="18"/>
          <w:szCs w:val="18"/>
          <w:lang w:bidi="ru-RU"/>
        </w:rPr>
        <w:t>В санитарно-защитной зоне и на территории объектов других отраслей промышленности не допускается размещать:</w:t>
      </w:r>
    </w:p>
    <w:p w14:paraId="01A3FB6F" w14:textId="77777777" w:rsidR="00880005" w:rsidRPr="0064449C" w:rsidRDefault="00880005" w:rsidP="00A04CD9">
      <w:pPr>
        <w:jc w:val="both"/>
        <w:rPr>
          <w:b/>
          <w:sz w:val="18"/>
          <w:szCs w:val="18"/>
          <w:lang w:bidi="ru-RU"/>
        </w:rPr>
      </w:pPr>
      <w:r w:rsidRPr="0064449C">
        <w:rPr>
          <w:sz w:val="18"/>
          <w:szCs w:val="18"/>
          <w:lang w:bidi="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0AF17AEA" w14:textId="77777777" w:rsidR="00880005" w:rsidRPr="0064449C" w:rsidRDefault="00880005" w:rsidP="00A04CD9">
      <w:pPr>
        <w:jc w:val="both"/>
        <w:rPr>
          <w:sz w:val="18"/>
          <w:szCs w:val="18"/>
          <w:lang w:bidi="ru-RU"/>
        </w:rPr>
      </w:pPr>
      <w:r w:rsidRPr="0064449C">
        <w:rPr>
          <w:sz w:val="18"/>
          <w:szCs w:val="18"/>
          <w:lang w:bidi="ru-RU"/>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14:paraId="6D050F37" w14:textId="77777777" w:rsidR="00880005" w:rsidRPr="0064449C" w:rsidRDefault="00880005" w:rsidP="00A04CD9">
      <w:pPr>
        <w:jc w:val="both"/>
        <w:rPr>
          <w:sz w:val="18"/>
          <w:szCs w:val="18"/>
          <w:lang w:bidi="ru-RU"/>
        </w:rPr>
      </w:pPr>
      <w:r w:rsidRPr="0064449C">
        <w:rPr>
          <w:sz w:val="18"/>
          <w:szCs w:val="18"/>
          <w:lang w:bidi="ru-RU"/>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64449C">
        <w:rPr>
          <w:sz w:val="18"/>
          <w:szCs w:val="18"/>
          <w:lang w:bidi="ru-RU"/>
        </w:rPr>
        <w:t>нефте</w:t>
      </w:r>
      <w:proofErr w:type="spellEnd"/>
      <w:r w:rsidRPr="0064449C">
        <w:rPr>
          <w:sz w:val="18"/>
          <w:szCs w:val="18"/>
          <w:lang w:bidi="ru-RU"/>
        </w:rPr>
        <w:t>- и газопроводы, артезианские скважины для технического водоснабжения, водо 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76259CC3" w14:textId="77777777" w:rsidR="00880005" w:rsidRPr="0064449C" w:rsidRDefault="00880005" w:rsidP="00A04CD9">
      <w:pPr>
        <w:jc w:val="both"/>
        <w:rPr>
          <w:b/>
          <w:sz w:val="18"/>
          <w:szCs w:val="18"/>
          <w:lang w:bidi="ru-RU"/>
        </w:rPr>
      </w:pPr>
      <w:r w:rsidRPr="0064449C">
        <w:rPr>
          <w:b/>
          <w:sz w:val="18"/>
          <w:szCs w:val="18"/>
          <w:lang w:bidi="ru-RU"/>
        </w:rPr>
        <w:t>СЗЗ-2 — Санитарно-защитная зона инженерных коммуникаций</w:t>
      </w:r>
    </w:p>
    <w:p w14:paraId="1BFBDD1A" w14:textId="77777777" w:rsidR="00880005" w:rsidRPr="0064449C" w:rsidRDefault="00880005" w:rsidP="00A04CD9">
      <w:pPr>
        <w:jc w:val="both"/>
        <w:rPr>
          <w:sz w:val="18"/>
          <w:szCs w:val="18"/>
          <w:lang w:bidi="ru-RU"/>
        </w:rPr>
      </w:pPr>
      <w:r w:rsidRPr="0064449C">
        <w:rPr>
          <w:sz w:val="18"/>
          <w:szCs w:val="18"/>
          <w:lang w:bidi="ru-RU"/>
        </w:rPr>
        <w:t>Ограничения использования земельных участков и объектов капитального строительства установлены следующими документами:</w:t>
      </w:r>
    </w:p>
    <w:p w14:paraId="285DF674" w14:textId="77777777" w:rsidR="00880005" w:rsidRPr="0064449C" w:rsidRDefault="00880005" w:rsidP="0029780D">
      <w:pPr>
        <w:numPr>
          <w:ilvl w:val="0"/>
          <w:numId w:val="49"/>
        </w:numPr>
        <w:tabs>
          <w:tab w:val="clear" w:pos="0"/>
        </w:tabs>
        <w:jc w:val="both"/>
        <w:rPr>
          <w:sz w:val="18"/>
          <w:szCs w:val="18"/>
          <w:lang w:bidi="ru-RU"/>
        </w:rPr>
      </w:pPr>
      <w:r w:rsidRPr="0064449C">
        <w:rPr>
          <w:sz w:val="18"/>
          <w:szCs w:val="18"/>
          <w:lang w:bidi="ru-RU"/>
        </w:rPr>
        <w:lastRenderedPageBreak/>
        <w:t>СанПиН 2.2.1/2.1.1.1200-03 «Санитарно-защитные зоны и санитарная классификация предприятий, сооружений и иных объектов»</w:t>
      </w:r>
    </w:p>
    <w:p w14:paraId="37C488F9" w14:textId="77777777" w:rsidR="00880005" w:rsidRPr="0064449C" w:rsidRDefault="00880005" w:rsidP="0029780D">
      <w:pPr>
        <w:numPr>
          <w:ilvl w:val="0"/>
          <w:numId w:val="49"/>
        </w:numPr>
        <w:tabs>
          <w:tab w:val="clear" w:pos="0"/>
        </w:tabs>
        <w:jc w:val="both"/>
        <w:rPr>
          <w:sz w:val="18"/>
          <w:szCs w:val="18"/>
          <w:lang w:bidi="ru-RU"/>
        </w:rPr>
      </w:pPr>
      <w:r w:rsidRPr="0064449C">
        <w:rPr>
          <w:sz w:val="18"/>
          <w:szCs w:val="18"/>
          <w:lang w:bidi="ru-RU"/>
        </w:rPr>
        <w:t>СП 42.13330.2016 «Градостроительство. Планировка и застройка городских и сельских поселений».</w:t>
      </w:r>
    </w:p>
    <w:p w14:paraId="09C78137" w14:textId="77777777" w:rsidR="00880005" w:rsidRPr="0064449C" w:rsidRDefault="00880005" w:rsidP="0029780D">
      <w:pPr>
        <w:numPr>
          <w:ilvl w:val="0"/>
          <w:numId w:val="49"/>
        </w:numPr>
        <w:tabs>
          <w:tab w:val="clear" w:pos="0"/>
        </w:tabs>
        <w:jc w:val="both"/>
        <w:rPr>
          <w:sz w:val="18"/>
          <w:szCs w:val="18"/>
          <w:lang w:bidi="ru-RU"/>
        </w:rPr>
      </w:pPr>
      <w:r w:rsidRPr="0064449C">
        <w:rPr>
          <w:sz w:val="18"/>
          <w:szCs w:val="18"/>
          <w:lang w:bidi="ru-RU"/>
        </w:rPr>
        <w:t>ПУЭ Межотраслевые правила по охране труда и эксплуатации электрических сетей, 2003г.</w:t>
      </w:r>
    </w:p>
    <w:p w14:paraId="45B4DCC4" w14:textId="77777777" w:rsidR="00880005" w:rsidRPr="0064449C" w:rsidRDefault="00880005" w:rsidP="0029780D">
      <w:pPr>
        <w:numPr>
          <w:ilvl w:val="0"/>
          <w:numId w:val="49"/>
        </w:numPr>
        <w:tabs>
          <w:tab w:val="clear" w:pos="0"/>
        </w:tabs>
        <w:jc w:val="both"/>
        <w:rPr>
          <w:sz w:val="18"/>
          <w:szCs w:val="18"/>
          <w:lang w:bidi="ru-RU"/>
        </w:rPr>
      </w:pPr>
      <w:r w:rsidRPr="0064449C">
        <w:rPr>
          <w:sz w:val="18"/>
          <w:szCs w:val="18"/>
          <w:lang w:bidi="ru-RU"/>
        </w:rPr>
        <w:t>Другие действующие нормативные документы и технические регламенты.</w:t>
      </w:r>
    </w:p>
    <w:p w14:paraId="46863779" w14:textId="77777777" w:rsidR="00880005" w:rsidRPr="0064449C" w:rsidRDefault="00880005" w:rsidP="00A04CD9">
      <w:pPr>
        <w:jc w:val="both"/>
        <w:rPr>
          <w:sz w:val="18"/>
          <w:szCs w:val="18"/>
          <w:lang w:bidi="ru-RU"/>
        </w:rPr>
      </w:pPr>
      <w:r w:rsidRPr="0064449C">
        <w:rPr>
          <w:sz w:val="18"/>
          <w:szCs w:val="18"/>
          <w:lang w:bidi="ru-RU"/>
        </w:rPr>
        <w:t xml:space="preserve">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 </w:t>
      </w:r>
    </w:p>
    <w:p w14:paraId="260B08DB" w14:textId="77777777" w:rsidR="00880005" w:rsidRPr="0064449C" w:rsidRDefault="00880005" w:rsidP="00A04CD9">
      <w:pPr>
        <w:jc w:val="both"/>
        <w:rPr>
          <w:b/>
          <w:sz w:val="18"/>
          <w:szCs w:val="18"/>
          <w:lang w:bidi="ru-RU"/>
        </w:rPr>
      </w:pPr>
      <w:r w:rsidRPr="0064449C">
        <w:rPr>
          <w:sz w:val="18"/>
          <w:szCs w:val="18"/>
          <w:lang w:bidi="ru-RU"/>
        </w:rPr>
        <w:t xml:space="preserve">В границах коридоров </w:t>
      </w:r>
      <w:proofErr w:type="spellStart"/>
      <w:r w:rsidRPr="0064449C">
        <w:rPr>
          <w:sz w:val="18"/>
          <w:szCs w:val="18"/>
          <w:lang w:bidi="ru-RU"/>
        </w:rPr>
        <w:t>ЛЭПзапрещается</w:t>
      </w:r>
      <w:proofErr w:type="spellEnd"/>
      <w:r w:rsidRPr="0064449C">
        <w:rPr>
          <w:sz w:val="18"/>
          <w:szCs w:val="18"/>
          <w:lang w:bidi="ru-RU"/>
        </w:rPr>
        <w:t>:</w:t>
      </w:r>
    </w:p>
    <w:p w14:paraId="105F829E" w14:textId="77777777" w:rsidR="00880005" w:rsidRPr="0064449C" w:rsidRDefault="00880005" w:rsidP="0029780D">
      <w:pPr>
        <w:numPr>
          <w:ilvl w:val="0"/>
          <w:numId w:val="50"/>
        </w:numPr>
        <w:tabs>
          <w:tab w:val="clear" w:pos="0"/>
        </w:tabs>
        <w:jc w:val="both"/>
        <w:rPr>
          <w:sz w:val="18"/>
          <w:szCs w:val="18"/>
          <w:lang w:bidi="ru-RU"/>
        </w:rPr>
      </w:pPr>
      <w:r w:rsidRPr="0064449C">
        <w:rPr>
          <w:sz w:val="18"/>
          <w:szCs w:val="18"/>
          <w:lang w:bidi="ru-RU"/>
        </w:rPr>
        <w:t xml:space="preserve"> новое строительство жилых, общественных и производственных зданий;</w:t>
      </w:r>
    </w:p>
    <w:p w14:paraId="3B229EB2" w14:textId="77777777" w:rsidR="00880005" w:rsidRPr="0064449C" w:rsidRDefault="00880005" w:rsidP="0029780D">
      <w:pPr>
        <w:numPr>
          <w:ilvl w:val="0"/>
          <w:numId w:val="50"/>
        </w:numPr>
        <w:tabs>
          <w:tab w:val="clear" w:pos="0"/>
        </w:tabs>
        <w:jc w:val="both"/>
        <w:rPr>
          <w:sz w:val="18"/>
          <w:szCs w:val="18"/>
          <w:lang w:bidi="ru-RU"/>
        </w:rPr>
      </w:pPr>
      <w:r w:rsidRPr="0064449C">
        <w:rPr>
          <w:sz w:val="18"/>
          <w:szCs w:val="18"/>
          <w:lang w:bidi="ru-RU"/>
        </w:rPr>
        <w:t xml:space="preserve"> предоставление земель под дачные и садово-огороднические участки;</w:t>
      </w:r>
    </w:p>
    <w:p w14:paraId="3A2EEE74" w14:textId="77777777" w:rsidR="00880005" w:rsidRPr="0064449C" w:rsidRDefault="00880005" w:rsidP="0029780D">
      <w:pPr>
        <w:numPr>
          <w:ilvl w:val="0"/>
          <w:numId w:val="50"/>
        </w:numPr>
        <w:tabs>
          <w:tab w:val="clear" w:pos="0"/>
        </w:tabs>
        <w:jc w:val="both"/>
        <w:rPr>
          <w:sz w:val="18"/>
          <w:szCs w:val="18"/>
          <w:lang w:bidi="ru-RU"/>
        </w:rPr>
      </w:pPr>
      <w:r w:rsidRPr="0064449C">
        <w:rPr>
          <w:sz w:val="18"/>
          <w:szCs w:val="18"/>
          <w:lang w:bidi="ru-RU"/>
        </w:rPr>
        <w:t xml:space="preserve"> размещение новых сооружений и площадок для остановок всех видов общественного транспорта;</w:t>
      </w:r>
    </w:p>
    <w:p w14:paraId="357E9F2C" w14:textId="77777777" w:rsidR="00880005" w:rsidRPr="0064449C" w:rsidRDefault="00880005" w:rsidP="0029780D">
      <w:pPr>
        <w:numPr>
          <w:ilvl w:val="0"/>
          <w:numId w:val="50"/>
        </w:numPr>
        <w:tabs>
          <w:tab w:val="clear" w:pos="0"/>
        </w:tabs>
        <w:jc w:val="both"/>
        <w:rPr>
          <w:sz w:val="18"/>
          <w:szCs w:val="18"/>
          <w:lang w:bidi="ru-RU"/>
        </w:rPr>
      </w:pPr>
      <w:r w:rsidRPr="0064449C">
        <w:rPr>
          <w:sz w:val="18"/>
          <w:szCs w:val="18"/>
          <w:lang w:bidi="ru-RU"/>
        </w:rPr>
        <w:t xml:space="preserve"> производство работ с огнеопасными, горючими и горюче-смазочными материалами, выполнение ремонта машин и механизмов;</w:t>
      </w:r>
    </w:p>
    <w:p w14:paraId="55AD3C51" w14:textId="77777777" w:rsidR="00880005" w:rsidRPr="0064449C" w:rsidRDefault="00880005" w:rsidP="0029780D">
      <w:pPr>
        <w:numPr>
          <w:ilvl w:val="0"/>
          <w:numId w:val="50"/>
        </w:numPr>
        <w:tabs>
          <w:tab w:val="clear" w:pos="0"/>
        </w:tabs>
        <w:jc w:val="both"/>
        <w:rPr>
          <w:sz w:val="18"/>
          <w:szCs w:val="18"/>
          <w:lang w:bidi="ru-RU"/>
        </w:rPr>
      </w:pPr>
      <w:r w:rsidRPr="0064449C">
        <w:rPr>
          <w:sz w:val="18"/>
          <w:szCs w:val="18"/>
          <w:lang w:bidi="ru-RU"/>
        </w:rPr>
        <w:t xml:space="preserve"> размещение площадок спортивных, игровых, для отдыха;</w:t>
      </w:r>
    </w:p>
    <w:p w14:paraId="71EFC764" w14:textId="77777777" w:rsidR="00880005" w:rsidRPr="0064449C" w:rsidRDefault="00880005" w:rsidP="00A04CD9">
      <w:pPr>
        <w:jc w:val="both"/>
        <w:rPr>
          <w:b/>
          <w:sz w:val="18"/>
          <w:szCs w:val="18"/>
          <w:lang w:bidi="ru-RU"/>
        </w:rPr>
      </w:pPr>
      <w:r w:rsidRPr="0064449C">
        <w:rPr>
          <w:b/>
          <w:sz w:val="18"/>
          <w:szCs w:val="18"/>
          <w:lang w:bidi="ru-RU"/>
        </w:rPr>
        <w:t>СЗЗ-3 — Санитарно-защитная зона транспортных коммуникаций</w:t>
      </w:r>
    </w:p>
    <w:p w14:paraId="16C12A9C" w14:textId="77777777" w:rsidR="00880005" w:rsidRPr="0064449C" w:rsidRDefault="00880005" w:rsidP="00A04CD9">
      <w:pPr>
        <w:jc w:val="both"/>
        <w:rPr>
          <w:sz w:val="18"/>
          <w:szCs w:val="18"/>
          <w:lang w:bidi="ru-RU"/>
        </w:rPr>
      </w:pPr>
      <w:r w:rsidRPr="0064449C">
        <w:rPr>
          <w:sz w:val="18"/>
          <w:szCs w:val="18"/>
          <w:lang w:bidi="ru-RU"/>
        </w:rPr>
        <w:t>Ограничения использования земельных участков и объектов капитального строительства установлены следующими документами:</w:t>
      </w:r>
    </w:p>
    <w:p w14:paraId="0B8C7014" w14:textId="77777777" w:rsidR="00880005" w:rsidRPr="0064449C" w:rsidRDefault="00880005" w:rsidP="0029780D">
      <w:pPr>
        <w:numPr>
          <w:ilvl w:val="0"/>
          <w:numId w:val="51"/>
        </w:numPr>
        <w:tabs>
          <w:tab w:val="clear" w:pos="0"/>
        </w:tabs>
        <w:jc w:val="both"/>
        <w:rPr>
          <w:sz w:val="18"/>
          <w:szCs w:val="18"/>
          <w:lang w:bidi="ru-RU"/>
        </w:rPr>
      </w:pPr>
      <w:r w:rsidRPr="0064449C">
        <w:rPr>
          <w:sz w:val="18"/>
          <w:szCs w:val="18"/>
          <w:lang w:bidi="ru-RU"/>
        </w:rPr>
        <w:t>СанПиН 2.2.1/2.1.1.1200-03 «Санитарно-защитные зоны и санитарная классификация предприятий, сооружений и иных объектов»;</w:t>
      </w:r>
    </w:p>
    <w:p w14:paraId="25B454BB" w14:textId="77777777" w:rsidR="00880005" w:rsidRPr="0064449C" w:rsidRDefault="00880005" w:rsidP="0029780D">
      <w:pPr>
        <w:numPr>
          <w:ilvl w:val="0"/>
          <w:numId w:val="51"/>
        </w:numPr>
        <w:tabs>
          <w:tab w:val="clear" w:pos="0"/>
        </w:tabs>
        <w:jc w:val="both"/>
        <w:rPr>
          <w:sz w:val="18"/>
          <w:szCs w:val="18"/>
          <w:lang w:bidi="ru-RU"/>
        </w:rPr>
      </w:pPr>
      <w:r w:rsidRPr="0064449C">
        <w:rPr>
          <w:sz w:val="18"/>
          <w:szCs w:val="18"/>
          <w:lang w:bidi="ru-RU"/>
        </w:rPr>
        <w:t>СП 42.13330.2016 «Градостроительство. Планировка и застройка городских и сельских поселений»;</w:t>
      </w:r>
    </w:p>
    <w:p w14:paraId="12235CE2" w14:textId="77777777" w:rsidR="00880005" w:rsidRPr="0064449C" w:rsidRDefault="00880005" w:rsidP="0029780D">
      <w:pPr>
        <w:numPr>
          <w:ilvl w:val="0"/>
          <w:numId w:val="51"/>
        </w:numPr>
        <w:tabs>
          <w:tab w:val="clear" w:pos="0"/>
        </w:tabs>
        <w:jc w:val="both"/>
        <w:rPr>
          <w:sz w:val="18"/>
          <w:szCs w:val="18"/>
          <w:lang w:bidi="ru-RU"/>
        </w:rPr>
      </w:pPr>
      <w:r w:rsidRPr="0064449C">
        <w:rPr>
          <w:sz w:val="18"/>
          <w:szCs w:val="18"/>
          <w:lang w:bidi="ru-RU"/>
        </w:rPr>
        <w:t xml:space="preserve"> Другие действующие нормативные документы и технические регламенты.</w:t>
      </w:r>
    </w:p>
    <w:p w14:paraId="71AF007F" w14:textId="77777777" w:rsidR="00880005" w:rsidRPr="0064449C" w:rsidRDefault="00880005" w:rsidP="00A04CD9">
      <w:pPr>
        <w:jc w:val="both"/>
        <w:rPr>
          <w:sz w:val="18"/>
          <w:szCs w:val="18"/>
          <w:lang w:bidi="ru-RU"/>
        </w:rPr>
      </w:pPr>
      <w:r w:rsidRPr="0064449C">
        <w:rPr>
          <w:sz w:val="18"/>
          <w:szCs w:val="18"/>
          <w:lang w:bidi="ru-RU"/>
        </w:rPr>
        <w:t>Для автомагистралей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14:paraId="61B30364" w14:textId="77777777" w:rsidR="00880005" w:rsidRPr="0064449C" w:rsidRDefault="00880005" w:rsidP="00A04CD9">
      <w:pPr>
        <w:jc w:val="both"/>
        <w:rPr>
          <w:bCs/>
          <w:sz w:val="18"/>
          <w:szCs w:val="18"/>
        </w:rPr>
      </w:pPr>
    </w:p>
    <w:p w14:paraId="2B960BE4" w14:textId="77777777" w:rsidR="00880005" w:rsidRPr="0064449C" w:rsidRDefault="00880005" w:rsidP="00A04CD9">
      <w:pPr>
        <w:jc w:val="both"/>
        <w:rPr>
          <w:b/>
          <w:bCs/>
          <w:sz w:val="18"/>
          <w:szCs w:val="18"/>
        </w:rPr>
      </w:pPr>
      <w:r w:rsidRPr="0064449C">
        <w:rPr>
          <w:b/>
          <w:bCs/>
          <w:sz w:val="18"/>
          <w:szCs w:val="18"/>
        </w:rPr>
        <w:t xml:space="preserve">Статья 39.3. Зона </w:t>
      </w:r>
      <w:proofErr w:type="spellStart"/>
      <w:r w:rsidRPr="0064449C">
        <w:rPr>
          <w:b/>
          <w:bCs/>
          <w:sz w:val="18"/>
          <w:szCs w:val="18"/>
        </w:rPr>
        <w:t>приаэродромной</w:t>
      </w:r>
      <w:proofErr w:type="spellEnd"/>
      <w:r w:rsidRPr="0064449C">
        <w:rPr>
          <w:b/>
          <w:bCs/>
          <w:sz w:val="18"/>
          <w:szCs w:val="18"/>
        </w:rPr>
        <w:t xml:space="preserve"> территории</w:t>
      </w:r>
    </w:p>
    <w:p w14:paraId="3652E745" w14:textId="77777777" w:rsidR="00880005" w:rsidRPr="0064449C" w:rsidRDefault="00880005" w:rsidP="00A04CD9">
      <w:pPr>
        <w:jc w:val="both"/>
        <w:rPr>
          <w:sz w:val="18"/>
          <w:szCs w:val="18"/>
        </w:rPr>
      </w:pPr>
      <w:proofErr w:type="spellStart"/>
      <w:r w:rsidRPr="0064449C">
        <w:rPr>
          <w:bCs/>
          <w:sz w:val="18"/>
          <w:szCs w:val="18"/>
        </w:rPr>
        <w:t>Приаэродромная</w:t>
      </w:r>
      <w:proofErr w:type="spellEnd"/>
      <w:r w:rsidRPr="0064449C">
        <w:rPr>
          <w:bCs/>
          <w:sz w:val="18"/>
          <w:szCs w:val="18"/>
        </w:rPr>
        <w:t xml:space="preserve"> территория устанавливается решением уполномоченного Правительством Российской Федерации федерального органа исполнительной власти (далее - уполномоченный федеральный орган)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w:t>
      </w:r>
      <w:r w:rsidRPr="0064449C">
        <w:rPr>
          <w:bCs/>
          <w:sz w:val="18"/>
          <w:szCs w:val="18"/>
        </w:rPr>
        <w:lastRenderedPageBreak/>
        <w:t>Российской Федерации,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14:paraId="257F19CF" w14:textId="77777777" w:rsidR="00880005" w:rsidRPr="0064449C" w:rsidRDefault="00880005" w:rsidP="00A04CD9">
      <w:pPr>
        <w:jc w:val="both"/>
        <w:rPr>
          <w:sz w:val="18"/>
          <w:szCs w:val="18"/>
        </w:rPr>
      </w:pPr>
      <w:r w:rsidRPr="0064449C">
        <w:rPr>
          <w:bCs/>
          <w:sz w:val="18"/>
          <w:szCs w:val="18"/>
        </w:rPr>
        <w:t>Ограничения использования земельных участков и объектов капитального строительства устанавливаются в соответствии с Воздушным кодексом Российской Федерации и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w:t>
      </w:r>
    </w:p>
    <w:p w14:paraId="180DE894" w14:textId="77777777" w:rsidR="00880005" w:rsidRPr="0064449C" w:rsidRDefault="00880005" w:rsidP="00A04CD9">
      <w:pPr>
        <w:jc w:val="both"/>
        <w:rPr>
          <w:sz w:val="18"/>
          <w:szCs w:val="18"/>
        </w:rPr>
      </w:pPr>
      <w:r w:rsidRPr="0064449C">
        <w:rPr>
          <w:bCs/>
          <w:sz w:val="18"/>
          <w:szCs w:val="18"/>
        </w:rPr>
        <w:t xml:space="preserve">В соответствии с приказом Федерального агентства воздушного транспорта Министерства транспорта Российской Федерации от 19.01.2021 № 13-П «Об установлении </w:t>
      </w:r>
      <w:proofErr w:type="spellStart"/>
      <w:r w:rsidRPr="0064449C">
        <w:rPr>
          <w:bCs/>
          <w:sz w:val="18"/>
          <w:szCs w:val="18"/>
        </w:rPr>
        <w:t>приаэродромной</w:t>
      </w:r>
      <w:proofErr w:type="spellEnd"/>
      <w:r w:rsidRPr="0064449C">
        <w:rPr>
          <w:bCs/>
          <w:sz w:val="18"/>
          <w:szCs w:val="18"/>
        </w:rPr>
        <w:t xml:space="preserve"> территории аэродрома Сыктывкар», на </w:t>
      </w:r>
      <w:proofErr w:type="spellStart"/>
      <w:r w:rsidRPr="0064449C">
        <w:rPr>
          <w:bCs/>
          <w:sz w:val="18"/>
          <w:szCs w:val="18"/>
        </w:rPr>
        <w:t>приаэродромной</w:t>
      </w:r>
      <w:proofErr w:type="spellEnd"/>
      <w:r w:rsidRPr="0064449C">
        <w:rPr>
          <w:bCs/>
          <w:sz w:val="18"/>
          <w:szCs w:val="18"/>
        </w:rPr>
        <w:t xml:space="preserve"> территории, находящейся в границах муниципального района «Сыктывдинский», выделяются следующие </w:t>
      </w:r>
      <w:proofErr w:type="spellStart"/>
      <w:r w:rsidRPr="0064449C">
        <w:rPr>
          <w:bCs/>
          <w:sz w:val="18"/>
          <w:szCs w:val="18"/>
        </w:rPr>
        <w:t>подзоны</w:t>
      </w:r>
      <w:proofErr w:type="spellEnd"/>
      <w:r w:rsidRPr="0064449C">
        <w:rPr>
          <w:bCs/>
          <w:sz w:val="18"/>
          <w:szCs w:val="18"/>
        </w:rPr>
        <w:t>, в которых устанавливаются ограничения использования объектов недвижимости и осуществления деятельности:</w:t>
      </w:r>
    </w:p>
    <w:p w14:paraId="68A02917" w14:textId="77777777" w:rsidR="00880005" w:rsidRPr="0064449C" w:rsidRDefault="00880005" w:rsidP="00A04CD9">
      <w:pPr>
        <w:jc w:val="both"/>
        <w:rPr>
          <w:sz w:val="18"/>
          <w:szCs w:val="18"/>
        </w:rPr>
      </w:pPr>
      <w:r w:rsidRPr="0064449C">
        <w:rPr>
          <w:bCs/>
          <w:sz w:val="18"/>
          <w:szCs w:val="18"/>
        </w:rPr>
        <w:t xml:space="preserve">1) третья </w:t>
      </w:r>
      <w:proofErr w:type="spellStart"/>
      <w:r w:rsidRPr="0064449C">
        <w:rPr>
          <w:bCs/>
          <w:sz w:val="18"/>
          <w:szCs w:val="18"/>
        </w:rPr>
        <w:t>подзона</w:t>
      </w:r>
      <w:proofErr w:type="spellEnd"/>
      <w:r w:rsidRPr="0064449C">
        <w:rPr>
          <w:bCs/>
          <w:sz w:val="18"/>
          <w:szCs w:val="18"/>
        </w:rPr>
        <w:t xml:space="preserve">, в которой запрещается размещать объекты, высота которых превышает ограничения, установленные уполномоченным федеральным органом при установлении соответствующей </w:t>
      </w:r>
      <w:proofErr w:type="spellStart"/>
      <w:r w:rsidRPr="0064449C">
        <w:rPr>
          <w:bCs/>
          <w:sz w:val="18"/>
          <w:szCs w:val="18"/>
        </w:rPr>
        <w:t>приаэродромной</w:t>
      </w:r>
      <w:proofErr w:type="spellEnd"/>
      <w:r w:rsidRPr="0064449C">
        <w:rPr>
          <w:bCs/>
          <w:sz w:val="18"/>
          <w:szCs w:val="18"/>
        </w:rPr>
        <w:t xml:space="preserve"> территории;</w:t>
      </w:r>
    </w:p>
    <w:p w14:paraId="63554174" w14:textId="77777777" w:rsidR="00880005" w:rsidRPr="0064449C" w:rsidRDefault="00880005" w:rsidP="00A04CD9">
      <w:pPr>
        <w:jc w:val="both"/>
        <w:rPr>
          <w:sz w:val="18"/>
          <w:szCs w:val="18"/>
        </w:rPr>
      </w:pPr>
      <w:r w:rsidRPr="0064449C">
        <w:rPr>
          <w:bCs/>
          <w:sz w:val="18"/>
          <w:szCs w:val="18"/>
        </w:rPr>
        <w:t xml:space="preserve">2) четвертая </w:t>
      </w:r>
      <w:proofErr w:type="spellStart"/>
      <w:r w:rsidRPr="0064449C">
        <w:rPr>
          <w:bCs/>
          <w:sz w:val="18"/>
          <w:szCs w:val="18"/>
        </w:rPr>
        <w:t>подзона</w:t>
      </w:r>
      <w:proofErr w:type="spellEnd"/>
      <w:r w:rsidRPr="0064449C">
        <w:rPr>
          <w:bCs/>
          <w:sz w:val="18"/>
          <w:szCs w:val="18"/>
        </w:rPr>
        <w:t xml:space="preserve">,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w:t>
      </w:r>
      <w:proofErr w:type="spellStart"/>
      <w:r w:rsidRPr="0064449C">
        <w:rPr>
          <w:bCs/>
          <w:sz w:val="18"/>
          <w:szCs w:val="18"/>
        </w:rPr>
        <w:t>подзоны</w:t>
      </w:r>
      <w:proofErr w:type="spellEnd"/>
      <w:r w:rsidRPr="0064449C">
        <w:rPr>
          <w:bCs/>
          <w:sz w:val="18"/>
          <w:szCs w:val="18"/>
        </w:rPr>
        <w:t>;</w:t>
      </w:r>
    </w:p>
    <w:p w14:paraId="58BCE0C5" w14:textId="77777777" w:rsidR="00880005" w:rsidRPr="0064449C" w:rsidRDefault="00880005" w:rsidP="00A04CD9">
      <w:pPr>
        <w:jc w:val="both"/>
        <w:rPr>
          <w:sz w:val="18"/>
          <w:szCs w:val="18"/>
        </w:rPr>
      </w:pPr>
      <w:r w:rsidRPr="0064449C">
        <w:rPr>
          <w:bCs/>
          <w:sz w:val="18"/>
          <w:szCs w:val="18"/>
        </w:rPr>
        <w:t xml:space="preserve">3) пятая </w:t>
      </w:r>
      <w:proofErr w:type="spellStart"/>
      <w:r w:rsidRPr="0064449C">
        <w:rPr>
          <w:bCs/>
          <w:sz w:val="18"/>
          <w:szCs w:val="18"/>
        </w:rPr>
        <w:t>подзона</w:t>
      </w:r>
      <w:proofErr w:type="spellEnd"/>
      <w:r w:rsidRPr="0064449C">
        <w:rPr>
          <w:bCs/>
          <w:sz w:val="18"/>
          <w:szCs w:val="18"/>
        </w:rPr>
        <w:t>,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14:paraId="6107D967" w14:textId="77777777" w:rsidR="00880005" w:rsidRPr="0064449C" w:rsidRDefault="00880005" w:rsidP="00A04CD9">
      <w:pPr>
        <w:jc w:val="both"/>
        <w:rPr>
          <w:sz w:val="18"/>
          <w:szCs w:val="18"/>
        </w:rPr>
      </w:pPr>
      <w:r w:rsidRPr="0064449C">
        <w:rPr>
          <w:bCs/>
          <w:sz w:val="18"/>
          <w:szCs w:val="18"/>
        </w:rPr>
        <w:t xml:space="preserve">4) шестая </w:t>
      </w:r>
      <w:proofErr w:type="spellStart"/>
      <w:r w:rsidRPr="0064449C">
        <w:rPr>
          <w:bCs/>
          <w:sz w:val="18"/>
          <w:szCs w:val="18"/>
        </w:rPr>
        <w:t>подзона</w:t>
      </w:r>
      <w:proofErr w:type="spellEnd"/>
      <w:r w:rsidRPr="0064449C">
        <w:rPr>
          <w:bCs/>
          <w:sz w:val="18"/>
          <w:szCs w:val="18"/>
        </w:rPr>
        <w:t>, в которой запрещается размещать объекты, способствующие привлечению и массовому скоплению птиц;</w:t>
      </w:r>
    </w:p>
    <w:p w14:paraId="052C3D95" w14:textId="77777777" w:rsidR="00880005" w:rsidRPr="0064449C" w:rsidRDefault="00880005" w:rsidP="00A04CD9">
      <w:pPr>
        <w:jc w:val="both"/>
        <w:rPr>
          <w:sz w:val="18"/>
          <w:szCs w:val="18"/>
        </w:rPr>
      </w:pPr>
      <w:r w:rsidRPr="0064449C">
        <w:rPr>
          <w:bCs/>
          <w:sz w:val="18"/>
          <w:szCs w:val="18"/>
        </w:rPr>
        <w:t xml:space="preserve">5) седьмая </w:t>
      </w:r>
      <w:proofErr w:type="spellStart"/>
      <w:r w:rsidRPr="0064449C">
        <w:rPr>
          <w:bCs/>
          <w:sz w:val="18"/>
          <w:szCs w:val="18"/>
        </w:rPr>
        <w:t>подзона</w:t>
      </w:r>
      <w:proofErr w:type="spellEnd"/>
      <w:r w:rsidRPr="0064449C">
        <w:rPr>
          <w:bCs/>
          <w:sz w:val="18"/>
          <w:szCs w:val="18"/>
        </w:rPr>
        <w:t>, в которой в целях предотвращения негативного физического воздействия устанавливается перечень ограничений использования земельных участков, определенный в соответствии с земельным законодательством с учетом положений  статьи 47 Воздушного кодекса Российской Федерации. При этом под указанным негативным физическим воздействием понимается несоответствие эквивалентного уровня звука, возникающего в связи с полетами воздушных судов, санитарно-эпидемиологическим требованиям.</w:t>
      </w:r>
    </w:p>
    <w:p w14:paraId="0D432598" w14:textId="77777777" w:rsidR="00880005" w:rsidRPr="0064449C" w:rsidRDefault="00880005" w:rsidP="00A04CD9">
      <w:pPr>
        <w:jc w:val="both"/>
        <w:rPr>
          <w:sz w:val="18"/>
          <w:szCs w:val="18"/>
        </w:rPr>
      </w:pPr>
      <w:r w:rsidRPr="0064449C">
        <w:rPr>
          <w:bCs/>
          <w:sz w:val="18"/>
          <w:szCs w:val="18"/>
          <w:lang w:bidi="ru-RU"/>
        </w:rPr>
        <w:t xml:space="preserve">Примечание: приказ Федерального агентства воздушного транспорта Министерства транспорта Российской Федерации от 19.01.2021 № 13-П «Об установлении </w:t>
      </w:r>
      <w:proofErr w:type="spellStart"/>
      <w:r w:rsidRPr="0064449C">
        <w:rPr>
          <w:bCs/>
          <w:sz w:val="18"/>
          <w:szCs w:val="18"/>
          <w:lang w:bidi="ru-RU"/>
        </w:rPr>
        <w:t>приаэродромной</w:t>
      </w:r>
      <w:proofErr w:type="spellEnd"/>
      <w:r w:rsidRPr="0064449C">
        <w:rPr>
          <w:bCs/>
          <w:sz w:val="18"/>
          <w:szCs w:val="18"/>
          <w:lang w:bidi="ru-RU"/>
        </w:rPr>
        <w:t xml:space="preserve"> территории аэродрома Сыктывкар» опубликован на сайте Федерального агентства воздушного транспорта (</w:t>
      </w:r>
      <w:proofErr w:type="spellStart"/>
      <w:r w:rsidRPr="0064449C">
        <w:rPr>
          <w:bCs/>
          <w:sz w:val="18"/>
          <w:szCs w:val="18"/>
          <w:lang w:bidi="ru-RU"/>
        </w:rPr>
        <w:t>Росавиация</w:t>
      </w:r>
      <w:proofErr w:type="spellEnd"/>
      <w:r w:rsidRPr="0064449C">
        <w:rPr>
          <w:bCs/>
          <w:sz w:val="18"/>
          <w:szCs w:val="18"/>
          <w:lang w:bidi="ru-RU"/>
        </w:rPr>
        <w:t xml:space="preserve">) </w:t>
      </w:r>
      <w:hyperlink r:id="rId57">
        <w:r w:rsidRPr="0064449C">
          <w:rPr>
            <w:rStyle w:val="affffffff6"/>
            <w:bCs/>
            <w:sz w:val="18"/>
            <w:szCs w:val="18"/>
            <w:lang w:bidi="ru-RU"/>
          </w:rPr>
          <w:t>http://www.favt.gov.ru/</w:t>
        </w:r>
      </w:hyperlink>
      <w:r w:rsidRPr="0064449C">
        <w:rPr>
          <w:bCs/>
          <w:sz w:val="18"/>
          <w:szCs w:val="18"/>
          <w:lang w:bidi="ru-RU"/>
        </w:rPr>
        <w:t xml:space="preserve"> во вкладках Главная → Деятельность → Аэропорты и аэродромы → </w:t>
      </w:r>
      <w:proofErr w:type="spellStart"/>
      <w:r w:rsidRPr="0064449C">
        <w:rPr>
          <w:bCs/>
          <w:sz w:val="18"/>
          <w:szCs w:val="18"/>
          <w:lang w:bidi="ru-RU"/>
        </w:rPr>
        <w:t>Приаэродромные</w:t>
      </w:r>
      <w:proofErr w:type="spellEnd"/>
      <w:r w:rsidRPr="0064449C">
        <w:rPr>
          <w:bCs/>
          <w:sz w:val="18"/>
          <w:szCs w:val="18"/>
          <w:lang w:bidi="ru-RU"/>
        </w:rPr>
        <w:t xml:space="preserve"> территории аэродромов гражданской авиации (статья 47 Воздушного кодекса Российской Федерации) → Сыктывкар.</w:t>
      </w:r>
    </w:p>
    <w:p w14:paraId="6405EEFD" w14:textId="77777777" w:rsidR="00880005" w:rsidRPr="0064449C" w:rsidRDefault="00880005" w:rsidP="00A04CD9">
      <w:pPr>
        <w:jc w:val="both"/>
        <w:rPr>
          <w:bCs/>
          <w:sz w:val="18"/>
          <w:szCs w:val="18"/>
        </w:rPr>
      </w:pPr>
    </w:p>
    <w:p w14:paraId="52AE57A5" w14:textId="77777777" w:rsidR="00880005" w:rsidRPr="0064449C" w:rsidRDefault="00880005" w:rsidP="00A04CD9">
      <w:pPr>
        <w:jc w:val="both"/>
        <w:rPr>
          <w:b/>
          <w:sz w:val="18"/>
          <w:szCs w:val="18"/>
          <w:lang w:bidi="ru-RU"/>
        </w:rPr>
      </w:pPr>
      <w:r w:rsidRPr="0064449C">
        <w:rPr>
          <w:b/>
          <w:sz w:val="18"/>
          <w:szCs w:val="18"/>
          <w:lang w:bidi="ru-RU"/>
        </w:rPr>
        <w:t xml:space="preserve"> Приложение А. Общие требования пожарной безопасности</w:t>
      </w:r>
    </w:p>
    <w:p w14:paraId="056538D3" w14:textId="77777777" w:rsidR="00880005" w:rsidRPr="0064449C" w:rsidRDefault="00880005" w:rsidP="00A04CD9">
      <w:pPr>
        <w:jc w:val="both"/>
        <w:rPr>
          <w:sz w:val="18"/>
          <w:szCs w:val="18"/>
          <w:lang w:bidi="ru-RU"/>
        </w:rPr>
      </w:pPr>
      <w:r w:rsidRPr="0064449C">
        <w:rPr>
          <w:sz w:val="18"/>
          <w:szCs w:val="18"/>
          <w:lang w:bidi="ru-RU"/>
        </w:rPr>
        <w:t>В СП 4.13130.2013Системы противопожарной защиты. Ограничение распространения пожара на объектах защиты, приведены требования к объектам защиты различных классов функциональной пожарной опасности, представляющим собой отдельно стоящие здания и сооружения, а также требования к частям зданий, группам помещений и отдельным помещениям, входящим в состав объектов защиты.</w:t>
      </w:r>
    </w:p>
    <w:p w14:paraId="1741AF00" w14:textId="77777777" w:rsidR="00880005" w:rsidRPr="0064449C" w:rsidRDefault="00880005" w:rsidP="00A04CD9">
      <w:pPr>
        <w:jc w:val="both"/>
        <w:rPr>
          <w:sz w:val="18"/>
          <w:szCs w:val="18"/>
          <w:lang w:bidi="ru-RU"/>
        </w:rPr>
      </w:pPr>
      <w:r w:rsidRPr="0064449C">
        <w:rPr>
          <w:sz w:val="18"/>
          <w:szCs w:val="18"/>
          <w:lang w:bidi="ru-RU"/>
        </w:rPr>
        <w:t xml:space="preserve"> При определении класса функциональной пожарной опасности объекта защиты (здания, сооружения) следует исходить из его целевого назначения, а также характеристик </w:t>
      </w:r>
      <w:r w:rsidRPr="0064449C">
        <w:rPr>
          <w:sz w:val="18"/>
          <w:szCs w:val="18"/>
          <w:lang w:bidi="ru-RU"/>
        </w:rPr>
        <w:lastRenderedPageBreak/>
        <w:t>основного функционального контингента (возраста, физического состояния, возможности пребывания в состоянии сна и т.п.) и его количества. Размещаемые в пределах объекта защиты - части зданий, группы помещений, а также вспомогательные помещения других классов функциональной пожарной опасности следует выделять противопожарными преградами в соответствии с требованиями настоящего свода правил. При этом, требования, предъявляемые к указанным частям, выделенным противопожарными преградами, следует определять исходя из их классов функциональной пожарной опасности.</w:t>
      </w:r>
    </w:p>
    <w:p w14:paraId="4DE35D41" w14:textId="77777777" w:rsidR="00880005" w:rsidRPr="0064449C" w:rsidRDefault="00880005" w:rsidP="00A04CD9">
      <w:pPr>
        <w:jc w:val="both"/>
        <w:rPr>
          <w:sz w:val="18"/>
          <w:szCs w:val="18"/>
          <w:lang w:bidi="ru-RU"/>
        </w:rPr>
      </w:pPr>
      <w:r w:rsidRPr="0064449C">
        <w:rPr>
          <w:sz w:val="18"/>
          <w:szCs w:val="18"/>
          <w:lang w:bidi="ru-RU"/>
        </w:rPr>
        <w:t xml:space="preserve"> 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4.13130.2013Системы противопожарной защиты объектов нефтегазовой индустрии, автостоянок грузовых автомобилей, специализированных складов, расходных складов горючего для </w:t>
      </w:r>
      <w:proofErr w:type="spellStart"/>
      <w:r w:rsidRPr="0064449C">
        <w:rPr>
          <w:sz w:val="18"/>
          <w:szCs w:val="18"/>
          <w:lang w:bidi="ru-RU"/>
        </w:rPr>
        <w:t>энергообъектов</w:t>
      </w:r>
      <w:proofErr w:type="spellEnd"/>
      <w:r w:rsidRPr="0064449C">
        <w:rPr>
          <w:sz w:val="18"/>
          <w:szCs w:val="18"/>
          <w:lang w:bidi="ru-RU"/>
        </w:rPr>
        <w:t xml:space="preserve"> и т.п.) в зависимости от степени огнестойкости и класса их конструктивной пожарной опасности принимаются в соответствии с таблицей 1.</w:t>
      </w:r>
    </w:p>
    <w:p w14:paraId="267D60AE" w14:textId="77777777" w:rsidR="00880005" w:rsidRPr="0064449C" w:rsidRDefault="00880005" w:rsidP="00A04CD9">
      <w:pPr>
        <w:jc w:val="both"/>
        <w:rPr>
          <w:sz w:val="18"/>
          <w:szCs w:val="18"/>
          <w:lang w:bidi="ru-RU"/>
        </w:rPr>
      </w:pPr>
      <w:r w:rsidRPr="0064449C">
        <w:rPr>
          <w:sz w:val="18"/>
          <w:szCs w:val="18"/>
          <w:lang w:bidi="ru-RU"/>
        </w:rPr>
        <w:t>таблица 1</w:t>
      </w:r>
    </w:p>
    <w:tbl>
      <w:tblPr>
        <w:tblW w:w="7021" w:type="dxa"/>
        <w:tblInd w:w="-105" w:type="dxa"/>
        <w:tblLayout w:type="fixed"/>
        <w:tblCellMar>
          <w:left w:w="7" w:type="dxa"/>
          <w:right w:w="60" w:type="dxa"/>
        </w:tblCellMar>
        <w:tblLook w:val="04A0" w:firstRow="1" w:lastRow="0" w:firstColumn="1" w:lastColumn="0" w:noHBand="0" w:noVBand="1"/>
      </w:tblPr>
      <w:tblGrid>
        <w:gridCol w:w="1673"/>
        <w:gridCol w:w="1417"/>
        <w:gridCol w:w="992"/>
        <w:gridCol w:w="851"/>
        <w:gridCol w:w="992"/>
        <w:gridCol w:w="1096"/>
      </w:tblGrid>
      <w:tr w:rsidR="00880005" w:rsidRPr="0064449C" w14:paraId="3AE13F82" w14:textId="77777777" w:rsidTr="00A04CD9">
        <w:trPr>
          <w:trHeight w:val="1"/>
        </w:trPr>
        <w:tc>
          <w:tcPr>
            <w:tcW w:w="1673" w:type="dxa"/>
            <w:tcBorders>
              <w:top w:val="single" w:sz="6" w:space="0" w:color="000001"/>
              <w:left w:val="single" w:sz="6" w:space="0" w:color="000001"/>
              <w:bottom w:val="single" w:sz="6" w:space="0" w:color="000001"/>
              <w:right w:val="single" w:sz="6" w:space="0" w:color="000001"/>
            </w:tcBorders>
            <w:shd w:val="clear" w:color="auto" w:fill="FFFFFF"/>
          </w:tcPr>
          <w:p w14:paraId="32F2B36D" w14:textId="77777777" w:rsidR="00880005" w:rsidRPr="0064449C" w:rsidRDefault="00880005" w:rsidP="00A04CD9">
            <w:pPr>
              <w:jc w:val="both"/>
              <w:rPr>
                <w:sz w:val="18"/>
                <w:szCs w:val="18"/>
                <w:lang w:bidi="ru-RU"/>
              </w:rPr>
            </w:pPr>
            <w:r w:rsidRPr="0064449C">
              <w:rPr>
                <w:sz w:val="18"/>
                <w:szCs w:val="18"/>
                <w:lang w:bidi="ru-RU"/>
              </w:rPr>
              <w:t>Степень огнестойкости здания</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Pr>
          <w:p w14:paraId="23DA29A0" w14:textId="77777777" w:rsidR="00880005" w:rsidRPr="0064449C" w:rsidRDefault="00880005" w:rsidP="00A04CD9">
            <w:pPr>
              <w:jc w:val="both"/>
              <w:rPr>
                <w:sz w:val="18"/>
                <w:szCs w:val="18"/>
                <w:lang w:bidi="ru-RU"/>
              </w:rPr>
            </w:pPr>
            <w:r w:rsidRPr="0064449C">
              <w:rPr>
                <w:sz w:val="18"/>
                <w:szCs w:val="18"/>
                <w:lang w:bidi="ru-RU"/>
              </w:rPr>
              <w:t>Класс конструктивной пожарной опасности</w:t>
            </w:r>
          </w:p>
        </w:tc>
        <w:tc>
          <w:tcPr>
            <w:tcW w:w="3931" w:type="dxa"/>
            <w:gridSpan w:val="4"/>
            <w:tcBorders>
              <w:top w:val="single" w:sz="6" w:space="0" w:color="000001"/>
              <w:left w:val="single" w:sz="6" w:space="0" w:color="000001"/>
              <w:bottom w:val="single" w:sz="6" w:space="0" w:color="000001"/>
              <w:right w:val="single" w:sz="6" w:space="0" w:color="000001"/>
            </w:tcBorders>
            <w:shd w:val="clear" w:color="auto" w:fill="FFFFFF"/>
          </w:tcPr>
          <w:p w14:paraId="037BAE7A" w14:textId="77777777" w:rsidR="00880005" w:rsidRPr="0064449C" w:rsidRDefault="00880005" w:rsidP="00A04CD9">
            <w:pPr>
              <w:jc w:val="both"/>
              <w:rPr>
                <w:sz w:val="18"/>
                <w:szCs w:val="18"/>
                <w:lang w:bidi="ru-RU"/>
              </w:rPr>
            </w:pPr>
            <w:r w:rsidRPr="0064449C">
              <w:rPr>
                <w:sz w:val="18"/>
                <w:szCs w:val="18"/>
                <w:lang w:bidi="ru-RU"/>
              </w:rPr>
              <w:t>Минимальные расстояния при степени огнестойкости и классе конструктивной пожарной опасности жилых и общественных зданий, м</w:t>
            </w:r>
          </w:p>
        </w:tc>
      </w:tr>
      <w:tr w:rsidR="00880005" w:rsidRPr="0064449C" w14:paraId="66FBD411" w14:textId="77777777" w:rsidTr="00A04CD9">
        <w:trPr>
          <w:trHeight w:val="1"/>
        </w:trPr>
        <w:tc>
          <w:tcPr>
            <w:tcW w:w="1673" w:type="dxa"/>
            <w:tcBorders>
              <w:top w:val="single" w:sz="6" w:space="0" w:color="000001"/>
              <w:left w:val="single" w:sz="6" w:space="0" w:color="000001"/>
              <w:bottom w:val="single" w:sz="6" w:space="0" w:color="000001"/>
              <w:right w:val="single" w:sz="6" w:space="0" w:color="000001"/>
            </w:tcBorders>
            <w:shd w:val="clear" w:color="auto" w:fill="FFFFFF"/>
          </w:tcPr>
          <w:p w14:paraId="6E4E391D" w14:textId="77777777" w:rsidR="00880005" w:rsidRPr="0064449C" w:rsidRDefault="00880005" w:rsidP="00A04CD9">
            <w:pPr>
              <w:jc w:val="both"/>
              <w:rPr>
                <w:sz w:val="18"/>
                <w:szCs w:val="18"/>
                <w:lang w:bidi="ru-RU"/>
              </w:rPr>
            </w:pPr>
          </w:p>
        </w:tc>
        <w:tc>
          <w:tcPr>
            <w:tcW w:w="1417" w:type="dxa"/>
            <w:tcBorders>
              <w:top w:val="single" w:sz="6" w:space="0" w:color="000001"/>
              <w:left w:val="single" w:sz="6" w:space="0" w:color="000001"/>
              <w:bottom w:val="single" w:sz="6" w:space="0" w:color="000001"/>
              <w:right w:val="single" w:sz="6" w:space="0" w:color="000001"/>
            </w:tcBorders>
            <w:shd w:val="clear" w:color="auto" w:fill="FFFFFF"/>
          </w:tcPr>
          <w:p w14:paraId="49F1F409" w14:textId="77777777" w:rsidR="00880005" w:rsidRPr="0064449C" w:rsidRDefault="00880005" w:rsidP="00A04CD9">
            <w:pPr>
              <w:jc w:val="both"/>
              <w:rPr>
                <w:sz w:val="18"/>
                <w:szCs w:val="18"/>
                <w:lang w:bidi="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622BE9B0" w14:textId="77777777" w:rsidR="00880005" w:rsidRPr="0064449C" w:rsidRDefault="00880005" w:rsidP="00A04CD9">
            <w:pPr>
              <w:jc w:val="both"/>
              <w:rPr>
                <w:sz w:val="18"/>
                <w:szCs w:val="18"/>
                <w:lang w:bidi="ru-RU"/>
              </w:rPr>
            </w:pPr>
            <w:r w:rsidRPr="0064449C">
              <w:rPr>
                <w:sz w:val="18"/>
                <w:szCs w:val="18"/>
                <w:lang w:bidi="ru-RU"/>
              </w:rPr>
              <w:t>I, II, III</w:t>
            </w:r>
            <w:r w:rsidRPr="0064449C">
              <w:rPr>
                <w:sz w:val="18"/>
                <w:szCs w:val="18"/>
                <w:lang w:bidi="ru-RU"/>
              </w:rPr>
              <w:br/>
            </w:r>
            <w:r w:rsidRPr="0064449C">
              <w:rPr>
                <w:sz w:val="18"/>
                <w:szCs w:val="18"/>
                <w:lang w:bidi="ru-RU"/>
              </w:rPr>
              <w:br/>
              <w:t>С0</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Pr>
          <w:p w14:paraId="49B0FEC5" w14:textId="77777777" w:rsidR="00880005" w:rsidRPr="0064449C" w:rsidRDefault="00880005" w:rsidP="00A04CD9">
            <w:pPr>
              <w:jc w:val="both"/>
              <w:rPr>
                <w:sz w:val="18"/>
                <w:szCs w:val="18"/>
                <w:lang w:bidi="ru-RU"/>
              </w:rPr>
            </w:pPr>
            <w:r w:rsidRPr="0064449C">
              <w:rPr>
                <w:sz w:val="18"/>
                <w:szCs w:val="18"/>
                <w:lang w:bidi="ru-RU"/>
              </w:rPr>
              <w:t>II, III</w:t>
            </w:r>
            <w:r w:rsidRPr="0064449C">
              <w:rPr>
                <w:sz w:val="18"/>
                <w:szCs w:val="18"/>
                <w:lang w:bidi="ru-RU"/>
              </w:rPr>
              <w:br/>
            </w:r>
            <w:r w:rsidRPr="0064449C">
              <w:rPr>
                <w:sz w:val="18"/>
                <w:szCs w:val="18"/>
                <w:lang w:bidi="ru-RU"/>
              </w:rPr>
              <w:br/>
              <w:t>С1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262AB2BF" w14:textId="77777777" w:rsidR="00880005" w:rsidRPr="0064449C" w:rsidRDefault="00880005" w:rsidP="00A04CD9">
            <w:pPr>
              <w:jc w:val="both"/>
              <w:rPr>
                <w:sz w:val="18"/>
                <w:szCs w:val="18"/>
                <w:lang w:bidi="ru-RU"/>
              </w:rPr>
            </w:pPr>
            <w:r w:rsidRPr="0064449C">
              <w:rPr>
                <w:sz w:val="18"/>
                <w:szCs w:val="18"/>
                <w:lang w:bidi="ru-RU"/>
              </w:rPr>
              <w:t>IV</w:t>
            </w:r>
            <w:r w:rsidRPr="0064449C">
              <w:rPr>
                <w:sz w:val="18"/>
                <w:szCs w:val="18"/>
                <w:lang w:bidi="ru-RU"/>
              </w:rPr>
              <w:br/>
            </w:r>
            <w:r w:rsidRPr="0064449C">
              <w:rPr>
                <w:sz w:val="18"/>
                <w:szCs w:val="18"/>
                <w:lang w:bidi="ru-RU"/>
              </w:rPr>
              <w:br/>
              <w:t>С0, С1</w:t>
            </w:r>
          </w:p>
        </w:tc>
        <w:tc>
          <w:tcPr>
            <w:tcW w:w="1096" w:type="dxa"/>
            <w:tcBorders>
              <w:top w:val="single" w:sz="6" w:space="0" w:color="000001"/>
              <w:left w:val="single" w:sz="6" w:space="0" w:color="000001"/>
              <w:bottom w:val="single" w:sz="6" w:space="0" w:color="000001"/>
              <w:right w:val="single" w:sz="6" w:space="0" w:color="000001"/>
            </w:tcBorders>
            <w:shd w:val="clear" w:color="auto" w:fill="FFFFFF"/>
          </w:tcPr>
          <w:p w14:paraId="4F18016F" w14:textId="77777777" w:rsidR="00880005" w:rsidRPr="0064449C" w:rsidRDefault="00880005" w:rsidP="00A04CD9">
            <w:pPr>
              <w:jc w:val="both"/>
              <w:rPr>
                <w:sz w:val="18"/>
                <w:szCs w:val="18"/>
                <w:lang w:bidi="ru-RU"/>
              </w:rPr>
            </w:pPr>
            <w:r w:rsidRPr="0064449C">
              <w:rPr>
                <w:sz w:val="18"/>
                <w:szCs w:val="18"/>
                <w:lang w:bidi="ru-RU"/>
              </w:rPr>
              <w:t>IV, V</w:t>
            </w:r>
            <w:r w:rsidRPr="0064449C">
              <w:rPr>
                <w:sz w:val="18"/>
                <w:szCs w:val="18"/>
                <w:lang w:bidi="ru-RU"/>
              </w:rPr>
              <w:br/>
            </w:r>
            <w:r w:rsidRPr="0064449C">
              <w:rPr>
                <w:sz w:val="18"/>
                <w:szCs w:val="18"/>
                <w:lang w:bidi="ru-RU"/>
              </w:rPr>
              <w:br/>
              <w:t>С2, С3</w:t>
            </w:r>
          </w:p>
        </w:tc>
      </w:tr>
      <w:tr w:rsidR="00880005" w:rsidRPr="0064449C" w14:paraId="6378C4D2" w14:textId="77777777" w:rsidTr="00A04CD9">
        <w:trPr>
          <w:trHeight w:val="1"/>
        </w:trPr>
        <w:tc>
          <w:tcPr>
            <w:tcW w:w="1673" w:type="dxa"/>
            <w:tcBorders>
              <w:top w:val="single" w:sz="6" w:space="0" w:color="000001"/>
              <w:left w:val="single" w:sz="6" w:space="0" w:color="000001"/>
              <w:bottom w:val="single" w:sz="6" w:space="0" w:color="000001"/>
              <w:right w:val="single" w:sz="6" w:space="0" w:color="000001"/>
            </w:tcBorders>
            <w:shd w:val="clear" w:color="auto" w:fill="FFFFFF"/>
          </w:tcPr>
          <w:p w14:paraId="66037AB9" w14:textId="77777777" w:rsidR="00880005" w:rsidRPr="0064449C" w:rsidRDefault="00880005" w:rsidP="00A04CD9">
            <w:pPr>
              <w:jc w:val="both"/>
              <w:rPr>
                <w:sz w:val="18"/>
                <w:szCs w:val="18"/>
                <w:lang w:bidi="ru-RU"/>
              </w:rPr>
            </w:pPr>
            <w:r w:rsidRPr="0064449C">
              <w:rPr>
                <w:sz w:val="18"/>
                <w:szCs w:val="18"/>
                <w:lang w:bidi="ru-RU"/>
              </w:rPr>
              <w:t>Жилые и общественные</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Pr>
          <w:p w14:paraId="2E87F049" w14:textId="77777777" w:rsidR="00880005" w:rsidRPr="0064449C" w:rsidRDefault="00880005" w:rsidP="00A04CD9">
            <w:pPr>
              <w:jc w:val="both"/>
              <w:rPr>
                <w:sz w:val="18"/>
                <w:szCs w:val="18"/>
                <w:lang w:bidi="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3019FBA2" w14:textId="77777777" w:rsidR="00880005" w:rsidRPr="0064449C" w:rsidRDefault="00880005" w:rsidP="00A04CD9">
            <w:pPr>
              <w:jc w:val="both"/>
              <w:rPr>
                <w:sz w:val="18"/>
                <w:szCs w:val="18"/>
                <w:lang w:bidi="ru-RU"/>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Pr>
          <w:p w14:paraId="6FD74AE5" w14:textId="77777777" w:rsidR="00880005" w:rsidRPr="0064449C" w:rsidRDefault="00880005" w:rsidP="00A04CD9">
            <w:pPr>
              <w:jc w:val="both"/>
              <w:rPr>
                <w:sz w:val="18"/>
                <w:szCs w:val="18"/>
                <w:lang w:bidi="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31611340" w14:textId="77777777" w:rsidR="00880005" w:rsidRPr="0064449C" w:rsidRDefault="00880005" w:rsidP="00A04CD9">
            <w:pPr>
              <w:jc w:val="both"/>
              <w:rPr>
                <w:sz w:val="18"/>
                <w:szCs w:val="18"/>
                <w:lang w:bidi="ru-RU"/>
              </w:rPr>
            </w:pPr>
          </w:p>
        </w:tc>
        <w:tc>
          <w:tcPr>
            <w:tcW w:w="1096" w:type="dxa"/>
            <w:tcBorders>
              <w:top w:val="single" w:sz="6" w:space="0" w:color="000001"/>
              <w:left w:val="single" w:sz="6" w:space="0" w:color="000001"/>
              <w:bottom w:val="single" w:sz="6" w:space="0" w:color="000001"/>
              <w:right w:val="single" w:sz="6" w:space="0" w:color="000001"/>
            </w:tcBorders>
            <w:shd w:val="clear" w:color="auto" w:fill="FFFFFF"/>
          </w:tcPr>
          <w:p w14:paraId="742C52FE" w14:textId="77777777" w:rsidR="00880005" w:rsidRPr="0064449C" w:rsidRDefault="00880005" w:rsidP="00A04CD9">
            <w:pPr>
              <w:jc w:val="both"/>
              <w:rPr>
                <w:sz w:val="18"/>
                <w:szCs w:val="18"/>
                <w:lang w:bidi="ru-RU"/>
              </w:rPr>
            </w:pPr>
          </w:p>
        </w:tc>
      </w:tr>
      <w:tr w:rsidR="00880005" w:rsidRPr="0064449C" w14:paraId="4EBFE8E4" w14:textId="77777777" w:rsidTr="00A04CD9">
        <w:trPr>
          <w:trHeight w:val="1"/>
        </w:trPr>
        <w:tc>
          <w:tcPr>
            <w:tcW w:w="1673" w:type="dxa"/>
            <w:tcBorders>
              <w:top w:val="single" w:sz="6" w:space="0" w:color="000001"/>
              <w:left w:val="single" w:sz="6" w:space="0" w:color="000001"/>
              <w:bottom w:val="single" w:sz="6" w:space="0" w:color="000001"/>
              <w:right w:val="single" w:sz="6" w:space="0" w:color="000001"/>
            </w:tcBorders>
            <w:shd w:val="clear" w:color="auto" w:fill="FFFFFF"/>
          </w:tcPr>
          <w:p w14:paraId="2B239185" w14:textId="77777777" w:rsidR="00880005" w:rsidRPr="0064449C" w:rsidRDefault="00880005" w:rsidP="00A04CD9">
            <w:pPr>
              <w:jc w:val="both"/>
              <w:rPr>
                <w:sz w:val="18"/>
                <w:szCs w:val="18"/>
                <w:lang w:bidi="ru-RU"/>
              </w:rPr>
            </w:pPr>
            <w:r w:rsidRPr="0064449C">
              <w:rPr>
                <w:sz w:val="18"/>
                <w:szCs w:val="18"/>
                <w:lang w:bidi="ru-RU"/>
              </w:rPr>
              <w:t>I, II, III</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Pr>
          <w:p w14:paraId="0E925E02" w14:textId="77777777" w:rsidR="00880005" w:rsidRPr="0064449C" w:rsidRDefault="00880005" w:rsidP="00A04CD9">
            <w:pPr>
              <w:jc w:val="both"/>
              <w:rPr>
                <w:sz w:val="18"/>
                <w:szCs w:val="18"/>
                <w:lang w:bidi="ru-RU"/>
              </w:rPr>
            </w:pPr>
            <w:r w:rsidRPr="0064449C">
              <w:rPr>
                <w:sz w:val="18"/>
                <w:szCs w:val="18"/>
                <w:lang w:bidi="ru-RU"/>
              </w:rPr>
              <w:t>С0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202D192B" w14:textId="77777777" w:rsidR="00880005" w:rsidRPr="0064449C" w:rsidRDefault="00880005" w:rsidP="00A04CD9">
            <w:pPr>
              <w:jc w:val="both"/>
              <w:rPr>
                <w:sz w:val="18"/>
                <w:szCs w:val="18"/>
                <w:lang w:bidi="ru-RU"/>
              </w:rPr>
            </w:pPr>
            <w:r w:rsidRPr="0064449C">
              <w:rPr>
                <w:sz w:val="18"/>
                <w:szCs w:val="18"/>
                <w:lang w:bidi="ru-RU"/>
              </w:rPr>
              <w:t>6</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Pr>
          <w:p w14:paraId="7D2B4110" w14:textId="77777777" w:rsidR="00880005" w:rsidRPr="0064449C" w:rsidRDefault="00880005" w:rsidP="00A04CD9">
            <w:pPr>
              <w:jc w:val="both"/>
              <w:rPr>
                <w:sz w:val="18"/>
                <w:szCs w:val="18"/>
                <w:lang w:bidi="ru-RU"/>
              </w:rPr>
            </w:pPr>
            <w:r w:rsidRPr="0064449C">
              <w:rPr>
                <w:sz w:val="18"/>
                <w:szCs w:val="18"/>
                <w:lang w:bidi="ru-RU"/>
              </w:rPr>
              <w:t>8</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7F6BF6B9" w14:textId="77777777" w:rsidR="00880005" w:rsidRPr="0064449C" w:rsidRDefault="00880005" w:rsidP="00A04CD9">
            <w:pPr>
              <w:jc w:val="both"/>
              <w:rPr>
                <w:sz w:val="18"/>
                <w:szCs w:val="18"/>
                <w:lang w:bidi="ru-RU"/>
              </w:rPr>
            </w:pPr>
            <w:r w:rsidRPr="0064449C">
              <w:rPr>
                <w:sz w:val="18"/>
                <w:szCs w:val="18"/>
                <w:lang w:bidi="ru-RU"/>
              </w:rPr>
              <w:t>8</w:t>
            </w:r>
          </w:p>
        </w:tc>
        <w:tc>
          <w:tcPr>
            <w:tcW w:w="1096" w:type="dxa"/>
            <w:tcBorders>
              <w:top w:val="single" w:sz="6" w:space="0" w:color="000001"/>
              <w:left w:val="single" w:sz="6" w:space="0" w:color="000001"/>
              <w:bottom w:val="single" w:sz="6" w:space="0" w:color="000001"/>
              <w:right w:val="single" w:sz="6" w:space="0" w:color="000001"/>
            </w:tcBorders>
            <w:shd w:val="clear" w:color="auto" w:fill="FFFFFF"/>
          </w:tcPr>
          <w:p w14:paraId="6BE51768" w14:textId="77777777" w:rsidR="00880005" w:rsidRPr="0064449C" w:rsidRDefault="00880005" w:rsidP="00A04CD9">
            <w:pPr>
              <w:jc w:val="both"/>
              <w:rPr>
                <w:sz w:val="18"/>
                <w:szCs w:val="18"/>
                <w:lang w:bidi="ru-RU"/>
              </w:rPr>
            </w:pPr>
            <w:r w:rsidRPr="0064449C">
              <w:rPr>
                <w:sz w:val="18"/>
                <w:szCs w:val="18"/>
                <w:lang w:bidi="ru-RU"/>
              </w:rPr>
              <w:t>10</w:t>
            </w:r>
          </w:p>
        </w:tc>
      </w:tr>
      <w:tr w:rsidR="00880005" w:rsidRPr="0064449C" w14:paraId="358482B0" w14:textId="77777777" w:rsidTr="00A04CD9">
        <w:trPr>
          <w:trHeight w:val="1"/>
        </w:trPr>
        <w:tc>
          <w:tcPr>
            <w:tcW w:w="1673" w:type="dxa"/>
            <w:tcBorders>
              <w:top w:val="single" w:sz="6" w:space="0" w:color="000001"/>
              <w:left w:val="single" w:sz="6" w:space="0" w:color="000001"/>
              <w:bottom w:val="single" w:sz="6" w:space="0" w:color="000001"/>
              <w:right w:val="single" w:sz="6" w:space="0" w:color="000001"/>
            </w:tcBorders>
            <w:shd w:val="clear" w:color="auto" w:fill="FFFFFF"/>
          </w:tcPr>
          <w:p w14:paraId="33565343" w14:textId="77777777" w:rsidR="00880005" w:rsidRPr="0064449C" w:rsidRDefault="00880005" w:rsidP="00A04CD9">
            <w:pPr>
              <w:jc w:val="both"/>
              <w:rPr>
                <w:sz w:val="18"/>
                <w:szCs w:val="18"/>
                <w:lang w:bidi="ru-RU"/>
              </w:rPr>
            </w:pPr>
            <w:r w:rsidRPr="0064449C">
              <w:rPr>
                <w:sz w:val="18"/>
                <w:szCs w:val="18"/>
                <w:lang w:bidi="ru-RU"/>
              </w:rPr>
              <w:t>II, III</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Pr>
          <w:p w14:paraId="11C5026A" w14:textId="77777777" w:rsidR="00880005" w:rsidRPr="0064449C" w:rsidRDefault="00880005" w:rsidP="00A04CD9">
            <w:pPr>
              <w:jc w:val="both"/>
              <w:rPr>
                <w:sz w:val="18"/>
                <w:szCs w:val="18"/>
                <w:lang w:bidi="ru-RU"/>
              </w:rPr>
            </w:pPr>
            <w:r w:rsidRPr="0064449C">
              <w:rPr>
                <w:sz w:val="18"/>
                <w:szCs w:val="18"/>
                <w:lang w:bidi="ru-RU"/>
              </w:rPr>
              <w:t>С1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4DFA6483" w14:textId="77777777" w:rsidR="00880005" w:rsidRPr="0064449C" w:rsidRDefault="00880005" w:rsidP="00A04CD9">
            <w:pPr>
              <w:jc w:val="both"/>
              <w:rPr>
                <w:sz w:val="18"/>
                <w:szCs w:val="18"/>
                <w:lang w:bidi="ru-RU"/>
              </w:rPr>
            </w:pPr>
            <w:r w:rsidRPr="0064449C">
              <w:rPr>
                <w:sz w:val="18"/>
                <w:szCs w:val="18"/>
                <w:lang w:bidi="ru-RU"/>
              </w:rPr>
              <w:t>8</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Pr>
          <w:p w14:paraId="19EEE4C9" w14:textId="77777777" w:rsidR="00880005" w:rsidRPr="0064449C" w:rsidRDefault="00880005" w:rsidP="00A04CD9">
            <w:pPr>
              <w:jc w:val="both"/>
              <w:rPr>
                <w:sz w:val="18"/>
                <w:szCs w:val="18"/>
                <w:lang w:bidi="ru-RU"/>
              </w:rPr>
            </w:pPr>
            <w:r w:rsidRPr="0064449C">
              <w:rPr>
                <w:sz w:val="18"/>
                <w:szCs w:val="18"/>
                <w:lang w:bidi="ru-RU"/>
              </w:rPr>
              <w:t>10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7CCBBBC6" w14:textId="77777777" w:rsidR="00880005" w:rsidRPr="0064449C" w:rsidRDefault="00880005" w:rsidP="00A04CD9">
            <w:pPr>
              <w:jc w:val="both"/>
              <w:rPr>
                <w:sz w:val="18"/>
                <w:szCs w:val="18"/>
                <w:lang w:bidi="ru-RU"/>
              </w:rPr>
            </w:pPr>
            <w:r w:rsidRPr="0064449C">
              <w:rPr>
                <w:sz w:val="18"/>
                <w:szCs w:val="18"/>
                <w:lang w:bidi="ru-RU"/>
              </w:rPr>
              <w:t>10</w:t>
            </w:r>
          </w:p>
        </w:tc>
        <w:tc>
          <w:tcPr>
            <w:tcW w:w="1096" w:type="dxa"/>
            <w:tcBorders>
              <w:top w:val="single" w:sz="6" w:space="0" w:color="000001"/>
              <w:left w:val="single" w:sz="6" w:space="0" w:color="000001"/>
              <w:bottom w:val="single" w:sz="6" w:space="0" w:color="000001"/>
              <w:right w:val="single" w:sz="6" w:space="0" w:color="000001"/>
            </w:tcBorders>
            <w:shd w:val="clear" w:color="auto" w:fill="FFFFFF"/>
          </w:tcPr>
          <w:p w14:paraId="2EEF8315" w14:textId="77777777" w:rsidR="00880005" w:rsidRPr="0064449C" w:rsidRDefault="00880005" w:rsidP="00A04CD9">
            <w:pPr>
              <w:jc w:val="both"/>
              <w:rPr>
                <w:sz w:val="18"/>
                <w:szCs w:val="18"/>
                <w:lang w:bidi="ru-RU"/>
              </w:rPr>
            </w:pPr>
            <w:r w:rsidRPr="0064449C">
              <w:rPr>
                <w:sz w:val="18"/>
                <w:szCs w:val="18"/>
                <w:lang w:bidi="ru-RU"/>
              </w:rPr>
              <w:t>12</w:t>
            </w:r>
          </w:p>
        </w:tc>
      </w:tr>
      <w:tr w:rsidR="00880005" w:rsidRPr="0064449C" w14:paraId="3415398D" w14:textId="77777777" w:rsidTr="00A04CD9">
        <w:trPr>
          <w:trHeight w:val="1"/>
        </w:trPr>
        <w:tc>
          <w:tcPr>
            <w:tcW w:w="1673" w:type="dxa"/>
            <w:tcBorders>
              <w:top w:val="single" w:sz="6" w:space="0" w:color="000001"/>
              <w:left w:val="single" w:sz="6" w:space="0" w:color="000001"/>
              <w:bottom w:val="single" w:sz="6" w:space="0" w:color="000001"/>
              <w:right w:val="single" w:sz="6" w:space="0" w:color="000001"/>
            </w:tcBorders>
            <w:shd w:val="clear" w:color="auto" w:fill="FFFFFF"/>
          </w:tcPr>
          <w:p w14:paraId="37966D69" w14:textId="77777777" w:rsidR="00880005" w:rsidRPr="0064449C" w:rsidRDefault="00880005" w:rsidP="00A04CD9">
            <w:pPr>
              <w:jc w:val="both"/>
              <w:rPr>
                <w:sz w:val="18"/>
                <w:szCs w:val="18"/>
                <w:lang w:bidi="ru-RU"/>
              </w:rPr>
            </w:pPr>
            <w:r w:rsidRPr="0064449C">
              <w:rPr>
                <w:sz w:val="18"/>
                <w:szCs w:val="18"/>
                <w:lang w:bidi="ru-RU"/>
              </w:rPr>
              <w:t>IV</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Pr>
          <w:p w14:paraId="20F015F6" w14:textId="77777777" w:rsidR="00880005" w:rsidRPr="0064449C" w:rsidRDefault="00880005" w:rsidP="00A04CD9">
            <w:pPr>
              <w:jc w:val="both"/>
              <w:rPr>
                <w:sz w:val="18"/>
                <w:szCs w:val="18"/>
                <w:lang w:bidi="ru-RU"/>
              </w:rPr>
            </w:pPr>
            <w:r w:rsidRPr="0064449C">
              <w:rPr>
                <w:sz w:val="18"/>
                <w:szCs w:val="18"/>
                <w:lang w:bidi="ru-RU"/>
              </w:rPr>
              <w:t>С0, С1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3587366A" w14:textId="77777777" w:rsidR="00880005" w:rsidRPr="0064449C" w:rsidRDefault="00880005" w:rsidP="00A04CD9">
            <w:pPr>
              <w:jc w:val="both"/>
              <w:rPr>
                <w:sz w:val="18"/>
                <w:szCs w:val="18"/>
                <w:lang w:bidi="ru-RU"/>
              </w:rPr>
            </w:pPr>
            <w:r w:rsidRPr="0064449C">
              <w:rPr>
                <w:sz w:val="18"/>
                <w:szCs w:val="18"/>
                <w:lang w:bidi="ru-RU"/>
              </w:rPr>
              <w:t>8</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Pr>
          <w:p w14:paraId="1F3F5541" w14:textId="77777777" w:rsidR="00880005" w:rsidRPr="0064449C" w:rsidRDefault="00880005" w:rsidP="00A04CD9">
            <w:pPr>
              <w:jc w:val="both"/>
              <w:rPr>
                <w:sz w:val="18"/>
                <w:szCs w:val="18"/>
                <w:lang w:bidi="ru-RU"/>
              </w:rPr>
            </w:pPr>
            <w:r w:rsidRPr="0064449C">
              <w:rPr>
                <w:sz w:val="18"/>
                <w:szCs w:val="18"/>
                <w:lang w:bidi="ru-RU"/>
              </w:rPr>
              <w:t>10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5BB662CC" w14:textId="77777777" w:rsidR="00880005" w:rsidRPr="0064449C" w:rsidRDefault="00880005" w:rsidP="00A04CD9">
            <w:pPr>
              <w:jc w:val="both"/>
              <w:rPr>
                <w:sz w:val="18"/>
                <w:szCs w:val="18"/>
                <w:lang w:bidi="ru-RU"/>
              </w:rPr>
            </w:pPr>
            <w:r w:rsidRPr="0064449C">
              <w:rPr>
                <w:sz w:val="18"/>
                <w:szCs w:val="18"/>
                <w:lang w:bidi="ru-RU"/>
              </w:rPr>
              <w:t>10</w:t>
            </w:r>
          </w:p>
        </w:tc>
        <w:tc>
          <w:tcPr>
            <w:tcW w:w="1096" w:type="dxa"/>
            <w:tcBorders>
              <w:top w:val="single" w:sz="6" w:space="0" w:color="000001"/>
              <w:left w:val="single" w:sz="6" w:space="0" w:color="000001"/>
              <w:bottom w:val="single" w:sz="6" w:space="0" w:color="000001"/>
              <w:right w:val="single" w:sz="6" w:space="0" w:color="000001"/>
            </w:tcBorders>
            <w:shd w:val="clear" w:color="auto" w:fill="FFFFFF"/>
          </w:tcPr>
          <w:p w14:paraId="7EF9112F" w14:textId="77777777" w:rsidR="00880005" w:rsidRPr="0064449C" w:rsidRDefault="00880005" w:rsidP="00A04CD9">
            <w:pPr>
              <w:jc w:val="both"/>
              <w:rPr>
                <w:sz w:val="18"/>
                <w:szCs w:val="18"/>
                <w:lang w:bidi="ru-RU"/>
              </w:rPr>
            </w:pPr>
            <w:r w:rsidRPr="0064449C">
              <w:rPr>
                <w:sz w:val="18"/>
                <w:szCs w:val="18"/>
                <w:lang w:bidi="ru-RU"/>
              </w:rPr>
              <w:t>12</w:t>
            </w:r>
          </w:p>
        </w:tc>
      </w:tr>
      <w:tr w:rsidR="00880005" w:rsidRPr="0064449C" w14:paraId="2A990FCC" w14:textId="77777777" w:rsidTr="00A04CD9">
        <w:trPr>
          <w:trHeight w:val="1"/>
        </w:trPr>
        <w:tc>
          <w:tcPr>
            <w:tcW w:w="1673" w:type="dxa"/>
            <w:tcBorders>
              <w:top w:val="single" w:sz="6" w:space="0" w:color="000001"/>
              <w:left w:val="single" w:sz="6" w:space="0" w:color="000001"/>
              <w:bottom w:val="single" w:sz="6" w:space="0" w:color="000001"/>
              <w:right w:val="single" w:sz="6" w:space="0" w:color="000001"/>
            </w:tcBorders>
            <w:shd w:val="clear" w:color="auto" w:fill="FFFFFF"/>
          </w:tcPr>
          <w:p w14:paraId="2D4DAB45" w14:textId="77777777" w:rsidR="00880005" w:rsidRPr="0064449C" w:rsidRDefault="00880005" w:rsidP="00A04CD9">
            <w:pPr>
              <w:jc w:val="both"/>
              <w:rPr>
                <w:sz w:val="18"/>
                <w:szCs w:val="18"/>
                <w:lang w:bidi="ru-RU"/>
              </w:rPr>
            </w:pPr>
            <w:r w:rsidRPr="0064449C">
              <w:rPr>
                <w:sz w:val="18"/>
                <w:szCs w:val="18"/>
                <w:lang w:bidi="ru-RU"/>
              </w:rPr>
              <w:t>IV, V</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Pr>
          <w:p w14:paraId="17B02FC4" w14:textId="77777777" w:rsidR="00880005" w:rsidRPr="0064449C" w:rsidRDefault="00880005" w:rsidP="00A04CD9">
            <w:pPr>
              <w:jc w:val="both"/>
              <w:rPr>
                <w:sz w:val="18"/>
                <w:szCs w:val="18"/>
                <w:lang w:bidi="ru-RU"/>
              </w:rPr>
            </w:pPr>
            <w:r w:rsidRPr="0064449C">
              <w:rPr>
                <w:sz w:val="18"/>
                <w:szCs w:val="18"/>
                <w:lang w:bidi="ru-RU"/>
              </w:rPr>
              <w:t>С2, С3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5D25206F" w14:textId="77777777" w:rsidR="00880005" w:rsidRPr="0064449C" w:rsidRDefault="00880005" w:rsidP="00A04CD9">
            <w:pPr>
              <w:jc w:val="both"/>
              <w:rPr>
                <w:sz w:val="18"/>
                <w:szCs w:val="18"/>
                <w:lang w:bidi="ru-RU"/>
              </w:rPr>
            </w:pPr>
            <w:r w:rsidRPr="0064449C">
              <w:rPr>
                <w:sz w:val="18"/>
                <w:szCs w:val="18"/>
                <w:lang w:bidi="ru-RU"/>
              </w:rPr>
              <w:t>10</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Pr>
          <w:p w14:paraId="745A1EEF" w14:textId="77777777" w:rsidR="00880005" w:rsidRPr="0064449C" w:rsidRDefault="00880005" w:rsidP="00A04CD9">
            <w:pPr>
              <w:jc w:val="both"/>
              <w:rPr>
                <w:sz w:val="18"/>
                <w:szCs w:val="18"/>
                <w:lang w:bidi="ru-RU"/>
              </w:rPr>
            </w:pPr>
            <w:r w:rsidRPr="0064449C">
              <w:rPr>
                <w:sz w:val="18"/>
                <w:szCs w:val="18"/>
                <w:lang w:bidi="ru-RU"/>
              </w:rPr>
              <w:t>12</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4061A425" w14:textId="77777777" w:rsidR="00880005" w:rsidRPr="0064449C" w:rsidRDefault="00880005" w:rsidP="00A04CD9">
            <w:pPr>
              <w:jc w:val="both"/>
              <w:rPr>
                <w:sz w:val="18"/>
                <w:szCs w:val="18"/>
                <w:lang w:bidi="ru-RU"/>
              </w:rPr>
            </w:pPr>
            <w:r w:rsidRPr="0064449C">
              <w:rPr>
                <w:sz w:val="18"/>
                <w:szCs w:val="18"/>
                <w:lang w:bidi="ru-RU"/>
              </w:rPr>
              <w:t>12</w:t>
            </w:r>
          </w:p>
        </w:tc>
        <w:tc>
          <w:tcPr>
            <w:tcW w:w="1096" w:type="dxa"/>
            <w:tcBorders>
              <w:top w:val="single" w:sz="6" w:space="0" w:color="000001"/>
              <w:left w:val="single" w:sz="6" w:space="0" w:color="000001"/>
              <w:bottom w:val="single" w:sz="6" w:space="0" w:color="000001"/>
              <w:right w:val="single" w:sz="6" w:space="0" w:color="000001"/>
            </w:tcBorders>
            <w:shd w:val="clear" w:color="auto" w:fill="FFFFFF"/>
          </w:tcPr>
          <w:p w14:paraId="7CE2F9E0" w14:textId="77777777" w:rsidR="00880005" w:rsidRPr="0064449C" w:rsidRDefault="00880005" w:rsidP="00A04CD9">
            <w:pPr>
              <w:jc w:val="both"/>
              <w:rPr>
                <w:sz w:val="18"/>
                <w:szCs w:val="18"/>
                <w:lang w:bidi="ru-RU"/>
              </w:rPr>
            </w:pPr>
            <w:r w:rsidRPr="0064449C">
              <w:rPr>
                <w:sz w:val="18"/>
                <w:szCs w:val="18"/>
                <w:lang w:bidi="ru-RU"/>
              </w:rPr>
              <w:t>15</w:t>
            </w:r>
          </w:p>
        </w:tc>
      </w:tr>
      <w:tr w:rsidR="00880005" w:rsidRPr="0064449C" w14:paraId="1636F966" w14:textId="77777777" w:rsidTr="00A04CD9">
        <w:trPr>
          <w:trHeight w:val="1"/>
        </w:trPr>
        <w:tc>
          <w:tcPr>
            <w:tcW w:w="1673" w:type="dxa"/>
            <w:tcBorders>
              <w:top w:val="single" w:sz="6" w:space="0" w:color="000001"/>
              <w:left w:val="single" w:sz="6" w:space="0" w:color="000001"/>
              <w:bottom w:val="single" w:sz="6" w:space="0" w:color="000001"/>
              <w:right w:val="single" w:sz="6" w:space="0" w:color="000001"/>
            </w:tcBorders>
            <w:shd w:val="clear" w:color="auto" w:fill="FFFFFF"/>
          </w:tcPr>
          <w:p w14:paraId="4CFFBDAE" w14:textId="77777777" w:rsidR="00880005" w:rsidRPr="0064449C" w:rsidRDefault="00880005" w:rsidP="00A04CD9">
            <w:pPr>
              <w:jc w:val="both"/>
              <w:rPr>
                <w:sz w:val="18"/>
                <w:szCs w:val="18"/>
                <w:lang w:bidi="ru-RU"/>
              </w:rPr>
            </w:pPr>
            <w:r w:rsidRPr="0064449C">
              <w:rPr>
                <w:sz w:val="18"/>
                <w:szCs w:val="18"/>
                <w:lang w:bidi="ru-RU"/>
              </w:rPr>
              <w:t>Производственные и складские</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Pr>
          <w:p w14:paraId="0A1C9B60" w14:textId="77777777" w:rsidR="00880005" w:rsidRPr="0064449C" w:rsidRDefault="00880005" w:rsidP="00A04CD9">
            <w:pPr>
              <w:jc w:val="both"/>
              <w:rPr>
                <w:sz w:val="18"/>
                <w:szCs w:val="18"/>
                <w:lang w:bidi="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06815937" w14:textId="77777777" w:rsidR="00880005" w:rsidRPr="0064449C" w:rsidRDefault="00880005" w:rsidP="00A04CD9">
            <w:pPr>
              <w:jc w:val="both"/>
              <w:rPr>
                <w:sz w:val="18"/>
                <w:szCs w:val="18"/>
                <w:lang w:bidi="ru-RU"/>
              </w:rPr>
            </w:pPr>
          </w:p>
        </w:tc>
        <w:tc>
          <w:tcPr>
            <w:tcW w:w="851" w:type="dxa"/>
            <w:tcBorders>
              <w:top w:val="single" w:sz="6" w:space="0" w:color="000001"/>
              <w:left w:val="single" w:sz="6" w:space="0" w:color="000001"/>
              <w:bottom w:val="single" w:sz="6" w:space="0" w:color="000001"/>
              <w:right w:val="single" w:sz="6" w:space="0" w:color="000001"/>
            </w:tcBorders>
            <w:shd w:val="clear" w:color="auto" w:fill="FFFFFF"/>
          </w:tcPr>
          <w:p w14:paraId="2B485452" w14:textId="77777777" w:rsidR="00880005" w:rsidRPr="0064449C" w:rsidRDefault="00880005" w:rsidP="00A04CD9">
            <w:pPr>
              <w:jc w:val="both"/>
              <w:rPr>
                <w:sz w:val="18"/>
                <w:szCs w:val="18"/>
                <w:lang w:bidi="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10D79041" w14:textId="77777777" w:rsidR="00880005" w:rsidRPr="0064449C" w:rsidRDefault="00880005" w:rsidP="00A04CD9">
            <w:pPr>
              <w:jc w:val="both"/>
              <w:rPr>
                <w:sz w:val="18"/>
                <w:szCs w:val="18"/>
                <w:lang w:bidi="ru-RU"/>
              </w:rPr>
            </w:pPr>
          </w:p>
        </w:tc>
        <w:tc>
          <w:tcPr>
            <w:tcW w:w="1096" w:type="dxa"/>
            <w:tcBorders>
              <w:top w:val="single" w:sz="6" w:space="0" w:color="000001"/>
              <w:left w:val="single" w:sz="6" w:space="0" w:color="000001"/>
              <w:bottom w:val="single" w:sz="6" w:space="0" w:color="000001"/>
              <w:right w:val="single" w:sz="6" w:space="0" w:color="000001"/>
            </w:tcBorders>
            <w:shd w:val="clear" w:color="auto" w:fill="FFFFFF"/>
          </w:tcPr>
          <w:p w14:paraId="38C5C583" w14:textId="77777777" w:rsidR="00880005" w:rsidRPr="0064449C" w:rsidRDefault="00880005" w:rsidP="00A04CD9">
            <w:pPr>
              <w:jc w:val="both"/>
              <w:rPr>
                <w:sz w:val="18"/>
                <w:szCs w:val="18"/>
                <w:lang w:bidi="ru-RU"/>
              </w:rPr>
            </w:pPr>
          </w:p>
        </w:tc>
      </w:tr>
      <w:tr w:rsidR="00880005" w:rsidRPr="0064449C" w14:paraId="0B55325F" w14:textId="77777777" w:rsidTr="00A04CD9">
        <w:trPr>
          <w:trHeight w:val="1"/>
        </w:trPr>
        <w:tc>
          <w:tcPr>
            <w:tcW w:w="1673" w:type="dxa"/>
            <w:tcBorders>
              <w:top w:val="single" w:sz="6" w:space="0" w:color="000001"/>
              <w:left w:val="single" w:sz="6" w:space="0" w:color="000001"/>
              <w:bottom w:val="single" w:sz="6" w:space="0" w:color="000001"/>
              <w:right w:val="single" w:sz="6" w:space="0" w:color="000001"/>
            </w:tcBorders>
            <w:shd w:val="clear" w:color="auto" w:fill="FFFFFF"/>
          </w:tcPr>
          <w:p w14:paraId="560A8A7B" w14:textId="77777777" w:rsidR="00880005" w:rsidRPr="0064449C" w:rsidRDefault="00880005" w:rsidP="00A04CD9">
            <w:pPr>
              <w:jc w:val="both"/>
              <w:rPr>
                <w:sz w:val="18"/>
                <w:szCs w:val="18"/>
                <w:lang w:bidi="ru-RU"/>
              </w:rPr>
            </w:pPr>
            <w:r w:rsidRPr="0064449C">
              <w:rPr>
                <w:sz w:val="18"/>
                <w:szCs w:val="18"/>
                <w:lang w:bidi="ru-RU"/>
              </w:rPr>
              <w:t>I, II, III</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Pr>
          <w:p w14:paraId="6D6F7503" w14:textId="77777777" w:rsidR="00880005" w:rsidRPr="0064449C" w:rsidRDefault="00880005" w:rsidP="00A04CD9">
            <w:pPr>
              <w:jc w:val="both"/>
              <w:rPr>
                <w:sz w:val="18"/>
                <w:szCs w:val="18"/>
                <w:lang w:bidi="ru-RU"/>
              </w:rPr>
            </w:pPr>
            <w:r w:rsidRPr="0064449C">
              <w:rPr>
                <w:sz w:val="18"/>
                <w:szCs w:val="18"/>
                <w:lang w:bidi="ru-RU"/>
              </w:rPr>
              <w:t>С0</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67E8D63E" w14:textId="77777777" w:rsidR="00880005" w:rsidRPr="0064449C" w:rsidRDefault="00880005" w:rsidP="00A04CD9">
            <w:pPr>
              <w:jc w:val="both"/>
              <w:rPr>
                <w:sz w:val="18"/>
                <w:szCs w:val="18"/>
                <w:lang w:bidi="ru-RU"/>
              </w:rPr>
            </w:pPr>
            <w:r w:rsidRPr="0064449C">
              <w:rPr>
                <w:sz w:val="18"/>
                <w:szCs w:val="18"/>
                <w:lang w:bidi="ru-RU"/>
              </w:rPr>
              <w:t>10</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Pr>
          <w:p w14:paraId="6A7006ED" w14:textId="77777777" w:rsidR="00880005" w:rsidRPr="0064449C" w:rsidRDefault="00880005" w:rsidP="00A04CD9">
            <w:pPr>
              <w:jc w:val="both"/>
              <w:rPr>
                <w:sz w:val="18"/>
                <w:szCs w:val="18"/>
                <w:lang w:bidi="ru-RU"/>
              </w:rPr>
            </w:pPr>
            <w:r w:rsidRPr="0064449C">
              <w:rPr>
                <w:sz w:val="18"/>
                <w:szCs w:val="18"/>
                <w:lang w:bidi="ru-RU"/>
              </w:rPr>
              <w:t>12</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66C69C58" w14:textId="77777777" w:rsidR="00880005" w:rsidRPr="0064449C" w:rsidRDefault="00880005" w:rsidP="00A04CD9">
            <w:pPr>
              <w:jc w:val="both"/>
              <w:rPr>
                <w:sz w:val="18"/>
                <w:szCs w:val="18"/>
                <w:lang w:bidi="ru-RU"/>
              </w:rPr>
            </w:pPr>
            <w:r w:rsidRPr="0064449C">
              <w:rPr>
                <w:sz w:val="18"/>
                <w:szCs w:val="18"/>
                <w:lang w:bidi="ru-RU"/>
              </w:rPr>
              <w:t>12</w:t>
            </w:r>
          </w:p>
        </w:tc>
        <w:tc>
          <w:tcPr>
            <w:tcW w:w="1096" w:type="dxa"/>
            <w:tcBorders>
              <w:top w:val="single" w:sz="6" w:space="0" w:color="000001"/>
              <w:left w:val="single" w:sz="6" w:space="0" w:color="000001"/>
              <w:bottom w:val="single" w:sz="6" w:space="0" w:color="000001"/>
              <w:right w:val="single" w:sz="6" w:space="0" w:color="000001"/>
            </w:tcBorders>
            <w:shd w:val="clear" w:color="auto" w:fill="FFFFFF"/>
          </w:tcPr>
          <w:p w14:paraId="6C68CB89" w14:textId="77777777" w:rsidR="00880005" w:rsidRPr="0064449C" w:rsidRDefault="00880005" w:rsidP="00A04CD9">
            <w:pPr>
              <w:jc w:val="both"/>
              <w:rPr>
                <w:sz w:val="18"/>
                <w:szCs w:val="18"/>
                <w:lang w:bidi="ru-RU"/>
              </w:rPr>
            </w:pPr>
            <w:r w:rsidRPr="0064449C">
              <w:rPr>
                <w:sz w:val="18"/>
                <w:szCs w:val="18"/>
                <w:lang w:bidi="ru-RU"/>
              </w:rPr>
              <w:t>12</w:t>
            </w:r>
          </w:p>
        </w:tc>
      </w:tr>
      <w:tr w:rsidR="00880005" w:rsidRPr="0064449C" w14:paraId="547F14FA" w14:textId="77777777" w:rsidTr="00A04CD9">
        <w:trPr>
          <w:trHeight w:val="1"/>
        </w:trPr>
        <w:tc>
          <w:tcPr>
            <w:tcW w:w="1673" w:type="dxa"/>
            <w:tcBorders>
              <w:top w:val="single" w:sz="6" w:space="0" w:color="000001"/>
              <w:left w:val="single" w:sz="6" w:space="0" w:color="000001"/>
              <w:bottom w:val="single" w:sz="6" w:space="0" w:color="000001"/>
              <w:right w:val="single" w:sz="6" w:space="0" w:color="000001"/>
            </w:tcBorders>
            <w:shd w:val="clear" w:color="auto" w:fill="FFFFFF"/>
          </w:tcPr>
          <w:p w14:paraId="5E7A13B1" w14:textId="77777777" w:rsidR="00880005" w:rsidRPr="0064449C" w:rsidRDefault="00880005" w:rsidP="00A04CD9">
            <w:pPr>
              <w:jc w:val="both"/>
              <w:rPr>
                <w:sz w:val="18"/>
                <w:szCs w:val="18"/>
                <w:lang w:bidi="ru-RU"/>
              </w:rPr>
            </w:pPr>
            <w:r w:rsidRPr="0064449C">
              <w:rPr>
                <w:sz w:val="18"/>
                <w:szCs w:val="18"/>
                <w:lang w:bidi="ru-RU"/>
              </w:rPr>
              <w:t>II, III</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Pr>
          <w:p w14:paraId="0C525B73" w14:textId="77777777" w:rsidR="00880005" w:rsidRPr="0064449C" w:rsidRDefault="00880005" w:rsidP="00A04CD9">
            <w:pPr>
              <w:jc w:val="both"/>
              <w:rPr>
                <w:sz w:val="18"/>
                <w:szCs w:val="18"/>
                <w:lang w:bidi="ru-RU"/>
              </w:rPr>
            </w:pPr>
            <w:r w:rsidRPr="0064449C">
              <w:rPr>
                <w:sz w:val="18"/>
                <w:szCs w:val="18"/>
                <w:lang w:bidi="ru-RU"/>
              </w:rPr>
              <w:t>С1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4E8AFEB4" w14:textId="77777777" w:rsidR="00880005" w:rsidRPr="0064449C" w:rsidRDefault="00880005" w:rsidP="00A04CD9">
            <w:pPr>
              <w:jc w:val="both"/>
              <w:rPr>
                <w:sz w:val="18"/>
                <w:szCs w:val="18"/>
                <w:lang w:bidi="ru-RU"/>
              </w:rPr>
            </w:pPr>
            <w:r w:rsidRPr="0064449C">
              <w:rPr>
                <w:sz w:val="18"/>
                <w:szCs w:val="18"/>
                <w:lang w:bidi="ru-RU"/>
              </w:rPr>
              <w:t>12</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Pr>
          <w:p w14:paraId="455A1482" w14:textId="77777777" w:rsidR="00880005" w:rsidRPr="0064449C" w:rsidRDefault="00880005" w:rsidP="00A04CD9">
            <w:pPr>
              <w:jc w:val="both"/>
              <w:rPr>
                <w:sz w:val="18"/>
                <w:szCs w:val="18"/>
                <w:lang w:bidi="ru-RU"/>
              </w:rPr>
            </w:pPr>
            <w:r w:rsidRPr="0064449C">
              <w:rPr>
                <w:sz w:val="18"/>
                <w:szCs w:val="18"/>
                <w:lang w:bidi="ru-RU"/>
              </w:rPr>
              <w:t>12</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2BD1A641" w14:textId="77777777" w:rsidR="00880005" w:rsidRPr="0064449C" w:rsidRDefault="00880005" w:rsidP="00A04CD9">
            <w:pPr>
              <w:jc w:val="both"/>
              <w:rPr>
                <w:sz w:val="18"/>
                <w:szCs w:val="18"/>
                <w:lang w:bidi="ru-RU"/>
              </w:rPr>
            </w:pPr>
            <w:r w:rsidRPr="0064449C">
              <w:rPr>
                <w:sz w:val="18"/>
                <w:szCs w:val="18"/>
                <w:lang w:bidi="ru-RU"/>
              </w:rPr>
              <w:t>12</w:t>
            </w:r>
          </w:p>
        </w:tc>
        <w:tc>
          <w:tcPr>
            <w:tcW w:w="1096" w:type="dxa"/>
            <w:tcBorders>
              <w:top w:val="single" w:sz="6" w:space="0" w:color="000001"/>
              <w:left w:val="single" w:sz="6" w:space="0" w:color="000001"/>
              <w:bottom w:val="single" w:sz="6" w:space="0" w:color="000001"/>
              <w:right w:val="single" w:sz="6" w:space="0" w:color="000001"/>
            </w:tcBorders>
            <w:shd w:val="clear" w:color="auto" w:fill="FFFFFF"/>
          </w:tcPr>
          <w:p w14:paraId="24E3DC17" w14:textId="77777777" w:rsidR="00880005" w:rsidRPr="0064449C" w:rsidRDefault="00880005" w:rsidP="00A04CD9">
            <w:pPr>
              <w:jc w:val="both"/>
              <w:rPr>
                <w:sz w:val="18"/>
                <w:szCs w:val="18"/>
                <w:lang w:bidi="ru-RU"/>
              </w:rPr>
            </w:pPr>
            <w:r w:rsidRPr="0064449C">
              <w:rPr>
                <w:sz w:val="18"/>
                <w:szCs w:val="18"/>
                <w:lang w:bidi="ru-RU"/>
              </w:rPr>
              <w:t>12</w:t>
            </w:r>
          </w:p>
        </w:tc>
      </w:tr>
      <w:tr w:rsidR="00880005" w:rsidRPr="0064449C" w14:paraId="4539077C" w14:textId="77777777" w:rsidTr="00A04CD9">
        <w:trPr>
          <w:trHeight w:val="1"/>
        </w:trPr>
        <w:tc>
          <w:tcPr>
            <w:tcW w:w="1673" w:type="dxa"/>
            <w:tcBorders>
              <w:top w:val="single" w:sz="6" w:space="0" w:color="000001"/>
              <w:left w:val="single" w:sz="6" w:space="0" w:color="000001"/>
              <w:bottom w:val="single" w:sz="6" w:space="0" w:color="000001"/>
              <w:right w:val="single" w:sz="6" w:space="0" w:color="000001"/>
            </w:tcBorders>
            <w:shd w:val="clear" w:color="auto" w:fill="FFFFFF"/>
          </w:tcPr>
          <w:p w14:paraId="2A54A49F" w14:textId="77777777" w:rsidR="00880005" w:rsidRPr="0064449C" w:rsidRDefault="00880005" w:rsidP="00A04CD9">
            <w:pPr>
              <w:jc w:val="both"/>
              <w:rPr>
                <w:sz w:val="18"/>
                <w:szCs w:val="18"/>
                <w:lang w:bidi="ru-RU"/>
              </w:rPr>
            </w:pPr>
            <w:r w:rsidRPr="0064449C">
              <w:rPr>
                <w:sz w:val="18"/>
                <w:szCs w:val="18"/>
                <w:lang w:bidi="ru-RU"/>
              </w:rPr>
              <w:t>IV</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Pr>
          <w:p w14:paraId="0C3C2D86" w14:textId="77777777" w:rsidR="00880005" w:rsidRPr="0064449C" w:rsidRDefault="00880005" w:rsidP="00A04CD9">
            <w:pPr>
              <w:jc w:val="both"/>
              <w:rPr>
                <w:sz w:val="18"/>
                <w:szCs w:val="18"/>
                <w:lang w:bidi="ru-RU"/>
              </w:rPr>
            </w:pPr>
            <w:r w:rsidRPr="0064449C">
              <w:rPr>
                <w:sz w:val="18"/>
                <w:szCs w:val="18"/>
                <w:lang w:bidi="ru-RU"/>
              </w:rPr>
              <w:t>С0, С1</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7BAB2546" w14:textId="77777777" w:rsidR="00880005" w:rsidRPr="0064449C" w:rsidRDefault="00880005" w:rsidP="00A04CD9">
            <w:pPr>
              <w:jc w:val="both"/>
              <w:rPr>
                <w:sz w:val="18"/>
                <w:szCs w:val="18"/>
                <w:lang w:bidi="ru-RU"/>
              </w:rPr>
            </w:pPr>
            <w:r w:rsidRPr="0064449C">
              <w:rPr>
                <w:sz w:val="18"/>
                <w:szCs w:val="18"/>
                <w:lang w:bidi="ru-RU"/>
              </w:rPr>
              <w:t>12</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Pr>
          <w:p w14:paraId="6FC1E616" w14:textId="77777777" w:rsidR="00880005" w:rsidRPr="0064449C" w:rsidRDefault="00880005" w:rsidP="00A04CD9">
            <w:pPr>
              <w:jc w:val="both"/>
              <w:rPr>
                <w:sz w:val="18"/>
                <w:szCs w:val="18"/>
                <w:lang w:bidi="ru-RU"/>
              </w:rPr>
            </w:pPr>
            <w:r w:rsidRPr="0064449C">
              <w:rPr>
                <w:sz w:val="18"/>
                <w:szCs w:val="18"/>
                <w:lang w:bidi="ru-RU"/>
              </w:rPr>
              <w:t>12</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7CA4DD57" w14:textId="77777777" w:rsidR="00880005" w:rsidRPr="0064449C" w:rsidRDefault="00880005" w:rsidP="00A04CD9">
            <w:pPr>
              <w:jc w:val="both"/>
              <w:rPr>
                <w:sz w:val="18"/>
                <w:szCs w:val="18"/>
                <w:lang w:bidi="ru-RU"/>
              </w:rPr>
            </w:pPr>
            <w:r w:rsidRPr="0064449C">
              <w:rPr>
                <w:sz w:val="18"/>
                <w:szCs w:val="18"/>
                <w:lang w:bidi="ru-RU"/>
              </w:rPr>
              <w:t>12</w:t>
            </w:r>
          </w:p>
        </w:tc>
        <w:tc>
          <w:tcPr>
            <w:tcW w:w="1096" w:type="dxa"/>
            <w:tcBorders>
              <w:top w:val="single" w:sz="6" w:space="0" w:color="000001"/>
              <w:left w:val="single" w:sz="6" w:space="0" w:color="000001"/>
              <w:bottom w:val="single" w:sz="6" w:space="0" w:color="000001"/>
              <w:right w:val="single" w:sz="6" w:space="0" w:color="000001"/>
            </w:tcBorders>
            <w:shd w:val="clear" w:color="auto" w:fill="FFFFFF"/>
          </w:tcPr>
          <w:p w14:paraId="5BCC3C7A" w14:textId="77777777" w:rsidR="00880005" w:rsidRPr="0064449C" w:rsidRDefault="00880005" w:rsidP="00A04CD9">
            <w:pPr>
              <w:jc w:val="both"/>
              <w:rPr>
                <w:sz w:val="18"/>
                <w:szCs w:val="18"/>
                <w:lang w:bidi="ru-RU"/>
              </w:rPr>
            </w:pPr>
            <w:r w:rsidRPr="0064449C">
              <w:rPr>
                <w:sz w:val="18"/>
                <w:szCs w:val="18"/>
                <w:lang w:bidi="ru-RU"/>
              </w:rPr>
              <w:t>15</w:t>
            </w:r>
          </w:p>
        </w:tc>
      </w:tr>
      <w:tr w:rsidR="00880005" w:rsidRPr="0064449C" w14:paraId="594CADC7" w14:textId="77777777" w:rsidTr="00A04CD9">
        <w:trPr>
          <w:trHeight w:val="1"/>
        </w:trPr>
        <w:tc>
          <w:tcPr>
            <w:tcW w:w="1673" w:type="dxa"/>
            <w:tcBorders>
              <w:top w:val="single" w:sz="6" w:space="0" w:color="000001"/>
              <w:left w:val="single" w:sz="6" w:space="0" w:color="000001"/>
              <w:bottom w:val="single" w:sz="6" w:space="0" w:color="000001"/>
              <w:right w:val="single" w:sz="6" w:space="0" w:color="000001"/>
            </w:tcBorders>
            <w:shd w:val="clear" w:color="auto" w:fill="FFFFFF"/>
          </w:tcPr>
          <w:p w14:paraId="37E100DB" w14:textId="77777777" w:rsidR="00880005" w:rsidRPr="0064449C" w:rsidRDefault="00880005" w:rsidP="00A04CD9">
            <w:pPr>
              <w:jc w:val="both"/>
              <w:rPr>
                <w:sz w:val="18"/>
                <w:szCs w:val="18"/>
                <w:lang w:bidi="ru-RU"/>
              </w:rPr>
            </w:pPr>
            <w:r w:rsidRPr="0064449C">
              <w:rPr>
                <w:sz w:val="18"/>
                <w:szCs w:val="18"/>
                <w:lang w:bidi="ru-RU"/>
              </w:rPr>
              <w:t>IV, V</w:t>
            </w:r>
          </w:p>
        </w:tc>
        <w:tc>
          <w:tcPr>
            <w:tcW w:w="1417" w:type="dxa"/>
            <w:tcBorders>
              <w:top w:val="single" w:sz="6" w:space="0" w:color="000001"/>
              <w:left w:val="single" w:sz="6" w:space="0" w:color="000001"/>
              <w:bottom w:val="single" w:sz="6" w:space="0" w:color="000001"/>
              <w:right w:val="single" w:sz="6" w:space="0" w:color="000001"/>
            </w:tcBorders>
            <w:shd w:val="clear" w:color="auto" w:fill="FFFFFF"/>
          </w:tcPr>
          <w:p w14:paraId="4DEA9F1C" w14:textId="77777777" w:rsidR="00880005" w:rsidRPr="0064449C" w:rsidRDefault="00880005" w:rsidP="00A04CD9">
            <w:pPr>
              <w:jc w:val="both"/>
              <w:rPr>
                <w:sz w:val="18"/>
                <w:szCs w:val="18"/>
                <w:lang w:bidi="ru-RU"/>
              </w:rPr>
            </w:pPr>
            <w:r w:rsidRPr="0064449C">
              <w:rPr>
                <w:sz w:val="18"/>
                <w:szCs w:val="18"/>
                <w:lang w:bidi="ru-RU"/>
              </w:rPr>
              <w:t>С2, С3</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3CE6CEF0" w14:textId="77777777" w:rsidR="00880005" w:rsidRPr="0064449C" w:rsidRDefault="00880005" w:rsidP="00A04CD9">
            <w:pPr>
              <w:jc w:val="both"/>
              <w:rPr>
                <w:sz w:val="18"/>
                <w:szCs w:val="18"/>
                <w:lang w:bidi="ru-RU"/>
              </w:rPr>
            </w:pPr>
            <w:r w:rsidRPr="0064449C">
              <w:rPr>
                <w:sz w:val="18"/>
                <w:szCs w:val="18"/>
                <w:lang w:bidi="ru-RU"/>
              </w:rPr>
              <w:t>15</w:t>
            </w:r>
          </w:p>
        </w:tc>
        <w:tc>
          <w:tcPr>
            <w:tcW w:w="851" w:type="dxa"/>
            <w:tcBorders>
              <w:top w:val="single" w:sz="6" w:space="0" w:color="000001"/>
              <w:left w:val="single" w:sz="6" w:space="0" w:color="000001"/>
              <w:bottom w:val="single" w:sz="6" w:space="0" w:color="000001"/>
              <w:right w:val="single" w:sz="6" w:space="0" w:color="000001"/>
            </w:tcBorders>
            <w:shd w:val="clear" w:color="auto" w:fill="FFFFFF"/>
          </w:tcPr>
          <w:p w14:paraId="7D9D97E3" w14:textId="77777777" w:rsidR="00880005" w:rsidRPr="0064449C" w:rsidRDefault="00880005" w:rsidP="00A04CD9">
            <w:pPr>
              <w:jc w:val="both"/>
              <w:rPr>
                <w:sz w:val="18"/>
                <w:szCs w:val="18"/>
                <w:lang w:bidi="ru-RU"/>
              </w:rPr>
            </w:pPr>
            <w:r w:rsidRPr="0064449C">
              <w:rPr>
                <w:sz w:val="18"/>
                <w:szCs w:val="18"/>
                <w:lang w:bidi="ru-RU"/>
              </w:rPr>
              <w:t>15</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Pr>
          <w:p w14:paraId="21D8E357" w14:textId="77777777" w:rsidR="00880005" w:rsidRPr="0064449C" w:rsidRDefault="00880005" w:rsidP="00A04CD9">
            <w:pPr>
              <w:jc w:val="both"/>
              <w:rPr>
                <w:sz w:val="18"/>
                <w:szCs w:val="18"/>
                <w:lang w:bidi="ru-RU"/>
              </w:rPr>
            </w:pPr>
            <w:r w:rsidRPr="0064449C">
              <w:rPr>
                <w:sz w:val="18"/>
                <w:szCs w:val="18"/>
                <w:lang w:bidi="ru-RU"/>
              </w:rPr>
              <w:t>15</w:t>
            </w:r>
          </w:p>
        </w:tc>
        <w:tc>
          <w:tcPr>
            <w:tcW w:w="1096" w:type="dxa"/>
            <w:tcBorders>
              <w:top w:val="single" w:sz="6" w:space="0" w:color="000001"/>
              <w:left w:val="single" w:sz="6" w:space="0" w:color="000001"/>
              <w:bottom w:val="single" w:sz="6" w:space="0" w:color="000001"/>
              <w:right w:val="single" w:sz="6" w:space="0" w:color="000001"/>
            </w:tcBorders>
            <w:shd w:val="clear" w:color="auto" w:fill="FFFFFF"/>
          </w:tcPr>
          <w:p w14:paraId="18964E75" w14:textId="77777777" w:rsidR="00880005" w:rsidRPr="0064449C" w:rsidRDefault="00880005" w:rsidP="00A04CD9">
            <w:pPr>
              <w:jc w:val="both"/>
              <w:rPr>
                <w:sz w:val="18"/>
                <w:szCs w:val="18"/>
                <w:lang w:bidi="ru-RU"/>
              </w:rPr>
            </w:pPr>
            <w:r w:rsidRPr="0064449C">
              <w:rPr>
                <w:sz w:val="18"/>
                <w:szCs w:val="18"/>
                <w:lang w:bidi="ru-RU"/>
              </w:rPr>
              <w:t>18</w:t>
            </w:r>
          </w:p>
        </w:tc>
      </w:tr>
    </w:tbl>
    <w:p w14:paraId="6DB38BE0" w14:textId="77777777" w:rsidR="00880005" w:rsidRPr="0064449C" w:rsidRDefault="00880005" w:rsidP="00A04CD9">
      <w:pPr>
        <w:jc w:val="both"/>
        <w:rPr>
          <w:sz w:val="18"/>
          <w:szCs w:val="18"/>
          <w:lang w:bidi="ru-RU"/>
        </w:rPr>
      </w:pPr>
    </w:p>
    <w:p w14:paraId="1C09EF63" w14:textId="77777777" w:rsidR="00880005" w:rsidRPr="0064449C" w:rsidRDefault="00880005" w:rsidP="00A04CD9">
      <w:pPr>
        <w:jc w:val="both"/>
        <w:rPr>
          <w:sz w:val="18"/>
          <w:szCs w:val="18"/>
          <w:lang w:bidi="ru-RU"/>
        </w:rPr>
      </w:pPr>
    </w:p>
    <w:p w14:paraId="443168BB" w14:textId="77777777" w:rsidR="00880005" w:rsidRPr="0064449C" w:rsidRDefault="00880005" w:rsidP="00A04CD9">
      <w:pPr>
        <w:jc w:val="both"/>
        <w:rPr>
          <w:sz w:val="18"/>
          <w:szCs w:val="18"/>
          <w:lang w:bidi="ru-RU"/>
        </w:rPr>
      </w:pPr>
      <w:r w:rsidRPr="0064449C">
        <w:rPr>
          <w:sz w:val="18"/>
          <w:szCs w:val="18"/>
          <w:lang w:bidi="ru-RU"/>
        </w:rPr>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4.13130.2013Системы противопожарной защиты.</w:t>
      </w:r>
    </w:p>
    <w:p w14:paraId="368B9784" w14:textId="77777777" w:rsidR="00880005" w:rsidRPr="0064449C" w:rsidRDefault="00880005" w:rsidP="00A04CD9">
      <w:pPr>
        <w:jc w:val="both"/>
        <w:rPr>
          <w:sz w:val="18"/>
          <w:szCs w:val="18"/>
          <w:lang w:bidi="ru-RU"/>
        </w:rPr>
      </w:pPr>
      <w:r w:rsidRPr="0064449C">
        <w:rPr>
          <w:sz w:val="18"/>
          <w:szCs w:val="18"/>
          <w:lang w:bidi="ru-RU"/>
        </w:rPr>
        <w:t>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14:paraId="244064AB" w14:textId="77777777" w:rsidR="00880005" w:rsidRPr="0064449C" w:rsidRDefault="00880005" w:rsidP="00A04CD9">
      <w:pPr>
        <w:jc w:val="both"/>
        <w:rPr>
          <w:sz w:val="18"/>
          <w:szCs w:val="18"/>
          <w:lang w:bidi="ru-RU"/>
        </w:rPr>
      </w:pPr>
      <w:r w:rsidRPr="0064449C">
        <w:rPr>
          <w:sz w:val="18"/>
          <w:szCs w:val="18"/>
          <w:lang w:bidi="ru-RU"/>
        </w:rPr>
        <w:lastRenderedPageBreak/>
        <w:t xml:space="preserve"> 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14:paraId="5562B30F" w14:textId="77777777" w:rsidR="00880005" w:rsidRPr="0064449C" w:rsidRDefault="00880005" w:rsidP="00A04CD9">
      <w:pPr>
        <w:jc w:val="both"/>
        <w:rPr>
          <w:sz w:val="18"/>
          <w:szCs w:val="18"/>
          <w:lang w:bidi="ru-RU"/>
        </w:rPr>
      </w:pPr>
      <w:r w:rsidRPr="0064449C">
        <w:rPr>
          <w:sz w:val="18"/>
          <w:szCs w:val="18"/>
          <w:lang w:bidi="ru-RU"/>
        </w:rPr>
        <w:t xml:space="preserve"> 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w:t>
      </w:r>
    </w:p>
    <w:p w14:paraId="467C3678" w14:textId="77777777" w:rsidR="00880005" w:rsidRPr="0064449C" w:rsidRDefault="00880005" w:rsidP="00A04CD9">
      <w:pPr>
        <w:jc w:val="both"/>
        <w:rPr>
          <w:sz w:val="18"/>
          <w:szCs w:val="18"/>
          <w:lang w:bidi="ru-RU"/>
        </w:rPr>
      </w:pPr>
      <w:r w:rsidRPr="0064449C">
        <w:rPr>
          <w:sz w:val="18"/>
          <w:szCs w:val="18"/>
          <w:lang w:bidi="ru-RU"/>
        </w:rPr>
        <w:t>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w:t>
      </w:r>
    </w:p>
    <w:p w14:paraId="26426247" w14:textId="77777777" w:rsidR="00880005" w:rsidRPr="0064449C" w:rsidRDefault="00880005" w:rsidP="00A04CD9">
      <w:pPr>
        <w:jc w:val="both"/>
        <w:rPr>
          <w:sz w:val="18"/>
          <w:szCs w:val="18"/>
          <w:lang w:bidi="ru-RU"/>
        </w:rPr>
      </w:pPr>
      <w:r w:rsidRPr="0064449C">
        <w:rPr>
          <w:sz w:val="18"/>
          <w:szCs w:val="18"/>
          <w:lang w:bidi="ru-RU"/>
        </w:rPr>
        <w:t xml:space="preserve">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14:paraId="5BC0F89C" w14:textId="77777777" w:rsidR="00880005" w:rsidRPr="0064449C" w:rsidRDefault="00880005" w:rsidP="00A04CD9">
      <w:pPr>
        <w:jc w:val="both"/>
        <w:rPr>
          <w:sz w:val="18"/>
          <w:szCs w:val="18"/>
          <w:lang w:bidi="ru-RU"/>
        </w:rPr>
      </w:pPr>
      <w:r w:rsidRPr="0064449C">
        <w:rPr>
          <w:sz w:val="18"/>
          <w:szCs w:val="18"/>
          <w:lang w:bidi="ru-RU"/>
        </w:rPr>
        <w:t xml:space="preserve"> 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14:paraId="150E6911" w14:textId="77777777" w:rsidR="00880005" w:rsidRPr="0064449C" w:rsidRDefault="00880005" w:rsidP="00A04CD9">
      <w:pPr>
        <w:jc w:val="both"/>
        <w:rPr>
          <w:sz w:val="18"/>
          <w:szCs w:val="18"/>
          <w:lang w:bidi="ru-RU"/>
        </w:rPr>
      </w:pPr>
      <w:r w:rsidRPr="0064449C">
        <w:rPr>
          <w:sz w:val="18"/>
          <w:szCs w:val="18"/>
          <w:lang w:bidi="ru-RU"/>
        </w:rP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14:paraId="64E17655" w14:textId="77777777" w:rsidR="00880005" w:rsidRPr="0064449C" w:rsidRDefault="00880005" w:rsidP="00A04CD9">
      <w:pPr>
        <w:jc w:val="both"/>
        <w:rPr>
          <w:sz w:val="18"/>
          <w:szCs w:val="18"/>
          <w:lang w:bidi="ru-RU"/>
        </w:rPr>
      </w:pPr>
      <w:r w:rsidRPr="0064449C">
        <w:rPr>
          <w:sz w:val="18"/>
          <w:szCs w:val="18"/>
          <w:lang w:bidi="ru-RU"/>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учётом требований подраздела 5.3 СП 4.13130.2013Системы противопожарной защиты.</w:t>
      </w:r>
    </w:p>
    <w:p w14:paraId="38858DD2" w14:textId="77777777" w:rsidR="00880005" w:rsidRPr="0064449C" w:rsidRDefault="00880005" w:rsidP="00A04CD9">
      <w:pPr>
        <w:jc w:val="both"/>
        <w:rPr>
          <w:sz w:val="18"/>
          <w:szCs w:val="18"/>
          <w:lang w:bidi="ru-RU"/>
        </w:rPr>
      </w:pPr>
      <w:r w:rsidRPr="0064449C">
        <w:rPr>
          <w:sz w:val="18"/>
          <w:szCs w:val="18"/>
          <w:lang w:bidi="ru-RU"/>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14:paraId="769E7D30" w14:textId="77777777" w:rsidR="00880005" w:rsidRPr="0064449C" w:rsidRDefault="00880005" w:rsidP="00A04CD9">
      <w:pPr>
        <w:jc w:val="both"/>
        <w:rPr>
          <w:sz w:val="18"/>
          <w:szCs w:val="18"/>
          <w:lang w:bidi="ru-RU"/>
        </w:rPr>
      </w:pPr>
      <w:r w:rsidRPr="0064449C">
        <w:rPr>
          <w:sz w:val="18"/>
          <w:szCs w:val="18"/>
          <w:lang w:bidi="ru-RU"/>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14:paraId="39359AB7" w14:textId="77777777" w:rsidR="00880005" w:rsidRPr="0064449C" w:rsidRDefault="00880005" w:rsidP="00A04CD9">
      <w:pPr>
        <w:jc w:val="both"/>
        <w:rPr>
          <w:sz w:val="18"/>
          <w:szCs w:val="18"/>
          <w:lang w:bidi="ru-RU"/>
        </w:rPr>
      </w:pPr>
      <w:r w:rsidRPr="0064449C">
        <w:rPr>
          <w:sz w:val="18"/>
          <w:szCs w:val="18"/>
          <w:lang w:bidi="ru-RU"/>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w:t>
      </w:r>
      <w:r w:rsidRPr="0064449C">
        <w:rPr>
          <w:sz w:val="18"/>
          <w:szCs w:val="18"/>
        </w:rPr>
        <w:object w:dxaOrig="160" w:dyaOrig="330" w14:anchorId="78FF2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5pt;height:16.3pt" o:ole="" filled="t">
            <v:imagedata r:id="rId58" o:title=""/>
          </v:shape>
          <o:OLEObject Type="Embed" ProgID="StaticMetafile" ShapeID="_x0000_i1025" DrawAspect="Content" ObjectID="_1771676253" r:id="rId59"/>
        </w:object>
      </w:r>
      <w:r w:rsidRPr="0064449C">
        <w:rPr>
          <w:sz w:val="18"/>
          <w:szCs w:val="18"/>
          <w:lang w:bidi="ru-RU"/>
        </w:rPr>
        <w:t>. Расстояния между группами сблокированных хозяйственных построек следует принимать по таблице 1.</w:t>
      </w:r>
    </w:p>
    <w:p w14:paraId="587D371F" w14:textId="77777777" w:rsidR="00880005" w:rsidRPr="0064449C" w:rsidRDefault="00880005" w:rsidP="00A04CD9">
      <w:pPr>
        <w:jc w:val="both"/>
        <w:rPr>
          <w:sz w:val="18"/>
          <w:szCs w:val="18"/>
          <w:lang w:bidi="ru-RU"/>
        </w:rPr>
      </w:pPr>
      <w:r w:rsidRPr="0064449C">
        <w:rPr>
          <w:sz w:val="18"/>
          <w:szCs w:val="18"/>
          <w:lang w:bidi="ru-RU"/>
        </w:rPr>
        <w:lastRenderedPageBreak/>
        <w:t xml:space="preserve"> 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14:paraId="56B87587" w14:textId="77777777" w:rsidR="00880005" w:rsidRPr="0064449C" w:rsidRDefault="00880005" w:rsidP="00A04CD9">
      <w:pPr>
        <w:jc w:val="both"/>
        <w:rPr>
          <w:b/>
          <w:sz w:val="18"/>
          <w:szCs w:val="18"/>
          <w:lang w:bidi="ru-RU"/>
        </w:rPr>
      </w:pPr>
    </w:p>
    <w:p w14:paraId="7D81B101" w14:textId="77777777" w:rsidR="00880005" w:rsidRPr="0064449C" w:rsidRDefault="00880005" w:rsidP="00A04CD9">
      <w:pPr>
        <w:jc w:val="both"/>
        <w:rPr>
          <w:b/>
          <w:sz w:val="18"/>
          <w:szCs w:val="18"/>
          <w:lang w:bidi="ru-RU"/>
        </w:rPr>
      </w:pPr>
      <w:r w:rsidRPr="0064449C">
        <w:rPr>
          <w:b/>
          <w:sz w:val="18"/>
          <w:szCs w:val="18"/>
          <w:lang w:bidi="ru-RU"/>
        </w:rPr>
        <w:t>Приложение Б. Размеры зон с особыми условиями использования территорий</w:t>
      </w:r>
    </w:p>
    <w:p w14:paraId="737061F4" w14:textId="77777777" w:rsidR="00880005" w:rsidRPr="0064449C" w:rsidRDefault="00880005" w:rsidP="00A04CD9">
      <w:pPr>
        <w:jc w:val="both"/>
        <w:rPr>
          <w:b/>
          <w:sz w:val="18"/>
          <w:szCs w:val="18"/>
          <w:lang w:bidi="ru-RU"/>
        </w:rPr>
      </w:pPr>
      <w:r w:rsidRPr="0064449C">
        <w:rPr>
          <w:b/>
          <w:sz w:val="18"/>
          <w:szCs w:val="18"/>
          <w:lang w:bidi="ru-RU"/>
        </w:rPr>
        <w:t>СЗЗ-1 – Санитарно-защитная зона предприятий, сооружений и иных объектов</w:t>
      </w:r>
    </w:p>
    <w:p w14:paraId="396AD1BD" w14:textId="77777777" w:rsidR="00880005" w:rsidRPr="0064449C" w:rsidRDefault="00880005" w:rsidP="00A04CD9">
      <w:pPr>
        <w:jc w:val="both"/>
        <w:rPr>
          <w:sz w:val="18"/>
          <w:szCs w:val="18"/>
          <w:lang w:bidi="ru-RU"/>
        </w:rPr>
      </w:pPr>
      <w:r w:rsidRPr="0064449C">
        <w:rPr>
          <w:sz w:val="18"/>
          <w:szCs w:val="18"/>
          <w:lang w:bidi="ru-RU"/>
        </w:rPr>
        <w:t>таблица 2</w:t>
      </w:r>
    </w:p>
    <w:tbl>
      <w:tblPr>
        <w:tblW w:w="7168" w:type="dxa"/>
        <w:tblInd w:w="41" w:type="dxa"/>
        <w:tblLayout w:type="fixed"/>
        <w:tblCellMar>
          <w:left w:w="5" w:type="dxa"/>
          <w:right w:w="98" w:type="dxa"/>
        </w:tblCellMar>
        <w:tblLook w:val="04A0" w:firstRow="1" w:lastRow="0" w:firstColumn="1" w:lastColumn="0" w:noHBand="0" w:noVBand="1"/>
      </w:tblPr>
      <w:tblGrid>
        <w:gridCol w:w="830"/>
        <w:gridCol w:w="3103"/>
        <w:gridCol w:w="1539"/>
        <w:gridCol w:w="1696"/>
      </w:tblGrid>
      <w:tr w:rsidR="00880005" w:rsidRPr="0064449C" w14:paraId="3C505382" w14:textId="77777777" w:rsidTr="00880005">
        <w:trPr>
          <w:trHeight w:val="1"/>
        </w:trPr>
        <w:tc>
          <w:tcPr>
            <w:tcW w:w="830" w:type="dxa"/>
            <w:tcBorders>
              <w:top w:val="single" w:sz="4" w:space="0" w:color="000001"/>
              <w:left w:val="single" w:sz="4" w:space="0" w:color="000001"/>
              <w:bottom w:val="single" w:sz="4" w:space="0" w:color="000001"/>
              <w:right w:val="single" w:sz="4" w:space="0" w:color="000001"/>
            </w:tcBorders>
            <w:shd w:val="clear" w:color="000000" w:fill="FFFFFF"/>
            <w:vAlign w:val="center"/>
          </w:tcPr>
          <w:p w14:paraId="51FD227D" w14:textId="77777777" w:rsidR="00880005" w:rsidRPr="0064449C" w:rsidRDefault="00880005" w:rsidP="00A04CD9">
            <w:pPr>
              <w:jc w:val="both"/>
              <w:rPr>
                <w:sz w:val="18"/>
                <w:szCs w:val="18"/>
                <w:lang w:bidi="ru-RU"/>
              </w:rPr>
            </w:pPr>
            <w:r w:rsidRPr="0064449C">
              <w:rPr>
                <w:sz w:val="18"/>
                <w:szCs w:val="18"/>
                <w:lang w:bidi="ru-RU"/>
              </w:rPr>
              <w:t>№ п/п</w:t>
            </w:r>
          </w:p>
        </w:tc>
        <w:tc>
          <w:tcPr>
            <w:tcW w:w="4642" w:type="dxa"/>
            <w:gridSpan w:val="2"/>
            <w:tcBorders>
              <w:top w:val="single" w:sz="4" w:space="0" w:color="000001"/>
              <w:left w:val="single" w:sz="4" w:space="0" w:color="000001"/>
              <w:bottom w:val="single" w:sz="4" w:space="0" w:color="000001"/>
              <w:right w:val="single" w:sz="4" w:space="0" w:color="000001"/>
            </w:tcBorders>
            <w:shd w:val="clear" w:color="000000" w:fill="FFFFFF"/>
            <w:vAlign w:val="center"/>
          </w:tcPr>
          <w:p w14:paraId="772105A6" w14:textId="77777777" w:rsidR="00880005" w:rsidRPr="0064449C" w:rsidRDefault="00880005" w:rsidP="00A04CD9">
            <w:pPr>
              <w:jc w:val="both"/>
              <w:rPr>
                <w:sz w:val="18"/>
                <w:szCs w:val="18"/>
                <w:lang w:bidi="ru-RU"/>
              </w:rPr>
            </w:pPr>
            <w:r w:rsidRPr="0064449C">
              <w:rPr>
                <w:sz w:val="18"/>
                <w:szCs w:val="18"/>
                <w:lang w:bidi="ru-RU"/>
              </w:rPr>
              <w:t>Название предприятий, сооружений и иных объектов</w:t>
            </w:r>
          </w:p>
        </w:tc>
        <w:tc>
          <w:tcPr>
            <w:tcW w:w="1696" w:type="dxa"/>
            <w:tcBorders>
              <w:top w:val="single" w:sz="4" w:space="0" w:color="000001"/>
              <w:left w:val="single" w:sz="4" w:space="0" w:color="000001"/>
              <w:bottom w:val="single" w:sz="4" w:space="0" w:color="000001"/>
              <w:right w:val="single" w:sz="4" w:space="0" w:color="000001"/>
            </w:tcBorders>
            <w:shd w:val="clear" w:color="000000" w:fill="FFFFFF"/>
          </w:tcPr>
          <w:p w14:paraId="48E2B541" w14:textId="77777777" w:rsidR="00880005" w:rsidRPr="0064449C" w:rsidRDefault="00880005" w:rsidP="00A04CD9">
            <w:pPr>
              <w:jc w:val="both"/>
              <w:rPr>
                <w:sz w:val="18"/>
                <w:szCs w:val="18"/>
                <w:lang w:bidi="ru-RU"/>
              </w:rPr>
            </w:pPr>
            <w:r w:rsidRPr="0064449C">
              <w:rPr>
                <w:sz w:val="18"/>
                <w:szCs w:val="18"/>
                <w:lang w:bidi="ru-RU"/>
              </w:rPr>
              <w:t>Размер СЗЗ с указанием класса санитарной классификации предприятий</w:t>
            </w:r>
          </w:p>
        </w:tc>
      </w:tr>
      <w:tr w:rsidR="00880005" w:rsidRPr="0064449C" w14:paraId="248E8AEB" w14:textId="77777777" w:rsidTr="00880005">
        <w:trPr>
          <w:trHeight w:val="1"/>
        </w:trPr>
        <w:tc>
          <w:tcPr>
            <w:tcW w:w="830" w:type="dxa"/>
            <w:tcBorders>
              <w:top w:val="single" w:sz="4" w:space="0" w:color="000001"/>
              <w:left w:val="single" w:sz="4" w:space="0" w:color="000001"/>
              <w:bottom w:val="single" w:sz="4" w:space="0" w:color="000001"/>
              <w:right w:val="single" w:sz="4" w:space="0" w:color="000001"/>
            </w:tcBorders>
            <w:shd w:val="clear" w:color="000000" w:fill="FFFFFF"/>
          </w:tcPr>
          <w:p w14:paraId="70A07458" w14:textId="77777777" w:rsidR="00880005" w:rsidRPr="0064449C" w:rsidRDefault="00880005" w:rsidP="00A04CD9">
            <w:pPr>
              <w:jc w:val="both"/>
              <w:rPr>
                <w:sz w:val="18"/>
                <w:szCs w:val="18"/>
                <w:lang w:bidi="ru-RU"/>
              </w:rPr>
            </w:pPr>
            <w:r w:rsidRPr="0064449C">
              <w:rPr>
                <w:b/>
                <w:sz w:val="18"/>
                <w:szCs w:val="18"/>
                <w:lang w:bidi="ru-RU"/>
              </w:rPr>
              <w:t>1</w:t>
            </w:r>
          </w:p>
        </w:tc>
        <w:tc>
          <w:tcPr>
            <w:tcW w:w="3103" w:type="dxa"/>
            <w:tcBorders>
              <w:top w:val="single" w:sz="4" w:space="0" w:color="000001"/>
              <w:left w:val="single" w:sz="4" w:space="0" w:color="000001"/>
              <w:bottom w:val="single" w:sz="4" w:space="0" w:color="000001"/>
              <w:right w:val="single" w:sz="4" w:space="0" w:color="000001"/>
            </w:tcBorders>
            <w:shd w:val="clear" w:color="000000" w:fill="FFFFFF"/>
          </w:tcPr>
          <w:p w14:paraId="569C572B" w14:textId="77777777" w:rsidR="00880005" w:rsidRPr="0064449C" w:rsidRDefault="00880005" w:rsidP="00A04CD9">
            <w:pPr>
              <w:jc w:val="both"/>
              <w:rPr>
                <w:sz w:val="18"/>
                <w:szCs w:val="18"/>
                <w:lang w:bidi="ru-RU"/>
              </w:rPr>
            </w:pPr>
            <w:r w:rsidRPr="0064449C">
              <w:rPr>
                <w:b/>
                <w:sz w:val="18"/>
                <w:szCs w:val="18"/>
                <w:lang w:bidi="ru-RU"/>
              </w:rPr>
              <w:t>2</w:t>
            </w:r>
          </w:p>
        </w:tc>
        <w:tc>
          <w:tcPr>
            <w:tcW w:w="3235" w:type="dxa"/>
            <w:gridSpan w:val="2"/>
            <w:tcBorders>
              <w:top w:val="single" w:sz="4" w:space="0" w:color="000001"/>
              <w:left w:val="single" w:sz="4" w:space="0" w:color="000001"/>
              <w:bottom w:val="single" w:sz="4" w:space="0" w:color="000001"/>
              <w:right w:val="single" w:sz="4" w:space="0" w:color="000001"/>
            </w:tcBorders>
            <w:shd w:val="clear" w:color="000000" w:fill="FFFFFF"/>
          </w:tcPr>
          <w:p w14:paraId="46C8E88F" w14:textId="77777777" w:rsidR="00880005" w:rsidRPr="0064449C" w:rsidRDefault="00880005" w:rsidP="00A04CD9">
            <w:pPr>
              <w:jc w:val="both"/>
              <w:rPr>
                <w:sz w:val="18"/>
                <w:szCs w:val="18"/>
                <w:lang w:bidi="ru-RU"/>
              </w:rPr>
            </w:pPr>
            <w:r w:rsidRPr="0064449C">
              <w:rPr>
                <w:b/>
                <w:sz w:val="18"/>
                <w:szCs w:val="18"/>
                <w:lang w:bidi="ru-RU"/>
              </w:rPr>
              <w:t>3</w:t>
            </w:r>
          </w:p>
        </w:tc>
      </w:tr>
      <w:tr w:rsidR="00880005" w:rsidRPr="0064449C" w14:paraId="03C0B196" w14:textId="77777777" w:rsidTr="00880005">
        <w:trPr>
          <w:trHeight w:val="1"/>
        </w:trPr>
        <w:tc>
          <w:tcPr>
            <w:tcW w:w="7168" w:type="dxa"/>
            <w:gridSpan w:val="4"/>
            <w:tcBorders>
              <w:top w:val="single" w:sz="4" w:space="0" w:color="000001"/>
              <w:left w:val="single" w:sz="4" w:space="0" w:color="000001"/>
              <w:bottom w:val="single" w:sz="4" w:space="0" w:color="000001"/>
              <w:right w:val="single" w:sz="4" w:space="0" w:color="000001"/>
            </w:tcBorders>
            <w:shd w:val="clear" w:color="000000" w:fill="FFFFFF"/>
          </w:tcPr>
          <w:p w14:paraId="0B743277" w14:textId="77777777" w:rsidR="00880005" w:rsidRPr="0064449C" w:rsidRDefault="00880005" w:rsidP="00A04CD9">
            <w:pPr>
              <w:jc w:val="both"/>
              <w:rPr>
                <w:sz w:val="18"/>
                <w:szCs w:val="18"/>
                <w:lang w:bidi="ru-RU"/>
              </w:rPr>
            </w:pPr>
            <w:r w:rsidRPr="0064449C">
              <w:rPr>
                <w:sz w:val="18"/>
                <w:szCs w:val="18"/>
                <w:lang w:bidi="ru-RU"/>
              </w:rPr>
              <w:t>Нормативные санитарно-защитные зоны</w:t>
            </w:r>
          </w:p>
        </w:tc>
      </w:tr>
      <w:tr w:rsidR="00880005" w:rsidRPr="0064449C" w14:paraId="7E406901" w14:textId="77777777" w:rsidTr="00880005">
        <w:trPr>
          <w:trHeight w:val="1"/>
        </w:trPr>
        <w:tc>
          <w:tcPr>
            <w:tcW w:w="830" w:type="dxa"/>
            <w:tcBorders>
              <w:top w:val="single" w:sz="4" w:space="0" w:color="000001"/>
              <w:left w:val="single" w:sz="4" w:space="0" w:color="000001"/>
              <w:bottom w:val="single" w:sz="4" w:space="0" w:color="000001"/>
              <w:right w:val="single" w:sz="4" w:space="0" w:color="000001"/>
            </w:tcBorders>
            <w:shd w:val="clear" w:color="000000" w:fill="FFFFFF"/>
          </w:tcPr>
          <w:p w14:paraId="12697D5E" w14:textId="77777777" w:rsidR="00880005" w:rsidRPr="0064449C" w:rsidRDefault="00880005" w:rsidP="0029780D">
            <w:pPr>
              <w:numPr>
                <w:ilvl w:val="0"/>
                <w:numId w:val="52"/>
              </w:numPr>
              <w:tabs>
                <w:tab w:val="clear" w:pos="0"/>
              </w:tabs>
              <w:jc w:val="both"/>
              <w:rPr>
                <w:sz w:val="18"/>
                <w:szCs w:val="18"/>
                <w:lang w:bidi="ru-RU"/>
              </w:rPr>
            </w:pPr>
          </w:p>
        </w:tc>
        <w:tc>
          <w:tcPr>
            <w:tcW w:w="3103" w:type="dxa"/>
            <w:tcBorders>
              <w:top w:val="single" w:sz="4" w:space="0" w:color="000001"/>
              <w:left w:val="single" w:sz="4" w:space="0" w:color="000001"/>
              <w:bottom w:val="single" w:sz="4" w:space="0" w:color="000001"/>
              <w:right w:val="single" w:sz="4" w:space="0" w:color="000001"/>
            </w:tcBorders>
            <w:shd w:val="clear" w:color="000000" w:fill="FFFFFF"/>
          </w:tcPr>
          <w:p w14:paraId="73FB49A0" w14:textId="77777777" w:rsidR="00880005" w:rsidRPr="0064449C" w:rsidRDefault="00880005" w:rsidP="00A04CD9">
            <w:pPr>
              <w:jc w:val="both"/>
              <w:rPr>
                <w:sz w:val="18"/>
                <w:szCs w:val="18"/>
                <w:lang w:bidi="ru-RU"/>
              </w:rPr>
            </w:pPr>
            <w:r w:rsidRPr="0064449C">
              <w:rPr>
                <w:sz w:val="18"/>
                <w:szCs w:val="18"/>
                <w:lang w:bidi="ru-RU"/>
              </w:rPr>
              <w:t>Фермерское хозяйство с содержанием животных до 50 голов</w:t>
            </w:r>
          </w:p>
        </w:tc>
        <w:tc>
          <w:tcPr>
            <w:tcW w:w="3235" w:type="dxa"/>
            <w:gridSpan w:val="2"/>
            <w:tcBorders>
              <w:top w:val="single" w:sz="4" w:space="0" w:color="000001"/>
              <w:left w:val="single" w:sz="4" w:space="0" w:color="000001"/>
              <w:bottom w:val="single" w:sz="4" w:space="0" w:color="000001"/>
              <w:right w:val="single" w:sz="4" w:space="0" w:color="000001"/>
            </w:tcBorders>
            <w:shd w:val="clear" w:color="000000" w:fill="FFFFFF"/>
            <w:vAlign w:val="center"/>
          </w:tcPr>
          <w:p w14:paraId="0A446E19" w14:textId="77777777" w:rsidR="00880005" w:rsidRPr="0064449C" w:rsidRDefault="00880005" w:rsidP="00A04CD9">
            <w:pPr>
              <w:jc w:val="both"/>
              <w:rPr>
                <w:sz w:val="18"/>
                <w:szCs w:val="18"/>
                <w:lang w:bidi="ru-RU"/>
              </w:rPr>
            </w:pPr>
            <w:r w:rsidRPr="0064449C">
              <w:rPr>
                <w:sz w:val="18"/>
                <w:szCs w:val="18"/>
                <w:lang w:bidi="ru-RU"/>
              </w:rPr>
              <w:t>50 м, 5 класс</w:t>
            </w:r>
          </w:p>
        </w:tc>
      </w:tr>
      <w:tr w:rsidR="00880005" w:rsidRPr="0064449C" w14:paraId="062040A9" w14:textId="77777777" w:rsidTr="00880005">
        <w:trPr>
          <w:trHeight w:val="1"/>
        </w:trPr>
        <w:tc>
          <w:tcPr>
            <w:tcW w:w="830" w:type="dxa"/>
            <w:tcBorders>
              <w:top w:val="single" w:sz="4" w:space="0" w:color="000001"/>
              <w:left w:val="single" w:sz="4" w:space="0" w:color="000001"/>
              <w:bottom w:val="single" w:sz="4" w:space="0" w:color="000001"/>
              <w:right w:val="single" w:sz="4" w:space="0" w:color="000001"/>
            </w:tcBorders>
            <w:shd w:val="clear" w:color="000000" w:fill="FFFFFF"/>
          </w:tcPr>
          <w:p w14:paraId="080946D9" w14:textId="77777777" w:rsidR="00880005" w:rsidRPr="0064449C" w:rsidRDefault="00880005" w:rsidP="0029780D">
            <w:pPr>
              <w:numPr>
                <w:ilvl w:val="0"/>
                <w:numId w:val="52"/>
              </w:numPr>
              <w:tabs>
                <w:tab w:val="clear" w:pos="0"/>
              </w:tabs>
              <w:jc w:val="both"/>
              <w:rPr>
                <w:sz w:val="18"/>
                <w:szCs w:val="18"/>
                <w:lang w:bidi="ru-RU"/>
              </w:rPr>
            </w:pPr>
          </w:p>
        </w:tc>
        <w:tc>
          <w:tcPr>
            <w:tcW w:w="3103" w:type="dxa"/>
            <w:tcBorders>
              <w:top w:val="single" w:sz="4" w:space="0" w:color="000001"/>
              <w:left w:val="single" w:sz="4" w:space="0" w:color="000001"/>
              <w:bottom w:val="single" w:sz="4" w:space="0" w:color="000001"/>
              <w:right w:val="single" w:sz="4" w:space="0" w:color="000001"/>
            </w:tcBorders>
            <w:shd w:val="clear" w:color="000000" w:fill="FFFFFF"/>
          </w:tcPr>
          <w:p w14:paraId="66EFB37E" w14:textId="77777777" w:rsidR="00880005" w:rsidRPr="0064449C" w:rsidRDefault="00880005" w:rsidP="00A04CD9">
            <w:pPr>
              <w:jc w:val="both"/>
              <w:rPr>
                <w:sz w:val="18"/>
                <w:szCs w:val="18"/>
                <w:lang w:bidi="ru-RU"/>
              </w:rPr>
            </w:pPr>
            <w:r w:rsidRPr="0064449C">
              <w:rPr>
                <w:sz w:val="18"/>
                <w:szCs w:val="18"/>
                <w:lang w:bidi="ru-RU"/>
              </w:rPr>
              <w:t>Фермерское хозяйство с содержанием животных до 100 голов</w:t>
            </w:r>
          </w:p>
        </w:tc>
        <w:tc>
          <w:tcPr>
            <w:tcW w:w="3235" w:type="dxa"/>
            <w:gridSpan w:val="2"/>
            <w:tcBorders>
              <w:top w:val="single" w:sz="4" w:space="0" w:color="000001"/>
              <w:left w:val="single" w:sz="4" w:space="0" w:color="000001"/>
              <w:bottom w:val="single" w:sz="4" w:space="0" w:color="000001"/>
              <w:right w:val="single" w:sz="4" w:space="0" w:color="000001"/>
            </w:tcBorders>
            <w:shd w:val="clear" w:color="000000" w:fill="FFFFFF"/>
            <w:vAlign w:val="center"/>
          </w:tcPr>
          <w:p w14:paraId="14C5DF9D" w14:textId="77777777" w:rsidR="00880005" w:rsidRPr="0064449C" w:rsidRDefault="00880005" w:rsidP="00A04CD9">
            <w:pPr>
              <w:jc w:val="both"/>
              <w:rPr>
                <w:sz w:val="18"/>
                <w:szCs w:val="18"/>
                <w:lang w:bidi="ru-RU"/>
              </w:rPr>
            </w:pPr>
            <w:r w:rsidRPr="0064449C">
              <w:rPr>
                <w:sz w:val="18"/>
                <w:szCs w:val="18"/>
                <w:lang w:bidi="ru-RU"/>
              </w:rPr>
              <w:t>100 м, 4 класс</w:t>
            </w:r>
          </w:p>
        </w:tc>
      </w:tr>
      <w:tr w:rsidR="00880005" w:rsidRPr="0064449C" w14:paraId="69A9914B" w14:textId="77777777" w:rsidTr="00880005">
        <w:trPr>
          <w:trHeight w:val="1"/>
        </w:trPr>
        <w:tc>
          <w:tcPr>
            <w:tcW w:w="830" w:type="dxa"/>
            <w:tcBorders>
              <w:top w:val="single" w:sz="4" w:space="0" w:color="000001"/>
              <w:left w:val="single" w:sz="4" w:space="0" w:color="000001"/>
              <w:bottom w:val="single" w:sz="4" w:space="0" w:color="000001"/>
              <w:right w:val="single" w:sz="4" w:space="0" w:color="000001"/>
            </w:tcBorders>
            <w:shd w:val="clear" w:color="000000" w:fill="FFFFFF"/>
          </w:tcPr>
          <w:p w14:paraId="1E5D56D5" w14:textId="77777777" w:rsidR="00880005" w:rsidRPr="0064449C" w:rsidRDefault="00880005" w:rsidP="0029780D">
            <w:pPr>
              <w:numPr>
                <w:ilvl w:val="0"/>
                <w:numId w:val="52"/>
              </w:numPr>
              <w:tabs>
                <w:tab w:val="clear" w:pos="0"/>
              </w:tabs>
              <w:jc w:val="both"/>
              <w:rPr>
                <w:sz w:val="18"/>
                <w:szCs w:val="18"/>
                <w:lang w:bidi="ru-RU"/>
              </w:rPr>
            </w:pPr>
          </w:p>
        </w:tc>
        <w:tc>
          <w:tcPr>
            <w:tcW w:w="3103" w:type="dxa"/>
            <w:tcBorders>
              <w:top w:val="single" w:sz="4" w:space="0" w:color="000001"/>
              <w:left w:val="single" w:sz="4" w:space="0" w:color="000001"/>
              <w:bottom w:val="single" w:sz="4" w:space="0" w:color="000001"/>
              <w:right w:val="single" w:sz="4" w:space="0" w:color="000001"/>
            </w:tcBorders>
            <w:shd w:val="clear" w:color="000000" w:fill="FFFFFF"/>
          </w:tcPr>
          <w:p w14:paraId="7DD8EF22" w14:textId="77777777" w:rsidR="00880005" w:rsidRPr="0064449C" w:rsidRDefault="00880005" w:rsidP="00A04CD9">
            <w:pPr>
              <w:jc w:val="both"/>
              <w:rPr>
                <w:sz w:val="18"/>
                <w:szCs w:val="18"/>
                <w:lang w:bidi="ru-RU"/>
              </w:rPr>
            </w:pPr>
            <w:r w:rsidRPr="0064449C">
              <w:rPr>
                <w:sz w:val="18"/>
                <w:szCs w:val="18"/>
                <w:lang w:bidi="ru-RU"/>
              </w:rPr>
              <w:t>Производства лесопильные</w:t>
            </w:r>
          </w:p>
        </w:tc>
        <w:tc>
          <w:tcPr>
            <w:tcW w:w="3235" w:type="dxa"/>
            <w:gridSpan w:val="2"/>
            <w:tcBorders>
              <w:top w:val="single" w:sz="4" w:space="0" w:color="000001"/>
              <w:left w:val="single" w:sz="4" w:space="0" w:color="000001"/>
              <w:bottom w:val="single" w:sz="4" w:space="0" w:color="000001"/>
              <w:right w:val="single" w:sz="4" w:space="0" w:color="000001"/>
            </w:tcBorders>
            <w:shd w:val="clear" w:color="000000" w:fill="FFFFFF"/>
            <w:vAlign w:val="center"/>
          </w:tcPr>
          <w:p w14:paraId="065AEFAE" w14:textId="77777777" w:rsidR="00880005" w:rsidRPr="0064449C" w:rsidRDefault="00880005" w:rsidP="00A04CD9">
            <w:pPr>
              <w:jc w:val="both"/>
              <w:rPr>
                <w:sz w:val="18"/>
                <w:szCs w:val="18"/>
                <w:lang w:bidi="ru-RU"/>
              </w:rPr>
            </w:pPr>
            <w:r w:rsidRPr="0064449C">
              <w:rPr>
                <w:sz w:val="18"/>
                <w:szCs w:val="18"/>
                <w:lang w:bidi="ru-RU"/>
              </w:rPr>
              <w:t>100 м, 4 класс</w:t>
            </w:r>
          </w:p>
        </w:tc>
      </w:tr>
      <w:tr w:rsidR="00880005" w:rsidRPr="0064449C" w14:paraId="48425E0F" w14:textId="77777777" w:rsidTr="00880005">
        <w:trPr>
          <w:trHeight w:val="1"/>
        </w:trPr>
        <w:tc>
          <w:tcPr>
            <w:tcW w:w="830" w:type="dxa"/>
            <w:tcBorders>
              <w:top w:val="single" w:sz="4" w:space="0" w:color="000001"/>
              <w:left w:val="single" w:sz="4" w:space="0" w:color="000001"/>
              <w:bottom w:val="single" w:sz="4" w:space="0" w:color="000001"/>
              <w:right w:val="single" w:sz="4" w:space="0" w:color="000001"/>
            </w:tcBorders>
            <w:shd w:val="clear" w:color="000000" w:fill="FFFFFF"/>
          </w:tcPr>
          <w:p w14:paraId="2937D518" w14:textId="77777777" w:rsidR="00880005" w:rsidRPr="0064449C" w:rsidRDefault="00880005" w:rsidP="0029780D">
            <w:pPr>
              <w:numPr>
                <w:ilvl w:val="0"/>
                <w:numId w:val="52"/>
              </w:numPr>
              <w:tabs>
                <w:tab w:val="clear" w:pos="0"/>
              </w:tabs>
              <w:jc w:val="both"/>
              <w:rPr>
                <w:sz w:val="18"/>
                <w:szCs w:val="18"/>
                <w:lang w:bidi="ru-RU"/>
              </w:rPr>
            </w:pPr>
          </w:p>
        </w:tc>
        <w:tc>
          <w:tcPr>
            <w:tcW w:w="3103" w:type="dxa"/>
            <w:tcBorders>
              <w:top w:val="single" w:sz="4" w:space="0" w:color="000001"/>
              <w:left w:val="single" w:sz="4" w:space="0" w:color="000001"/>
              <w:bottom w:val="single" w:sz="4" w:space="0" w:color="000001"/>
              <w:right w:val="single" w:sz="4" w:space="0" w:color="000001"/>
            </w:tcBorders>
            <w:shd w:val="clear" w:color="000000" w:fill="FFFFFF"/>
          </w:tcPr>
          <w:p w14:paraId="5DF6D44E" w14:textId="77777777" w:rsidR="00880005" w:rsidRPr="0064449C" w:rsidRDefault="00880005" w:rsidP="00A04CD9">
            <w:pPr>
              <w:jc w:val="both"/>
              <w:rPr>
                <w:sz w:val="18"/>
                <w:szCs w:val="18"/>
                <w:lang w:bidi="ru-RU"/>
              </w:rPr>
            </w:pPr>
            <w:r w:rsidRPr="0064449C">
              <w:rPr>
                <w:sz w:val="18"/>
                <w:szCs w:val="18"/>
                <w:lang w:bidi="ru-RU"/>
              </w:rPr>
              <w:t>Предприятие по переработке и хранению овощей</w:t>
            </w:r>
          </w:p>
        </w:tc>
        <w:tc>
          <w:tcPr>
            <w:tcW w:w="3235" w:type="dxa"/>
            <w:gridSpan w:val="2"/>
            <w:tcBorders>
              <w:top w:val="single" w:sz="4" w:space="0" w:color="000001"/>
              <w:left w:val="single" w:sz="4" w:space="0" w:color="000001"/>
              <w:bottom w:val="single" w:sz="4" w:space="0" w:color="000001"/>
              <w:right w:val="single" w:sz="4" w:space="0" w:color="000001"/>
            </w:tcBorders>
            <w:shd w:val="clear" w:color="000000" w:fill="FFFFFF"/>
            <w:vAlign w:val="center"/>
          </w:tcPr>
          <w:p w14:paraId="613BA553" w14:textId="77777777" w:rsidR="00880005" w:rsidRPr="0064449C" w:rsidRDefault="00880005" w:rsidP="00A04CD9">
            <w:pPr>
              <w:jc w:val="both"/>
              <w:rPr>
                <w:sz w:val="18"/>
                <w:szCs w:val="18"/>
                <w:lang w:bidi="ru-RU"/>
              </w:rPr>
            </w:pPr>
            <w:r w:rsidRPr="0064449C">
              <w:rPr>
                <w:sz w:val="18"/>
                <w:szCs w:val="18"/>
                <w:lang w:bidi="ru-RU"/>
              </w:rPr>
              <w:t>50 м, 5 класс</w:t>
            </w:r>
          </w:p>
        </w:tc>
      </w:tr>
      <w:tr w:rsidR="00880005" w:rsidRPr="0064449C" w14:paraId="10EC62C2" w14:textId="77777777" w:rsidTr="00880005">
        <w:trPr>
          <w:trHeight w:val="1"/>
        </w:trPr>
        <w:tc>
          <w:tcPr>
            <w:tcW w:w="830" w:type="dxa"/>
            <w:tcBorders>
              <w:top w:val="single" w:sz="4" w:space="0" w:color="000001"/>
              <w:left w:val="single" w:sz="4" w:space="0" w:color="000001"/>
              <w:bottom w:val="single" w:sz="4" w:space="0" w:color="000001"/>
              <w:right w:val="single" w:sz="4" w:space="0" w:color="000001"/>
            </w:tcBorders>
            <w:shd w:val="clear" w:color="000000" w:fill="FFFFFF"/>
          </w:tcPr>
          <w:p w14:paraId="351F376C" w14:textId="77777777" w:rsidR="00880005" w:rsidRPr="0064449C" w:rsidRDefault="00880005" w:rsidP="0029780D">
            <w:pPr>
              <w:numPr>
                <w:ilvl w:val="0"/>
                <w:numId w:val="52"/>
              </w:numPr>
              <w:tabs>
                <w:tab w:val="clear" w:pos="0"/>
              </w:tabs>
              <w:jc w:val="both"/>
              <w:rPr>
                <w:sz w:val="18"/>
                <w:szCs w:val="18"/>
                <w:lang w:bidi="ru-RU"/>
              </w:rPr>
            </w:pPr>
          </w:p>
        </w:tc>
        <w:tc>
          <w:tcPr>
            <w:tcW w:w="3103" w:type="dxa"/>
            <w:tcBorders>
              <w:top w:val="single" w:sz="4" w:space="0" w:color="000001"/>
              <w:left w:val="single" w:sz="4" w:space="0" w:color="000001"/>
              <w:bottom w:val="single" w:sz="4" w:space="0" w:color="000001"/>
              <w:right w:val="single" w:sz="4" w:space="0" w:color="000001"/>
            </w:tcBorders>
            <w:shd w:val="clear" w:color="000000" w:fill="FFFFFF"/>
          </w:tcPr>
          <w:p w14:paraId="099DF923" w14:textId="77777777" w:rsidR="00880005" w:rsidRPr="0064449C" w:rsidRDefault="00880005" w:rsidP="00A04CD9">
            <w:pPr>
              <w:jc w:val="both"/>
              <w:rPr>
                <w:sz w:val="18"/>
                <w:szCs w:val="18"/>
                <w:lang w:bidi="ru-RU"/>
              </w:rPr>
            </w:pPr>
            <w:r w:rsidRPr="0064449C">
              <w:rPr>
                <w:sz w:val="18"/>
                <w:szCs w:val="18"/>
                <w:lang w:bidi="ru-RU"/>
              </w:rPr>
              <w:t>Цеха малой мощности по переработке мяса до 5 тонн в сутки без копчения; молока – до 10 т/сутки, производство хлеба и хлебобулочных изделий – до 2,5 т/сутки</w:t>
            </w:r>
          </w:p>
        </w:tc>
        <w:tc>
          <w:tcPr>
            <w:tcW w:w="3235" w:type="dxa"/>
            <w:gridSpan w:val="2"/>
            <w:tcBorders>
              <w:top w:val="single" w:sz="4" w:space="0" w:color="000001"/>
              <w:left w:val="single" w:sz="4" w:space="0" w:color="000001"/>
              <w:bottom w:val="single" w:sz="4" w:space="0" w:color="000001"/>
              <w:right w:val="single" w:sz="4" w:space="0" w:color="000001"/>
            </w:tcBorders>
            <w:shd w:val="clear" w:color="000000" w:fill="FFFFFF"/>
            <w:vAlign w:val="center"/>
          </w:tcPr>
          <w:p w14:paraId="0C6B7176" w14:textId="77777777" w:rsidR="00880005" w:rsidRPr="0064449C" w:rsidRDefault="00880005" w:rsidP="00A04CD9">
            <w:pPr>
              <w:jc w:val="both"/>
              <w:rPr>
                <w:sz w:val="18"/>
                <w:szCs w:val="18"/>
                <w:lang w:bidi="ru-RU"/>
              </w:rPr>
            </w:pPr>
            <w:r w:rsidRPr="0064449C">
              <w:rPr>
                <w:sz w:val="18"/>
                <w:szCs w:val="18"/>
                <w:lang w:bidi="ru-RU"/>
              </w:rPr>
              <w:t>50 м, 5 класс</w:t>
            </w:r>
          </w:p>
        </w:tc>
      </w:tr>
      <w:tr w:rsidR="00880005" w:rsidRPr="0064449C" w14:paraId="0F9A478E" w14:textId="77777777" w:rsidTr="00880005">
        <w:trPr>
          <w:trHeight w:val="1"/>
        </w:trPr>
        <w:tc>
          <w:tcPr>
            <w:tcW w:w="830" w:type="dxa"/>
            <w:tcBorders>
              <w:top w:val="single" w:sz="4" w:space="0" w:color="000001"/>
              <w:left w:val="single" w:sz="4" w:space="0" w:color="000001"/>
              <w:bottom w:val="single" w:sz="4" w:space="0" w:color="000001"/>
              <w:right w:val="single" w:sz="4" w:space="0" w:color="000001"/>
            </w:tcBorders>
            <w:shd w:val="clear" w:color="000000" w:fill="FFFFFF"/>
          </w:tcPr>
          <w:p w14:paraId="57956A5E" w14:textId="77777777" w:rsidR="00880005" w:rsidRPr="0064449C" w:rsidRDefault="00880005" w:rsidP="0029780D">
            <w:pPr>
              <w:numPr>
                <w:ilvl w:val="0"/>
                <w:numId w:val="52"/>
              </w:numPr>
              <w:tabs>
                <w:tab w:val="clear" w:pos="0"/>
              </w:tabs>
              <w:jc w:val="both"/>
              <w:rPr>
                <w:sz w:val="18"/>
                <w:szCs w:val="18"/>
                <w:lang w:bidi="ru-RU"/>
              </w:rPr>
            </w:pPr>
          </w:p>
        </w:tc>
        <w:tc>
          <w:tcPr>
            <w:tcW w:w="3103" w:type="dxa"/>
            <w:tcBorders>
              <w:top w:val="single" w:sz="4" w:space="0" w:color="000001"/>
              <w:left w:val="single" w:sz="4" w:space="0" w:color="000001"/>
              <w:bottom w:val="single" w:sz="4" w:space="0" w:color="000001"/>
              <w:right w:val="single" w:sz="4" w:space="0" w:color="000001"/>
            </w:tcBorders>
            <w:shd w:val="clear" w:color="000000" w:fill="FFFFFF"/>
          </w:tcPr>
          <w:p w14:paraId="1A1E7357" w14:textId="77777777" w:rsidR="00880005" w:rsidRPr="0064449C" w:rsidRDefault="00880005" w:rsidP="00A04CD9">
            <w:pPr>
              <w:jc w:val="both"/>
              <w:rPr>
                <w:sz w:val="18"/>
                <w:szCs w:val="18"/>
                <w:lang w:bidi="ru-RU"/>
              </w:rPr>
            </w:pPr>
            <w:r w:rsidRPr="0064449C">
              <w:rPr>
                <w:sz w:val="18"/>
                <w:szCs w:val="18"/>
                <w:lang w:bidi="ru-RU"/>
              </w:rPr>
              <w:t>Объекты коммунального назначения</w:t>
            </w:r>
          </w:p>
        </w:tc>
        <w:tc>
          <w:tcPr>
            <w:tcW w:w="3235" w:type="dxa"/>
            <w:gridSpan w:val="2"/>
            <w:tcBorders>
              <w:top w:val="single" w:sz="4" w:space="0" w:color="000001"/>
              <w:left w:val="single" w:sz="4" w:space="0" w:color="000001"/>
              <w:bottom w:val="single" w:sz="4" w:space="0" w:color="000001"/>
              <w:right w:val="single" w:sz="4" w:space="0" w:color="000001"/>
            </w:tcBorders>
            <w:shd w:val="clear" w:color="000000" w:fill="FFFFFF"/>
            <w:vAlign w:val="center"/>
          </w:tcPr>
          <w:p w14:paraId="1D3B8642" w14:textId="77777777" w:rsidR="00880005" w:rsidRPr="0064449C" w:rsidRDefault="00880005" w:rsidP="00A04CD9">
            <w:pPr>
              <w:jc w:val="both"/>
              <w:rPr>
                <w:sz w:val="18"/>
                <w:szCs w:val="18"/>
                <w:lang w:bidi="ru-RU"/>
              </w:rPr>
            </w:pPr>
            <w:r w:rsidRPr="0064449C">
              <w:rPr>
                <w:sz w:val="18"/>
                <w:szCs w:val="18"/>
                <w:lang w:bidi="ru-RU"/>
              </w:rPr>
              <w:t>50 м, 5 класс</w:t>
            </w:r>
          </w:p>
        </w:tc>
      </w:tr>
      <w:tr w:rsidR="00880005" w:rsidRPr="0064449C" w14:paraId="71503CBB" w14:textId="77777777" w:rsidTr="00880005">
        <w:trPr>
          <w:trHeight w:val="1"/>
        </w:trPr>
        <w:tc>
          <w:tcPr>
            <w:tcW w:w="830" w:type="dxa"/>
            <w:tcBorders>
              <w:top w:val="single" w:sz="4" w:space="0" w:color="000001"/>
              <w:left w:val="single" w:sz="4" w:space="0" w:color="000001"/>
              <w:bottom w:val="single" w:sz="4" w:space="0" w:color="000001"/>
              <w:right w:val="single" w:sz="4" w:space="0" w:color="000001"/>
            </w:tcBorders>
            <w:shd w:val="clear" w:color="000000" w:fill="FFFFFF"/>
          </w:tcPr>
          <w:p w14:paraId="2CB7C131" w14:textId="77777777" w:rsidR="00880005" w:rsidRPr="0064449C" w:rsidRDefault="00880005" w:rsidP="0029780D">
            <w:pPr>
              <w:numPr>
                <w:ilvl w:val="0"/>
                <w:numId w:val="52"/>
              </w:numPr>
              <w:tabs>
                <w:tab w:val="clear" w:pos="0"/>
              </w:tabs>
              <w:jc w:val="both"/>
              <w:rPr>
                <w:sz w:val="18"/>
                <w:szCs w:val="18"/>
                <w:lang w:bidi="ru-RU"/>
              </w:rPr>
            </w:pPr>
          </w:p>
        </w:tc>
        <w:tc>
          <w:tcPr>
            <w:tcW w:w="3103" w:type="dxa"/>
            <w:tcBorders>
              <w:top w:val="single" w:sz="4" w:space="0" w:color="000001"/>
              <w:left w:val="single" w:sz="4" w:space="0" w:color="000001"/>
              <w:bottom w:val="single" w:sz="4" w:space="0" w:color="000001"/>
              <w:right w:val="single" w:sz="4" w:space="0" w:color="000001"/>
            </w:tcBorders>
            <w:shd w:val="clear" w:color="000000" w:fill="FFFFFF"/>
          </w:tcPr>
          <w:p w14:paraId="207B4DE5" w14:textId="77777777" w:rsidR="00880005" w:rsidRPr="0064449C" w:rsidRDefault="00880005" w:rsidP="00A04CD9">
            <w:pPr>
              <w:jc w:val="both"/>
              <w:rPr>
                <w:sz w:val="18"/>
                <w:szCs w:val="18"/>
                <w:lang w:bidi="ru-RU"/>
              </w:rPr>
            </w:pPr>
            <w:r w:rsidRPr="0064449C">
              <w:rPr>
                <w:sz w:val="18"/>
                <w:szCs w:val="18"/>
                <w:lang w:bidi="ru-RU"/>
              </w:rPr>
              <w:t>Тепличное хозяйство</w:t>
            </w:r>
          </w:p>
        </w:tc>
        <w:tc>
          <w:tcPr>
            <w:tcW w:w="3235" w:type="dxa"/>
            <w:gridSpan w:val="2"/>
            <w:tcBorders>
              <w:top w:val="single" w:sz="4" w:space="0" w:color="000001"/>
              <w:left w:val="single" w:sz="4" w:space="0" w:color="000001"/>
              <w:bottom w:val="single" w:sz="4" w:space="0" w:color="000001"/>
              <w:right w:val="single" w:sz="4" w:space="0" w:color="000001"/>
            </w:tcBorders>
            <w:shd w:val="clear" w:color="000000" w:fill="FFFFFF"/>
            <w:vAlign w:val="center"/>
          </w:tcPr>
          <w:p w14:paraId="3567FC8B" w14:textId="77777777" w:rsidR="00880005" w:rsidRPr="0064449C" w:rsidRDefault="00880005" w:rsidP="00A04CD9">
            <w:pPr>
              <w:jc w:val="both"/>
              <w:rPr>
                <w:sz w:val="18"/>
                <w:szCs w:val="18"/>
                <w:lang w:bidi="ru-RU"/>
              </w:rPr>
            </w:pPr>
            <w:r w:rsidRPr="0064449C">
              <w:rPr>
                <w:sz w:val="18"/>
                <w:szCs w:val="18"/>
                <w:lang w:bidi="ru-RU"/>
              </w:rPr>
              <w:t>50 м, 5 класс</w:t>
            </w:r>
          </w:p>
        </w:tc>
      </w:tr>
      <w:tr w:rsidR="00880005" w:rsidRPr="0064449C" w14:paraId="20B44880" w14:textId="77777777" w:rsidTr="00880005">
        <w:trPr>
          <w:trHeight w:val="1"/>
        </w:trPr>
        <w:tc>
          <w:tcPr>
            <w:tcW w:w="830" w:type="dxa"/>
            <w:tcBorders>
              <w:top w:val="single" w:sz="4" w:space="0" w:color="000001"/>
              <w:left w:val="single" w:sz="4" w:space="0" w:color="000001"/>
              <w:bottom w:val="single" w:sz="4" w:space="0" w:color="000001"/>
              <w:right w:val="single" w:sz="4" w:space="0" w:color="000001"/>
            </w:tcBorders>
            <w:shd w:val="clear" w:color="000000" w:fill="FFFFFF"/>
          </w:tcPr>
          <w:p w14:paraId="2E36C2C7" w14:textId="77777777" w:rsidR="00880005" w:rsidRPr="0064449C" w:rsidRDefault="00880005" w:rsidP="0029780D">
            <w:pPr>
              <w:numPr>
                <w:ilvl w:val="0"/>
                <w:numId w:val="52"/>
              </w:numPr>
              <w:tabs>
                <w:tab w:val="clear" w:pos="0"/>
              </w:tabs>
              <w:jc w:val="both"/>
              <w:rPr>
                <w:sz w:val="18"/>
                <w:szCs w:val="18"/>
                <w:lang w:bidi="ru-RU"/>
              </w:rPr>
            </w:pPr>
          </w:p>
        </w:tc>
        <w:tc>
          <w:tcPr>
            <w:tcW w:w="3103" w:type="dxa"/>
            <w:tcBorders>
              <w:top w:val="single" w:sz="4" w:space="0" w:color="000001"/>
              <w:left w:val="single" w:sz="4" w:space="0" w:color="000001"/>
              <w:bottom w:val="single" w:sz="4" w:space="0" w:color="000001"/>
              <w:right w:val="single" w:sz="4" w:space="0" w:color="000001"/>
            </w:tcBorders>
            <w:shd w:val="clear" w:color="000000" w:fill="FFFFFF"/>
          </w:tcPr>
          <w:p w14:paraId="05DB150D" w14:textId="77777777" w:rsidR="00880005" w:rsidRPr="0064449C" w:rsidRDefault="00880005" w:rsidP="00A04CD9">
            <w:pPr>
              <w:jc w:val="both"/>
              <w:rPr>
                <w:sz w:val="18"/>
                <w:szCs w:val="18"/>
                <w:lang w:bidi="ru-RU"/>
              </w:rPr>
            </w:pPr>
            <w:r w:rsidRPr="0064449C">
              <w:rPr>
                <w:sz w:val="18"/>
                <w:szCs w:val="18"/>
                <w:lang w:bidi="ru-RU"/>
              </w:rPr>
              <w:t>Котельные, ТЭЦ</w:t>
            </w:r>
          </w:p>
        </w:tc>
        <w:tc>
          <w:tcPr>
            <w:tcW w:w="3235" w:type="dxa"/>
            <w:gridSpan w:val="2"/>
            <w:tcBorders>
              <w:top w:val="single" w:sz="4" w:space="0" w:color="000001"/>
              <w:left w:val="single" w:sz="4" w:space="0" w:color="000001"/>
              <w:bottom w:val="single" w:sz="4" w:space="0" w:color="000001"/>
              <w:right w:val="single" w:sz="4" w:space="0" w:color="000001"/>
            </w:tcBorders>
            <w:shd w:val="clear" w:color="000000" w:fill="FFFFFF"/>
            <w:vAlign w:val="center"/>
          </w:tcPr>
          <w:p w14:paraId="40C35583" w14:textId="77777777" w:rsidR="00880005" w:rsidRPr="0064449C" w:rsidRDefault="00880005" w:rsidP="00A04CD9">
            <w:pPr>
              <w:jc w:val="both"/>
              <w:rPr>
                <w:sz w:val="18"/>
                <w:szCs w:val="18"/>
                <w:lang w:bidi="ru-RU"/>
              </w:rPr>
            </w:pPr>
            <w:r w:rsidRPr="0064449C">
              <w:rPr>
                <w:sz w:val="18"/>
                <w:szCs w:val="18"/>
                <w:lang w:bidi="ru-RU"/>
              </w:rPr>
              <w:t>300 м, 3 класс - (по расчету*)</w:t>
            </w:r>
          </w:p>
        </w:tc>
      </w:tr>
      <w:tr w:rsidR="00880005" w:rsidRPr="0064449C" w14:paraId="16643E5A" w14:textId="77777777" w:rsidTr="00880005">
        <w:trPr>
          <w:trHeight w:val="1"/>
        </w:trPr>
        <w:tc>
          <w:tcPr>
            <w:tcW w:w="830" w:type="dxa"/>
            <w:tcBorders>
              <w:top w:val="single" w:sz="4" w:space="0" w:color="000001"/>
              <w:left w:val="single" w:sz="4" w:space="0" w:color="000001"/>
              <w:bottom w:val="single" w:sz="4" w:space="0" w:color="000001"/>
              <w:right w:val="single" w:sz="4" w:space="0" w:color="000001"/>
            </w:tcBorders>
            <w:shd w:val="clear" w:color="000000" w:fill="FFFFFF"/>
          </w:tcPr>
          <w:p w14:paraId="3F4E1C09" w14:textId="77777777" w:rsidR="00880005" w:rsidRPr="0064449C" w:rsidRDefault="00880005" w:rsidP="0029780D">
            <w:pPr>
              <w:numPr>
                <w:ilvl w:val="0"/>
                <w:numId w:val="52"/>
              </w:numPr>
              <w:tabs>
                <w:tab w:val="clear" w:pos="0"/>
              </w:tabs>
              <w:jc w:val="both"/>
              <w:rPr>
                <w:sz w:val="18"/>
                <w:szCs w:val="18"/>
                <w:lang w:bidi="ru-RU"/>
              </w:rPr>
            </w:pPr>
          </w:p>
        </w:tc>
        <w:tc>
          <w:tcPr>
            <w:tcW w:w="3103" w:type="dxa"/>
            <w:tcBorders>
              <w:top w:val="single" w:sz="4" w:space="0" w:color="000001"/>
              <w:left w:val="single" w:sz="4" w:space="0" w:color="000001"/>
              <w:bottom w:val="single" w:sz="4" w:space="0" w:color="000001"/>
              <w:right w:val="single" w:sz="4" w:space="0" w:color="000001"/>
            </w:tcBorders>
            <w:shd w:val="clear" w:color="000000" w:fill="FFFFFF"/>
          </w:tcPr>
          <w:p w14:paraId="32964E53" w14:textId="77777777" w:rsidR="00880005" w:rsidRPr="0064449C" w:rsidRDefault="00880005" w:rsidP="00A04CD9">
            <w:pPr>
              <w:jc w:val="both"/>
              <w:rPr>
                <w:sz w:val="18"/>
                <w:szCs w:val="18"/>
                <w:lang w:bidi="ru-RU"/>
              </w:rPr>
            </w:pPr>
            <w:r w:rsidRPr="0064449C">
              <w:rPr>
                <w:sz w:val="18"/>
                <w:szCs w:val="18"/>
                <w:lang w:bidi="ru-RU"/>
              </w:rPr>
              <w:t>Сельские кладбища</w:t>
            </w:r>
          </w:p>
        </w:tc>
        <w:tc>
          <w:tcPr>
            <w:tcW w:w="3235" w:type="dxa"/>
            <w:gridSpan w:val="2"/>
            <w:tcBorders>
              <w:top w:val="single" w:sz="4" w:space="0" w:color="000001"/>
              <w:left w:val="single" w:sz="4" w:space="0" w:color="000001"/>
              <w:bottom w:val="single" w:sz="4" w:space="0" w:color="000001"/>
              <w:right w:val="single" w:sz="4" w:space="0" w:color="000001"/>
            </w:tcBorders>
            <w:shd w:val="clear" w:color="000000" w:fill="FFFFFF"/>
            <w:vAlign w:val="center"/>
          </w:tcPr>
          <w:p w14:paraId="4B47A3D0" w14:textId="77777777" w:rsidR="00880005" w:rsidRPr="0064449C" w:rsidRDefault="00880005" w:rsidP="00A04CD9">
            <w:pPr>
              <w:jc w:val="both"/>
              <w:rPr>
                <w:sz w:val="18"/>
                <w:szCs w:val="18"/>
                <w:lang w:bidi="ru-RU"/>
              </w:rPr>
            </w:pPr>
            <w:r w:rsidRPr="0064449C">
              <w:rPr>
                <w:sz w:val="18"/>
                <w:szCs w:val="18"/>
                <w:lang w:bidi="ru-RU"/>
              </w:rPr>
              <w:t>50 м, 5 класс</w:t>
            </w:r>
          </w:p>
        </w:tc>
      </w:tr>
      <w:tr w:rsidR="00880005" w:rsidRPr="0064449C" w14:paraId="512CEF61" w14:textId="77777777" w:rsidTr="00880005">
        <w:trPr>
          <w:trHeight w:val="68"/>
        </w:trPr>
        <w:tc>
          <w:tcPr>
            <w:tcW w:w="830" w:type="dxa"/>
            <w:tcBorders>
              <w:top w:val="single" w:sz="4" w:space="0" w:color="000001"/>
              <w:left w:val="single" w:sz="4" w:space="0" w:color="000001"/>
              <w:bottom w:val="single" w:sz="4" w:space="0" w:color="000001"/>
              <w:right w:val="single" w:sz="4" w:space="0" w:color="000001"/>
            </w:tcBorders>
            <w:shd w:val="clear" w:color="000000" w:fill="FFFFFF"/>
          </w:tcPr>
          <w:p w14:paraId="1EB8C9BB" w14:textId="77777777" w:rsidR="00880005" w:rsidRPr="0064449C" w:rsidRDefault="00880005" w:rsidP="0029780D">
            <w:pPr>
              <w:numPr>
                <w:ilvl w:val="0"/>
                <w:numId w:val="52"/>
              </w:numPr>
              <w:tabs>
                <w:tab w:val="clear" w:pos="0"/>
              </w:tabs>
              <w:jc w:val="both"/>
              <w:rPr>
                <w:sz w:val="18"/>
                <w:szCs w:val="18"/>
                <w:lang w:bidi="ru-RU"/>
              </w:rPr>
            </w:pPr>
          </w:p>
        </w:tc>
        <w:tc>
          <w:tcPr>
            <w:tcW w:w="3103" w:type="dxa"/>
            <w:tcBorders>
              <w:top w:val="single" w:sz="4" w:space="0" w:color="000001"/>
              <w:left w:val="single" w:sz="4" w:space="0" w:color="000001"/>
              <w:bottom w:val="single" w:sz="4" w:space="0" w:color="000001"/>
              <w:right w:val="single" w:sz="4" w:space="0" w:color="000001"/>
            </w:tcBorders>
            <w:shd w:val="clear" w:color="000000" w:fill="FFFFFF"/>
          </w:tcPr>
          <w:p w14:paraId="321FC5E7" w14:textId="77777777" w:rsidR="00880005" w:rsidRPr="0064449C" w:rsidRDefault="00880005" w:rsidP="00A04CD9">
            <w:pPr>
              <w:jc w:val="both"/>
              <w:rPr>
                <w:sz w:val="18"/>
                <w:szCs w:val="18"/>
                <w:lang w:bidi="ru-RU"/>
              </w:rPr>
            </w:pPr>
            <w:r w:rsidRPr="0064449C">
              <w:rPr>
                <w:sz w:val="18"/>
                <w:szCs w:val="18"/>
                <w:lang w:bidi="ru-RU"/>
              </w:rPr>
              <w:t>АЗС</w:t>
            </w:r>
          </w:p>
        </w:tc>
        <w:tc>
          <w:tcPr>
            <w:tcW w:w="3235" w:type="dxa"/>
            <w:gridSpan w:val="2"/>
            <w:tcBorders>
              <w:top w:val="single" w:sz="4" w:space="0" w:color="000001"/>
              <w:left w:val="single" w:sz="4" w:space="0" w:color="000001"/>
              <w:bottom w:val="single" w:sz="4" w:space="0" w:color="000001"/>
              <w:right w:val="single" w:sz="4" w:space="0" w:color="000001"/>
            </w:tcBorders>
            <w:shd w:val="clear" w:color="000000" w:fill="FFFFFF"/>
            <w:vAlign w:val="center"/>
          </w:tcPr>
          <w:p w14:paraId="07F806E3" w14:textId="77777777" w:rsidR="00880005" w:rsidRPr="0064449C" w:rsidRDefault="00880005" w:rsidP="00A04CD9">
            <w:pPr>
              <w:jc w:val="both"/>
              <w:rPr>
                <w:sz w:val="18"/>
                <w:szCs w:val="18"/>
                <w:lang w:bidi="ru-RU"/>
              </w:rPr>
            </w:pPr>
            <w:r w:rsidRPr="0064449C">
              <w:rPr>
                <w:sz w:val="18"/>
                <w:szCs w:val="18"/>
                <w:lang w:bidi="ru-RU"/>
              </w:rPr>
              <w:t>100 м, 4 класс</w:t>
            </w:r>
          </w:p>
        </w:tc>
      </w:tr>
      <w:tr w:rsidR="00880005" w:rsidRPr="0064449C" w14:paraId="0849FFF3" w14:textId="77777777" w:rsidTr="00880005">
        <w:trPr>
          <w:trHeight w:val="68"/>
        </w:trPr>
        <w:tc>
          <w:tcPr>
            <w:tcW w:w="830" w:type="dxa"/>
            <w:tcBorders>
              <w:top w:val="single" w:sz="4" w:space="0" w:color="000001"/>
              <w:left w:val="single" w:sz="4" w:space="0" w:color="000001"/>
              <w:bottom w:val="single" w:sz="4" w:space="0" w:color="000001"/>
              <w:right w:val="single" w:sz="4" w:space="0" w:color="000001"/>
            </w:tcBorders>
            <w:shd w:val="clear" w:color="000000" w:fill="FFFFFF"/>
          </w:tcPr>
          <w:p w14:paraId="43E84FED" w14:textId="77777777" w:rsidR="00880005" w:rsidRPr="0064449C" w:rsidRDefault="00880005" w:rsidP="0029780D">
            <w:pPr>
              <w:numPr>
                <w:ilvl w:val="0"/>
                <w:numId w:val="52"/>
              </w:numPr>
              <w:tabs>
                <w:tab w:val="clear" w:pos="0"/>
              </w:tabs>
              <w:jc w:val="both"/>
              <w:rPr>
                <w:sz w:val="18"/>
                <w:szCs w:val="18"/>
                <w:lang w:bidi="ru-RU"/>
              </w:rPr>
            </w:pPr>
          </w:p>
        </w:tc>
        <w:tc>
          <w:tcPr>
            <w:tcW w:w="3103" w:type="dxa"/>
            <w:tcBorders>
              <w:top w:val="single" w:sz="4" w:space="0" w:color="000001"/>
              <w:left w:val="single" w:sz="4" w:space="0" w:color="000001"/>
              <w:bottom w:val="single" w:sz="4" w:space="0" w:color="000001"/>
              <w:right w:val="single" w:sz="4" w:space="0" w:color="000001"/>
            </w:tcBorders>
            <w:shd w:val="clear" w:color="000000" w:fill="FFFFFF"/>
          </w:tcPr>
          <w:p w14:paraId="424F2252" w14:textId="77777777" w:rsidR="00880005" w:rsidRPr="0064449C" w:rsidRDefault="00880005" w:rsidP="00A04CD9">
            <w:pPr>
              <w:jc w:val="both"/>
              <w:rPr>
                <w:sz w:val="18"/>
                <w:szCs w:val="18"/>
                <w:lang w:bidi="ru-RU"/>
              </w:rPr>
            </w:pPr>
            <w:r w:rsidRPr="0064449C">
              <w:rPr>
                <w:sz w:val="18"/>
                <w:szCs w:val="18"/>
                <w:lang w:bidi="ru-RU"/>
              </w:rPr>
              <w:t>Полигон ТБО</w:t>
            </w:r>
          </w:p>
        </w:tc>
        <w:tc>
          <w:tcPr>
            <w:tcW w:w="3235" w:type="dxa"/>
            <w:gridSpan w:val="2"/>
            <w:tcBorders>
              <w:top w:val="single" w:sz="4" w:space="0" w:color="000001"/>
              <w:left w:val="single" w:sz="4" w:space="0" w:color="000001"/>
              <w:bottom w:val="single" w:sz="4" w:space="0" w:color="000001"/>
              <w:right w:val="single" w:sz="4" w:space="0" w:color="000001"/>
            </w:tcBorders>
            <w:shd w:val="clear" w:color="000000" w:fill="FFFFFF"/>
            <w:vAlign w:val="center"/>
          </w:tcPr>
          <w:p w14:paraId="70E47ADA" w14:textId="77777777" w:rsidR="00880005" w:rsidRPr="0064449C" w:rsidRDefault="00880005" w:rsidP="00A04CD9">
            <w:pPr>
              <w:jc w:val="both"/>
              <w:rPr>
                <w:sz w:val="18"/>
                <w:szCs w:val="18"/>
                <w:lang w:bidi="ru-RU"/>
              </w:rPr>
            </w:pPr>
            <w:r w:rsidRPr="0064449C">
              <w:rPr>
                <w:sz w:val="18"/>
                <w:szCs w:val="18"/>
                <w:lang w:bidi="ru-RU"/>
              </w:rPr>
              <w:t>500 м, 2 класс</w:t>
            </w:r>
          </w:p>
        </w:tc>
      </w:tr>
      <w:tr w:rsidR="00880005" w:rsidRPr="0064449C" w14:paraId="7E1923B7" w14:textId="77777777" w:rsidTr="00880005">
        <w:trPr>
          <w:trHeight w:val="68"/>
        </w:trPr>
        <w:tc>
          <w:tcPr>
            <w:tcW w:w="830" w:type="dxa"/>
            <w:tcBorders>
              <w:top w:val="single" w:sz="4" w:space="0" w:color="000001"/>
              <w:left w:val="single" w:sz="4" w:space="0" w:color="000001"/>
              <w:bottom w:val="single" w:sz="4" w:space="0" w:color="000001"/>
              <w:right w:val="single" w:sz="4" w:space="0" w:color="000001"/>
            </w:tcBorders>
            <w:shd w:val="clear" w:color="000000" w:fill="FFFFFF"/>
          </w:tcPr>
          <w:p w14:paraId="19ECBF68" w14:textId="77777777" w:rsidR="00880005" w:rsidRPr="0064449C" w:rsidRDefault="00880005" w:rsidP="0029780D">
            <w:pPr>
              <w:numPr>
                <w:ilvl w:val="0"/>
                <w:numId w:val="52"/>
              </w:numPr>
              <w:tabs>
                <w:tab w:val="clear" w:pos="0"/>
              </w:tabs>
              <w:jc w:val="both"/>
              <w:rPr>
                <w:sz w:val="18"/>
                <w:szCs w:val="18"/>
              </w:rPr>
            </w:pPr>
          </w:p>
        </w:tc>
        <w:tc>
          <w:tcPr>
            <w:tcW w:w="3103" w:type="dxa"/>
            <w:tcBorders>
              <w:top w:val="single" w:sz="4" w:space="0" w:color="000001"/>
              <w:left w:val="single" w:sz="4" w:space="0" w:color="000001"/>
              <w:bottom w:val="single" w:sz="4" w:space="0" w:color="000001"/>
              <w:right w:val="single" w:sz="4" w:space="0" w:color="000001"/>
            </w:tcBorders>
            <w:shd w:val="clear" w:color="000000" w:fill="FFFFFF"/>
          </w:tcPr>
          <w:p w14:paraId="2A77C01D" w14:textId="77777777" w:rsidR="00880005" w:rsidRPr="0064449C" w:rsidRDefault="00880005" w:rsidP="00A04CD9">
            <w:pPr>
              <w:jc w:val="both"/>
              <w:rPr>
                <w:sz w:val="18"/>
                <w:szCs w:val="18"/>
                <w:lang w:bidi="ru-RU"/>
              </w:rPr>
            </w:pPr>
            <w:r w:rsidRPr="0064449C">
              <w:rPr>
                <w:sz w:val="18"/>
                <w:szCs w:val="18"/>
                <w:lang w:bidi="ru-RU"/>
              </w:rPr>
              <w:t>Птицефабрика</w:t>
            </w:r>
            <w:r w:rsidRPr="0064449C">
              <w:rPr>
                <w:sz w:val="18"/>
                <w:szCs w:val="18"/>
              </w:rPr>
              <w:t xml:space="preserve"> с содержанием до 400 тыс. кур-несушек и более 3 млн. бройлеров в год</w:t>
            </w:r>
          </w:p>
        </w:tc>
        <w:tc>
          <w:tcPr>
            <w:tcW w:w="3235" w:type="dxa"/>
            <w:gridSpan w:val="2"/>
            <w:tcBorders>
              <w:top w:val="single" w:sz="4" w:space="0" w:color="000001"/>
              <w:left w:val="single" w:sz="4" w:space="0" w:color="000001"/>
              <w:bottom w:val="single" w:sz="4" w:space="0" w:color="000001"/>
              <w:right w:val="single" w:sz="4" w:space="0" w:color="000001"/>
            </w:tcBorders>
            <w:shd w:val="clear" w:color="000000" w:fill="FFFFFF"/>
            <w:vAlign w:val="center"/>
          </w:tcPr>
          <w:p w14:paraId="4F11EF60" w14:textId="77777777" w:rsidR="00880005" w:rsidRPr="0064449C" w:rsidRDefault="00880005" w:rsidP="00A04CD9">
            <w:pPr>
              <w:jc w:val="both"/>
              <w:rPr>
                <w:sz w:val="18"/>
                <w:szCs w:val="18"/>
                <w:lang w:bidi="ru-RU"/>
              </w:rPr>
            </w:pPr>
            <w:r w:rsidRPr="0064449C">
              <w:rPr>
                <w:sz w:val="18"/>
                <w:szCs w:val="18"/>
                <w:lang w:bidi="ru-RU"/>
              </w:rPr>
              <w:t>500м, 2 класс</w:t>
            </w:r>
          </w:p>
        </w:tc>
      </w:tr>
    </w:tbl>
    <w:p w14:paraId="257C2EA0" w14:textId="77777777" w:rsidR="00880005" w:rsidRPr="0064449C" w:rsidRDefault="00880005" w:rsidP="00A04CD9">
      <w:pPr>
        <w:jc w:val="both"/>
        <w:rPr>
          <w:sz w:val="18"/>
          <w:szCs w:val="18"/>
          <w:lang w:bidi="ru-RU"/>
        </w:rPr>
      </w:pPr>
      <w:r w:rsidRPr="0064449C">
        <w:rPr>
          <w:sz w:val="18"/>
          <w:szCs w:val="18"/>
          <w:lang w:bidi="ru-RU"/>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рассеивания загрязнений атмосферного воздуха и физического воздействия на атмосферный воздух (шум, вибрация, ЭНП), а также на основании результатов натурных исследований и измерений.</w:t>
      </w:r>
    </w:p>
    <w:p w14:paraId="28156F71" w14:textId="77777777" w:rsidR="00880005" w:rsidRPr="0064449C" w:rsidRDefault="00880005" w:rsidP="00A04CD9">
      <w:pPr>
        <w:jc w:val="both"/>
        <w:rPr>
          <w:sz w:val="18"/>
          <w:szCs w:val="18"/>
          <w:lang w:bidi="ru-RU"/>
        </w:rPr>
      </w:pPr>
      <w:r w:rsidRPr="0064449C">
        <w:rPr>
          <w:sz w:val="18"/>
          <w:szCs w:val="18"/>
          <w:lang w:bidi="ru-RU"/>
        </w:rPr>
        <w:t>Использование территории СЗЗ возможно лишь с учетом ограничений, устанавливаемых действующим законодательством.</w:t>
      </w:r>
    </w:p>
    <w:p w14:paraId="5961082F" w14:textId="77777777" w:rsidR="00880005" w:rsidRPr="0064449C" w:rsidRDefault="00880005" w:rsidP="00A04CD9">
      <w:pPr>
        <w:jc w:val="both"/>
        <w:rPr>
          <w:sz w:val="18"/>
          <w:szCs w:val="18"/>
          <w:lang w:bidi="ru-RU"/>
        </w:rPr>
      </w:pPr>
    </w:p>
    <w:p w14:paraId="7A83CD82" w14:textId="77777777" w:rsidR="00880005" w:rsidRPr="0064449C" w:rsidRDefault="00880005" w:rsidP="00A04CD9">
      <w:pPr>
        <w:jc w:val="both"/>
        <w:rPr>
          <w:b/>
          <w:sz w:val="18"/>
          <w:szCs w:val="18"/>
          <w:lang w:bidi="ru-RU"/>
        </w:rPr>
      </w:pPr>
      <w:r w:rsidRPr="0064449C">
        <w:rPr>
          <w:b/>
          <w:sz w:val="18"/>
          <w:szCs w:val="18"/>
          <w:lang w:bidi="ru-RU"/>
        </w:rPr>
        <w:lastRenderedPageBreak/>
        <w:t>Приложение В.  Порядок регулирования застройки по условиям охраны объектов культурного наследия</w:t>
      </w:r>
    </w:p>
    <w:p w14:paraId="2D6FFDA6" w14:textId="77777777" w:rsidR="00880005" w:rsidRPr="0064449C" w:rsidRDefault="00880005" w:rsidP="00A04CD9">
      <w:pPr>
        <w:jc w:val="both"/>
        <w:rPr>
          <w:sz w:val="18"/>
          <w:szCs w:val="18"/>
          <w:lang w:bidi="ru-RU"/>
        </w:rPr>
      </w:pPr>
      <w:r w:rsidRPr="0064449C">
        <w:rPr>
          <w:sz w:val="18"/>
          <w:szCs w:val="18"/>
          <w:lang w:bidi="ru-RU"/>
        </w:rPr>
        <w:t>1. Земельные участки в границах территорий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25.06.2002 №73-Ф3 «Об объектах культурного наследия (памятниках истории и культуры) народов Российской Федерации».</w:t>
      </w:r>
    </w:p>
    <w:p w14:paraId="3C6281E0" w14:textId="3595D54B" w:rsidR="00880005" w:rsidRPr="0064449C" w:rsidRDefault="00880005" w:rsidP="00A04CD9">
      <w:pPr>
        <w:jc w:val="both"/>
        <w:rPr>
          <w:sz w:val="18"/>
          <w:szCs w:val="18"/>
          <w:lang w:bidi="ru-RU"/>
        </w:rPr>
      </w:pPr>
      <w:r w:rsidRPr="0064449C">
        <w:rPr>
          <w:sz w:val="18"/>
          <w:szCs w:val="18"/>
          <w:lang w:bidi="ru-RU"/>
        </w:rPr>
        <w:t>2.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органом исполнительной власти Республики Коми, уполномоченным в области охраны</w:t>
      </w:r>
      <w:r w:rsidR="0064449C">
        <w:rPr>
          <w:sz w:val="18"/>
          <w:szCs w:val="18"/>
          <w:lang w:bidi="ru-RU"/>
        </w:rPr>
        <w:t xml:space="preserve"> объектов культурного наследия.</w:t>
      </w:r>
    </w:p>
    <w:p w14:paraId="2A1D4D89" w14:textId="77777777" w:rsidR="00880005" w:rsidRPr="00880005" w:rsidRDefault="00880005" w:rsidP="00A04CD9">
      <w:pPr>
        <w:jc w:val="both"/>
        <w:rPr>
          <w:sz w:val="32"/>
        </w:rPr>
      </w:pPr>
      <w:bookmarkStart w:id="101" w:name="_Toc356828510"/>
      <w:bookmarkEnd w:id="101"/>
    </w:p>
    <w:p w14:paraId="41344E78" w14:textId="77777777" w:rsidR="00880005" w:rsidRPr="00880005" w:rsidRDefault="00880005" w:rsidP="00880005">
      <w:pPr>
        <w:jc w:val="center"/>
        <w:rPr>
          <w:sz w:val="32"/>
        </w:rPr>
      </w:pPr>
    </w:p>
    <w:p w14:paraId="0EB3394C" w14:textId="77777777" w:rsidR="00880005" w:rsidRPr="00880005" w:rsidRDefault="00880005" w:rsidP="00880005">
      <w:pPr>
        <w:jc w:val="center"/>
        <w:rPr>
          <w:sz w:val="32"/>
        </w:rPr>
      </w:pPr>
    </w:p>
    <w:p w14:paraId="3AEB952C" w14:textId="77777777" w:rsidR="00880005" w:rsidRDefault="00880005">
      <w:pPr>
        <w:jc w:val="center"/>
        <w:rPr>
          <w:sz w:val="32"/>
        </w:rPr>
      </w:pPr>
    </w:p>
    <w:p w14:paraId="7AC68A0E" w14:textId="77777777" w:rsidR="00880005" w:rsidRDefault="00880005">
      <w:pPr>
        <w:jc w:val="center"/>
        <w:rPr>
          <w:sz w:val="32"/>
        </w:rPr>
      </w:pPr>
    </w:p>
    <w:p w14:paraId="3A099563" w14:textId="77777777" w:rsidR="00E94133" w:rsidRDefault="00E94133">
      <w:pPr>
        <w:jc w:val="center"/>
        <w:rPr>
          <w:sz w:val="32"/>
        </w:rPr>
      </w:pPr>
    </w:p>
    <w:p w14:paraId="1CB4DD18" w14:textId="77777777" w:rsidR="00E94133" w:rsidRDefault="00E94133">
      <w:pPr>
        <w:jc w:val="center"/>
        <w:rPr>
          <w:sz w:val="32"/>
        </w:rPr>
      </w:pPr>
    </w:p>
    <w:p w14:paraId="6192AB4C" w14:textId="77777777" w:rsidR="00E94133" w:rsidRDefault="00E94133">
      <w:pPr>
        <w:jc w:val="center"/>
        <w:rPr>
          <w:sz w:val="32"/>
        </w:rPr>
      </w:pPr>
    </w:p>
    <w:p w14:paraId="6D667E5D" w14:textId="77777777" w:rsidR="0064449C" w:rsidRDefault="0064449C">
      <w:pPr>
        <w:jc w:val="center"/>
        <w:rPr>
          <w:sz w:val="32"/>
        </w:rPr>
      </w:pPr>
    </w:p>
    <w:p w14:paraId="100A9672" w14:textId="77777777" w:rsidR="0064449C" w:rsidRDefault="0064449C">
      <w:pPr>
        <w:jc w:val="center"/>
        <w:rPr>
          <w:sz w:val="32"/>
        </w:rPr>
      </w:pPr>
    </w:p>
    <w:p w14:paraId="58CC665A" w14:textId="77777777" w:rsidR="002158DD" w:rsidRDefault="002158DD">
      <w:pPr>
        <w:jc w:val="center"/>
        <w:rPr>
          <w:sz w:val="32"/>
        </w:rPr>
      </w:pPr>
    </w:p>
    <w:p w14:paraId="347F6B0E" w14:textId="77777777" w:rsidR="002158DD" w:rsidRDefault="002158DD">
      <w:pPr>
        <w:jc w:val="center"/>
        <w:rPr>
          <w:sz w:val="32"/>
        </w:rPr>
      </w:pPr>
    </w:p>
    <w:p w14:paraId="173AC231" w14:textId="77777777" w:rsidR="002158DD" w:rsidRDefault="002158DD">
      <w:pPr>
        <w:jc w:val="center"/>
        <w:rPr>
          <w:sz w:val="32"/>
        </w:rPr>
      </w:pPr>
    </w:p>
    <w:p w14:paraId="44389DEE" w14:textId="77777777" w:rsidR="002158DD" w:rsidRDefault="002158DD">
      <w:pPr>
        <w:jc w:val="center"/>
        <w:rPr>
          <w:sz w:val="32"/>
        </w:rPr>
      </w:pPr>
    </w:p>
    <w:p w14:paraId="52C26AAF" w14:textId="77777777" w:rsidR="00E94133" w:rsidRDefault="00E94133">
      <w:pPr>
        <w:jc w:val="center"/>
        <w:rPr>
          <w:sz w:val="32"/>
        </w:rPr>
      </w:pPr>
    </w:p>
    <w:p w14:paraId="0783A0E2" w14:textId="77777777" w:rsidR="00E94133" w:rsidRDefault="00E94133">
      <w:pPr>
        <w:jc w:val="center"/>
        <w:rPr>
          <w:sz w:val="32"/>
        </w:rPr>
      </w:pPr>
    </w:p>
    <w:p w14:paraId="1210BCA2" w14:textId="1BDB5852" w:rsidR="00CE469F" w:rsidRDefault="003509DC">
      <w:pPr>
        <w:jc w:val="center"/>
        <w:rPr>
          <w:b/>
          <w:smallCaps/>
          <w:sz w:val="20"/>
          <w:u w:val="single"/>
        </w:rPr>
      </w:pPr>
      <w:r>
        <w:rPr>
          <w:b/>
          <w:caps/>
          <w:noProof/>
          <w:sz w:val="56"/>
        </w:rPr>
        <w:lastRenderedPageBreak/>
        <w:drawing>
          <wp:inline distT="0" distB="0" distL="0" distR="0" wp14:anchorId="48D80034" wp14:editId="3293E389">
            <wp:extent cx="465615" cy="629950"/>
            <wp:effectExtent l="0" t="0" r="0" b="0"/>
            <wp:docPr id="1" name="Рисунок 1" descr="C:\Users\Puser\Desktop\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ser\Desktop\Новый рисунок.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65561" cy="629877"/>
                    </a:xfrm>
                    <a:prstGeom prst="rect">
                      <a:avLst/>
                    </a:prstGeom>
                    <a:noFill/>
                    <a:ln>
                      <a:noFill/>
                    </a:ln>
                  </pic:spPr>
                </pic:pic>
              </a:graphicData>
            </a:graphic>
          </wp:inline>
        </w:drawing>
      </w:r>
    </w:p>
    <w:p w14:paraId="1F947F96" w14:textId="77777777" w:rsidR="00CE469F" w:rsidRDefault="00CE469F">
      <w:pPr>
        <w:jc w:val="center"/>
        <w:rPr>
          <w:b/>
          <w:smallCaps/>
          <w:sz w:val="20"/>
          <w:u w:val="single"/>
        </w:rPr>
      </w:pPr>
    </w:p>
    <w:p w14:paraId="1C97755C" w14:textId="77777777" w:rsidR="00CE469F" w:rsidRPr="00CE469F" w:rsidRDefault="00CE469F" w:rsidP="00CE469F">
      <w:pPr>
        <w:jc w:val="center"/>
        <w:rPr>
          <w:b/>
          <w:caps/>
          <w:szCs w:val="24"/>
        </w:rPr>
      </w:pPr>
      <w:r w:rsidRPr="00CE469F">
        <w:rPr>
          <w:b/>
          <w:caps/>
          <w:szCs w:val="24"/>
        </w:rPr>
        <w:t>Информационный</w:t>
      </w:r>
    </w:p>
    <w:p w14:paraId="797E199E" w14:textId="77777777" w:rsidR="00CE469F" w:rsidRPr="00CE469F" w:rsidRDefault="00CE469F" w:rsidP="00CE469F">
      <w:pPr>
        <w:jc w:val="center"/>
        <w:rPr>
          <w:b/>
          <w:caps/>
          <w:szCs w:val="24"/>
        </w:rPr>
      </w:pPr>
      <w:r w:rsidRPr="00CE469F">
        <w:rPr>
          <w:b/>
          <w:caps/>
          <w:szCs w:val="24"/>
        </w:rPr>
        <w:t>вестник</w:t>
      </w:r>
    </w:p>
    <w:p w14:paraId="75A9C25F" w14:textId="77777777" w:rsidR="00CE469F" w:rsidRPr="00CE469F" w:rsidRDefault="00CE469F" w:rsidP="00CE469F">
      <w:pPr>
        <w:pBdr>
          <w:bottom w:val="single" w:sz="6" w:space="1" w:color="auto"/>
        </w:pBdr>
        <w:jc w:val="center"/>
        <w:rPr>
          <w:b/>
          <w:szCs w:val="24"/>
        </w:rPr>
      </w:pPr>
      <w:r w:rsidRPr="00CE469F">
        <w:rPr>
          <w:b/>
          <w:szCs w:val="24"/>
        </w:rPr>
        <w:t>Совета и администрации муниципального образования муниципального района «Сыктывдинский»</w:t>
      </w:r>
    </w:p>
    <w:p w14:paraId="0C92C002" w14:textId="77777777" w:rsidR="00CE469F" w:rsidRPr="00CE469F" w:rsidRDefault="00CE469F" w:rsidP="00CE469F">
      <w:pPr>
        <w:jc w:val="center"/>
        <w:rPr>
          <w:b/>
          <w:szCs w:val="24"/>
        </w:rPr>
      </w:pPr>
      <w:r w:rsidRPr="00CE469F">
        <w:rPr>
          <w:b/>
          <w:szCs w:val="24"/>
        </w:rPr>
        <w:t>Периодическое печатное средство массовой информации</w:t>
      </w:r>
    </w:p>
    <w:p w14:paraId="74DCCC30" w14:textId="77777777" w:rsidR="00CE469F" w:rsidRPr="00CE469F" w:rsidRDefault="00CE469F" w:rsidP="00CE469F">
      <w:pPr>
        <w:jc w:val="center"/>
        <w:rPr>
          <w:b/>
          <w:szCs w:val="24"/>
        </w:rPr>
      </w:pPr>
      <w:r w:rsidRPr="00CE469F">
        <w:rPr>
          <w:b/>
          <w:szCs w:val="24"/>
        </w:rPr>
        <w:t xml:space="preserve">(периодическое печатное издание) </w:t>
      </w:r>
    </w:p>
    <w:p w14:paraId="559247DF" w14:textId="77777777" w:rsidR="00CE469F" w:rsidRPr="00CE469F" w:rsidRDefault="00CE469F" w:rsidP="00CE469F">
      <w:pPr>
        <w:jc w:val="center"/>
        <w:rPr>
          <w:b/>
          <w:szCs w:val="24"/>
        </w:rPr>
      </w:pPr>
      <w:r w:rsidRPr="00CE469F">
        <w:rPr>
          <w:b/>
          <w:szCs w:val="24"/>
        </w:rPr>
        <w:t>муниципального района «Сыктывдинский» Республики Коми</w:t>
      </w:r>
    </w:p>
    <w:p w14:paraId="67DC085B" w14:textId="77777777" w:rsidR="00CE469F" w:rsidRPr="00CE469F" w:rsidRDefault="00CE469F" w:rsidP="00CE469F">
      <w:pPr>
        <w:jc w:val="center"/>
        <w:rPr>
          <w:b/>
          <w:szCs w:val="24"/>
        </w:rPr>
      </w:pPr>
    </w:p>
    <w:p w14:paraId="2B599A92" w14:textId="14740569" w:rsidR="000A47A8" w:rsidRDefault="00E94133" w:rsidP="00CE469F">
      <w:pPr>
        <w:jc w:val="right"/>
        <w:rPr>
          <w:b/>
          <w:szCs w:val="24"/>
        </w:rPr>
      </w:pPr>
      <w:r>
        <w:rPr>
          <w:b/>
          <w:szCs w:val="24"/>
        </w:rPr>
        <w:t>Март</w:t>
      </w:r>
      <w:r w:rsidR="000A47A8">
        <w:rPr>
          <w:b/>
          <w:szCs w:val="24"/>
        </w:rPr>
        <w:t xml:space="preserve"> 2024 года</w:t>
      </w:r>
      <w:r w:rsidR="000A47A8" w:rsidRPr="00F9162C">
        <w:rPr>
          <w:b/>
          <w:szCs w:val="24"/>
        </w:rPr>
        <w:t xml:space="preserve"> | </w:t>
      </w:r>
      <w:r w:rsidR="00CE469F" w:rsidRPr="00CE469F">
        <w:rPr>
          <w:b/>
          <w:szCs w:val="24"/>
        </w:rPr>
        <w:t xml:space="preserve">№ </w:t>
      </w:r>
      <w:r>
        <w:rPr>
          <w:b/>
          <w:szCs w:val="24"/>
        </w:rPr>
        <w:t>5</w:t>
      </w:r>
      <w:r w:rsidR="00924FFE">
        <w:rPr>
          <w:b/>
          <w:szCs w:val="24"/>
        </w:rPr>
        <w:t xml:space="preserve">, часть </w:t>
      </w:r>
      <w:r w:rsidR="00924FFE">
        <w:rPr>
          <w:b/>
          <w:szCs w:val="24"/>
          <w:lang w:val="en-US"/>
        </w:rPr>
        <w:t>I</w:t>
      </w:r>
      <w:r w:rsidR="00CE469F" w:rsidRPr="00CE469F">
        <w:rPr>
          <w:b/>
          <w:szCs w:val="24"/>
        </w:rPr>
        <w:t xml:space="preserve"> </w:t>
      </w:r>
    </w:p>
    <w:p w14:paraId="40B05F99" w14:textId="5A5288DE" w:rsidR="000A47A8" w:rsidRPr="00A667BC" w:rsidRDefault="000A47A8" w:rsidP="000A47A8">
      <w:pPr>
        <w:jc w:val="center"/>
        <w:rPr>
          <w:sz w:val="20"/>
        </w:rPr>
      </w:pPr>
      <w:r w:rsidRPr="00A667BC">
        <w:rPr>
          <w:sz w:val="20"/>
        </w:rPr>
        <w:t>Учредитель: администрация муниципального района «Сыктывдинский» Республики Коми</w:t>
      </w:r>
    </w:p>
    <w:p w14:paraId="278B986D" w14:textId="2F054DA8" w:rsidR="000A47A8" w:rsidRPr="00A667BC" w:rsidRDefault="000A47A8" w:rsidP="000A47A8">
      <w:pPr>
        <w:jc w:val="center"/>
        <w:rPr>
          <w:sz w:val="20"/>
        </w:rPr>
      </w:pPr>
      <w:r w:rsidRPr="00A667BC">
        <w:rPr>
          <w:sz w:val="20"/>
        </w:rPr>
        <w:t>Состав редакционной коллегии периодического печатного издания:</w:t>
      </w:r>
    </w:p>
    <w:p w14:paraId="7980E3D8" w14:textId="28473E08" w:rsidR="000A47A8" w:rsidRPr="00A667BC" w:rsidRDefault="000A47A8" w:rsidP="000A47A8">
      <w:pPr>
        <w:jc w:val="center"/>
        <w:rPr>
          <w:sz w:val="20"/>
        </w:rPr>
      </w:pPr>
      <w:r w:rsidRPr="00A667BC">
        <w:rPr>
          <w:sz w:val="20"/>
        </w:rPr>
        <w:t>Селиверстов Р.Е., главный редактор;</w:t>
      </w:r>
    </w:p>
    <w:p w14:paraId="0DDF1F49" w14:textId="5023916A" w:rsidR="000A47A8" w:rsidRPr="00A667BC" w:rsidRDefault="000A47A8" w:rsidP="000A47A8">
      <w:pPr>
        <w:jc w:val="center"/>
        <w:rPr>
          <w:sz w:val="20"/>
        </w:rPr>
      </w:pPr>
      <w:r w:rsidRPr="00A667BC">
        <w:rPr>
          <w:sz w:val="20"/>
        </w:rPr>
        <w:t>Дорожинская Р.В., ответственный за выпуск;</w:t>
      </w:r>
    </w:p>
    <w:p w14:paraId="7F8E7555" w14:textId="5F4C82C9" w:rsidR="000A47A8" w:rsidRPr="00A667BC" w:rsidRDefault="000A47A8" w:rsidP="000A47A8">
      <w:pPr>
        <w:jc w:val="center"/>
        <w:rPr>
          <w:sz w:val="20"/>
        </w:rPr>
      </w:pPr>
      <w:r w:rsidRPr="00A667BC">
        <w:rPr>
          <w:sz w:val="20"/>
        </w:rPr>
        <w:t>Жигалова Л.А., ответственный за выпуск;</w:t>
      </w:r>
    </w:p>
    <w:p w14:paraId="15423BB4" w14:textId="38B511D3" w:rsidR="000A47A8" w:rsidRPr="00A667BC" w:rsidRDefault="000A47A8" w:rsidP="000A47A8">
      <w:pPr>
        <w:jc w:val="center"/>
        <w:rPr>
          <w:sz w:val="20"/>
        </w:rPr>
      </w:pPr>
      <w:r w:rsidRPr="00A667BC">
        <w:rPr>
          <w:sz w:val="20"/>
        </w:rPr>
        <w:t>Члены редколлегии:</w:t>
      </w:r>
    </w:p>
    <w:p w14:paraId="15799E00" w14:textId="487DEDCD" w:rsidR="000A47A8" w:rsidRPr="00A667BC" w:rsidRDefault="000A47A8" w:rsidP="000A47A8">
      <w:pPr>
        <w:jc w:val="center"/>
        <w:rPr>
          <w:sz w:val="20"/>
        </w:rPr>
      </w:pPr>
      <w:r w:rsidRPr="00A667BC">
        <w:rPr>
          <w:sz w:val="20"/>
        </w:rPr>
        <w:t>Морокова Л.В.</w:t>
      </w:r>
    </w:p>
    <w:p w14:paraId="6CD1D24E" w14:textId="2E423BF4" w:rsidR="000A47A8" w:rsidRPr="00A667BC" w:rsidRDefault="000A47A8" w:rsidP="000A47A8">
      <w:pPr>
        <w:jc w:val="center"/>
        <w:rPr>
          <w:sz w:val="20"/>
        </w:rPr>
      </w:pPr>
      <w:r w:rsidRPr="00A667BC">
        <w:rPr>
          <w:sz w:val="20"/>
        </w:rPr>
        <w:t>Гудзь Е.В.</w:t>
      </w:r>
    </w:p>
    <w:p w14:paraId="4A01485F" w14:textId="4BA77340" w:rsidR="000A47A8" w:rsidRPr="00A667BC" w:rsidRDefault="000A47A8" w:rsidP="000A47A8">
      <w:pPr>
        <w:jc w:val="center"/>
        <w:rPr>
          <w:sz w:val="20"/>
        </w:rPr>
      </w:pPr>
      <w:r w:rsidRPr="00A667BC">
        <w:rPr>
          <w:sz w:val="20"/>
        </w:rPr>
        <w:t>Боброва Е.Б.</w:t>
      </w:r>
    </w:p>
    <w:p w14:paraId="3D1E3A18" w14:textId="158B7453" w:rsidR="000A47A8" w:rsidRPr="00A667BC" w:rsidRDefault="000A47A8" w:rsidP="000A47A8">
      <w:pPr>
        <w:jc w:val="center"/>
        <w:rPr>
          <w:sz w:val="20"/>
        </w:rPr>
      </w:pPr>
      <w:r w:rsidRPr="00A667BC">
        <w:rPr>
          <w:sz w:val="20"/>
        </w:rPr>
        <w:t>Муравьев В.Н.</w:t>
      </w:r>
    </w:p>
    <w:p w14:paraId="7CE8B012" w14:textId="10F831D9" w:rsidR="000A47A8" w:rsidRPr="00A667BC" w:rsidRDefault="000A47A8" w:rsidP="000A47A8">
      <w:pPr>
        <w:jc w:val="center"/>
        <w:rPr>
          <w:sz w:val="20"/>
        </w:rPr>
      </w:pPr>
      <w:r w:rsidRPr="00A667BC">
        <w:rPr>
          <w:sz w:val="20"/>
        </w:rPr>
        <w:t>Адрес редакции</w:t>
      </w:r>
      <w:r w:rsidR="00F9162C" w:rsidRPr="00A667BC">
        <w:rPr>
          <w:sz w:val="20"/>
        </w:rPr>
        <w:t>, издателя, типографии</w:t>
      </w:r>
      <w:r w:rsidR="006B0624" w:rsidRPr="00A667BC">
        <w:rPr>
          <w:sz w:val="20"/>
        </w:rPr>
        <w:t xml:space="preserve"> (отпечатано)</w:t>
      </w:r>
      <w:r w:rsidRPr="00A667BC">
        <w:rPr>
          <w:sz w:val="20"/>
        </w:rPr>
        <w:t>:</w:t>
      </w:r>
    </w:p>
    <w:p w14:paraId="2C5C3388" w14:textId="77777777" w:rsidR="006B0624" w:rsidRPr="00A667BC" w:rsidRDefault="000A47A8" w:rsidP="000A47A8">
      <w:pPr>
        <w:jc w:val="center"/>
        <w:rPr>
          <w:sz w:val="20"/>
        </w:rPr>
      </w:pPr>
      <w:r w:rsidRPr="00A667BC">
        <w:rPr>
          <w:sz w:val="20"/>
        </w:rPr>
        <w:t xml:space="preserve">168220, Республика Коми, Сыктывдинский район, с. Выльгорт, </w:t>
      </w:r>
    </w:p>
    <w:p w14:paraId="615C9ADF" w14:textId="050C6261" w:rsidR="000A47A8" w:rsidRPr="00A667BC" w:rsidRDefault="000A47A8" w:rsidP="000A47A8">
      <w:pPr>
        <w:jc w:val="center"/>
        <w:rPr>
          <w:sz w:val="20"/>
        </w:rPr>
      </w:pPr>
      <w:r w:rsidRPr="00A667BC">
        <w:rPr>
          <w:sz w:val="20"/>
        </w:rPr>
        <w:t>ул. Домны Каликовой, д. 62</w:t>
      </w:r>
    </w:p>
    <w:p w14:paraId="421ACACD" w14:textId="5A0823E4" w:rsidR="000A47A8" w:rsidRPr="00A667BC" w:rsidRDefault="000A47A8" w:rsidP="000A47A8">
      <w:pPr>
        <w:jc w:val="center"/>
        <w:rPr>
          <w:sz w:val="20"/>
        </w:rPr>
      </w:pPr>
      <w:r w:rsidRPr="00A667BC">
        <w:rPr>
          <w:sz w:val="20"/>
          <w:lang w:val="en-US"/>
        </w:rPr>
        <w:t>E</w:t>
      </w:r>
      <w:r w:rsidRPr="00A667BC">
        <w:rPr>
          <w:sz w:val="20"/>
        </w:rPr>
        <w:t>-</w:t>
      </w:r>
      <w:r w:rsidRPr="00A667BC">
        <w:rPr>
          <w:sz w:val="20"/>
          <w:lang w:val="en-US"/>
        </w:rPr>
        <w:t>mail</w:t>
      </w:r>
      <w:r w:rsidRPr="00A667BC">
        <w:rPr>
          <w:sz w:val="20"/>
        </w:rPr>
        <w:t xml:space="preserve">: </w:t>
      </w:r>
      <w:hyperlink r:id="rId61" w:history="1">
        <w:r w:rsidR="006B0624" w:rsidRPr="00A667BC">
          <w:rPr>
            <w:rStyle w:val="affffffff6"/>
            <w:sz w:val="20"/>
            <w:lang w:val="en-US"/>
          </w:rPr>
          <w:t>admsd</w:t>
        </w:r>
        <w:r w:rsidR="006B0624" w:rsidRPr="00A667BC">
          <w:rPr>
            <w:rStyle w:val="affffffff6"/>
            <w:sz w:val="20"/>
          </w:rPr>
          <w:t>@</w:t>
        </w:r>
        <w:r w:rsidR="006B0624" w:rsidRPr="00A667BC">
          <w:rPr>
            <w:rStyle w:val="affffffff6"/>
            <w:sz w:val="20"/>
            <w:lang w:val="en-US"/>
          </w:rPr>
          <w:t>syktyvdin</w:t>
        </w:r>
        <w:r w:rsidR="006B0624" w:rsidRPr="00A667BC">
          <w:rPr>
            <w:rStyle w:val="affffffff6"/>
            <w:sz w:val="20"/>
          </w:rPr>
          <w:t>.</w:t>
        </w:r>
        <w:r w:rsidR="006B0624" w:rsidRPr="00A667BC">
          <w:rPr>
            <w:rStyle w:val="affffffff6"/>
            <w:sz w:val="20"/>
            <w:lang w:val="en-US"/>
          </w:rPr>
          <w:t>rkomi</w:t>
        </w:r>
        <w:r w:rsidR="006B0624" w:rsidRPr="00A667BC">
          <w:rPr>
            <w:rStyle w:val="affffffff6"/>
            <w:sz w:val="20"/>
          </w:rPr>
          <w:t>.</w:t>
        </w:r>
        <w:r w:rsidR="006B0624" w:rsidRPr="00A667BC">
          <w:rPr>
            <w:rStyle w:val="affffffff6"/>
            <w:sz w:val="20"/>
            <w:lang w:val="en-US"/>
          </w:rPr>
          <w:t>ru</w:t>
        </w:r>
      </w:hyperlink>
    </w:p>
    <w:p w14:paraId="42B8293B" w14:textId="595C040F" w:rsidR="006B0624" w:rsidRPr="00A667BC" w:rsidRDefault="006B0624" w:rsidP="000A47A8">
      <w:pPr>
        <w:jc w:val="center"/>
        <w:rPr>
          <w:sz w:val="20"/>
        </w:rPr>
      </w:pPr>
      <w:r w:rsidRPr="00A667BC">
        <w:rPr>
          <w:sz w:val="20"/>
        </w:rPr>
        <w:t>Телефоны (82130) 7-12-34, 7-18-41, 7-21-34</w:t>
      </w:r>
    </w:p>
    <w:p w14:paraId="0555CE07" w14:textId="46859407" w:rsidR="006B0624" w:rsidRPr="00A667BC" w:rsidRDefault="006B0624" w:rsidP="000A47A8">
      <w:pPr>
        <w:jc w:val="center"/>
        <w:rPr>
          <w:sz w:val="20"/>
        </w:rPr>
      </w:pPr>
      <w:r w:rsidRPr="00A667BC">
        <w:rPr>
          <w:sz w:val="20"/>
        </w:rPr>
        <w:t xml:space="preserve">Электронная версия вестника на сайте: </w:t>
      </w:r>
      <w:hyperlink r:id="rId62" w:tgtFrame="_blank" w:history="1">
        <w:r w:rsidRPr="00A667BC">
          <w:rPr>
            <w:color w:val="0000FF"/>
            <w:sz w:val="20"/>
            <w:shd w:val="clear" w:color="auto" w:fill="FFFFFF"/>
          </w:rPr>
          <w:t>https://syktyvdin.gosuslugi.ru</w:t>
        </w:r>
      </w:hyperlink>
      <w:r w:rsidRPr="00A667BC">
        <w:rPr>
          <w:sz w:val="20"/>
        </w:rPr>
        <w:t xml:space="preserve"> </w:t>
      </w:r>
    </w:p>
    <w:p w14:paraId="7C2E0461" w14:textId="77777777" w:rsidR="006B0624" w:rsidRPr="00A667BC" w:rsidRDefault="006B0624" w:rsidP="000A47A8">
      <w:pPr>
        <w:jc w:val="center"/>
        <w:rPr>
          <w:sz w:val="20"/>
        </w:rPr>
      </w:pPr>
      <w:r w:rsidRPr="00A667BC">
        <w:rPr>
          <w:sz w:val="20"/>
        </w:rPr>
        <w:t xml:space="preserve">Выпуск осуществлен за счет средств бюджета </w:t>
      </w:r>
    </w:p>
    <w:p w14:paraId="59CB5554" w14:textId="0C6AE59E" w:rsidR="006B0624" w:rsidRPr="00A667BC" w:rsidRDefault="006B0624" w:rsidP="000A47A8">
      <w:pPr>
        <w:jc w:val="center"/>
        <w:rPr>
          <w:sz w:val="20"/>
        </w:rPr>
      </w:pPr>
      <w:r w:rsidRPr="00A667BC">
        <w:rPr>
          <w:sz w:val="20"/>
        </w:rPr>
        <w:t>муниципального района «Сыктывдинский» Республики Коми</w:t>
      </w:r>
    </w:p>
    <w:p w14:paraId="6A722109" w14:textId="034B0B3D" w:rsidR="00F9162C" w:rsidRPr="00A667BC" w:rsidRDefault="00F9162C" w:rsidP="000A47A8">
      <w:pPr>
        <w:jc w:val="center"/>
        <w:rPr>
          <w:sz w:val="20"/>
        </w:rPr>
      </w:pPr>
      <w:r w:rsidRPr="00A667BC">
        <w:rPr>
          <w:sz w:val="20"/>
        </w:rPr>
        <w:t>Распространяется на безвозмездной основе</w:t>
      </w:r>
    </w:p>
    <w:p w14:paraId="04BEE2A5" w14:textId="77777777" w:rsidR="00F9162C" w:rsidRPr="00A667BC" w:rsidRDefault="00F9162C" w:rsidP="000A47A8">
      <w:pPr>
        <w:jc w:val="center"/>
        <w:rPr>
          <w:sz w:val="20"/>
        </w:rPr>
      </w:pPr>
      <w:r w:rsidRPr="00A667BC">
        <w:rPr>
          <w:sz w:val="20"/>
        </w:rPr>
        <w:t xml:space="preserve">Территория распространения: </w:t>
      </w:r>
    </w:p>
    <w:p w14:paraId="3D895C02" w14:textId="2A098B47" w:rsidR="00F9162C" w:rsidRPr="00A667BC" w:rsidRDefault="00F9162C" w:rsidP="000A47A8">
      <w:pPr>
        <w:jc w:val="center"/>
        <w:rPr>
          <w:sz w:val="20"/>
        </w:rPr>
      </w:pPr>
      <w:r w:rsidRPr="00A667BC">
        <w:rPr>
          <w:sz w:val="20"/>
        </w:rPr>
        <w:t>Сыктывдинский район Республики Коми Российской Федерации</w:t>
      </w:r>
    </w:p>
    <w:p w14:paraId="09891234" w14:textId="77777777" w:rsidR="00A667BC" w:rsidRDefault="00A667BC" w:rsidP="000A47A8">
      <w:pPr>
        <w:rPr>
          <w:sz w:val="20"/>
        </w:rPr>
      </w:pPr>
    </w:p>
    <w:p w14:paraId="7A24D9CE" w14:textId="44E60A6B" w:rsidR="000A47A8" w:rsidRPr="00A667BC" w:rsidRDefault="006B0624" w:rsidP="000A47A8">
      <w:pPr>
        <w:rPr>
          <w:sz w:val="20"/>
        </w:rPr>
      </w:pPr>
      <w:r w:rsidRPr="00A667BC">
        <w:rPr>
          <w:sz w:val="20"/>
        </w:rPr>
        <w:t xml:space="preserve">Подписано в печать: </w:t>
      </w:r>
      <w:r w:rsidR="00E94133">
        <w:rPr>
          <w:sz w:val="20"/>
        </w:rPr>
        <w:t>11</w:t>
      </w:r>
      <w:r w:rsidRPr="00A667BC">
        <w:rPr>
          <w:sz w:val="20"/>
        </w:rPr>
        <w:t>.</w:t>
      </w:r>
      <w:r w:rsidR="00900E5E">
        <w:rPr>
          <w:sz w:val="20"/>
        </w:rPr>
        <w:t>0</w:t>
      </w:r>
      <w:r w:rsidR="00E94133">
        <w:rPr>
          <w:sz w:val="20"/>
        </w:rPr>
        <w:t>3</w:t>
      </w:r>
      <w:r w:rsidRPr="00A667BC">
        <w:rPr>
          <w:sz w:val="20"/>
        </w:rPr>
        <w:t>.2024</w:t>
      </w:r>
    </w:p>
    <w:p w14:paraId="1CC9627C" w14:textId="0DF95A31" w:rsidR="006B0624" w:rsidRPr="00A667BC" w:rsidRDefault="006B0624" w:rsidP="000A47A8">
      <w:pPr>
        <w:rPr>
          <w:sz w:val="20"/>
        </w:rPr>
      </w:pPr>
      <w:r w:rsidRPr="00A667BC">
        <w:rPr>
          <w:sz w:val="20"/>
        </w:rPr>
        <w:t xml:space="preserve">Дата выхода в свет: </w:t>
      </w:r>
      <w:r w:rsidR="00E94133">
        <w:rPr>
          <w:sz w:val="20"/>
        </w:rPr>
        <w:t>11</w:t>
      </w:r>
      <w:r w:rsidRPr="00A667BC">
        <w:rPr>
          <w:sz w:val="20"/>
        </w:rPr>
        <w:t>.</w:t>
      </w:r>
      <w:r w:rsidR="00900E5E">
        <w:rPr>
          <w:sz w:val="20"/>
        </w:rPr>
        <w:t>0</w:t>
      </w:r>
      <w:r w:rsidR="00E94133">
        <w:rPr>
          <w:sz w:val="20"/>
        </w:rPr>
        <w:t>3</w:t>
      </w:r>
      <w:r w:rsidRPr="00A667BC">
        <w:rPr>
          <w:sz w:val="20"/>
        </w:rPr>
        <w:t>.2024</w:t>
      </w:r>
    </w:p>
    <w:p w14:paraId="3A54B108" w14:textId="07EEE35F" w:rsidR="00CE469F" w:rsidRPr="006B0624" w:rsidRDefault="00F9162C" w:rsidP="00A667BC">
      <w:pPr>
        <w:rPr>
          <w:b/>
          <w:smallCaps/>
          <w:sz w:val="20"/>
          <w:u w:val="single"/>
        </w:rPr>
      </w:pPr>
      <w:r w:rsidRPr="00A667BC">
        <w:rPr>
          <w:sz w:val="20"/>
        </w:rPr>
        <w:t>Тираж 30 экз.</w:t>
      </w:r>
    </w:p>
    <w:sectPr w:rsidR="00CE469F" w:rsidRPr="006B0624" w:rsidSect="00A667BC">
      <w:headerReference w:type="default" r:id="rId63"/>
      <w:footerReference w:type="default" r:id="rId64"/>
      <w:pgSz w:w="8419" w:h="11906" w:orient="landscape"/>
      <w:pgMar w:top="851" w:right="764" w:bottom="709" w:left="709" w:header="709" w:footer="709" w:gutter="0"/>
      <w:cols w:space="720"/>
      <w:formProt w:val="0"/>
      <w:docGrid w:linePitch="2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0E536" w14:textId="77777777" w:rsidR="00C61C37" w:rsidRDefault="00C61C37">
      <w:r>
        <w:separator/>
      </w:r>
    </w:p>
  </w:endnote>
  <w:endnote w:type="continuationSeparator" w:id="0">
    <w:p w14:paraId="2D26F07C" w14:textId="77777777" w:rsidR="00C61C37" w:rsidRDefault="00C6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MS Reference Sans Serif">
    <w:panose1 w:val="020B0604030504040204"/>
    <w:charset w:val="CC"/>
    <w:family w:val="swiss"/>
    <w:pitch w:val="variable"/>
    <w:sig w:usb0="20000287" w:usb1="00000000" w:usb2="00000000" w:usb3="00000000" w:csb0="0000019F" w:csb1="00000000"/>
  </w:font>
  <w:font w:name="NTTimes/Cyrillic">
    <w:charset w:val="CC"/>
    <w:family w:val="roman"/>
    <w:pitch w:val="variable"/>
  </w:font>
  <w:font w:name="Peterburg">
    <w:charset w:val="CC"/>
    <w:family w:val="roman"/>
    <w:pitch w:val="variable"/>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ont290">
    <w:altName w:val="Times New Roman"/>
    <w:charset w:val="CC"/>
    <w:family w:val="roman"/>
    <w:pitch w:val="default"/>
  </w:font>
  <w:font w:name="Open_sansregular">
    <w:charset w:val="CC"/>
    <w:family w:val="roman"/>
    <w:pitch w:val="variable"/>
  </w:font>
  <w:font w:name="Bookman Old Style">
    <w:altName w:val="Liberation Mono"/>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Sans Serif">
    <w:panose1 w:val="020B0500000000000000"/>
    <w:charset w:val="CC"/>
    <w:family w:val="roman"/>
    <w:pitch w:val="variable"/>
  </w:font>
  <w:font w:name="OpenSymbol">
    <w:altName w:val="Arial Unicode MS"/>
    <w:charset w:val="00"/>
    <w:family w:val="auto"/>
    <w:pitch w:val="variable"/>
    <w:sig w:usb0="800000AF" w:usb1="1001ECEA" w:usb2="00000000" w:usb3="00000000" w:csb0="00000001" w:csb1="00000000"/>
  </w:font>
  <w:font w:name="FuturisXCondC">
    <w:charset w:val="CC"/>
    <w:family w:val="roman"/>
    <w:pitch w:val="variable"/>
  </w:font>
  <w:font w:name="Garamond">
    <w:panose1 w:val="02020404030301010803"/>
    <w:charset w:val="CC"/>
    <w:family w:val="roman"/>
    <w:pitch w:val="variable"/>
    <w:sig w:usb0="00000287" w:usb1="00000000" w:usb2="00000000" w:usb3="00000000" w:csb0="0000009F" w:csb1="00000000"/>
  </w:font>
  <w:font w:name="XO Thames">
    <w:altName w:val="Cambria"/>
    <w:charset w:val="CC"/>
    <w:family w:val="roman"/>
    <w:pitch w:val="variable"/>
    <w:sig w:usb0="800006FF" w:usb1="0000285A" w:usb2="00000000" w:usb3="00000000" w:csb0="00000015" w:csb1="00000000"/>
  </w:font>
  <w:font w:name="Consultant">
    <w:charset w:val="CC"/>
    <w:family w:val="roman"/>
    <w:pitch w:val="variable"/>
  </w:font>
  <w:font w:name="E">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tarSymbol">
    <w:altName w:val="Arial Unicode MS"/>
    <w:charset w:val="CC"/>
    <w:family w:val="roman"/>
    <w:pitch w:val="variable"/>
  </w:font>
  <w:font w:name="Arial Black">
    <w:panose1 w:val="020B0A04020102020204"/>
    <w:charset w:val="CC"/>
    <w:family w:val="swiss"/>
    <w:pitch w:val="variable"/>
    <w:sig w:usb0="A00002AF" w:usb1="4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
    <w:altName w:val="Liberation Mono"/>
    <w:charset w:val="00"/>
    <w:family w:val="auto"/>
    <w:pitch w:val="default"/>
  </w:font>
  <w:font w:name="Liberation Mono">
    <w:altName w:val="Times New Roman"/>
    <w:charset w:val="CC"/>
    <w:family w:val="roman"/>
    <w:pitch w:val="default"/>
    <w:sig w:usb0="00000000" w:usb1="400078FF" w:usb2="00000001" w:usb3="00000000" w:csb0="600001BF" w:csb1="DFF7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4A7BE" w14:textId="77777777" w:rsidR="002747FF" w:rsidRDefault="002747FF">
    <w:pPr>
      <w:pStyle w:val="afff1"/>
      <w:jc w:val="right"/>
    </w:pPr>
    <w:r>
      <w:fldChar w:fldCharType="begin"/>
    </w:r>
    <w:r>
      <w:instrText>PAGE</w:instrText>
    </w:r>
    <w:r>
      <w:fldChar w:fldCharType="separate"/>
    </w:r>
    <w:r w:rsidR="000F6B1C">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85A02" w14:textId="77777777" w:rsidR="00C61C37" w:rsidRDefault="00C61C37">
      <w:r>
        <w:separator/>
      </w:r>
    </w:p>
  </w:footnote>
  <w:footnote w:type="continuationSeparator" w:id="0">
    <w:p w14:paraId="582D3D40" w14:textId="77777777" w:rsidR="00C61C37" w:rsidRDefault="00C61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8AE66" w14:textId="77777777" w:rsidR="002747FF" w:rsidRDefault="002747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A4B87"/>
    <w:multiLevelType w:val="multilevel"/>
    <w:tmpl w:val="813A4B87"/>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1">
    <w:nsid w:val="845B5372"/>
    <w:multiLevelType w:val="multilevel"/>
    <w:tmpl w:val="845B5372"/>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2">
    <w:nsid w:val="8461FADE"/>
    <w:multiLevelType w:val="multilevel"/>
    <w:tmpl w:val="8461FADE"/>
    <w:lvl w:ilvl="0">
      <w:start w:val="1"/>
      <w:numFmt w:val="bullet"/>
      <w:lvlText w:val=""/>
      <w:lvlJc w:val="left"/>
      <w:pPr>
        <w:tabs>
          <w:tab w:val="left" w:pos="0"/>
        </w:tabs>
        <w:ind w:left="720" w:hanging="360"/>
      </w:pPr>
      <w:rPr>
        <w:rFonts w:ascii="Symbol" w:hAnsi="Symbol" w:cs="Symbol" w:hint="default"/>
        <w:sz w:val="24"/>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
    <w:nsid w:val="8CAEB125"/>
    <w:multiLevelType w:val="multilevel"/>
    <w:tmpl w:val="8CAEB125"/>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4">
    <w:nsid w:val="91995D4F"/>
    <w:multiLevelType w:val="multilevel"/>
    <w:tmpl w:val="91995D4F"/>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5">
    <w:nsid w:val="9239341B"/>
    <w:multiLevelType w:val="multilevel"/>
    <w:tmpl w:val="9239341B"/>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6">
    <w:nsid w:val="9288B902"/>
    <w:multiLevelType w:val="multilevel"/>
    <w:tmpl w:val="9288B902"/>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7">
    <w:nsid w:val="9C8AC8EF"/>
    <w:multiLevelType w:val="multilevel"/>
    <w:tmpl w:val="9C8AC8EF"/>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8">
    <w:nsid w:val="B0F1ACD9"/>
    <w:multiLevelType w:val="multilevel"/>
    <w:tmpl w:val="B0F1ACD9"/>
    <w:lvl w:ilvl="0">
      <w:start w:val="1"/>
      <w:numFmt w:val="bullet"/>
      <w:lvlText w:val="-"/>
      <w:lvlJc w:val="left"/>
      <w:pPr>
        <w:tabs>
          <w:tab w:val="left" w:pos="0"/>
        </w:tabs>
        <w:ind w:left="1070" w:hanging="360"/>
      </w:pPr>
      <w:rPr>
        <w:rFonts w:ascii="Times New Roman" w:hAnsi="Times New Roman" w:cs="Times New Roman" w:hint="default"/>
        <w:sz w:val="24"/>
      </w:rPr>
    </w:lvl>
    <w:lvl w:ilvl="1">
      <w:start w:val="1"/>
      <w:numFmt w:val="bullet"/>
      <w:lvlText w:val="o"/>
      <w:lvlJc w:val="left"/>
      <w:pPr>
        <w:tabs>
          <w:tab w:val="left" w:pos="0"/>
        </w:tabs>
        <w:ind w:left="1790" w:hanging="360"/>
      </w:pPr>
      <w:rPr>
        <w:rFonts w:ascii="Courier New" w:hAnsi="Courier New" w:cs="Courier New" w:hint="default"/>
      </w:rPr>
    </w:lvl>
    <w:lvl w:ilvl="2">
      <w:start w:val="1"/>
      <w:numFmt w:val="bullet"/>
      <w:lvlText w:val=""/>
      <w:lvlJc w:val="left"/>
      <w:pPr>
        <w:tabs>
          <w:tab w:val="left" w:pos="0"/>
        </w:tabs>
        <w:ind w:left="2510" w:hanging="360"/>
      </w:pPr>
      <w:rPr>
        <w:rFonts w:ascii="Wingdings" w:hAnsi="Wingdings" w:cs="Wingdings" w:hint="default"/>
      </w:rPr>
    </w:lvl>
    <w:lvl w:ilvl="3">
      <w:start w:val="1"/>
      <w:numFmt w:val="bullet"/>
      <w:lvlText w:val=""/>
      <w:lvlJc w:val="left"/>
      <w:pPr>
        <w:tabs>
          <w:tab w:val="left" w:pos="0"/>
        </w:tabs>
        <w:ind w:left="3230" w:hanging="360"/>
      </w:pPr>
      <w:rPr>
        <w:rFonts w:ascii="Symbol" w:hAnsi="Symbol" w:cs="Symbol" w:hint="default"/>
      </w:rPr>
    </w:lvl>
    <w:lvl w:ilvl="4">
      <w:start w:val="1"/>
      <w:numFmt w:val="bullet"/>
      <w:lvlText w:val="o"/>
      <w:lvlJc w:val="left"/>
      <w:pPr>
        <w:tabs>
          <w:tab w:val="left" w:pos="0"/>
        </w:tabs>
        <w:ind w:left="3950" w:hanging="360"/>
      </w:pPr>
      <w:rPr>
        <w:rFonts w:ascii="Courier New" w:hAnsi="Courier New" w:cs="Courier New" w:hint="default"/>
      </w:rPr>
    </w:lvl>
    <w:lvl w:ilvl="5">
      <w:start w:val="1"/>
      <w:numFmt w:val="bullet"/>
      <w:lvlText w:val=""/>
      <w:lvlJc w:val="left"/>
      <w:pPr>
        <w:tabs>
          <w:tab w:val="left" w:pos="0"/>
        </w:tabs>
        <w:ind w:left="4670" w:hanging="360"/>
      </w:pPr>
      <w:rPr>
        <w:rFonts w:ascii="Wingdings" w:hAnsi="Wingdings" w:cs="Wingdings" w:hint="default"/>
      </w:rPr>
    </w:lvl>
    <w:lvl w:ilvl="6">
      <w:start w:val="1"/>
      <w:numFmt w:val="bullet"/>
      <w:lvlText w:val=""/>
      <w:lvlJc w:val="left"/>
      <w:pPr>
        <w:tabs>
          <w:tab w:val="left" w:pos="0"/>
        </w:tabs>
        <w:ind w:left="5390" w:hanging="360"/>
      </w:pPr>
      <w:rPr>
        <w:rFonts w:ascii="Symbol" w:hAnsi="Symbol" w:cs="Symbol" w:hint="default"/>
      </w:rPr>
    </w:lvl>
    <w:lvl w:ilvl="7">
      <w:start w:val="1"/>
      <w:numFmt w:val="bullet"/>
      <w:lvlText w:val="o"/>
      <w:lvlJc w:val="left"/>
      <w:pPr>
        <w:tabs>
          <w:tab w:val="left" w:pos="0"/>
        </w:tabs>
        <w:ind w:left="6110" w:hanging="360"/>
      </w:pPr>
      <w:rPr>
        <w:rFonts w:ascii="Courier New" w:hAnsi="Courier New" w:cs="Courier New" w:hint="default"/>
      </w:rPr>
    </w:lvl>
    <w:lvl w:ilvl="8">
      <w:start w:val="1"/>
      <w:numFmt w:val="bullet"/>
      <w:lvlText w:val=""/>
      <w:lvlJc w:val="left"/>
      <w:pPr>
        <w:tabs>
          <w:tab w:val="left" w:pos="0"/>
        </w:tabs>
        <w:ind w:left="6830" w:hanging="360"/>
      </w:pPr>
      <w:rPr>
        <w:rFonts w:ascii="Wingdings" w:hAnsi="Wingdings" w:cs="Wingdings" w:hint="default"/>
      </w:rPr>
    </w:lvl>
  </w:abstractNum>
  <w:abstractNum w:abstractNumId="9">
    <w:nsid w:val="B5E306ED"/>
    <w:multiLevelType w:val="multilevel"/>
    <w:tmpl w:val="B5E306ED"/>
    <w:lvl w:ilvl="0">
      <w:start w:val="1"/>
      <w:numFmt w:val="decimal"/>
      <w:lvlText w:val="%1)"/>
      <w:lvlJc w:val="left"/>
      <w:pPr>
        <w:tabs>
          <w:tab w:val="left" w:pos="1429"/>
        </w:tabs>
        <w:ind w:left="1429"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0">
    <w:nsid w:val="B8CEF35B"/>
    <w:multiLevelType w:val="multilevel"/>
    <w:tmpl w:val="B8CEF35B"/>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11">
    <w:nsid w:val="BB64CFA9"/>
    <w:multiLevelType w:val="multilevel"/>
    <w:tmpl w:val="BB64CFA9"/>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12">
    <w:nsid w:val="BE923771"/>
    <w:multiLevelType w:val="multilevel"/>
    <w:tmpl w:val="BE923771"/>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13">
    <w:nsid w:val="BF205925"/>
    <w:multiLevelType w:val="multilevel"/>
    <w:tmpl w:val="BF205925"/>
    <w:lvl w:ilvl="0">
      <w:start w:val="1"/>
      <w:numFmt w:val="decimal"/>
      <w:lvlText w:val="%1)"/>
      <w:lvlJc w:val="left"/>
      <w:pPr>
        <w:tabs>
          <w:tab w:val="left" w:pos="1429"/>
        </w:tabs>
        <w:ind w:left="1429"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4">
    <w:nsid w:val="C8879AEF"/>
    <w:multiLevelType w:val="multilevel"/>
    <w:tmpl w:val="C8879AEF"/>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15">
    <w:nsid w:val="D7F9FE59"/>
    <w:multiLevelType w:val="multilevel"/>
    <w:tmpl w:val="D7F9FE59"/>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16">
    <w:nsid w:val="DCBA6B53"/>
    <w:multiLevelType w:val="multilevel"/>
    <w:tmpl w:val="DCBA6B53"/>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17">
    <w:nsid w:val="E093A4B0"/>
    <w:multiLevelType w:val="multilevel"/>
    <w:tmpl w:val="E093A4B0"/>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18">
    <w:nsid w:val="F4B5D9F5"/>
    <w:multiLevelType w:val="multilevel"/>
    <w:tmpl w:val="F4B5D9F5"/>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19">
    <w:nsid w:val="F7735DC9"/>
    <w:multiLevelType w:val="multilevel"/>
    <w:tmpl w:val="F7735DC9"/>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20">
    <w:nsid w:val="0053208E"/>
    <w:multiLevelType w:val="multilevel"/>
    <w:tmpl w:val="0053208E"/>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21">
    <w:nsid w:val="0248C179"/>
    <w:multiLevelType w:val="multilevel"/>
    <w:tmpl w:val="0248C179"/>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22">
    <w:nsid w:val="03D62ECE"/>
    <w:multiLevelType w:val="multilevel"/>
    <w:tmpl w:val="03D62ECE"/>
    <w:lvl w:ilvl="0">
      <w:start w:val="1"/>
      <w:numFmt w:val="decimal"/>
      <w:lvlText w:val="%1."/>
      <w:lvlJc w:val="left"/>
      <w:pPr>
        <w:tabs>
          <w:tab w:val="left" w:pos="1211"/>
        </w:tabs>
        <w:ind w:left="1211" w:hanging="360"/>
      </w:pPr>
    </w:lvl>
    <w:lvl w:ilvl="1">
      <w:start w:val="1"/>
      <w:numFmt w:val="bullet"/>
      <w:lvlText w:val="−"/>
      <w:lvlJc w:val="left"/>
      <w:pPr>
        <w:tabs>
          <w:tab w:val="left" w:pos="1440"/>
        </w:tabs>
        <w:ind w:left="1440" w:hanging="360"/>
      </w:pPr>
      <w:rPr>
        <w:rFonts w:ascii="Courier New" w:hAnsi="Courier New" w:cs="Courier New" w:hint="default"/>
      </w:r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rPr>
        <w:rFonts w:cs="Times New Roman"/>
        <w:sz w:val="28"/>
        <w:szCs w:val="28"/>
      </w:r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23">
    <w:nsid w:val="0E640482"/>
    <w:multiLevelType w:val="multilevel"/>
    <w:tmpl w:val="0E640482"/>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24">
    <w:nsid w:val="1ACDE60F"/>
    <w:multiLevelType w:val="multilevel"/>
    <w:tmpl w:val="1ACDE60F"/>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25">
    <w:nsid w:val="243FCF68"/>
    <w:multiLevelType w:val="multilevel"/>
    <w:tmpl w:val="243FCF68"/>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26">
    <w:nsid w:val="2470EC97"/>
    <w:multiLevelType w:val="multilevel"/>
    <w:tmpl w:val="2470EC97"/>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27">
    <w:nsid w:val="25B654F3"/>
    <w:multiLevelType w:val="multilevel"/>
    <w:tmpl w:val="25B654F3"/>
    <w:lvl w:ilvl="0">
      <w:start w:val="1"/>
      <w:numFmt w:val="decimal"/>
      <w:lvlText w:val="%1)"/>
      <w:lvlJc w:val="left"/>
      <w:pPr>
        <w:tabs>
          <w:tab w:val="left" w:pos="1429"/>
        </w:tabs>
        <w:ind w:left="1429"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8">
    <w:nsid w:val="297104E6"/>
    <w:multiLevelType w:val="multilevel"/>
    <w:tmpl w:val="51886618"/>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2A8F537B"/>
    <w:multiLevelType w:val="multilevel"/>
    <w:tmpl w:val="2A8F537B"/>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30">
    <w:nsid w:val="30FC5B15"/>
    <w:multiLevelType w:val="multilevel"/>
    <w:tmpl w:val="30FC5B15"/>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31">
    <w:nsid w:val="322D85CA"/>
    <w:multiLevelType w:val="multilevel"/>
    <w:tmpl w:val="322D85CA"/>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32">
    <w:nsid w:val="39A0D9AC"/>
    <w:multiLevelType w:val="multilevel"/>
    <w:tmpl w:val="39A0D9AC"/>
    <w:lvl w:ilvl="0">
      <w:start w:val="1"/>
      <w:numFmt w:val="bullet"/>
      <w:lvlText w:val=""/>
      <w:lvlJc w:val="left"/>
      <w:pPr>
        <w:tabs>
          <w:tab w:val="left" w:pos="0"/>
        </w:tabs>
        <w:ind w:left="720" w:hanging="360"/>
      </w:pPr>
      <w:rPr>
        <w:rFonts w:ascii="Symbol" w:hAnsi="Symbol" w:cs="Symbol" w:hint="default"/>
        <w:sz w:val="24"/>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3">
    <w:nsid w:val="46A08BB8"/>
    <w:multiLevelType w:val="multilevel"/>
    <w:tmpl w:val="46A08BB8"/>
    <w:lvl w:ilvl="0">
      <w:start w:val="1"/>
      <w:numFmt w:val="decimal"/>
      <w:lvlText w:val="%1."/>
      <w:lvlJc w:val="left"/>
      <w:pPr>
        <w:tabs>
          <w:tab w:val="left" w:pos="0"/>
        </w:tabs>
        <w:ind w:left="360" w:hanging="360"/>
      </w:pPr>
      <w:rPr>
        <w:rFonts w:ascii="Times New Roman" w:hAnsi="Times New Roman" w:cs="Times New Roman"/>
        <w:b/>
        <w:sz w:val="24"/>
      </w:rPr>
    </w:lvl>
    <w:lvl w:ilvl="1">
      <w:start w:val="1"/>
      <w:numFmt w:val="decimal"/>
      <w:lvlText w:val="%1.%2."/>
      <w:lvlJc w:val="left"/>
      <w:pPr>
        <w:tabs>
          <w:tab w:val="left" w:pos="0"/>
        </w:tabs>
        <w:ind w:left="792"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34">
    <w:nsid w:val="4C1BAE26"/>
    <w:multiLevelType w:val="multilevel"/>
    <w:tmpl w:val="4C1BAE26"/>
    <w:lvl w:ilvl="0">
      <w:start w:val="1"/>
      <w:numFmt w:val="bullet"/>
      <w:lvlText w:val=""/>
      <w:lvlJc w:val="left"/>
      <w:pPr>
        <w:tabs>
          <w:tab w:val="left" w:pos="0"/>
        </w:tabs>
        <w:ind w:left="720" w:hanging="360"/>
      </w:pPr>
      <w:rPr>
        <w:rFonts w:ascii="Symbol" w:hAnsi="Symbol" w:cs="Symbol" w:hint="default"/>
        <w:b/>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35">
    <w:nsid w:val="4C3D7A74"/>
    <w:multiLevelType w:val="multilevel"/>
    <w:tmpl w:val="4C3D7A74"/>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36">
    <w:nsid w:val="4D4DC07F"/>
    <w:multiLevelType w:val="multilevel"/>
    <w:tmpl w:val="4D4DC07F"/>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37">
    <w:nsid w:val="4D94DA66"/>
    <w:multiLevelType w:val="multilevel"/>
    <w:tmpl w:val="4D94DA66"/>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38">
    <w:nsid w:val="58765686"/>
    <w:multiLevelType w:val="multilevel"/>
    <w:tmpl w:val="58765686"/>
    <w:lvl w:ilvl="0">
      <w:start w:val="1"/>
      <w:numFmt w:val="bullet"/>
      <w:lvlText w:val=""/>
      <w:lvlJc w:val="left"/>
      <w:pPr>
        <w:tabs>
          <w:tab w:val="left" w:pos="0"/>
        </w:tabs>
        <w:ind w:left="720" w:hanging="360"/>
      </w:pPr>
      <w:rPr>
        <w:rFonts w:ascii="Symbol" w:hAnsi="Symbol" w:cs="Symbol" w:hint="default"/>
        <w:b/>
        <w:sz w:val="24"/>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39">
    <w:nsid w:val="59ADCABA"/>
    <w:multiLevelType w:val="multilevel"/>
    <w:tmpl w:val="59ADCABA"/>
    <w:lvl w:ilvl="0">
      <w:start w:val="1"/>
      <w:numFmt w:val="decimal"/>
      <w:lvlText w:val="%1)"/>
      <w:lvlJc w:val="left"/>
      <w:pPr>
        <w:tabs>
          <w:tab w:val="left" w:pos="1353"/>
        </w:tabs>
        <w:ind w:left="1353"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0">
    <w:nsid w:val="5A241D34"/>
    <w:multiLevelType w:val="multilevel"/>
    <w:tmpl w:val="5A241D34"/>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41">
    <w:nsid w:val="5E29AB5A"/>
    <w:multiLevelType w:val="multilevel"/>
    <w:tmpl w:val="5E29AB5A"/>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42">
    <w:nsid w:val="5FFFB1A7"/>
    <w:multiLevelType w:val="multilevel"/>
    <w:tmpl w:val="5FFFB1A7"/>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43">
    <w:nsid w:val="60382F6E"/>
    <w:multiLevelType w:val="multilevel"/>
    <w:tmpl w:val="60382F6E"/>
    <w:lvl w:ilvl="0">
      <w:start w:val="1"/>
      <w:numFmt w:val="bullet"/>
      <w:lvlText w:val=""/>
      <w:lvlJc w:val="left"/>
      <w:pPr>
        <w:tabs>
          <w:tab w:val="left" w:pos="0"/>
        </w:tabs>
        <w:ind w:left="1287" w:hanging="360"/>
      </w:pPr>
      <w:rPr>
        <w:rFonts w:ascii="Symbol" w:hAnsi="Symbol" w:cs="Symbol" w:hint="default"/>
        <w:sz w:val="24"/>
      </w:rPr>
    </w:lvl>
    <w:lvl w:ilvl="1">
      <w:start w:val="1"/>
      <w:numFmt w:val="bullet"/>
      <w:lvlText w:val="o"/>
      <w:lvlJc w:val="left"/>
      <w:pPr>
        <w:tabs>
          <w:tab w:val="left" w:pos="0"/>
        </w:tabs>
        <w:ind w:left="2007" w:hanging="360"/>
      </w:pPr>
      <w:rPr>
        <w:rFonts w:ascii="Courier New" w:hAnsi="Courier New" w:cs="Courier New" w:hint="default"/>
      </w:rPr>
    </w:lvl>
    <w:lvl w:ilvl="2">
      <w:start w:val="1"/>
      <w:numFmt w:val="bullet"/>
      <w:lvlText w:val=""/>
      <w:lvlJc w:val="left"/>
      <w:pPr>
        <w:tabs>
          <w:tab w:val="left" w:pos="0"/>
        </w:tabs>
        <w:ind w:left="2727" w:hanging="360"/>
      </w:pPr>
      <w:rPr>
        <w:rFonts w:ascii="Wingdings" w:hAnsi="Wingdings" w:cs="Wingdings" w:hint="default"/>
      </w:rPr>
    </w:lvl>
    <w:lvl w:ilvl="3">
      <w:start w:val="1"/>
      <w:numFmt w:val="bullet"/>
      <w:lvlText w:val=""/>
      <w:lvlJc w:val="left"/>
      <w:pPr>
        <w:tabs>
          <w:tab w:val="left" w:pos="0"/>
        </w:tabs>
        <w:ind w:left="3447" w:hanging="360"/>
      </w:pPr>
      <w:rPr>
        <w:rFonts w:ascii="Symbol" w:hAnsi="Symbol" w:cs="Symbol" w:hint="default"/>
      </w:rPr>
    </w:lvl>
    <w:lvl w:ilvl="4">
      <w:start w:val="1"/>
      <w:numFmt w:val="bullet"/>
      <w:lvlText w:val="o"/>
      <w:lvlJc w:val="left"/>
      <w:pPr>
        <w:tabs>
          <w:tab w:val="left" w:pos="0"/>
        </w:tabs>
        <w:ind w:left="4167" w:hanging="360"/>
      </w:pPr>
      <w:rPr>
        <w:rFonts w:ascii="Courier New" w:hAnsi="Courier New" w:cs="Courier New" w:hint="default"/>
      </w:rPr>
    </w:lvl>
    <w:lvl w:ilvl="5">
      <w:start w:val="1"/>
      <w:numFmt w:val="bullet"/>
      <w:lvlText w:val=""/>
      <w:lvlJc w:val="left"/>
      <w:pPr>
        <w:tabs>
          <w:tab w:val="left" w:pos="0"/>
        </w:tabs>
        <w:ind w:left="4887" w:hanging="360"/>
      </w:pPr>
      <w:rPr>
        <w:rFonts w:ascii="Wingdings" w:hAnsi="Wingdings" w:cs="Wingdings" w:hint="default"/>
      </w:rPr>
    </w:lvl>
    <w:lvl w:ilvl="6">
      <w:start w:val="1"/>
      <w:numFmt w:val="bullet"/>
      <w:lvlText w:val=""/>
      <w:lvlJc w:val="left"/>
      <w:pPr>
        <w:tabs>
          <w:tab w:val="left" w:pos="0"/>
        </w:tabs>
        <w:ind w:left="5607" w:hanging="360"/>
      </w:pPr>
      <w:rPr>
        <w:rFonts w:ascii="Symbol" w:hAnsi="Symbol" w:cs="Symbol" w:hint="default"/>
      </w:rPr>
    </w:lvl>
    <w:lvl w:ilvl="7">
      <w:start w:val="1"/>
      <w:numFmt w:val="bullet"/>
      <w:lvlText w:val="o"/>
      <w:lvlJc w:val="left"/>
      <w:pPr>
        <w:tabs>
          <w:tab w:val="left" w:pos="0"/>
        </w:tabs>
        <w:ind w:left="6327" w:hanging="360"/>
      </w:pPr>
      <w:rPr>
        <w:rFonts w:ascii="Courier New" w:hAnsi="Courier New" w:cs="Courier New" w:hint="default"/>
      </w:rPr>
    </w:lvl>
    <w:lvl w:ilvl="8">
      <w:start w:val="1"/>
      <w:numFmt w:val="bullet"/>
      <w:lvlText w:val=""/>
      <w:lvlJc w:val="left"/>
      <w:pPr>
        <w:tabs>
          <w:tab w:val="left" w:pos="0"/>
        </w:tabs>
        <w:ind w:left="7047" w:hanging="360"/>
      </w:pPr>
      <w:rPr>
        <w:rFonts w:ascii="Wingdings" w:hAnsi="Wingdings" w:cs="Wingdings" w:hint="default"/>
      </w:rPr>
    </w:lvl>
  </w:abstractNum>
  <w:abstractNum w:abstractNumId="44">
    <w:nsid w:val="629F7852"/>
    <w:multiLevelType w:val="multilevel"/>
    <w:tmpl w:val="629F7852"/>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45">
    <w:nsid w:val="65CD0074"/>
    <w:multiLevelType w:val="multilevel"/>
    <w:tmpl w:val="65CD0074"/>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46">
    <w:nsid w:val="72183CF9"/>
    <w:multiLevelType w:val="multilevel"/>
    <w:tmpl w:val="72183CF9"/>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47">
    <w:nsid w:val="74C28B35"/>
    <w:multiLevelType w:val="multilevel"/>
    <w:tmpl w:val="74C28B35"/>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48">
    <w:nsid w:val="77ECEA79"/>
    <w:multiLevelType w:val="multilevel"/>
    <w:tmpl w:val="77ECEA79"/>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49">
    <w:nsid w:val="79AA4FA4"/>
    <w:multiLevelType w:val="multilevel"/>
    <w:tmpl w:val="79AA4FA4"/>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50">
    <w:nsid w:val="7C246926"/>
    <w:multiLevelType w:val="multilevel"/>
    <w:tmpl w:val="7C246926"/>
    <w:lvl w:ilvl="0">
      <w:start w:val="1"/>
      <w:numFmt w:val="bullet"/>
      <w:lvlText w:val=""/>
      <w:lvlJc w:val="left"/>
      <w:pPr>
        <w:tabs>
          <w:tab w:val="left" w:pos="0"/>
        </w:tabs>
        <w:ind w:left="720" w:hanging="360"/>
      </w:pPr>
      <w:rPr>
        <w:rFonts w:ascii="Symbol" w:hAnsi="Symbol" w:cs="Symbol" w:hint="default"/>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abstractNum w:abstractNumId="51">
    <w:nsid w:val="7DEC2089"/>
    <w:multiLevelType w:val="multilevel"/>
    <w:tmpl w:val="7DEC2089"/>
    <w:lvl w:ilvl="0">
      <w:start w:val="1"/>
      <w:numFmt w:val="bullet"/>
      <w:lvlText w:val=""/>
      <w:lvlJc w:val="left"/>
      <w:pPr>
        <w:tabs>
          <w:tab w:val="left" w:pos="0"/>
        </w:tabs>
        <w:ind w:left="720" w:hanging="360"/>
      </w:pPr>
      <w:rPr>
        <w:rFonts w:ascii="Symbol" w:hAnsi="Symbol" w:cs="Symbol" w:hint="default"/>
        <w:b/>
        <w:sz w:val="24"/>
      </w:rPr>
    </w:lvl>
    <w:lvl w:ilvl="1">
      <w:start w:val="1"/>
      <w:numFmt w:val="none"/>
      <w:suff w:val="nothing"/>
      <w:lvlText w:val=""/>
      <w:lvlJc w:val="left"/>
      <w:pPr>
        <w:tabs>
          <w:tab w:val="left" w:pos="0"/>
        </w:tabs>
        <w:ind w:left="1080" w:hanging="360"/>
      </w:pPr>
    </w:lvl>
    <w:lvl w:ilvl="2">
      <w:start w:val="1"/>
      <w:numFmt w:val="none"/>
      <w:suff w:val="nothing"/>
      <w:lvlText w:val=""/>
      <w:lvlJc w:val="left"/>
      <w:pPr>
        <w:tabs>
          <w:tab w:val="left" w:pos="0"/>
        </w:tabs>
        <w:ind w:left="1440" w:hanging="360"/>
      </w:pPr>
    </w:lvl>
    <w:lvl w:ilvl="3">
      <w:start w:val="1"/>
      <w:numFmt w:val="none"/>
      <w:suff w:val="nothing"/>
      <w:lvlText w:val=""/>
      <w:lvlJc w:val="left"/>
      <w:pPr>
        <w:tabs>
          <w:tab w:val="left" w:pos="0"/>
        </w:tabs>
        <w:ind w:left="1800" w:hanging="360"/>
      </w:pPr>
    </w:lvl>
    <w:lvl w:ilvl="4">
      <w:start w:val="1"/>
      <w:numFmt w:val="none"/>
      <w:suff w:val="nothing"/>
      <w:lvlText w:val=""/>
      <w:lvlJc w:val="left"/>
      <w:pPr>
        <w:tabs>
          <w:tab w:val="left" w:pos="0"/>
        </w:tabs>
        <w:ind w:left="2160" w:hanging="360"/>
      </w:pPr>
    </w:lvl>
    <w:lvl w:ilvl="5">
      <w:start w:val="1"/>
      <w:numFmt w:val="none"/>
      <w:suff w:val="nothing"/>
      <w:lvlText w:val=""/>
      <w:lvlJc w:val="left"/>
      <w:pPr>
        <w:tabs>
          <w:tab w:val="left" w:pos="0"/>
        </w:tabs>
        <w:ind w:left="2520" w:hanging="360"/>
      </w:pPr>
    </w:lvl>
    <w:lvl w:ilvl="6">
      <w:start w:val="1"/>
      <w:numFmt w:val="none"/>
      <w:suff w:val="nothing"/>
      <w:lvlText w:val=""/>
      <w:lvlJc w:val="left"/>
      <w:pPr>
        <w:tabs>
          <w:tab w:val="left" w:pos="0"/>
        </w:tabs>
        <w:ind w:left="2880" w:hanging="360"/>
      </w:pPr>
    </w:lvl>
    <w:lvl w:ilvl="7">
      <w:start w:val="1"/>
      <w:numFmt w:val="none"/>
      <w:suff w:val="nothing"/>
      <w:lvlText w:val=""/>
      <w:lvlJc w:val="left"/>
      <w:pPr>
        <w:tabs>
          <w:tab w:val="left" w:pos="0"/>
        </w:tabs>
        <w:ind w:left="3240" w:hanging="360"/>
      </w:pPr>
    </w:lvl>
    <w:lvl w:ilvl="8">
      <w:start w:val="1"/>
      <w:numFmt w:val="none"/>
      <w:suff w:val="nothing"/>
      <w:lvlText w:val=""/>
      <w:lvlJc w:val="left"/>
      <w:pPr>
        <w:tabs>
          <w:tab w:val="left" w:pos="0"/>
        </w:tabs>
        <w:ind w:left="3600" w:hanging="360"/>
      </w:pPr>
    </w:lvl>
  </w:abstractNum>
  <w:num w:numId="1">
    <w:abstractNumId w:val="28"/>
  </w:num>
  <w:num w:numId="2">
    <w:abstractNumId w:val="20"/>
  </w:num>
  <w:num w:numId="3">
    <w:abstractNumId w:val="39"/>
  </w:num>
  <w:num w:numId="4">
    <w:abstractNumId w:val="13"/>
  </w:num>
  <w:num w:numId="5">
    <w:abstractNumId w:val="9"/>
  </w:num>
  <w:num w:numId="6">
    <w:abstractNumId w:val="22"/>
  </w:num>
  <w:num w:numId="7">
    <w:abstractNumId w:val="27"/>
  </w:num>
  <w:num w:numId="8">
    <w:abstractNumId w:val="46"/>
  </w:num>
  <w:num w:numId="9">
    <w:abstractNumId w:val="21"/>
  </w:num>
  <w:num w:numId="10">
    <w:abstractNumId w:val="5"/>
  </w:num>
  <w:num w:numId="11">
    <w:abstractNumId w:val="29"/>
  </w:num>
  <w:num w:numId="12">
    <w:abstractNumId w:val="40"/>
  </w:num>
  <w:num w:numId="13">
    <w:abstractNumId w:val="14"/>
  </w:num>
  <w:num w:numId="14">
    <w:abstractNumId w:val="36"/>
  </w:num>
  <w:num w:numId="15">
    <w:abstractNumId w:val="18"/>
  </w:num>
  <w:num w:numId="16">
    <w:abstractNumId w:val="26"/>
  </w:num>
  <w:num w:numId="17">
    <w:abstractNumId w:val="16"/>
  </w:num>
  <w:num w:numId="18">
    <w:abstractNumId w:val="15"/>
  </w:num>
  <w:num w:numId="19">
    <w:abstractNumId w:val="7"/>
  </w:num>
  <w:num w:numId="20">
    <w:abstractNumId w:val="34"/>
  </w:num>
  <w:num w:numId="21">
    <w:abstractNumId w:val="43"/>
  </w:num>
  <w:num w:numId="22">
    <w:abstractNumId w:val="23"/>
  </w:num>
  <w:num w:numId="23">
    <w:abstractNumId w:val="33"/>
  </w:num>
  <w:num w:numId="24">
    <w:abstractNumId w:val="8"/>
  </w:num>
  <w:num w:numId="25">
    <w:abstractNumId w:val="50"/>
  </w:num>
  <w:num w:numId="26">
    <w:abstractNumId w:val="48"/>
  </w:num>
  <w:num w:numId="27">
    <w:abstractNumId w:val="12"/>
  </w:num>
  <w:num w:numId="28">
    <w:abstractNumId w:val="44"/>
  </w:num>
  <w:num w:numId="29">
    <w:abstractNumId w:val="6"/>
  </w:num>
  <w:num w:numId="30">
    <w:abstractNumId w:val="32"/>
  </w:num>
  <w:num w:numId="31">
    <w:abstractNumId w:val="2"/>
  </w:num>
  <w:num w:numId="32">
    <w:abstractNumId w:val="38"/>
  </w:num>
  <w:num w:numId="33">
    <w:abstractNumId w:val="51"/>
  </w:num>
  <w:num w:numId="34">
    <w:abstractNumId w:val="0"/>
  </w:num>
  <w:num w:numId="35">
    <w:abstractNumId w:val="25"/>
  </w:num>
  <w:num w:numId="36">
    <w:abstractNumId w:val="37"/>
  </w:num>
  <w:num w:numId="37">
    <w:abstractNumId w:val="19"/>
  </w:num>
  <w:num w:numId="38">
    <w:abstractNumId w:val="17"/>
  </w:num>
  <w:num w:numId="39">
    <w:abstractNumId w:val="30"/>
  </w:num>
  <w:num w:numId="40">
    <w:abstractNumId w:val="49"/>
  </w:num>
  <w:num w:numId="41">
    <w:abstractNumId w:val="11"/>
  </w:num>
  <w:num w:numId="42">
    <w:abstractNumId w:val="4"/>
  </w:num>
  <w:num w:numId="43">
    <w:abstractNumId w:val="10"/>
  </w:num>
  <w:num w:numId="44">
    <w:abstractNumId w:val="41"/>
  </w:num>
  <w:num w:numId="45">
    <w:abstractNumId w:val="1"/>
  </w:num>
  <w:num w:numId="46">
    <w:abstractNumId w:val="24"/>
  </w:num>
  <w:num w:numId="47">
    <w:abstractNumId w:val="3"/>
  </w:num>
  <w:num w:numId="48">
    <w:abstractNumId w:val="42"/>
  </w:num>
  <w:num w:numId="49">
    <w:abstractNumId w:val="47"/>
  </w:num>
  <w:num w:numId="50">
    <w:abstractNumId w:val="35"/>
  </w:num>
  <w:num w:numId="51">
    <w:abstractNumId w:val="31"/>
  </w:num>
  <w:num w:numId="52">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E3"/>
    <w:rsid w:val="000A0515"/>
    <w:rsid w:val="000A47A8"/>
    <w:rsid w:val="000C74D9"/>
    <w:rsid w:val="000F136C"/>
    <w:rsid w:val="000F6B1C"/>
    <w:rsid w:val="00127E52"/>
    <w:rsid w:val="00136D80"/>
    <w:rsid w:val="002158DD"/>
    <w:rsid w:val="00262736"/>
    <w:rsid w:val="0027385B"/>
    <w:rsid w:val="002747FF"/>
    <w:rsid w:val="00274E3C"/>
    <w:rsid w:val="0029780D"/>
    <w:rsid w:val="002A12E7"/>
    <w:rsid w:val="002B0D44"/>
    <w:rsid w:val="002C1FBF"/>
    <w:rsid w:val="002E786F"/>
    <w:rsid w:val="003509DC"/>
    <w:rsid w:val="003A74E3"/>
    <w:rsid w:val="003F0397"/>
    <w:rsid w:val="004368CA"/>
    <w:rsid w:val="004B4467"/>
    <w:rsid w:val="00566F42"/>
    <w:rsid w:val="00576C8D"/>
    <w:rsid w:val="0059116A"/>
    <w:rsid w:val="005E0A95"/>
    <w:rsid w:val="00612495"/>
    <w:rsid w:val="00627DEA"/>
    <w:rsid w:val="0064449C"/>
    <w:rsid w:val="00645E6C"/>
    <w:rsid w:val="006548AD"/>
    <w:rsid w:val="006742C3"/>
    <w:rsid w:val="006829C1"/>
    <w:rsid w:val="006B0624"/>
    <w:rsid w:val="006D33A6"/>
    <w:rsid w:val="006F5525"/>
    <w:rsid w:val="00737F15"/>
    <w:rsid w:val="007547AC"/>
    <w:rsid w:val="00771C87"/>
    <w:rsid w:val="0079357C"/>
    <w:rsid w:val="00797ACC"/>
    <w:rsid w:val="007A3E8C"/>
    <w:rsid w:val="007B3690"/>
    <w:rsid w:val="007C3DF7"/>
    <w:rsid w:val="007E56CE"/>
    <w:rsid w:val="007F6D24"/>
    <w:rsid w:val="008042A0"/>
    <w:rsid w:val="00880005"/>
    <w:rsid w:val="008B7CF1"/>
    <w:rsid w:val="008D43EC"/>
    <w:rsid w:val="00900E5E"/>
    <w:rsid w:val="00924FFE"/>
    <w:rsid w:val="009326E9"/>
    <w:rsid w:val="00977B98"/>
    <w:rsid w:val="00A04CD9"/>
    <w:rsid w:val="00A11B59"/>
    <w:rsid w:val="00A334EA"/>
    <w:rsid w:val="00A335D2"/>
    <w:rsid w:val="00A40B98"/>
    <w:rsid w:val="00A53DE4"/>
    <w:rsid w:val="00A667BC"/>
    <w:rsid w:val="00A835BC"/>
    <w:rsid w:val="00AE1FC8"/>
    <w:rsid w:val="00AE43AC"/>
    <w:rsid w:val="00AF06B5"/>
    <w:rsid w:val="00AF5403"/>
    <w:rsid w:val="00B20CBC"/>
    <w:rsid w:val="00B83119"/>
    <w:rsid w:val="00B83FC3"/>
    <w:rsid w:val="00B856A7"/>
    <w:rsid w:val="00BA5C06"/>
    <w:rsid w:val="00BE1367"/>
    <w:rsid w:val="00BE67E3"/>
    <w:rsid w:val="00C000B5"/>
    <w:rsid w:val="00C61C37"/>
    <w:rsid w:val="00C66A7C"/>
    <w:rsid w:val="00CB306C"/>
    <w:rsid w:val="00CC60AC"/>
    <w:rsid w:val="00CE1533"/>
    <w:rsid w:val="00CE469F"/>
    <w:rsid w:val="00D349EC"/>
    <w:rsid w:val="00D35DF6"/>
    <w:rsid w:val="00D474C9"/>
    <w:rsid w:val="00D53212"/>
    <w:rsid w:val="00DC162C"/>
    <w:rsid w:val="00DD4571"/>
    <w:rsid w:val="00DD5B72"/>
    <w:rsid w:val="00DE7261"/>
    <w:rsid w:val="00E01C5A"/>
    <w:rsid w:val="00E44F4E"/>
    <w:rsid w:val="00E670CB"/>
    <w:rsid w:val="00E80740"/>
    <w:rsid w:val="00E94133"/>
    <w:rsid w:val="00EA4A5A"/>
    <w:rsid w:val="00ED1D29"/>
    <w:rsid w:val="00F831F1"/>
    <w:rsid w:val="00F9162C"/>
    <w:rsid w:val="00FC16FC"/>
    <w:rsid w:val="00FC3890"/>
    <w:rsid w:val="00FD7828"/>
    <w:rsid w:val="00FE5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qFormat="1"/>
    <w:lsdException w:name="toc 9" w:uiPriority="0"/>
    <w:lsdException w:name="caption" w:uiPriority="0" w:qFormat="1"/>
    <w:lsdException w:name="line number"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qFormat="1"/>
    <w:lsdException w:name="Strong" w:semiHidden="0" w:uiPriority="0" w:unhideWhenUsed="0" w:qFormat="1"/>
    <w:lsdException w:name="Emphasis" w:semiHidden="0" w:uiPriority="20" w:unhideWhenUsed="0" w:qFormat="1"/>
    <w:lsdException w:name="Normal (Web)" w:uiPriority="0" w:qFormat="1"/>
    <w:lsdException w:name="HTML Preformatted"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olor w:val="000000"/>
      <w:sz w:val="24"/>
    </w:rPr>
  </w:style>
  <w:style w:type="paragraph" w:styleId="1">
    <w:name w:val="heading 1"/>
    <w:basedOn w:val="a"/>
    <w:uiPriority w:val="9"/>
    <w:qFormat/>
    <w:pPr>
      <w:keepNext/>
      <w:widowControl w:val="0"/>
      <w:numPr>
        <w:numId w:val="1"/>
      </w:numPr>
      <w:tabs>
        <w:tab w:val="left" w:pos="0"/>
      </w:tabs>
      <w:spacing w:line="200" w:lineRule="atLeast"/>
      <w:jc w:val="center"/>
      <w:outlineLvl w:val="0"/>
    </w:pPr>
  </w:style>
  <w:style w:type="paragraph" w:styleId="2">
    <w:name w:val="heading 2"/>
    <w:basedOn w:val="a"/>
    <w:uiPriority w:val="9"/>
    <w:unhideWhenUsed/>
    <w:qFormat/>
    <w:pPr>
      <w:keepNext/>
      <w:jc w:val="both"/>
      <w:outlineLvl w:val="1"/>
    </w:pPr>
    <w:rPr>
      <w:sz w:val="28"/>
    </w:rPr>
  </w:style>
  <w:style w:type="paragraph" w:styleId="3">
    <w:name w:val="heading 3"/>
    <w:basedOn w:val="a0"/>
    <w:unhideWhenUsed/>
    <w:qFormat/>
    <w:pPr>
      <w:widowControl w:val="0"/>
      <w:spacing w:after="60"/>
      <w:jc w:val="left"/>
      <w:outlineLvl w:val="2"/>
    </w:pPr>
    <w:rPr>
      <w:rFonts w:ascii="Calibri" w:hAnsi="Calibri"/>
      <w:b/>
      <w:color w:val="00000A"/>
      <w:sz w:val="26"/>
    </w:rPr>
  </w:style>
  <w:style w:type="paragraph" w:styleId="4">
    <w:name w:val="heading 4"/>
    <w:basedOn w:val="a"/>
    <w:unhideWhenUsed/>
    <w:qFormat/>
    <w:pPr>
      <w:keepNext/>
      <w:spacing w:before="240" w:after="60"/>
      <w:outlineLvl w:val="3"/>
    </w:pPr>
    <w:rPr>
      <w:rFonts w:ascii="Calibri" w:hAnsi="Calibri"/>
      <w:b/>
      <w:sz w:val="28"/>
    </w:rPr>
  </w:style>
  <w:style w:type="paragraph" w:styleId="5">
    <w:name w:val="heading 5"/>
    <w:basedOn w:val="a"/>
    <w:unhideWhenUsed/>
    <w:qFormat/>
    <w:pPr>
      <w:spacing w:before="240" w:after="60"/>
      <w:outlineLvl w:val="4"/>
    </w:pPr>
    <w:rPr>
      <w:rFonts w:ascii="Calibri" w:hAnsi="Calibri"/>
      <w:b/>
      <w:i/>
      <w:sz w:val="26"/>
    </w:rPr>
  </w:style>
  <w:style w:type="paragraph" w:styleId="6">
    <w:name w:val="heading 6"/>
    <w:basedOn w:val="a"/>
    <w:unhideWhenUsed/>
    <w:qFormat/>
    <w:pPr>
      <w:spacing w:before="240" w:after="60"/>
      <w:ind w:firstLine="567"/>
      <w:jc w:val="both"/>
      <w:outlineLvl w:val="5"/>
    </w:pPr>
    <w:rPr>
      <w:rFonts w:ascii="Calibri" w:hAnsi="Calibri"/>
      <w:b/>
    </w:rPr>
  </w:style>
  <w:style w:type="paragraph" w:styleId="7">
    <w:name w:val="heading 7"/>
    <w:basedOn w:val="a"/>
    <w:qFormat/>
    <w:pPr>
      <w:keepNext/>
      <w:keepLines/>
      <w:tabs>
        <w:tab w:val="left" w:pos="5749"/>
      </w:tabs>
      <w:spacing w:before="200" w:line="360" w:lineRule="auto"/>
      <w:ind w:left="5749" w:hanging="360"/>
      <w:jc w:val="both"/>
      <w:outlineLvl w:val="6"/>
    </w:pPr>
    <w:rPr>
      <w:rFonts w:ascii="Cambria" w:hAnsi="Cambria"/>
      <w:i/>
      <w:color w:val="404040"/>
    </w:rPr>
  </w:style>
  <w:style w:type="paragraph" w:styleId="8">
    <w:name w:val="heading 8"/>
    <w:basedOn w:val="a"/>
    <w:qFormat/>
    <w:pPr>
      <w:spacing w:before="240" w:after="60"/>
      <w:outlineLvl w:val="7"/>
    </w:pPr>
    <w:rPr>
      <w:rFonts w:ascii="Calibri" w:hAnsi="Calibri"/>
      <w:i/>
    </w:rPr>
  </w:style>
  <w:style w:type="paragraph" w:styleId="9">
    <w:name w:val="heading 9"/>
    <w:basedOn w:val="a"/>
    <w:qFormat/>
    <w:pPr>
      <w:keepNext/>
      <w:keepLines/>
      <w:tabs>
        <w:tab w:val="left" w:pos="7189"/>
      </w:tabs>
      <w:spacing w:before="200" w:line="360" w:lineRule="auto"/>
      <w:ind w:left="7189" w:hanging="360"/>
      <w:jc w:val="both"/>
      <w:outlineLvl w:val="8"/>
    </w:pPr>
    <w:rPr>
      <w:rFonts w:ascii="Cambria" w:hAnsi="Cambria"/>
      <w:i/>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4"/>
    <w:uiPriority w:val="10"/>
    <w:qFormat/>
    <w:pPr>
      <w:keepNext/>
      <w:spacing w:before="240" w:after="120"/>
      <w:jc w:val="both"/>
    </w:pPr>
    <w:rPr>
      <w:rFonts w:ascii="Arial" w:hAnsi="Arial"/>
      <w:sz w:val="28"/>
    </w:rPr>
  </w:style>
  <w:style w:type="paragraph" w:styleId="a4">
    <w:name w:val="Body Text"/>
    <w:basedOn w:val="a"/>
    <w:pPr>
      <w:spacing w:before="60" w:after="60"/>
      <w:ind w:firstLine="567"/>
      <w:jc w:val="both"/>
    </w:pPr>
    <w:rPr>
      <w:rFonts w:ascii="Arial" w:hAnsi="Arial"/>
      <w:sz w:val="22"/>
    </w:rPr>
  </w:style>
  <w:style w:type="character" w:styleId="a5">
    <w:name w:val="annotation reference"/>
    <w:qFormat/>
    <w:rPr>
      <w:sz w:val="16"/>
    </w:rPr>
  </w:style>
  <w:style w:type="character" w:styleId="a6">
    <w:name w:val="Emphasis"/>
    <w:qFormat/>
    <w:rPr>
      <w:i/>
    </w:rPr>
  </w:style>
  <w:style w:type="character" w:styleId="a7">
    <w:name w:val="endnote reference"/>
    <w:qFormat/>
    <w:rPr>
      <w:vertAlign w:val="superscript"/>
    </w:rPr>
  </w:style>
  <w:style w:type="character" w:styleId="a8">
    <w:name w:val="FollowedHyperlink"/>
    <w:qFormat/>
    <w:rPr>
      <w:color w:val="954F72"/>
      <w:u w:val="single"/>
    </w:rPr>
  </w:style>
  <w:style w:type="character" w:customStyle="1" w:styleId="-">
    <w:name w:val="Интернет-ссылка"/>
    <w:rPr>
      <w:color w:val="0000FF"/>
      <w:u w:val="single"/>
    </w:rPr>
  </w:style>
  <w:style w:type="character" w:styleId="a9">
    <w:name w:val="line number"/>
    <w:uiPriority w:val="99"/>
    <w:qFormat/>
  </w:style>
  <w:style w:type="character" w:styleId="aa">
    <w:name w:val="page number"/>
    <w:qFormat/>
  </w:style>
  <w:style w:type="character" w:styleId="ab">
    <w:name w:val="Strong"/>
    <w:qFormat/>
    <w:rPr>
      <w:b/>
    </w:rPr>
  </w:style>
  <w:style w:type="character" w:customStyle="1" w:styleId="10">
    <w:name w:val="Обычный1"/>
    <w:qFormat/>
    <w:rPr>
      <w:rFonts w:ascii="Times New Roman" w:hAnsi="Times New Roman"/>
      <w:sz w:val="24"/>
    </w:rPr>
  </w:style>
  <w:style w:type="character" w:customStyle="1" w:styleId="Style121">
    <w:name w:val="Style121"/>
    <w:basedOn w:val="10"/>
    <w:qFormat/>
    <w:rPr>
      <w:rFonts w:ascii="MS Reference Sans Serif" w:hAnsi="MS Reference Sans Serif"/>
      <w:sz w:val="24"/>
    </w:rPr>
  </w:style>
  <w:style w:type="character" w:customStyle="1" w:styleId="231">
    <w:name w:val="Основной текст 231"/>
    <w:basedOn w:val="10"/>
    <w:qFormat/>
    <w:rPr>
      <w:rFonts w:ascii="Times New Roman" w:hAnsi="Times New Roman"/>
      <w:sz w:val="20"/>
    </w:rPr>
  </w:style>
  <w:style w:type="character" w:customStyle="1" w:styleId="xl1011">
    <w:name w:val="xl1011"/>
    <w:basedOn w:val="10"/>
    <w:qFormat/>
    <w:rPr>
      <w:rFonts w:ascii="Times New Roman" w:hAnsi="Times New Roman"/>
      <w:sz w:val="24"/>
    </w:rPr>
  </w:style>
  <w:style w:type="character" w:customStyle="1" w:styleId="221">
    <w:name w:val="Н221"/>
    <w:basedOn w:val="10"/>
    <w:qFormat/>
    <w:rPr>
      <w:rFonts w:ascii="Times New Roman" w:hAnsi="Times New Roman"/>
      <w:sz w:val="24"/>
    </w:rPr>
  </w:style>
  <w:style w:type="character" w:customStyle="1" w:styleId="WW8Num12z21">
    <w:name w:val="WW8Num12z21"/>
    <w:qFormat/>
  </w:style>
  <w:style w:type="character" w:customStyle="1" w:styleId="text3cl1">
    <w:name w:val="text3cl1"/>
    <w:basedOn w:val="10"/>
    <w:qFormat/>
    <w:rPr>
      <w:rFonts w:ascii="Times New Roman" w:hAnsi="Times New Roman"/>
      <w:sz w:val="24"/>
    </w:rPr>
  </w:style>
  <w:style w:type="character" w:customStyle="1" w:styleId="TablNL1">
    <w:name w:val="Tabl_N_L1"/>
    <w:basedOn w:val="10"/>
    <w:qFormat/>
    <w:rPr>
      <w:rFonts w:ascii="NTTimes/Cyrillic" w:hAnsi="NTTimes/Cyrillic"/>
      <w:sz w:val="24"/>
    </w:rPr>
  </w:style>
  <w:style w:type="character" w:customStyle="1" w:styleId="text11">
    <w:name w:val="text11"/>
    <w:qFormat/>
    <w:rPr>
      <w:color w:val="000000"/>
    </w:rPr>
  </w:style>
  <w:style w:type="character" w:customStyle="1" w:styleId="WW8Num24z51">
    <w:name w:val="WW8Num24z51"/>
    <w:qFormat/>
  </w:style>
  <w:style w:type="character" w:customStyle="1" w:styleId="caaieiaie21">
    <w:name w:val="caaieiaie 21"/>
    <w:basedOn w:val="Iauiue22"/>
    <w:qFormat/>
    <w:rPr>
      <w:rFonts w:ascii="Peterburg" w:hAnsi="Peterburg"/>
      <w:b/>
      <w:sz w:val="24"/>
    </w:rPr>
  </w:style>
  <w:style w:type="character" w:customStyle="1" w:styleId="Iauiue22">
    <w:name w:val="Iau?iue22"/>
    <w:qFormat/>
    <w:rPr>
      <w:rFonts w:ascii="Times New Roman" w:hAnsi="Times New Roman"/>
    </w:rPr>
  </w:style>
  <w:style w:type="character" w:customStyle="1" w:styleId="11">
    <w:name w:val="Основной текст с отступом1"/>
    <w:basedOn w:val="10"/>
    <w:qFormat/>
    <w:rPr>
      <w:rFonts w:ascii="Times New Roman" w:hAnsi="Times New Roman"/>
      <w:sz w:val="24"/>
    </w:rPr>
  </w:style>
  <w:style w:type="character" w:customStyle="1" w:styleId="WW8Num113z01">
    <w:name w:val="WW8Num113z01"/>
    <w:qFormat/>
    <w:rPr>
      <w:rFonts w:ascii="Symbol" w:hAnsi="Symbol"/>
      <w:color w:val="000000"/>
    </w:rPr>
  </w:style>
  <w:style w:type="character" w:customStyle="1" w:styleId="WW8Num29z41">
    <w:name w:val="WW8Num29z41"/>
    <w:qFormat/>
  </w:style>
  <w:style w:type="character" w:customStyle="1" w:styleId="WW8Num32z81">
    <w:name w:val="WW8Num32z81"/>
    <w:qFormat/>
  </w:style>
  <w:style w:type="character" w:customStyle="1" w:styleId="WW8Num10z01">
    <w:name w:val="WW8Num10z01"/>
    <w:qFormat/>
    <w:rPr>
      <w:rFonts w:ascii="Times New Roman" w:hAnsi="Times New Roman"/>
      <w:sz w:val="24"/>
    </w:rPr>
  </w:style>
  <w:style w:type="character" w:customStyle="1" w:styleId="WW8Num56z01">
    <w:name w:val="WW8Num56z01"/>
    <w:qFormat/>
    <w:rPr>
      <w:rFonts w:ascii="Times New Roman" w:hAnsi="Times New Roman"/>
      <w:color w:val="000000"/>
      <w:sz w:val="24"/>
    </w:rPr>
  </w:style>
  <w:style w:type="character" w:customStyle="1" w:styleId="xl1951">
    <w:name w:val="xl1951"/>
    <w:basedOn w:val="10"/>
    <w:qFormat/>
    <w:rPr>
      <w:rFonts w:ascii="Times New Roman" w:hAnsi="Times New Roman"/>
      <w:sz w:val="24"/>
    </w:rPr>
  </w:style>
  <w:style w:type="character" w:customStyle="1" w:styleId="ac">
    <w:name w:val="Список Знак"/>
    <w:basedOn w:val="12"/>
    <w:qFormat/>
    <w:rPr>
      <w:rFonts w:ascii="Arial" w:hAnsi="Arial"/>
      <w:sz w:val="22"/>
    </w:rPr>
  </w:style>
  <w:style w:type="character" w:customStyle="1" w:styleId="12">
    <w:name w:val="Основной текст1"/>
    <w:basedOn w:val="10"/>
    <w:qFormat/>
    <w:rPr>
      <w:rFonts w:ascii="Times New Roman" w:hAnsi="Times New Roman"/>
      <w:sz w:val="24"/>
    </w:rPr>
  </w:style>
  <w:style w:type="character" w:customStyle="1" w:styleId="20">
    <w:name w:val="Неразрешенное упоминание2"/>
    <w:qFormat/>
    <w:rPr>
      <w:color w:val="605E5C"/>
      <w:highlight w:val="lightGray"/>
    </w:rPr>
  </w:style>
  <w:style w:type="character" w:customStyle="1" w:styleId="13">
    <w:name w:val="Содержимое списка1"/>
    <w:basedOn w:val="10"/>
    <w:qFormat/>
    <w:rPr>
      <w:rFonts w:ascii="Times New Roman" w:hAnsi="Times New Roman"/>
      <w:sz w:val="20"/>
    </w:rPr>
  </w:style>
  <w:style w:type="character" w:customStyle="1" w:styleId="WW8Num57z61">
    <w:name w:val="WW8Num57z61"/>
    <w:qFormat/>
  </w:style>
  <w:style w:type="character" w:customStyle="1" w:styleId="maintextbi1">
    <w:name w:val="maintextbi1"/>
    <w:basedOn w:val="10"/>
    <w:qFormat/>
    <w:rPr>
      <w:rFonts w:ascii="Arial" w:hAnsi="Arial"/>
      <w:b/>
      <w:i/>
      <w:color w:val="202020"/>
      <w:sz w:val="24"/>
    </w:rPr>
  </w:style>
  <w:style w:type="character" w:customStyle="1" w:styleId="xl1091">
    <w:name w:val="xl1091"/>
    <w:basedOn w:val="10"/>
    <w:qFormat/>
    <w:rPr>
      <w:rFonts w:ascii="Times New Roman" w:hAnsi="Times New Roman"/>
      <w:sz w:val="24"/>
    </w:rPr>
  </w:style>
  <w:style w:type="character" w:customStyle="1" w:styleId="WW8Num62z21">
    <w:name w:val="WW8Num62z21"/>
    <w:qFormat/>
  </w:style>
  <w:style w:type="character" w:customStyle="1" w:styleId="Heading11">
    <w:name w:val="Heading #11"/>
    <w:basedOn w:val="10"/>
    <w:qFormat/>
    <w:rPr>
      <w:rFonts w:ascii="Sylfaen" w:hAnsi="Sylfaen"/>
      <w:spacing w:val="-10"/>
      <w:sz w:val="19"/>
      <w:highlight w:val="white"/>
    </w:rPr>
  </w:style>
  <w:style w:type="character" w:customStyle="1" w:styleId="14">
    <w:name w:val="Основной текст с отступом Знак1"/>
    <w:basedOn w:val="10"/>
    <w:qFormat/>
    <w:rPr>
      <w:rFonts w:ascii="Times New Roman" w:hAnsi="Times New Roman"/>
      <w:sz w:val="28"/>
    </w:rPr>
  </w:style>
  <w:style w:type="character" w:customStyle="1" w:styleId="21">
    <w:name w:val="Оглавление 2 Знак"/>
    <w:basedOn w:val="10"/>
    <w:qFormat/>
    <w:rPr>
      <w:rFonts w:ascii="Times New Roman" w:hAnsi="Times New Roman"/>
      <w:sz w:val="26"/>
    </w:rPr>
  </w:style>
  <w:style w:type="character" w:customStyle="1" w:styleId="WW8Num20z31">
    <w:name w:val="WW8Num20z31"/>
    <w:qFormat/>
  </w:style>
  <w:style w:type="character" w:customStyle="1" w:styleId="WW8Num21z41">
    <w:name w:val="WW8Num21z41"/>
    <w:qFormat/>
  </w:style>
  <w:style w:type="character" w:customStyle="1" w:styleId="31">
    <w:name w:val="Основной текст с отступом 3 Знак1"/>
    <w:basedOn w:val="10"/>
    <w:qFormat/>
    <w:rPr>
      <w:rFonts w:ascii="Times New Roman" w:hAnsi="Times New Roman"/>
      <w:sz w:val="16"/>
    </w:rPr>
  </w:style>
  <w:style w:type="character" w:customStyle="1" w:styleId="WW8Num20z21">
    <w:name w:val="WW8Num20z21"/>
    <w:qFormat/>
  </w:style>
  <w:style w:type="character" w:customStyle="1" w:styleId="u1">
    <w:name w:val="u1"/>
    <w:qFormat/>
  </w:style>
  <w:style w:type="character" w:customStyle="1" w:styleId="xl1921">
    <w:name w:val="xl1921"/>
    <w:basedOn w:val="10"/>
    <w:qFormat/>
    <w:rPr>
      <w:rFonts w:ascii="Times New Roman" w:hAnsi="Times New Roman"/>
      <w:b/>
      <w:sz w:val="24"/>
    </w:rPr>
  </w:style>
  <w:style w:type="character" w:customStyle="1" w:styleId="WW8Num106z01">
    <w:name w:val="WW8Num106z01"/>
    <w:qFormat/>
    <w:rPr>
      <w:sz w:val="28"/>
    </w:rPr>
  </w:style>
  <w:style w:type="character" w:customStyle="1" w:styleId="WW8Num28z31">
    <w:name w:val="WW8Num28z31"/>
    <w:qFormat/>
  </w:style>
  <w:style w:type="character" w:customStyle="1" w:styleId="nienie12">
    <w:name w:val="nienie12"/>
    <w:basedOn w:val="Iauiue22"/>
    <w:qFormat/>
    <w:rPr>
      <w:rFonts w:ascii="Peterburg" w:hAnsi="Peterburg"/>
      <w:sz w:val="24"/>
    </w:rPr>
  </w:style>
  <w:style w:type="character" w:customStyle="1" w:styleId="style13222631300000000552consplusnormal1">
    <w:name w:val="style_13222631300000000552consplusnormal1"/>
    <w:basedOn w:val="10"/>
    <w:qFormat/>
    <w:rPr>
      <w:rFonts w:ascii="Times New Roman" w:hAnsi="Times New Roman"/>
      <w:sz w:val="24"/>
    </w:rPr>
  </w:style>
  <w:style w:type="character" w:customStyle="1" w:styleId="210">
    <w:name w:val="Обычный21"/>
    <w:qFormat/>
    <w:rPr>
      <w:rFonts w:ascii="Times New Roman" w:hAnsi="Times New Roman"/>
    </w:rPr>
  </w:style>
  <w:style w:type="character" w:customStyle="1" w:styleId="caaieiaie81">
    <w:name w:val="caaieiaie 81"/>
    <w:basedOn w:val="Iauiue11"/>
    <w:qFormat/>
    <w:rPr>
      <w:rFonts w:ascii="Times New Roman" w:hAnsi="Times New Roman"/>
      <w:b/>
      <w:sz w:val="24"/>
    </w:rPr>
  </w:style>
  <w:style w:type="character" w:customStyle="1" w:styleId="Iauiue11">
    <w:name w:val="Iau?iue11"/>
    <w:qFormat/>
    <w:rPr>
      <w:rFonts w:ascii="Times New Roman" w:hAnsi="Times New Roman"/>
    </w:rPr>
  </w:style>
  <w:style w:type="character" w:customStyle="1" w:styleId="WW8Num28z81">
    <w:name w:val="WW8Num28z81"/>
    <w:qFormat/>
  </w:style>
  <w:style w:type="character" w:customStyle="1" w:styleId="xl1691">
    <w:name w:val="xl1691"/>
    <w:basedOn w:val="10"/>
    <w:qFormat/>
    <w:rPr>
      <w:rFonts w:ascii="Times New Roman" w:hAnsi="Times New Roman"/>
      <w:sz w:val="24"/>
    </w:rPr>
  </w:style>
  <w:style w:type="character" w:customStyle="1" w:styleId="WW8Num44z21">
    <w:name w:val="WW8Num44z21"/>
    <w:qFormat/>
    <w:rPr>
      <w:rFonts w:ascii="Wingdings" w:hAnsi="Wingdings"/>
    </w:rPr>
  </w:style>
  <w:style w:type="character" w:customStyle="1" w:styleId="textn1">
    <w:name w:val="textn1"/>
    <w:basedOn w:val="10"/>
    <w:qFormat/>
    <w:rPr>
      <w:rFonts w:ascii="Times New Roman" w:hAnsi="Times New Roman"/>
      <w:sz w:val="24"/>
    </w:rPr>
  </w:style>
  <w:style w:type="character" w:customStyle="1" w:styleId="WW8Num6z71">
    <w:name w:val="WW8Num6z71"/>
    <w:qFormat/>
  </w:style>
  <w:style w:type="character" w:customStyle="1" w:styleId="WW8Num25z11">
    <w:name w:val="WW8Num25z11"/>
    <w:qFormat/>
    <w:rPr>
      <w:rFonts w:ascii="Times New Roman" w:hAnsi="Times New Roman"/>
      <w:sz w:val="24"/>
    </w:rPr>
  </w:style>
  <w:style w:type="character" w:customStyle="1" w:styleId="WW8Num58z31">
    <w:name w:val="WW8Num58z31"/>
    <w:qFormat/>
    <w:rPr>
      <w:rFonts w:ascii="Symbol" w:hAnsi="Symbol"/>
    </w:rPr>
  </w:style>
  <w:style w:type="character" w:customStyle="1" w:styleId="15">
    <w:name w:val="Название объекта1"/>
    <w:basedOn w:val="10"/>
    <w:qFormat/>
    <w:rPr>
      <w:rFonts w:ascii="Times New Roman" w:hAnsi="Times New Roman"/>
      <w:b/>
      <w:color w:val="4F81BD"/>
      <w:sz w:val="18"/>
    </w:rPr>
  </w:style>
  <w:style w:type="character" w:customStyle="1" w:styleId="xl1371">
    <w:name w:val="xl1371"/>
    <w:basedOn w:val="10"/>
    <w:qFormat/>
    <w:rPr>
      <w:rFonts w:ascii="Times New Roman" w:hAnsi="Times New Roman"/>
      <w:sz w:val="24"/>
    </w:rPr>
  </w:style>
  <w:style w:type="character" w:customStyle="1" w:styleId="xl1131">
    <w:name w:val="xl1131"/>
    <w:basedOn w:val="10"/>
    <w:qFormat/>
    <w:rPr>
      <w:rFonts w:ascii="Times New Roman" w:hAnsi="Times New Roman"/>
      <w:sz w:val="24"/>
    </w:rPr>
  </w:style>
  <w:style w:type="character" w:customStyle="1" w:styleId="ParagraphStyle331">
    <w:name w:val="ParagraphStyle331"/>
    <w:qFormat/>
    <w:rPr>
      <w:sz w:val="22"/>
    </w:rPr>
  </w:style>
  <w:style w:type="character" w:customStyle="1" w:styleId="xl1781">
    <w:name w:val="xl1781"/>
    <w:basedOn w:val="10"/>
    <w:qFormat/>
    <w:rPr>
      <w:rFonts w:ascii="Times New Roman" w:hAnsi="Times New Roman"/>
      <w:sz w:val="24"/>
    </w:rPr>
  </w:style>
  <w:style w:type="character" w:customStyle="1" w:styleId="211">
    <w:name w:val="Без интервала21"/>
    <w:qFormat/>
    <w:rPr>
      <w:sz w:val="22"/>
    </w:rPr>
  </w:style>
  <w:style w:type="character" w:customStyle="1" w:styleId="ConsPlusNonformat1">
    <w:name w:val="ConsPlusNonformat1"/>
    <w:qFormat/>
    <w:rPr>
      <w:rFonts w:ascii="Courier New" w:hAnsi="Courier New"/>
    </w:rPr>
  </w:style>
  <w:style w:type="character" w:customStyle="1" w:styleId="WW8Num54z41">
    <w:name w:val="WW8Num54z41"/>
    <w:qFormat/>
  </w:style>
  <w:style w:type="character" w:customStyle="1" w:styleId="ParagraphStyle311">
    <w:name w:val="ParagraphStyle311"/>
    <w:qFormat/>
    <w:rPr>
      <w:sz w:val="22"/>
    </w:rPr>
  </w:style>
  <w:style w:type="character" w:customStyle="1" w:styleId="2110">
    <w:name w:val="Основной текст с отступом 2 Знак11"/>
    <w:qFormat/>
    <w:rPr>
      <w:rFonts w:ascii="Times New Roman" w:hAnsi="Times New Roman"/>
    </w:rPr>
  </w:style>
  <w:style w:type="character" w:customStyle="1" w:styleId="xl1171">
    <w:name w:val="xl1171"/>
    <w:basedOn w:val="10"/>
    <w:qFormat/>
    <w:rPr>
      <w:rFonts w:ascii="Times New Roman" w:hAnsi="Times New Roman"/>
      <w:b/>
      <w:sz w:val="24"/>
    </w:rPr>
  </w:style>
  <w:style w:type="character" w:customStyle="1" w:styleId="WW-Absatz-Standardschriftart13">
    <w:name w:val="WW-Absatz-Standardschriftart13"/>
    <w:qFormat/>
  </w:style>
  <w:style w:type="character" w:customStyle="1" w:styleId="pt-a0-0000041">
    <w:name w:val="pt-a0-0000041"/>
    <w:qFormat/>
  </w:style>
  <w:style w:type="character" w:customStyle="1" w:styleId="WW8Num43z11">
    <w:name w:val="WW8Num43z11"/>
    <w:qFormat/>
    <w:rPr>
      <w:rFonts w:ascii="Courier New" w:hAnsi="Courier New"/>
    </w:rPr>
  </w:style>
  <w:style w:type="character" w:customStyle="1" w:styleId="CharacterStyle241">
    <w:name w:val="CharacterStyle241"/>
    <w:qFormat/>
    <w:rPr>
      <w:rFonts w:ascii="Times New Roman" w:hAnsi="Times New Roman"/>
      <w:b/>
      <w:color w:val="000000"/>
      <w:sz w:val="20"/>
      <w:u w:val="none"/>
    </w:rPr>
  </w:style>
  <w:style w:type="character" w:customStyle="1" w:styleId="FontStyle251">
    <w:name w:val="Font Style251"/>
    <w:qFormat/>
    <w:rPr>
      <w:rFonts w:ascii="MS Reference Sans Serif" w:hAnsi="MS Reference Sans Serif"/>
      <w:b/>
      <w:sz w:val="20"/>
    </w:rPr>
  </w:style>
  <w:style w:type="character" w:customStyle="1" w:styleId="16">
    <w:name w:val="Основной стиль1"/>
    <w:basedOn w:val="10"/>
    <w:qFormat/>
    <w:rPr>
      <w:rFonts w:ascii="Arial" w:hAnsi="Arial"/>
      <w:sz w:val="24"/>
    </w:rPr>
  </w:style>
  <w:style w:type="character" w:customStyle="1" w:styleId="msonormalbullet2gifbullet3gif1">
    <w:name w:val="msonormalbullet2gifbullet3.gif1"/>
    <w:basedOn w:val="10"/>
    <w:qFormat/>
    <w:rPr>
      <w:rFonts w:ascii="Times New Roman" w:hAnsi="Times New Roman"/>
      <w:sz w:val="24"/>
    </w:rPr>
  </w:style>
  <w:style w:type="character" w:customStyle="1" w:styleId="40">
    <w:name w:val="Оглавление 4 Знак"/>
    <w:basedOn w:val="10"/>
    <w:qFormat/>
    <w:rPr>
      <w:rFonts w:ascii="Times New Roman" w:hAnsi="Times New Roman"/>
      <w:sz w:val="24"/>
    </w:rPr>
  </w:style>
  <w:style w:type="character" w:customStyle="1" w:styleId="WW8Num9z31">
    <w:name w:val="WW8Num9z31"/>
    <w:qFormat/>
    <w:rPr>
      <w:rFonts w:ascii="Symbol" w:hAnsi="Symbol"/>
    </w:rPr>
  </w:style>
  <w:style w:type="character" w:customStyle="1" w:styleId="WW8Num46z61">
    <w:name w:val="WW8Num46z61"/>
    <w:qFormat/>
  </w:style>
  <w:style w:type="character" w:customStyle="1" w:styleId="WW8Num55z81">
    <w:name w:val="WW8Num55z81"/>
    <w:qFormat/>
  </w:style>
  <w:style w:type="character" w:customStyle="1" w:styleId="xl1041">
    <w:name w:val="xl1041"/>
    <w:basedOn w:val="10"/>
    <w:qFormat/>
    <w:rPr>
      <w:rFonts w:ascii="Times New Roman" w:hAnsi="Times New Roman"/>
      <w:sz w:val="24"/>
    </w:rPr>
  </w:style>
  <w:style w:type="character" w:customStyle="1" w:styleId="Iniiaiieoaenonionooiii311">
    <w:name w:val="Iniiaiie oaeno n ionooiii 311"/>
    <w:basedOn w:val="Iauiue2"/>
    <w:qFormat/>
    <w:rPr>
      <w:rFonts w:ascii="Times New Roman" w:hAnsi="Times New Roman"/>
    </w:rPr>
  </w:style>
  <w:style w:type="character" w:customStyle="1" w:styleId="Iauiue2">
    <w:name w:val="Iau?iue2"/>
    <w:qFormat/>
    <w:rPr>
      <w:rFonts w:ascii="Times New Roman" w:hAnsi="Times New Roman"/>
    </w:rPr>
  </w:style>
  <w:style w:type="character" w:customStyle="1" w:styleId="70">
    <w:name w:val="Заголовок 7 Знак"/>
    <w:basedOn w:val="10"/>
    <w:qFormat/>
    <w:rPr>
      <w:rFonts w:ascii="Cambria" w:hAnsi="Cambria"/>
      <w:i/>
      <w:color w:val="404040"/>
      <w:sz w:val="24"/>
    </w:rPr>
  </w:style>
  <w:style w:type="character" w:customStyle="1" w:styleId="WW8Num41z41">
    <w:name w:val="WW8Num41z41"/>
    <w:qFormat/>
  </w:style>
  <w:style w:type="character" w:customStyle="1" w:styleId="FontStyle201">
    <w:name w:val="Font Style201"/>
    <w:qFormat/>
    <w:rPr>
      <w:rFonts w:ascii="Consolas" w:hAnsi="Consolas"/>
      <w:b/>
      <w:sz w:val="22"/>
    </w:rPr>
  </w:style>
  <w:style w:type="character" w:customStyle="1" w:styleId="WW8Num79z01">
    <w:name w:val="WW8Num79z01"/>
    <w:qFormat/>
    <w:rPr>
      <w:rFonts w:ascii="Times New Roman" w:hAnsi="Times New Roman"/>
    </w:rPr>
  </w:style>
  <w:style w:type="character" w:customStyle="1" w:styleId="msonormalbullet1gif1">
    <w:name w:val="msonormalbullet1.gif1"/>
    <w:basedOn w:val="10"/>
    <w:qFormat/>
    <w:rPr>
      <w:rFonts w:ascii="Times New Roman" w:hAnsi="Times New Roman"/>
      <w:sz w:val="24"/>
    </w:rPr>
  </w:style>
  <w:style w:type="character" w:customStyle="1" w:styleId="WW8Num26z31">
    <w:name w:val="WW8Num26z31"/>
    <w:qFormat/>
    <w:rPr>
      <w:rFonts w:ascii="Symbol" w:hAnsi="Symbol"/>
    </w:rPr>
  </w:style>
  <w:style w:type="character" w:customStyle="1" w:styleId="WW8Num58z11">
    <w:name w:val="WW8Num58z11"/>
    <w:qFormat/>
    <w:rPr>
      <w:rFonts w:ascii="Courier New" w:hAnsi="Courier New"/>
    </w:rPr>
  </w:style>
  <w:style w:type="character" w:customStyle="1" w:styleId="WW8Num21z21">
    <w:name w:val="WW8Num21z21"/>
    <w:qFormat/>
  </w:style>
  <w:style w:type="character" w:customStyle="1" w:styleId="110">
    <w:name w:val="заголовок 11"/>
    <w:basedOn w:val="10"/>
    <w:qFormat/>
    <w:rPr>
      <w:rFonts w:ascii="Times New Roman" w:hAnsi="Times New Roman"/>
      <w:sz w:val="28"/>
    </w:rPr>
  </w:style>
  <w:style w:type="character" w:customStyle="1" w:styleId="310">
    <w:name w:val="Обычный31"/>
    <w:qFormat/>
    <w:rPr>
      <w:rFonts w:ascii="Times New Roman" w:hAnsi="Times New Roman"/>
      <w:sz w:val="28"/>
    </w:rPr>
  </w:style>
  <w:style w:type="character" w:customStyle="1" w:styleId="xl871">
    <w:name w:val="xl871"/>
    <w:basedOn w:val="10"/>
    <w:qFormat/>
    <w:rPr>
      <w:rFonts w:ascii="Times New Roman" w:hAnsi="Times New Roman"/>
      <w:b/>
      <w:sz w:val="24"/>
    </w:rPr>
  </w:style>
  <w:style w:type="character" w:customStyle="1" w:styleId="6-31">
    <w:name w:val="6.Табл.-3уровень1"/>
    <w:basedOn w:val="6-11"/>
    <w:qFormat/>
    <w:rPr>
      <w:rFonts w:ascii="Times New Roman" w:hAnsi="Times New Roman"/>
      <w:sz w:val="16"/>
    </w:rPr>
  </w:style>
  <w:style w:type="character" w:customStyle="1" w:styleId="6-11">
    <w:name w:val="6.Табл.-1уровень1"/>
    <w:basedOn w:val="111"/>
    <w:qFormat/>
    <w:rPr>
      <w:rFonts w:ascii="Times New Roman" w:hAnsi="Times New Roman"/>
      <w:sz w:val="16"/>
    </w:rPr>
  </w:style>
  <w:style w:type="character" w:customStyle="1" w:styleId="111">
    <w:name w:val="1.Текст1"/>
    <w:qFormat/>
    <w:rPr>
      <w:rFonts w:ascii="Arial" w:hAnsi="Arial"/>
      <w:sz w:val="24"/>
    </w:rPr>
  </w:style>
  <w:style w:type="character" w:customStyle="1" w:styleId="xl1521">
    <w:name w:val="xl1521"/>
    <w:basedOn w:val="10"/>
    <w:qFormat/>
    <w:rPr>
      <w:rFonts w:ascii="Times New Roman" w:hAnsi="Times New Roman"/>
      <w:sz w:val="24"/>
    </w:rPr>
  </w:style>
  <w:style w:type="character" w:customStyle="1" w:styleId="WW8Num43z01">
    <w:name w:val="WW8Num43z01"/>
    <w:qFormat/>
    <w:rPr>
      <w:rFonts w:ascii="Symbol" w:hAnsi="Symbol"/>
      <w:sz w:val="24"/>
    </w:rPr>
  </w:style>
  <w:style w:type="character" w:customStyle="1" w:styleId="xl1991">
    <w:name w:val="xl1991"/>
    <w:basedOn w:val="10"/>
    <w:qFormat/>
    <w:rPr>
      <w:rFonts w:ascii="Times New Roman" w:hAnsi="Times New Roman"/>
      <w:sz w:val="24"/>
    </w:rPr>
  </w:style>
  <w:style w:type="character" w:customStyle="1" w:styleId="WW8Num4z61">
    <w:name w:val="WW8Num4z61"/>
    <w:qFormat/>
  </w:style>
  <w:style w:type="character" w:customStyle="1" w:styleId="unip1">
    <w:name w:val="unip1"/>
    <w:basedOn w:val="10"/>
    <w:qFormat/>
    <w:rPr>
      <w:rFonts w:ascii="Times New Roman" w:hAnsi="Times New Roman"/>
      <w:sz w:val="24"/>
    </w:rPr>
  </w:style>
  <w:style w:type="character" w:customStyle="1" w:styleId="WW8Num15z31">
    <w:name w:val="WW8Num15z31"/>
    <w:qFormat/>
    <w:rPr>
      <w:rFonts w:ascii="Symbol" w:hAnsi="Symbol"/>
    </w:rPr>
  </w:style>
  <w:style w:type="character" w:customStyle="1" w:styleId="WW8Num19z41">
    <w:name w:val="WW8Num19z41"/>
    <w:qFormat/>
  </w:style>
  <w:style w:type="character" w:customStyle="1" w:styleId="S1">
    <w:name w:val="S_Таблица Знак1"/>
    <w:qFormat/>
    <w:rPr>
      <w:sz w:val="24"/>
    </w:rPr>
  </w:style>
  <w:style w:type="character" w:customStyle="1" w:styleId="311">
    <w:name w:val="Знак сноски31"/>
    <w:qFormat/>
    <w:rPr>
      <w:vertAlign w:val="superscript"/>
    </w:rPr>
  </w:style>
  <w:style w:type="character" w:customStyle="1" w:styleId="xl1761">
    <w:name w:val="xl1761"/>
    <w:basedOn w:val="10"/>
    <w:qFormat/>
    <w:rPr>
      <w:rFonts w:ascii="Times New Roman" w:hAnsi="Times New Roman"/>
      <w:b/>
      <w:sz w:val="24"/>
    </w:rPr>
  </w:style>
  <w:style w:type="character" w:customStyle="1" w:styleId="FontStyle221">
    <w:name w:val="Font Style221"/>
    <w:qFormat/>
    <w:rPr>
      <w:rFonts w:ascii="MS Reference Sans Serif" w:hAnsi="MS Reference Sans Serif"/>
      <w:b/>
      <w:sz w:val="18"/>
    </w:rPr>
  </w:style>
  <w:style w:type="character" w:customStyle="1" w:styleId="60">
    <w:name w:val="Оглавление 6 Знак"/>
    <w:basedOn w:val="10"/>
    <w:qFormat/>
    <w:rPr>
      <w:rFonts w:ascii="Times New Roman" w:hAnsi="Times New Roman"/>
      <w:sz w:val="24"/>
    </w:rPr>
  </w:style>
  <w:style w:type="character" w:customStyle="1" w:styleId="S10">
    <w:name w:val="S_Титульный1"/>
    <w:basedOn w:val="10"/>
    <w:qFormat/>
    <w:rPr>
      <w:rFonts w:ascii="Times New Roman" w:hAnsi="Times New Roman"/>
      <w:b/>
      <w:caps/>
      <w:sz w:val="24"/>
    </w:rPr>
  </w:style>
  <w:style w:type="character" w:customStyle="1" w:styleId="ntmstext1">
    <w:name w:val="ntmstext1"/>
    <w:basedOn w:val="10"/>
    <w:qFormat/>
    <w:rPr>
      <w:rFonts w:ascii="Times New Roman" w:hAnsi="Times New Roman"/>
      <w:sz w:val="24"/>
    </w:rPr>
  </w:style>
  <w:style w:type="character" w:customStyle="1" w:styleId="WW8Num20z81">
    <w:name w:val="WW8Num20z81"/>
    <w:qFormat/>
  </w:style>
  <w:style w:type="character" w:customStyle="1" w:styleId="WW8Num36z11">
    <w:name w:val="WW8Num36z11"/>
    <w:qFormat/>
    <w:rPr>
      <w:rFonts w:ascii="Courier New" w:hAnsi="Courier New"/>
    </w:rPr>
  </w:style>
  <w:style w:type="character" w:customStyle="1" w:styleId="WW8Num37z51">
    <w:name w:val="WW8Num37z51"/>
    <w:qFormat/>
  </w:style>
  <w:style w:type="character" w:customStyle="1" w:styleId="WW8Num31z11">
    <w:name w:val="WW8Num31z11"/>
    <w:qFormat/>
    <w:rPr>
      <w:rFonts w:ascii="Courier New" w:hAnsi="Courier New"/>
    </w:rPr>
  </w:style>
  <w:style w:type="character" w:customStyle="1" w:styleId="120">
    <w:name w:val="Обычный12"/>
    <w:qFormat/>
    <w:rPr>
      <w:rFonts w:ascii="Times New Roman" w:hAnsi="Times New Roman"/>
      <w:sz w:val="22"/>
    </w:rPr>
  </w:style>
  <w:style w:type="character" w:customStyle="1" w:styleId="17">
    <w:name w:val="оглавление статья1"/>
    <w:basedOn w:val="30"/>
    <w:qFormat/>
    <w:rPr>
      <w:rFonts w:ascii="Calibri" w:hAnsi="Calibri"/>
      <w:b/>
      <w:color w:val="000000"/>
      <w:sz w:val="20"/>
    </w:rPr>
  </w:style>
  <w:style w:type="character" w:customStyle="1" w:styleId="30">
    <w:name w:val="Оглавление 3 Знак"/>
    <w:basedOn w:val="10"/>
    <w:qFormat/>
    <w:rPr>
      <w:rFonts w:ascii="Times New Roman" w:hAnsi="Times New Roman"/>
      <w:sz w:val="24"/>
    </w:rPr>
  </w:style>
  <w:style w:type="character" w:customStyle="1" w:styleId="WW8Num122z01">
    <w:name w:val="WW8Num122z01"/>
    <w:qFormat/>
    <w:rPr>
      <w:sz w:val="28"/>
    </w:rPr>
  </w:style>
  <w:style w:type="character" w:customStyle="1" w:styleId="71">
    <w:name w:val="Оглавление 7 Знак"/>
    <w:basedOn w:val="10"/>
    <w:qFormat/>
    <w:rPr>
      <w:rFonts w:ascii="Times New Roman" w:hAnsi="Times New Roman"/>
      <w:sz w:val="24"/>
    </w:rPr>
  </w:style>
  <w:style w:type="character" w:customStyle="1" w:styleId="212">
    <w:name w:val="Знак21"/>
    <w:basedOn w:val="10"/>
    <w:qFormat/>
    <w:rPr>
      <w:rFonts w:ascii="Verdana" w:hAnsi="Verdana"/>
      <w:sz w:val="24"/>
    </w:rPr>
  </w:style>
  <w:style w:type="character" w:customStyle="1" w:styleId="S31">
    <w:name w:val="S_Заголовок 31"/>
    <w:basedOn w:val="312"/>
    <w:qFormat/>
    <w:rPr>
      <w:rFonts w:ascii="Times New Roman" w:hAnsi="Times New Roman"/>
      <w:b w:val="0"/>
      <w:sz w:val="20"/>
      <w:u w:val="single"/>
    </w:rPr>
  </w:style>
  <w:style w:type="character" w:customStyle="1" w:styleId="312">
    <w:name w:val="Заголовок 31"/>
    <w:basedOn w:val="10"/>
    <w:qFormat/>
    <w:rPr>
      <w:rFonts w:ascii="Times New Roman" w:hAnsi="Times New Roman"/>
      <w:b/>
      <w:sz w:val="24"/>
    </w:rPr>
  </w:style>
  <w:style w:type="character" w:customStyle="1" w:styleId="ad">
    <w:name w:val="Цитата Знак"/>
    <w:basedOn w:val="10"/>
    <w:qFormat/>
    <w:rPr>
      <w:rFonts w:ascii="Times New Roman" w:hAnsi="Times New Roman"/>
      <w:sz w:val="24"/>
    </w:rPr>
  </w:style>
  <w:style w:type="character" w:customStyle="1" w:styleId="CharacterStyle91">
    <w:name w:val="CharacterStyle91"/>
    <w:qFormat/>
    <w:rPr>
      <w:rFonts w:ascii="Times New Roman" w:hAnsi="Times New Roman"/>
      <w:color w:val="000000"/>
      <w:sz w:val="20"/>
      <w:u w:val="none"/>
    </w:rPr>
  </w:style>
  <w:style w:type="character" w:customStyle="1" w:styleId="WW8Num105z01">
    <w:name w:val="WW8Num105z01"/>
    <w:qFormat/>
    <w:rPr>
      <w:sz w:val="28"/>
    </w:rPr>
  </w:style>
  <w:style w:type="character" w:customStyle="1" w:styleId="WW8Num77z01">
    <w:name w:val="WW8Num77z01"/>
    <w:qFormat/>
    <w:rPr>
      <w:sz w:val="28"/>
    </w:rPr>
  </w:style>
  <w:style w:type="character" w:customStyle="1" w:styleId="caaieiaie112">
    <w:name w:val="caaieiaie 112"/>
    <w:basedOn w:val="Iauiue22"/>
    <w:qFormat/>
    <w:rPr>
      <w:rFonts w:ascii="Times New Roman" w:hAnsi="Times New Roman"/>
      <w:b/>
      <w:sz w:val="28"/>
    </w:rPr>
  </w:style>
  <w:style w:type="character" w:customStyle="1" w:styleId="WW8Num28z21">
    <w:name w:val="WW8Num28z21"/>
    <w:qFormat/>
    <w:rPr>
      <w:rFonts w:ascii="Wingdings" w:hAnsi="Wingdings"/>
    </w:rPr>
  </w:style>
  <w:style w:type="character" w:customStyle="1" w:styleId="WW8Num41z01">
    <w:name w:val="WW8Num41z01"/>
    <w:qFormat/>
    <w:rPr>
      <w:rFonts w:ascii="Symbol" w:hAnsi="Symbol"/>
      <w:sz w:val="20"/>
    </w:rPr>
  </w:style>
  <w:style w:type="character" w:customStyle="1" w:styleId="CharacterStyle231">
    <w:name w:val="CharacterStyle231"/>
    <w:qFormat/>
    <w:rPr>
      <w:rFonts w:ascii="Times New Roman" w:hAnsi="Times New Roman"/>
      <w:color w:val="000000"/>
      <w:sz w:val="20"/>
      <w:u w:val="none"/>
    </w:rPr>
  </w:style>
  <w:style w:type="character" w:customStyle="1" w:styleId="WW8Num49z31">
    <w:name w:val="WW8Num49z31"/>
    <w:qFormat/>
  </w:style>
  <w:style w:type="character" w:customStyle="1" w:styleId="112">
    <w:name w:val="Основной шрифт абзаца11"/>
    <w:qFormat/>
  </w:style>
  <w:style w:type="character" w:customStyle="1" w:styleId="xl1081">
    <w:name w:val="xl1081"/>
    <w:basedOn w:val="10"/>
    <w:qFormat/>
    <w:rPr>
      <w:rFonts w:ascii="Times New Roman" w:hAnsi="Times New Roman"/>
      <w:sz w:val="24"/>
    </w:rPr>
  </w:style>
  <w:style w:type="character" w:customStyle="1" w:styleId="WW8Num46z21">
    <w:name w:val="WW8Num46z21"/>
    <w:qFormat/>
  </w:style>
  <w:style w:type="character" w:customStyle="1" w:styleId="18">
    <w:name w:val="ñïèñîê1"/>
    <w:basedOn w:val="22"/>
    <w:qFormat/>
    <w:rPr>
      <w:rFonts w:ascii="Peterburg" w:hAnsi="Peterburg"/>
      <w:sz w:val="24"/>
    </w:rPr>
  </w:style>
  <w:style w:type="character" w:customStyle="1" w:styleId="22">
    <w:name w:val="Îáû÷íûé2"/>
    <w:qFormat/>
    <w:rPr>
      <w:sz w:val="28"/>
    </w:rPr>
  </w:style>
  <w:style w:type="character" w:customStyle="1" w:styleId="WW8Num47z11">
    <w:name w:val="WW8Num47z11"/>
    <w:qFormat/>
    <w:rPr>
      <w:rFonts w:ascii="Courier New" w:hAnsi="Courier New"/>
    </w:rPr>
  </w:style>
  <w:style w:type="character" w:customStyle="1" w:styleId="xl721">
    <w:name w:val="xl721"/>
    <w:basedOn w:val="10"/>
    <w:qFormat/>
    <w:rPr>
      <w:rFonts w:ascii="Arial Narrow" w:hAnsi="Arial Narrow"/>
      <w:sz w:val="16"/>
    </w:rPr>
  </w:style>
  <w:style w:type="character" w:customStyle="1" w:styleId="WW8Num21z01">
    <w:name w:val="WW8Num21z01"/>
    <w:qFormat/>
    <w:rPr>
      <w:rFonts w:ascii="Times New Roman" w:hAnsi="Times New Roman"/>
    </w:rPr>
  </w:style>
  <w:style w:type="character" w:customStyle="1" w:styleId="41">
    <w:name w:val="Указатель41"/>
    <w:basedOn w:val="10"/>
    <w:qFormat/>
    <w:rPr>
      <w:rFonts w:ascii="Times New Roman" w:hAnsi="Times New Roman"/>
      <w:sz w:val="20"/>
    </w:rPr>
  </w:style>
  <w:style w:type="character" w:customStyle="1" w:styleId="xl881">
    <w:name w:val="xl881"/>
    <w:basedOn w:val="10"/>
    <w:qFormat/>
    <w:rPr>
      <w:rFonts w:ascii="Times New Roman" w:hAnsi="Times New Roman"/>
      <w:sz w:val="24"/>
    </w:rPr>
  </w:style>
  <w:style w:type="character" w:customStyle="1" w:styleId="xl1401">
    <w:name w:val="xl1401"/>
    <w:basedOn w:val="10"/>
    <w:qFormat/>
    <w:rPr>
      <w:rFonts w:ascii="Times New Roman" w:hAnsi="Times New Roman"/>
      <w:sz w:val="24"/>
    </w:rPr>
  </w:style>
  <w:style w:type="character" w:customStyle="1" w:styleId="WW8Num57z41">
    <w:name w:val="WW8Num57z41"/>
    <w:qFormat/>
  </w:style>
  <w:style w:type="character" w:customStyle="1" w:styleId="xl1071">
    <w:name w:val="xl1071"/>
    <w:basedOn w:val="10"/>
    <w:qFormat/>
    <w:rPr>
      <w:rFonts w:ascii="Times New Roman" w:hAnsi="Times New Roman"/>
      <w:sz w:val="24"/>
    </w:rPr>
  </w:style>
  <w:style w:type="character" w:customStyle="1" w:styleId="FontStyle181">
    <w:name w:val="Font Style181"/>
    <w:qFormat/>
    <w:rPr>
      <w:rFonts w:ascii="Times New Roman" w:hAnsi="Times New Roman"/>
      <w:b/>
      <w:sz w:val="20"/>
    </w:rPr>
  </w:style>
  <w:style w:type="character" w:customStyle="1" w:styleId="xl691">
    <w:name w:val="xl691"/>
    <w:basedOn w:val="10"/>
    <w:qFormat/>
    <w:rPr>
      <w:rFonts w:ascii="Arial Narrow" w:hAnsi="Arial Narrow"/>
      <w:b/>
      <w:sz w:val="16"/>
    </w:rPr>
  </w:style>
  <w:style w:type="character" w:customStyle="1" w:styleId="WW8Num46z81">
    <w:name w:val="WW8Num46z81"/>
    <w:qFormat/>
  </w:style>
  <w:style w:type="character" w:customStyle="1" w:styleId="19">
    <w:name w:val="основной1"/>
    <w:basedOn w:val="10"/>
    <w:qFormat/>
    <w:rPr>
      <w:rFonts w:ascii="Times New Roman" w:hAnsi="Times New Roman"/>
      <w:sz w:val="24"/>
    </w:rPr>
  </w:style>
  <w:style w:type="character" w:customStyle="1" w:styleId="213">
    <w:name w:val="Егор21"/>
    <w:basedOn w:val="312"/>
    <w:qFormat/>
    <w:rPr>
      <w:rFonts w:ascii="Times New Roman" w:hAnsi="Times New Roman"/>
      <w:b w:val="0"/>
      <w:i/>
      <w:sz w:val="26"/>
    </w:rPr>
  </w:style>
  <w:style w:type="character" w:customStyle="1" w:styleId="Iniiaiieoaeno11">
    <w:name w:val="Iniiaiie oaeno11"/>
    <w:basedOn w:val="Iauiue11"/>
    <w:qFormat/>
    <w:rPr>
      <w:rFonts w:ascii="Times New Roman" w:hAnsi="Times New Roman"/>
      <w:b/>
      <w:sz w:val="24"/>
    </w:rPr>
  </w:style>
  <w:style w:type="character" w:customStyle="1" w:styleId="xl1911">
    <w:name w:val="xl1911"/>
    <w:basedOn w:val="10"/>
    <w:qFormat/>
    <w:rPr>
      <w:rFonts w:ascii="Times New Roman" w:hAnsi="Times New Roman"/>
      <w:b/>
      <w:sz w:val="24"/>
    </w:rPr>
  </w:style>
  <w:style w:type="character" w:customStyle="1" w:styleId="WW8Num63z31">
    <w:name w:val="WW8Num63z31"/>
    <w:qFormat/>
    <w:rPr>
      <w:rFonts w:ascii="Symbol" w:hAnsi="Symbol"/>
    </w:rPr>
  </w:style>
  <w:style w:type="character" w:customStyle="1" w:styleId="ConsPlusTitle1">
    <w:name w:val="ConsPlusTitle1"/>
    <w:qFormat/>
    <w:rPr>
      <w:b/>
      <w:sz w:val="22"/>
    </w:rPr>
  </w:style>
  <w:style w:type="character" w:customStyle="1" w:styleId="1a">
    <w:name w:val="ПодзаголовокКАТЯ1"/>
    <w:basedOn w:val="ae"/>
    <w:qFormat/>
    <w:rPr>
      <w:rFonts w:ascii="Times New Roman" w:hAnsi="Times New Roman"/>
      <w:b w:val="0"/>
      <w:i/>
      <w:spacing w:val="0"/>
      <w:sz w:val="26"/>
      <w:highlight w:val="white"/>
    </w:rPr>
  </w:style>
  <w:style w:type="character" w:customStyle="1" w:styleId="ae">
    <w:name w:val="Подзаголовок Знак"/>
    <w:basedOn w:val="21"/>
    <w:qFormat/>
    <w:rPr>
      <w:rFonts w:ascii="Times New Roman" w:hAnsi="Times New Roman"/>
      <w:b/>
      <w:spacing w:val="2"/>
      <w:sz w:val="24"/>
      <w:highlight w:val="white"/>
    </w:rPr>
  </w:style>
  <w:style w:type="character" w:customStyle="1" w:styleId="WW8Num50z71">
    <w:name w:val="WW8Num50z71"/>
    <w:qFormat/>
  </w:style>
  <w:style w:type="character" w:customStyle="1" w:styleId="WW8Num54z61">
    <w:name w:val="WW8Num54z61"/>
    <w:qFormat/>
  </w:style>
  <w:style w:type="character" w:customStyle="1" w:styleId="6-21">
    <w:name w:val="6.Табл.-2уровень1"/>
    <w:basedOn w:val="6-11"/>
    <w:qFormat/>
    <w:rPr>
      <w:rFonts w:ascii="Times New Roman" w:hAnsi="Times New Roman"/>
      <w:sz w:val="16"/>
    </w:rPr>
  </w:style>
  <w:style w:type="character" w:customStyle="1" w:styleId="Style1371">
    <w:name w:val="Style1371"/>
    <w:basedOn w:val="10"/>
    <w:qFormat/>
    <w:rPr>
      <w:rFonts w:ascii="Arial" w:hAnsi="Arial"/>
      <w:sz w:val="24"/>
    </w:rPr>
  </w:style>
  <w:style w:type="character" w:customStyle="1" w:styleId="WW8Num62z11">
    <w:name w:val="WW8Num62z11"/>
    <w:qFormat/>
  </w:style>
  <w:style w:type="character" w:customStyle="1" w:styleId="WW8Num41z71">
    <w:name w:val="WW8Num41z71"/>
    <w:qFormat/>
  </w:style>
  <w:style w:type="character" w:customStyle="1" w:styleId="font111">
    <w:name w:val="font111"/>
    <w:basedOn w:val="10"/>
    <w:qFormat/>
    <w:rPr>
      <w:rFonts w:ascii="Tahoma" w:hAnsi="Tahoma"/>
      <w:b/>
      <w:color w:val="000000"/>
      <w:sz w:val="18"/>
    </w:rPr>
  </w:style>
  <w:style w:type="character" w:customStyle="1" w:styleId="xl1031">
    <w:name w:val="xl1031"/>
    <w:basedOn w:val="10"/>
    <w:qFormat/>
    <w:rPr>
      <w:rFonts w:ascii="Times New Roman" w:hAnsi="Times New Roman"/>
      <w:sz w:val="24"/>
    </w:rPr>
  </w:style>
  <w:style w:type="character" w:customStyle="1" w:styleId="Normal01">
    <w:name w:val="Normal_01"/>
    <w:qFormat/>
    <w:rPr>
      <w:rFonts w:ascii="Times New Roman" w:hAnsi="Times New Roman"/>
      <w:sz w:val="24"/>
    </w:rPr>
  </w:style>
  <w:style w:type="character" w:customStyle="1" w:styleId="Internetlink1">
    <w:name w:val="Internet link1"/>
    <w:qFormat/>
    <w:rPr>
      <w:rFonts w:ascii="Times New Roman" w:hAnsi="Times New Roman"/>
      <w:color w:val="000080"/>
      <w:sz w:val="20"/>
      <w:u w:val="single"/>
    </w:rPr>
  </w:style>
  <w:style w:type="character" w:customStyle="1" w:styleId="S21">
    <w:name w:val="S_Заголовок 21"/>
    <w:basedOn w:val="214"/>
    <w:qFormat/>
    <w:rPr>
      <w:rFonts w:ascii="Times New Roman" w:hAnsi="Times New Roman"/>
      <w:b/>
      <w:sz w:val="24"/>
    </w:rPr>
  </w:style>
  <w:style w:type="character" w:customStyle="1" w:styleId="214">
    <w:name w:val="Заголовок 2 Знак1"/>
    <w:basedOn w:val="10"/>
    <w:qFormat/>
    <w:rPr>
      <w:rFonts w:ascii="Times New Roman" w:hAnsi="Times New Roman"/>
      <w:sz w:val="28"/>
    </w:rPr>
  </w:style>
  <w:style w:type="character" w:customStyle="1" w:styleId="Iniiaiieoaenonionooiii32">
    <w:name w:val="Iniiaiie oaeno n ionooiii 32"/>
    <w:basedOn w:val="Iauiue22"/>
    <w:qFormat/>
    <w:rPr>
      <w:rFonts w:ascii="Peterburg" w:hAnsi="Peterburg"/>
      <w:sz w:val="28"/>
    </w:rPr>
  </w:style>
  <w:style w:type="character" w:customStyle="1" w:styleId="WW8Num28z71">
    <w:name w:val="WW8Num28z71"/>
    <w:qFormat/>
  </w:style>
  <w:style w:type="character" w:customStyle="1" w:styleId="BalloonTextChar1">
    <w:name w:val="Balloon Text Char1"/>
    <w:qFormat/>
    <w:rPr>
      <w:rFonts w:ascii="Tahoma" w:hAnsi="Tahoma"/>
      <w:sz w:val="16"/>
    </w:rPr>
  </w:style>
  <w:style w:type="character" w:customStyle="1" w:styleId="WW8Num4z51">
    <w:name w:val="WW8Num4z51"/>
    <w:qFormat/>
  </w:style>
  <w:style w:type="character" w:customStyle="1" w:styleId="Iauiue31">
    <w:name w:val="Iau?iue31"/>
    <w:qFormat/>
    <w:rPr>
      <w:rFonts w:ascii="Times New Roman" w:hAnsi="Times New Roman"/>
    </w:rPr>
  </w:style>
  <w:style w:type="character" w:customStyle="1" w:styleId="zagc-01">
    <w:name w:val="zagc-01"/>
    <w:basedOn w:val="10"/>
    <w:qFormat/>
    <w:rPr>
      <w:rFonts w:ascii="Arial" w:hAnsi="Arial"/>
      <w:b/>
      <w:caps/>
      <w:color w:val="29211E"/>
      <w:sz w:val="24"/>
    </w:rPr>
  </w:style>
  <w:style w:type="character" w:customStyle="1" w:styleId="WW8Num27z11">
    <w:name w:val="WW8Num27z11"/>
    <w:qFormat/>
    <w:rPr>
      <w:rFonts w:ascii="Courier New" w:hAnsi="Courier New"/>
    </w:rPr>
  </w:style>
  <w:style w:type="character" w:customStyle="1" w:styleId="1b">
    <w:name w:val="Указатель 1 Знак"/>
    <w:basedOn w:val="10"/>
    <w:qFormat/>
    <w:rPr>
      <w:rFonts w:ascii="Times New Roman" w:hAnsi="Times New Roman"/>
      <w:sz w:val="24"/>
    </w:rPr>
  </w:style>
  <w:style w:type="character" w:customStyle="1" w:styleId="WW8Num23z81">
    <w:name w:val="WW8Num23z81"/>
    <w:qFormat/>
  </w:style>
  <w:style w:type="character" w:customStyle="1" w:styleId="215">
    <w:name w:val="Основной текст21"/>
    <w:basedOn w:val="10"/>
    <w:qFormat/>
    <w:rPr>
      <w:rFonts w:ascii="Calibri" w:hAnsi="Calibri"/>
      <w:sz w:val="26"/>
    </w:rPr>
  </w:style>
  <w:style w:type="character" w:customStyle="1" w:styleId="WW8Num30z31">
    <w:name w:val="WW8Num30z31"/>
    <w:qFormat/>
    <w:rPr>
      <w:rFonts w:ascii="Symbol" w:hAnsi="Symbol"/>
    </w:rPr>
  </w:style>
  <w:style w:type="character" w:customStyle="1" w:styleId="113">
    <w:name w:val="Подзаголовок 11"/>
    <w:basedOn w:val="12"/>
    <w:qFormat/>
    <w:rPr>
      <w:rFonts w:ascii="Times New Roman" w:hAnsi="Times New Roman"/>
      <w:b/>
      <w:sz w:val="28"/>
    </w:rPr>
  </w:style>
  <w:style w:type="character" w:customStyle="1" w:styleId="2111">
    <w:name w:val="Основной текст 2 Знак11"/>
    <w:qFormat/>
  </w:style>
  <w:style w:type="character" w:customStyle="1" w:styleId="WW8Num37z41">
    <w:name w:val="WW8Num37z41"/>
    <w:qFormat/>
  </w:style>
  <w:style w:type="character" w:customStyle="1" w:styleId="410">
    <w:name w:val="Егор41"/>
    <w:basedOn w:val="10"/>
    <w:qFormat/>
    <w:rPr>
      <w:rFonts w:ascii="Times New Roman" w:hAnsi="Times New Roman"/>
      <w:sz w:val="26"/>
      <w:u w:val="single"/>
    </w:rPr>
  </w:style>
  <w:style w:type="character" w:customStyle="1" w:styleId="S11">
    <w:name w:val="S_Обычный1"/>
    <w:basedOn w:val="10"/>
    <w:qFormat/>
    <w:rPr>
      <w:rFonts w:ascii="Times New Roman" w:hAnsi="Times New Roman"/>
      <w:color w:val="000000"/>
      <w:sz w:val="24"/>
    </w:rPr>
  </w:style>
  <w:style w:type="character" w:customStyle="1" w:styleId="WW8Num37z11">
    <w:name w:val="WW8Num37z11"/>
    <w:qFormat/>
  </w:style>
  <w:style w:type="character" w:customStyle="1" w:styleId="WW8Num18z61">
    <w:name w:val="WW8Num18z61"/>
    <w:qFormat/>
  </w:style>
  <w:style w:type="character" w:customStyle="1" w:styleId="link-text1">
    <w:name w:val="link-text1"/>
    <w:basedOn w:val="411"/>
    <w:qFormat/>
  </w:style>
  <w:style w:type="character" w:customStyle="1" w:styleId="411">
    <w:name w:val="Основной шрифт абзаца41"/>
    <w:qFormat/>
  </w:style>
  <w:style w:type="character" w:customStyle="1" w:styleId="3110">
    <w:name w:val="Основной текст с отступом 311"/>
    <w:basedOn w:val="10"/>
    <w:qFormat/>
    <w:rPr>
      <w:rFonts w:ascii="Times New Roman" w:hAnsi="Times New Roman"/>
      <w:sz w:val="16"/>
    </w:rPr>
  </w:style>
  <w:style w:type="character" w:customStyle="1" w:styleId="WW8Num61z11">
    <w:name w:val="WW8Num61z11"/>
    <w:qFormat/>
    <w:rPr>
      <w:rFonts w:ascii="Courier New" w:hAnsi="Courier New"/>
    </w:rPr>
  </w:style>
  <w:style w:type="character" w:customStyle="1" w:styleId="1c">
    <w:name w:val="Абзац списка1"/>
    <w:basedOn w:val="10"/>
    <w:qFormat/>
    <w:rPr>
      <w:rFonts w:ascii="Times New Roman" w:hAnsi="Times New Roman"/>
      <w:color w:val="000000"/>
      <w:sz w:val="24"/>
    </w:rPr>
  </w:style>
  <w:style w:type="character" w:customStyle="1" w:styleId="313">
    <w:name w:val="Егор31"/>
    <w:basedOn w:val="50"/>
    <w:qFormat/>
    <w:rPr>
      <w:rFonts w:ascii="Times New Roman" w:hAnsi="Times New Roman"/>
      <w:b w:val="0"/>
      <w:i/>
      <w:sz w:val="26"/>
    </w:rPr>
  </w:style>
  <w:style w:type="character" w:customStyle="1" w:styleId="50">
    <w:name w:val="Егор5"/>
    <w:basedOn w:val="10"/>
    <w:qFormat/>
    <w:rPr>
      <w:rFonts w:ascii="Times New Roman" w:hAnsi="Times New Roman"/>
      <w:b/>
      <w:sz w:val="28"/>
    </w:rPr>
  </w:style>
  <w:style w:type="character" w:customStyle="1" w:styleId="WW8Num39z21">
    <w:name w:val="WW8Num39z21"/>
    <w:qFormat/>
    <w:rPr>
      <w:rFonts w:ascii="Wingdings" w:hAnsi="Wingdings"/>
    </w:rPr>
  </w:style>
  <w:style w:type="character" w:customStyle="1" w:styleId="WW8Num6z21">
    <w:name w:val="WW8Num6z21"/>
    <w:qFormat/>
    <w:rPr>
      <w:rFonts w:ascii="Times New Roman" w:hAnsi="Times New Roman"/>
      <w:b/>
      <w:i/>
      <w:color w:val="000000"/>
      <w:sz w:val="24"/>
    </w:rPr>
  </w:style>
  <w:style w:type="character" w:customStyle="1" w:styleId="WW8Num32z61">
    <w:name w:val="WW8Num32z61"/>
    <w:qFormat/>
  </w:style>
  <w:style w:type="character" w:customStyle="1" w:styleId="Heading42Bold1">
    <w:name w:val="Heading #4 (2) + Bold1"/>
    <w:qFormat/>
    <w:rPr>
      <w:rFonts w:ascii="Arial Narrow" w:hAnsi="Arial Narrow"/>
      <w:b/>
      <w:i/>
      <w:spacing w:val="-10"/>
      <w:sz w:val="21"/>
      <w:highlight w:val="white"/>
    </w:rPr>
  </w:style>
  <w:style w:type="character" w:customStyle="1" w:styleId="WW8Num63z11">
    <w:name w:val="WW8Num63z11"/>
    <w:qFormat/>
    <w:rPr>
      <w:rFonts w:ascii="Courier New" w:hAnsi="Courier New"/>
    </w:rPr>
  </w:style>
  <w:style w:type="character" w:customStyle="1" w:styleId="listparagraphcxspmiddle1">
    <w:name w:val="listparagraphcxspmiddle1"/>
    <w:basedOn w:val="10"/>
    <w:qFormat/>
    <w:rPr>
      <w:rFonts w:ascii="Times New Roman" w:hAnsi="Times New Roman"/>
      <w:sz w:val="24"/>
    </w:rPr>
  </w:style>
  <w:style w:type="character" w:customStyle="1" w:styleId="xl1531">
    <w:name w:val="xl1531"/>
    <w:basedOn w:val="10"/>
    <w:qFormat/>
    <w:rPr>
      <w:rFonts w:ascii="Times New Roman" w:hAnsi="Times New Roman"/>
      <w:sz w:val="24"/>
    </w:rPr>
  </w:style>
  <w:style w:type="character" w:customStyle="1" w:styleId="s110">
    <w:name w:val="s_11"/>
    <w:basedOn w:val="10"/>
    <w:qFormat/>
    <w:rPr>
      <w:rFonts w:ascii="Arial" w:hAnsi="Arial"/>
      <w:sz w:val="26"/>
    </w:rPr>
  </w:style>
  <w:style w:type="character" w:customStyle="1" w:styleId="xl1361">
    <w:name w:val="xl1361"/>
    <w:basedOn w:val="10"/>
    <w:qFormat/>
    <w:rPr>
      <w:rFonts w:ascii="Times New Roman" w:hAnsi="Times New Roman"/>
      <w:sz w:val="24"/>
    </w:rPr>
  </w:style>
  <w:style w:type="character" w:customStyle="1" w:styleId="121">
    <w:name w:val="Знак12"/>
    <w:basedOn w:val="10"/>
    <w:qFormat/>
    <w:rPr>
      <w:rFonts w:ascii="Verdana" w:hAnsi="Verdana"/>
      <w:sz w:val="24"/>
    </w:rPr>
  </w:style>
  <w:style w:type="character" w:customStyle="1" w:styleId="ConsTitle1">
    <w:name w:val="ConsTitle1"/>
    <w:qFormat/>
    <w:rPr>
      <w:rFonts w:ascii="Arial" w:hAnsi="Arial"/>
      <w:b/>
      <w:sz w:val="16"/>
    </w:rPr>
  </w:style>
  <w:style w:type="character" w:customStyle="1" w:styleId="1d">
    <w:name w:val="Современный Знак1"/>
    <w:qFormat/>
    <w:rPr>
      <w:rFonts w:ascii="Times New Roman" w:hAnsi="Times New Roman"/>
      <w:b/>
      <w:sz w:val="24"/>
    </w:rPr>
  </w:style>
  <w:style w:type="character" w:customStyle="1" w:styleId="xl1791">
    <w:name w:val="xl1791"/>
    <w:basedOn w:val="10"/>
    <w:qFormat/>
    <w:rPr>
      <w:rFonts w:ascii="Times New Roman" w:hAnsi="Times New Roman"/>
      <w:sz w:val="24"/>
    </w:rPr>
  </w:style>
  <w:style w:type="character" w:customStyle="1" w:styleId="WW8Num46z51">
    <w:name w:val="WW8Num46z51"/>
    <w:qFormat/>
  </w:style>
  <w:style w:type="character" w:customStyle="1" w:styleId="msonormalcxspmiddle1">
    <w:name w:val="msonormalcxspmiddle1"/>
    <w:basedOn w:val="10"/>
    <w:qFormat/>
    <w:rPr>
      <w:rFonts w:ascii="Times New Roman" w:hAnsi="Times New Roman"/>
      <w:sz w:val="24"/>
    </w:rPr>
  </w:style>
  <w:style w:type="character" w:customStyle="1" w:styleId="1e">
    <w:name w:val="Базовый указатель1"/>
    <w:basedOn w:val="10"/>
    <w:qFormat/>
    <w:rPr>
      <w:rFonts w:ascii="Arial" w:hAnsi="Arial"/>
      <w:sz w:val="22"/>
    </w:rPr>
  </w:style>
  <w:style w:type="character" w:customStyle="1" w:styleId="WW8Num14z41">
    <w:name w:val="WW8Num14z41"/>
    <w:qFormat/>
  </w:style>
  <w:style w:type="character" w:customStyle="1" w:styleId="WW8Num18z21">
    <w:name w:val="WW8Num18z21"/>
    <w:qFormat/>
  </w:style>
  <w:style w:type="character" w:customStyle="1" w:styleId="WW8Num19z01">
    <w:name w:val="WW8Num19z01"/>
    <w:qFormat/>
    <w:rPr>
      <w:rFonts w:ascii="Times New Roman" w:hAnsi="Times New Roman"/>
    </w:rPr>
  </w:style>
  <w:style w:type="character" w:customStyle="1" w:styleId="spelle1">
    <w:name w:val="spelle1"/>
    <w:qFormat/>
  </w:style>
  <w:style w:type="character" w:customStyle="1" w:styleId="Style401">
    <w:name w:val="_Style 401"/>
    <w:basedOn w:val="10"/>
    <w:qFormat/>
    <w:rPr>
      <w:rFonts w:ascii="Arial" w:hAnsi="Arial"/>
      <w:sz w:val="28"/>
    </w:rPr>
  </w:style>
  <w:style w:type="character" w:customStyle="1" w:styleId="WW8Num5z31">
    <w:name w:val="WW8Num5z31"/>
    <w:qFormat/>
    <w:rPr>
      <w:rFonts w:ascii="Times New Roman" w:hAnsi="Times New Roman"/>
      <w:sz w:val="28"/>
    </w:rPr>
  </w:style>
  <w:style w:type="character" w:customStyle="1" w:styleId="ConsPlusTitlePage1">
    <w:name w:val="ConsPlusTitlePage1"/>
    <w:qFormat/>
    <w:rPr>
      <w:rFonts w:ascii="Tahoma" w:hAnsi="Tahoma"/>
    </w:rPr>
  </w:style>
  <w:style w:type="character" w:customStyle="1" w:styleId="af">
    <w:name w:val="Продолжение списка Знак"/>
    <w:basedOn w:val="10"/>
    <w:qFormat/>
    <w:rPr>
      <w:rFonts w:ascii="Calibri" w:hAnsi="Calibri"/>
      <w:sz w:val="22"/>
    </w:rPr>
  </w:style>
  <w:style w:type="character" w:customStyle="1" w:styleId="xl961">
    <w:name w:val="xl961"/>
    <w:basedOn w:val="10"/>
    <w:qFormat/>
    <w:rPr>
      <w:rFonts w:ascii="Times New Roman" w:hAnsi="Times New Roman"/>
      <w:sz w:val="24"/>
    </w:rPr>
  </w:style>
  <w:style w:type="character" w:customStyle="1" w:styleId="1f">
    <w:name w:val="Обычный + Черный1"/>
    <w:basedOn w:val="10"/>
    <w:qFormat/>
    <w:rPr>
      <w:rFonts w:ascii="Times New Roman" w:hAnsi="Times New Roman"/>
      <w:color w:val="000000"/>
      <w:sz w:val="24"/>
    </w:rPr>
  </w:style>
  <w:style w:type="character" w:customStyle="1" w:styleId="xl1821">
    <w:name w:val="xl1821"/>
    <w:basedOn w:val="10"/>
    <w:qFormat/>
    <w:rPr>
      <w:rFonts w:ascii="Times New Roman" w:hAnsi="Times New Roman"/>
      <w:sz w:val="24"/>
    </w:rPr>
  </w:style>
  <w:style w:type="character" w:customStyle="1" w:styleId="xl1201">
    <w:name w:val="xl1201"/>
    <w:basedOn w:val="10"/>
    <w:qFormat/>
    <w:rPr>
      <w:rFonts w:ascii="Times New Roman" w:hAnsi="Times New Roman"/>
      <w:b/>
      <w:sz w:val="24"/>
    </w:rPr>
  </w:style>
  <w:style w:type="character" w:customStyle="1" w:styleId="WW8Num114z01">
    <w:name w:val="WW8Num114z01"/>
    <w:qFormat/>
    <w:rPr>
      <w:rFonts w:ascii="Symbol" w:hAnsi="Symbol"/>
    </w:rPr>
  </w:style>
  <w:style w:type="character" w:customStyle="1" w:styleId="WW8Num6z51">
    <w:name w:val="WW8Num6z51"/>
    <w:qFormat/>
  </w:style>
  <w:style w:type="character" w:customStyle="1" w:styleId="3111">
    <w:name w:val="Основной текст 311"/>
    <w:qFormat/>
    <w:rPr>
      <w:rFonts w:ascii="Times New Roman" w:hAnsi="Times New Roman"/>
      <w:sz w:val="16"/>
    </w:rPr>
  </w:style>
  <w:style w:type="character" w:customStyle="1" w:styleId="xl921">
    <w:name w:val="xl921"/>
    <w:basedOn w:val="10"/>
    <w:qFormat/>
    <w:rPr>
      <w:rFonts w:ascii="Times New Roman" w:hAnsi="Times New Roman"/>
      <w:sz w:val="24"/>
    </w:rPr>
  </w:style>
  <w:style w:type="character" w:customStyle="1" w:styleId="xl1241">
    <w:name w:val="xl1241"/>
    <w:basedOn w:val="10"/>
    <w:qFormat/>
    <w:rPr>
      <w:rFonts w:ascii="Times New Roman" w:hAnsi="Times New Roman"/>
      <w:b/>
      <w:sz w:val="24"/>
    </w:rPr>
  </w:style>
  <w:style w:type="character" w:customStyle="1" w:styleId="WW8Num14z71">
    <w:name w:val="WW8Num14z71"/>
    <w:qFormat/>
  </w:style>
  <w:style w:type="character" w:customStyle="1" w:styleId="WW8Num29z01">
    <w:name w:val="WW8Num29z01"/>
    <w:qFormat/>
    <w:rPr>
      <w:rFonts w:ascii="Times New Roman" w:hAnsi="Times New Roman"/>
    </w:rPr>
  </w:style>
  <w:style w:type="character" w:customStyle="1" w:styleId="dropcap1">
    <w:name w:val="dropcap1"/>
    <w:qFormat/>
  </w:style>
  <w:style w:type="character" w:customStyle="1" w:styleId="WW8Num38z21">
    <w:name w:val="WW8Num38z21"/>
    <w:qFormat/>
    <w:rPr>
      <w:rFonts w:ascii="Wingdings" w:hAnsi="Wingdings"/>
    </w:rPr>
  </w:style>
  <w:style w:type="character" w:customStyle="1" w:styleId="HeaderChar11">
    <w:name w:val="Header Char11"/>
    <w:qFormat/>
    <w:rPr>
      <w:rFonts w:ascii="font290" w:hAnsi="font290"/>
      <w:sz w:val="24"/>
    </w:rPr>
  </w:style>
  <w:style w:type="character" w:customStyle="1" w:styleId="314">
    <w:name w:val="заголовок 31"/>
    <w:basedOn w:val="214"/>
    <w:qFormat/>
    <w:rPr>
      <w:rFonts w:ascii="Arial" w:hAnsi="Arial"/>
      <w:b/>
      <w:sz w:val="24"/>
    </w:rPr>
  </w:style>
  <w:style w:type="character" w:customStyle="1" w:styleId="WW8Num49z11">
    <w:name w:val="WW8Num49z11"/>
    <w:qFormat/>
  </w:style>
  <w:style w:type="character" w:customStyle="1" w:styleId="caaieiaie61">
    <w:name w:val="caaieiaie 61"/>
    <w:basedOn w:val="Iauiue11"/>
    <w:qFormat/>
    <w:rPr>
      <w:rFonts w:ascii="Times New Roman" w:hAnsi="Times New Roman"/>
      <w:b/>
      <w:color w:val="000000"/>
      <w:u w:val="single"/>
    </w:rPr>
  </w:style>
  <w:style w:type="character" w:customStyle="1" w:styleId="xl1141">
    <w:name w:val="xl1141"/>
    <w:basedOn w:val="10"/>
    <w:qFormat/>
    <w:rPr>
      <w:rFonts w:ascii="Open_sansregular" w:hAnsi="Open_sansregular"/>
      <w:sz w:val="24"/>
    </w:rPr>
  </w:style>
  <w:style w:type="character" w:customStyle="1" w:styleId="412">
    <w:name w:val="Абзац списка41"/>
    <w:basedOn w:val="10"/>
    <w:qFormat/>
    <w:rPr>
      <w:rFonts w:ascii="Times New Roman" w:hAnsi="Times New Roman"/>
      <w:sz w:val="26"/>
    </w:rPr>
  </w:style>
  <w:style w:type="character" w:customStyle="1" w:styleId="WW8Num6z31">
    <w:name w:val="WW8Num6z31"/>
    <w:qFormat/>
    <w:rPr>
      <w:rFonts w:ascii="Times New Roman" w:hAnsi="Times New Roman"/>
      <w:sz w:val="24"/>
    </w:rPr>
  </w:style>
  <w:style w:type="character" w:customStyle="1" w:styleId="S12">
    <w:name w:val="S_Маркированный1"/>
    <w:basedOn w:val="af0"/>
    <w:qFormat/>
    <w:rPr>
      <w:rFonts w:ascii="Times New Roman" w:hAnsi="Times New Roman"/>
      <w:sz w:val="24"/>
    </w:rPr>
  </w:style>
  <w:style w:type="character" w:customStyle="1" w:styleId="af0">
    <w:name w:val="Маркированный список Знак"/>
    <w:basedOn w:val="10"/>
    <w:qFormat/>
    <w:rPr>
      <w:rFonts w:ascii="Times New Roman" w:hAnsi="Times New Roman"/>
      <w:sz w:val="24"/>
    </w:rPr>
  </w:style>
  <w:style w:type="character" w:customStyle="1" w:styleId="WW8Num51z01">
    <w:name w:val="WW8Num51z01"/>
    <w:qFormat/>
  </w:style>
  <w:style w:type="character" w:customStyle="1" w:styleId="WW8Num1z41">
    <w:name w:val="WW8Num1z41"/>
    <w:qFormat/>
  </w:style>
  <w:style w:type="character" w:customStyle="1" w:styleId="-1">
    <w:name w:val="Интернет-ссылка1"/>
    <w:qFormat/>
    <w:rPr>
      <w:color w:val="0000FF"/>
      <w:u w:val="single"/>
    </w:rPr>
  </w:style>
  <w:style w:type="character" w:customStyle="1" w:styleId="ParagraphStyle201">
    <w:name w:val="ParagraphStyle201"/>
    <w:qFormat/>
    <w:rPr>
      <w:sz w:val="22"/>
    </w:rPr>
  </w:style>
  <w:style w:type="character" w:customStyle="1" w:styleId="FooterChar11">
    <w:name w:val="Footer Char11"/>
    <w:qFormat/>
    <w:rPr>
      <w:rFonts w:ascii="font290" w:hAnsi="font290"/>
      <w:sz w:val="24"/>
    </w:rPr>
  </w:style>
  <w:style w:type="character" w:customStyle="1" w:styleId="rtejustify11">
    <w:name w:val="rtejustify11"/>
    <w:qFormat/>
    <w:rPr>
      <w:rFonts w:ascii="Arial" w:hAnsi="Arial"/>
      <w:sz w:val="21"/>
    </w:rPr>
  </w:style>
  <w:style w:type="character" w:customStyle="1" w:styleId="WW8Num48z11">
    <w:name w:val="WW8Num48z11"/>
    <w:qFormat/>
  </w:style>
  <w:style w:type="character" w:customStyle="1" w:styleId="WW8Num32z21">
    <w:name w:val="WW8Num32z21"/>
    <w:qFormat/>
  </w:style>
  <w:style w:type="character" w:customStyle="1" w:styleId="western1">
    <w:name w:val="western1"/>
    <w:basedOn w:val="10"/>
    <w:qFormat/>
    <w:rPr>
      <w:rFonts w:ascii="Times New Roman" w:hAnsi="Times New Roman"/>
      <w:sz w:val="24"/>
    </w:rPr>
  </w:style>
  <w:style w:type="character" w:customStyle="1" w:styleId="122">
    <w:name w:val="Название12"/>
    <w:basedOn w:val="10"/>
    <w:qFormat/>
    <w:rPr>
      <w:rFonts w:ascii="Times New Roman" w:hAnsi="Times New Roman"/>
      <w:sz w:val="28"/>
    </w:rPr>
  </w:style>
  <w:style w:type="character" w:customStyle="1" w:styleId="315">
    <w:name w:val="Основной шрифт абзаца31"/>
    <w:qFormat/>
  </w:style>
  <w:style w:type="character" w:customStyle="1" w:styleId="xl1551">
    <w:name w:val="xl1551"/>
    <w:basedOn w:val="10"/>
    <w:qFormat/>
    <w:rPr>
      <w:rFonts w:ascii="Times New Roman" w:hAnsi="Times New Roman"/>
      <w:b/>
      <w:sz w:val="24"/>
    </w:rPr>
  </w:style>
  <w:style w:type="character" w:customStyle="1" w:styleId="righttext11">
    <w:name w:val="righttext11"/>
    <w:basedOn w:val="10"/>
    <w:qFormat/>
    <w:rPr>
      <w:rFonts w:ascii="Times New Roman" w:hAnsi="Times New Roman"/>
      <w:sz w:val="24"/>
    </w:rPr>
  </w:style>
  <w:style w:type="character" w:customStyle="1" w:styleId="WW8Num26z41">
    <w:name w:val="WW8Num26z41"/>
    <w:qFormat/>
    <w:rPr>
      <w:rFonts w:ascii="Courier New" w:hAnsi="Courier New"/>
    </w:rPr>
  </w:style>
  <w:style w:type="character" w:customStyle="1" w:styleId="WW8Num39z11">
    <w:name w:val="WW8Num39z11"/>
    <w:qFormat/>
    <w:rPr>
      <w:rFonts w:ascii="Courier New" w:hAnsi="Courier New"/>
    </w:rPr>
  </w:style>
  <w:style w:type="character" w:customStyle="1" w:styleId="2112">
    <w:name w:val="Цитата 211"/>
    <w:basedOn w:val="10"/>
    <w:qFormat/>
    <w:rPr>
      <w:rFonts w:ascii="Calibri" w:hAnsi="Calibri"/>
      <w:color w:val="943634"/>
      <w:sz w:val="24"/>
    </w:rPr>
  </w:style>
  <w:style w:type="character" w:customStyle="1" w:styleId="WW8Num23z41">
    <w:name w:val="WW8Num23z41"/>
    <w:qFormat/>
  </w:style>
  <w:style w:type="character" w:customStyle="1" w:styleId="01">
    <w:name w:val="КК01"/>
    <w:basedOn w:val="10"/>
    <w:qFormat/>
    <w:rPr>
      <w:rFonts w:ascii="Times New Roman" w:hAnsi="Times New Roman"/>
      <w:sz w:val="26"/>
    </w:rPr>
  </w:style>
  <w:style w:type="character" w:customStyle="1" w:styleId="tex2st1">
    <w:name w:val="tex2st1"/>
    <w:basedOn w:val="10"/>
    <w:qFormat/>
    <w:rPr>
      <w:rFonts w:ascii="Times New Roman" w:hAnsi="Times New Roman"/>
      <w:sz w:val="24"/>
    </w:rPr>
  </w:style>
  <w:style w:type="character" w:customStyle="1" w:styleId="FontStyle211">
    <w:name w:val="Font Style211"/>
    <w:qFormat/>
    <w:rPr>
      <w:rFonts w:ascii="MS Reference Sans Serif" w:hAnsi="MS Reference Sans Serif"/>
      <w:b/>
      <w:sz w:val="18"/>
    </w:rPr>
  </w:style>
  <w:style w:type="character" w:customStyle="1" w:styleId="11Char21">
    <w:name w:val="Знак1 Знак Знак Знак Знак Знак Знак Знак Знак1 Char21"/>
    <w:basedOn w:val="10"/>
    <w:qFormat/>
    <w:rPr>
      <w:rFonts w:ascii="Verdana" w:hAnsi="Verdana"/>
      <w:sz w:val="24"/>
    </w:rPr>
  </w:style>
  <w:style w:type="character" w:customStyle="1" w:styleId="12511">
    <w:name w:val="Стиль по ширине Первая строка:  125 см11"/>
    <w:basedOn w:val="10"/>
    <w:qFormat/>
    <w:rPr>
      <w:rFonts w:ascii="Verdana" w:hAnsi="Verdana"/>
      <w:sz w:val="24"/>
    </w:rPr>
  </w:style>
  <w:style w:type="character" w:customStyle="1" w:styleId="WW8Num32z71">
    <w:name w:val="WW8Num32z71"/>
    <w:qFormat/>
  </w:style>
  <w:style w:type="character" w:customStyle="1" w:styleId="style411">
    <w:name w:val="style411"/>
    <w:qFormat/>
    <w:rPr>
      <w:b/>
      <w:sz w:val="24"/>
    </w:rPr>
  </w:style>
  <w:style w:type="character" w:customStyle="1" w:styleId="114">
    <w:name w:val="Знак Знак11"/>
    <w:qFormat/>
    <w:rPr>
      <w:sz w:val="28"/>
    </w:rPr>
  </w:style>
  <w:style w:type="character" w:customStyle="1" w:styleId="WW8Num15z01">
    <w:name w:val="WW8Num15z01"/>
    <w:qFormat/>
    <w:rPr>
      <w:rFonts w:ascii="Times New Roman" w:hAnsi="Times New Roman"/>
      <w:sz w:val="24"/>
    </w:rPr>
  </w:style>
  <w:style w:type="character" w:customStyle="1" w:styleId="centertext1">
    <w:name w:val="centertext1"/>
    <w:basedOn w:val="10"/>
    <w:qFormat/>
    <w:rPr>
      <w:rFonts w:ascii="Times New Roman" w:hAnsi="Times New Roman"/>
      <w:color w:val="202020"/>
      <w:sz w:val="22"/>
    </w:rPr>
  </w:style>
  <w:style w:type="character" w:customStyle="1" w:styleId="caaieiaie41">
    <w:name w:val="caaieiaie 41"/>
    <w:basedOn w:val="Iauiue11"/>
    <w:qFormat/>
    <w:rPr>
      <w:rFonts w:ascii="Times New Roman" w:hAnsi="Times New Roman"/>
      <w:b/>
      <w:sz w:val="24"/>
      <w:u w:val="single"/>
    </w:rPr>
  </w:style>
  <w:style w:type="character" w:customStyle="1" w:styleId="WW8Num12z71">
    <w:name w:val="WW8Num12z71"/>
    <w:qFormat/>
  </w:style>
  <w:style w:type="character" w:customStyle="1" w:styleId="S210">
    <w:name w:val="S_Маркированный Знак21"/>
    <w:qFormat/>
    <w:rPr>
      <w:sz w:val="24"/>
    </w:rPr>
  </w:style>
  <w:style w:type="character" w:customStyle="1" w:styleId="WW8Num23z11">
    <w:name w:val="WW8Num23z11"/>
    <w:qFormat/>
  </w:style>
  <w:style w:type="character" w:customStyle="1" w:styleId="xl1851">
    <w:name w:val="xl1851"/>
    <w:basedOn w:val="10"/>
    <w:qFormat/>
    <w:rPr>
      <w:rFonts w:ascii="Times New Roman" w:hAnsi="Times New Roman"/>
      <w:b/>
      <w:sz w:val="24"/>
    </w:rPr>
  </w:style>
  <w:style w:type="character" w:customStyle="1" w:styleId="413">
    <w:name w:val="4.Пояснение к таблице1"/>
    <w:basedOn w:val="10"/>
    <w:qFormat/>
    <w:rPr>
      <w:rFonts w:ascii="Times New Roman" w:hAnsi="Times New Roman"/>
      <w:i/>
      <w:sz w:val="20"/>
    </w:rPr>
  </w:style>
  <w:style w:type="character" w:customStyle="1" w:styleId="Iniiaiieoaeno2">
    <w:name w:val="Iniiaiie oaeno2"/>
    <w:basedOn w:val="Iauiue22"/>
    <w:qFormat/>
    <w:rPr>
      <w:rFonts w:ascii="Peterburg" w:hAnsi="Peterburg"/>
    </w:rPr>
  </w:style>
  <w:style w:type="character" w:customStyle="1" w:styleId="1f0">
    <w:name w:val="Без интервала1"/>
    <w:qFormat/>
    <w:rPr>
      <w:rFonts w:ascii="Arial" w:hAnsi="Arial"/>
      <w:sz w:val="22"/>
    </w:rPr>
  </w:style>
  <w:style w:type="character" w:customStyle="1" w:styleId="FontStyle1381">
    <w:name w:val="Font Style1381"/>
    <w:qFormat/>
    <w:rPr>
      <w:rFonts w:ascii="Bookman Old Style" w:hAnsi="Bookman Old Style"/>
      <w:sz w:val="24"/>
    </w:rPr>
  </w:style>
  <w:style w:type="character" w:customStyle="1" w:styleId="WW8Num49z01">
    <w:name w:val="WW8Num49z01"/>
    <w:qFormat/>
  </w:style>
  <w:style w:type="character" w:customStyle="1" w:styleId="WW8Num32z51">
    <w:name w:val="WW8Num32z51"/>
    <w:qFormat/>
  </w:style>
  <w:style w:type="character" w:customStyle="1" w:styleId="WW8Num50z41">
    <w:name w:val="WW8Num50z41"/>
    <w:qFormat/>
  </w:style>
  <w:style w:type="character" w:customStyle="1" w:styleId="ParagraphStyle281">
    <w:name w:val="ParagraphStyle281"/>
    <w:qFormat/>
    <w:rPr>
      <w:sz w:val="22"/>
    </w:rPr>
  </w:style>
  <w:style w:type="character" w:customStyle="1" w:styleId="WW8Num46z41">
    <w:name w:val="WW8Num46z41"/>
    <w:qFormat/>
  </w:style>
  <w:style w:type="character" w:customStyle="1" w:styleId="WW8Num56z21">
    <w:name w:val="WW8Num56z21"/>
    <w:qFormat/>
    <w:rPr>
      <w:rFonts w:ascii="Wingdings" w:hAnsi="Wingdings"/>
    </w:rPr>
  </w:style>
  <w:style w:type="character" w:customStyle="1" w:styleId="WW8Num19z71">
    <w:name w:val="WW8Num19z71"/>
    <w:qFormat/>
  </w:style>
  <w:style w:type="character" w:customStyle="1" w:styleId="xl1051">
    <w:name w:val="xl1051"/>
    <w:basedOn w:val="10"/>
    <w:qFormat/>
    <w:rPr>
      <w:rFonts w:ascii="Times New Roman" w:hAnsi="Times New Roman"/>
      <w:color w:val="FF0000"/>
      <w:sz w:val="24"/>
    </w:rPr>
  </w:style>
  <w:style w:type="character" w:customStyle="1" w:styleId="WW8Num59z51">
    <w:name w:val="WW8Num59z51"/>
    <w:qFormat/>
  </w:style>
  <w:style w:type="character" w:customStyle="1" w:styleId="WW8Num50z11">
    <w:name w:val="WW8Num50z11"/>
    <w:qFormat/>
  </w:style>
  <w:style w:type="character" w:customStyle="1" w:styleId="WW8Num2z31">
    <w:name w:val="WW8Num2z31"/>
    <w:qFormat/>
    <w:rPr>
      <w:rFonts w:ascii="Times New Roman" w:hAnsi="Times New Roman"/>
      <w:sz w:val="24"/>
    </w:rPr>
  </w:style>
  <w:style w:type="character" w:customStyle="1" w:styleId="WW8Num14z21">
    <w:name w:val="WW8Num14z21"/>
    <w:qFormat/>
  </w:style>
  <w:style w:type="character" w:customStyle="1" w:styleId="WW8Num54z01">
    <w:name w:val="WW8Num54z01"/>
    <w:qFormat/>
    <w:rPr>
      <w:color w:val="000000"/>
    </w:rPr>
  </w:style>
  <w:style w:type="character" w:customStyle="1" w:styleId="WW8Num32z01">
    <w:name w:val="WW8Num32z01"/>
    <w:qFormat/>
    <w:rPr>
      <w:rFonts w:ascii="Times New Roman" w:hAnsi="Times New Roman"/>
      <w:sz w:val="24"/>
    </w:rPr>
  </w:style>
  <w:style w:type="character" w:customStyle="1" w:styleId="WW8Num34z11">
    <w:name w:val="WW8Num34z11"/>
    <w:qFormat/>
  </w:style>
  <w:style w:type="character" w:customStyle="1" w:styleId="CharacterStyle331">
    <w:name w:val="CharacterStyle331"/>
    <w:qFormat/>
    <w:rPr>
      <w:rFonts w:ascii="Times New Roman" w:hAnsi="Times New Roman"/>
      <w:b/>
      <w:color w:val="000000"/>
      <w:sz w:val="20"/>
      <w:u w:val="none"/>
    </w:rPr>
  </w:style>
  <w:style w:type="character" w:customStyle="1" w:styleId="imgheader1">
    <w:name w:val="img_header1"/>
    <w:basedOn w:val="10"/>
    <w:qFormat/>
    <w:rPr>
      <w:rFonts w:ascii="Arial" w:hAnsi="Arial"/>
      <w:color w:val="FFFFFF"/>
      <w:sz w:val="18"/>
    </w:rPr>
  </w:style>
  <w:style w:type="character" w:customStyle="1" w:styleId="ConsNonformat1">
    <w:name w:val="ConsNonformat1"/>
    <w:qFormat/>
    <w:rPr>
      <w:rFonts w:ascii="Courier New" w:hAnsi="Courier New"/>
    </w:rPr>
  </w:style>
  <w:style w:type="character" w:customStyle="1" w:styleId="WW8Num64z01">
    <w:name w:val="WW8Num64z01"/>
    <w:qFormat/>
    <w:rPr>
      <w:rFonts w:ascii="Symbol" w:hAnsi="Symbol"/>
      <w:color w:val="000000"/>
    </w:rPr>
  </w:style>
  <w:style w:type="character" w:customStyle="1" w:styleId="2113">
    <w:name w:val="Заголовок 2 Знак11"/>
    <w:qFormat/>
    <w:rPr>
      <w:rFonts w:ascii="Arial" w:hAnsi="Arial"/>
      <w:b/>
      <w:color w:val="000000"/>
      <w:sz w:val="28"/>
    </w:rPr>
  </w:style>
  <w:style w:type="character" w:customStyle="1" w:styleId="Heading121">
    <w:name w:val="Heading #1 (2)1"/>
    <w:basedOn w:val="10"/>
    <w:qFormat/>
    <w:rPr>
      <w:rFonts w:ascii="Calibri" w:hAnsi="Calibri"/>
      <w:sz w:val="19"/>
      <w:highlight w:val="white"/>
    </w:rPr>
  </w:style>
  <w:style w:type="character" w:customStyle="1" w:styleId="115">
    <w:name w:val="çàãîëîâîê 11"/>
    <w:basedOn w:val="22"/>
    <w:qFormat/>
    <w:rPr>
      <w:rFonts w:ascii="Times New Roman" w:hAnsi="Times New Roman"/>
      <w:sz w:val="28"/>
    </w:rPr>
  </w:style>
  <w:style w:type="character" w:customStyle="1" w:styleId="123">
    <w:name w:val="Основной текст12"/>
    <w:qFormat/>
    <w:rPr>
      <w:rFonts w:ascii="Times New Roman" w:hAnsi="Times New Roman"/>
      <w:spacing w:val="0"/>
      <w:sz w:val="26"/>
    </w:rPr>
  </w:style>
  <w:style w:type="character" w:customStyle="1" w:styleId="Index1">
    <w:name w:val="Index1"/>
    <w:basedOn w:val="10"/>
    <w:qFormat/>
    <w:rPr>
      <w:rFonts w:ascii="Arial" w:hAnsi="Arial"/>
      <w:sz w:val="22"/>
    </w:rPr>
  </w:style>
  <w:style w:type="character" w:customStyle="1" w:styleId="xl1321">
    <w:name w:val="xl1321"/>
    <w:basedOn w:val="10"/>
    <w:qFormat/>
    <w:rPr>
      <w:rFonts w:ascii="Times New Roman" w:hAnsi="Times New Roman"/>
      <w:sz w:val="24"/>
    </w:rPr>
  </w:style>
  <w:style w:type="character" w:customStyle="1" w:styleId="BodyText2Char1">
    <w:name w:val="Body Text 2 Char1"/>
    <w:qFormat/>
    <w:rPr>
      <w:sz w:val="24"/>
    </w:rPr>
  </w:style>
  <w:style w:type="character" w:customStyle="1" w:styleId="WW8Num62z01">
    <w:name w:val="WW8Num62z01"/>
    <w:qFormat/>
  </w:style>
  <w:style w:type="character" w:customStyle="1" w:styleId="link1">
    <w:name w:val="link1"/>
    <w:qFormat/>
    <w:rPr>
      <w:u w:val="none"/>
    </w:rPr>
  </w:style>
  <w:style w:type="character" w:customStyle="1" w:styleId="1f1">
    <w:name w:val="Заголовок оглавления1"/>
    <w:basedOn w:val="116"/>
    <w:qFormat/>
    <w:rPr>
      <w:rFonts w:ascii="Cambria" w:hAnsi="Cambria"/>
      <w:b/>
      <w:color w:val="365F91"/>
      <w:sz w:val="28"/>
    </w:rPr>
  </w:style>
  <w:style w:type="character" w:customStyle="1" w:styleId="116">
    <w:name w:val="Заголовок 11"/>
    <w:basedOn w:val="10"/>
    <w:qFormat/>
    <w:rPr>
      <w:rFonts w:ascii="Cambria" w:hAnsi="Cambria"/>
      <w:b/>
      <w:sz w:val="32"/>
    </w:rPr>
  </w:style>
  <w:style w:type="character" w:customStyle="1" w:styleId="uni1">
    <w:name w:val="uni1"/>
    <w:basedOn w:val="10"/>
    <w:qFormat/>
    <w:rPr>
      <w:rFonts w:ascii="Times New Roman" w:hAnsi="Times New Roman"/>
      <w:sz w:val="24"/>
    </w:rPr>
  </w:style>
  <w:style w:type="character" w:customStyle="1" w:styleId="af1">
    <w:name w:val="Дата Знак"/>
    <w:basedOn w:val="10"/>
    <w:qFormat/>
    <w:rPr>
      <w:rFonts w:ascii="Times New Roman" w:hAnsi="Times New Roman"/>
      <w:sz w:val="24"/>
    </w:rPr>
  </w:style>
  <w:style w:type="character" w:customStyle="1" w:styleId="WW8Num60z21">
    <w:name w:val="WW8Num60z21"/>
    <w:qFormat/>
    <w:rPr>
      <w:rFonts w:ascii="Wingdings" w:hAnsi="Wingdings"/>
    </w:rPr>
  </w:style>
  <w:style w:type="character" w:customStyle="1" w:styleId="WW8Num48z71">
    <w:name w:val="WW8Num48z71"/>
    <w:qFormat/>
  </w:style>
  <w:style w:type="character" w:customStyle="1" w:styleId="612">
    <w:name w:val="6.12"/>
    <w:basedOn w:val="10"/>
    <w:qFormat/>
    <w:rPr>
      <w:rFonts w:ascii="Times New Roman" w:hAnsi="Times New Roman"/>
      <w:sz w:val="16"/>
    </w:rPr>
  </w:style>
  <w:style w:type="character" w:customStyle="1" w:styleId="51">
    <w:name w:val="заголовок 51"/>
    <w:basedOn w:val="10"/>
    <w:qFormat/>
    <w:rPr>
      <w:rFonts w:ascii="Times New Roman" w:hAnsi="Times New Roman"/>
      <w:sz w:val="28"/>
    </w:rPr>
  </w:style>
  <w:style w:type="character" w:customStyle="1" w:styleId="WW8Num42z01">
    <w:name w:val="WW8Num42z01"/>
    <w:qFormat/>
    <w:rPr>
      <w:rFonts w:ascii="Wingdings" w:hAnsi="Wingdings"/>
      <w:color w:val="000000"/>
      <w:sz w:val="24"/>
    </w:rPr>
  </w:style>
  <w:style w:type="character" w:customStyle="1" w:styleId="WW8Num59z11">
    <w:name w:val="WW8Num59z11"/>
    <w:qFormat/>
  </w:style>
  <w:style w:type="character" w:customStyle="1" w:styleId="edit1">
    <w:name w:val="edit1"/>
    <w:basedOn w:val="10"/>
    <w:qFormat/>
    <w:rPr>
      <w:rFonts w:ascii="Arial" w:hAnsi="Arial"/>
      <w:sz w:val="18"/>
    </w:rPr>
  </w:style>
  <w:style w:type="character" w:customStyle="1" w:styleId="WW8Num15z21">
    <w:name w:val="WW8Num15z21"/>
    <w:qFormat/>
    <w:rPr>
      <w:rFonts w:ascii="Wingdings" w:hAnsi="Wingdings"/>
    </w:rPr>
  </w:style>
  <w:style w:type="character" w:customStyle="1" w:styleId="xl821">
    <w:name w:val="xl821"/>
    <w:basedOn w:val="10"/>
    <w:qFormat/>
    <w:rPr>
      <w:rFonts w:ascii="Times New Roman" w:hAnsi="Times New Roman"/>
      <w:b/>
      <w:color w:val="000000"/>
      <w:sz w:val="24"/>
    </w:rPr>
  </w:style>
  <w:style w:type="character" w:customStyle="1" w:styleId="WW8Num89z11">
    <w:name w:val="WW8Num89z11"/>
    <w:qFormat/>
    <w:rPr>
      <w:rFonts w:ascii="Symbol" w:hAnsi="Symbol"/>
    </w:rPr>
  </w:style>
  <w:style w:type="character" w:customStyle="1" w:styleId="pt-0000291">
    <w:name w:val="pt-0000291"/>
    <w:qFormat/>
  </w:style>
  <w:style w:type="character" w:customStyle="1" w:styleId="216">
    <w:name w:val="Основной текст 21"/>
    <w:basedOn w:val="Iauiue22"/>
    <w:qFormat/>
    <w:rPr>
      <w:rFonts w:ascii="Times New Roman" w:hAnsi="Times New Roman"/>
      <w:sz w:val="24"/>
    </w:rPr>
  </w:style>
  <w:style w:type="character" w:customStyle="1" w:styleId="WW8Num12z01">
    <w:name w:val="WW8Num12z01"/>
    <w:qFormat/>
    <w:rPr>
      <w:rFonts w:ascii="Times New Roman" w:hAnsi="Times New Roman"/>
    </w:rPr>
  </w:style>
  <w:style w:type="character" w:customStyle="1" w:styleId="xl1021">
    <w:name w:val="xl1021"/>
    <w:basedOn w:val="10"/>
    <w:qFormat/>
    <w:rPr>
      <w:rFonts w:ascii="Times New Roman" w:hAnsi="Times New Roman"/>
      <w:sz w:val="24"/>
    </w:rPr>
  </w:style>
  <w:style w:type="character" w:customStyle="1" w:styleId="90">
    <w:name w:val="Заголовок 9 Знак"/>
    <w:basedOn w:val="10"/>
    <w:qFormat/>
    <w:rPr>
      <w:rFonts w:ascii="Cambria" w:hAnsi="Cambria"/>
      <w:i/>
      <w:color w:val="404040"/>
      <w:sz w:val="24"/>
    </w:rPr>
  </w:style>
  <w:style w:type="character" w:customStyle="1" w:styleId="WW8Num29z51">
    <w:name w:val="WW8Num29z51"/>
    <w:qFormat/>
  </w:style>
  <w:style w:type="character" w:customStyle="1" w:styleId="117">
    <w:name w:val="1.Текст Знак1"/>
    <w:qFormat/>
    <w:rPr>
      <w:rFonts w:ascii="Arial" w:hAnsi="Arial"/>
      <w:sz w:val="18"/>
    </w:rPr>
  </w:style>
  <w:style w:type="character" w:customStyle="1" w:styleId="WW8Num25z21">
    <w:name w:val="WW8Num25z21"/>
    <w:qFormat/>
    <w:rPr>
      <w:rFonts w:ascii="Wingdings" w:hAnsi="Wingdings"/>
      <w:sz w:val="20"/>
    </w:rPr>
  </w:style>
  <w:style w:type="character" w:customStyle="1" w:styleId="WW8Num46z31">
    <w:name w:val="WW8Num46z31"/>
    <w:qFormat/>
  </w:style>
  <w:style w:type="character" w:customStyle="1" w:styleId="FontStyle191">
    <w:name w:val="Font Style191"/>
    <w:qFormat/>
    <w:rPr>
      <w:rFonts w:ascii="MS Reference Sans Serif" w:hAnsi="MS Reference Sans Serif"/>
      <w:sz w:val="18"/>
    </w:rPr>
  </w:style>
  <w:style w:type="character" w:customStyle="1" w:styleId="WW8Num24z11">
    <w:name w:val="WW8Num24z11"/>
    <w:qFormat/>
  </w:style>
  <w:style w:type="character" w:customStyle="1" w:styleId="WW8Num20z41">
    <w:name w:val="WW8Num20z41"/>
    <w:qFormat/>
  </w:style>
  <w:style w:type="character" w:customStyle="1" w:styleId="WW8Num21z51">
    <w:name w:val="WW8Num21z51"/>
    <w:qFormat/>
  </w:style>
  <w:style w:type="character" w:customStyle="1" w:styleId="Iniiaiieoaenonionooiii211">
    <w:name w:val="Iniiaiie oaeno n ionooiii 211"/>
    <w:basedOn w:val="Iauiue11"/>
    <w:qFormat/>
    <w:rPr>
      <w:rFonts w:ascii="Times New Roman" w:hAnsi="Times New Roman"/>
      <w:color w:val="000000"/>
      <w:sz w:val="24"/>
    </w:rPr>
  </w:style>
  <w:style w:type="character" w:customStyle="1" w:styleId="xl1741">
    <w:name w:val="xl1741"/>
    <w:basedOn w:val="10"/>
    <w:qFormat/>
    <w:rPr>
      <w:rFonts w:ascii="Times New Roman" w:hAnsi="Times New Roman"/>
      <w:sz w:val="24"/>
    </w:rPr>
  </w:style>
  <w:style w:type="character" w:customStyle="1" w:styleId="S13">
    <w:name w:val="S_рисунок1"/>
    <w:basedOn w:val="10"/>
    <w:qFormat/>
    <w:rPr>
      <w:rFonts w:ascii="Times New Roman" w:hAnsi="Times New Roman"/>
      <w:sz w:val="24"/>
    </w:rPr>
  </w:style>
  <w:style w:type="character" w:customStyle="1" w:styleId="WW8Num59z01">
    <w:name w:val="WW8Num59z01"/>
    <w:qFormat/>
    <w:rPr>
      <w:b/>
      <w:i/>
    </w:rPr>
  </w:style>
  <w:style w:type="character" w:customStyle="1" w:styleId="Tabn1">
    <w:name w:val="Tab_n1"/>
    <w:basedOn w:val="12"/>
    <w:qFormat/>
    <w:rPr>
      <w:rFonts w:ascii="Trebuchet MS" w:hAnsi="Trebuchet MS"/>
      <w:i/>
      <w:sz w:val="24"/>
    </w:rPr>
  </w:style>
  <w:style w:type="character" w:customStyle="1" w:styleId="WW8Num59z31">
    <w:name w:val="WW8Num59z31"/>
    <w:qFormat/>
  </w:style>
  <w:style w:type="character" w:customStyle="1" w:styleId="S14">
    <w:name w:val="S_Обычный Знак1"/>
    <w:qFormat/>
    <w:rPr>
      <w:color w:val="000000"/>
      <w:sz w:val="24"/>
    </w:rPr>
  </w:style>
  <w:style w:type="character" w:customStyle="1" w:styleId="WW8Num52z21">
    <w:name w:val="WW8Num52z21"/>
    <w:qFormat/>
    <w:rPr>
      <w:rFonts w:ascii="Wingdings" w:hAnsi="Wingdings"/>
    </w:rPr>
  </w:style>
  <w:style w:type="character" w:customStyle="1" w:styleId="WW8Num1z11">
    <w:name w:val="WW8Num1z11"/>
    <w:qFormat/>
  </w:style>
  <w:style w:type="character" w:customStyle="1" w:styleId="xl1271">
    <w:name w:val="xl1271"/>
    <w:basedOn w:val="10"/>
    <w:qFormat/>
    <w:rPr>
      <w:rFonts w:ascii="Times New Roman" w:hAnsi="Times New Roman"/>
      <w:b/>
      <w:sz w:val="24"/>
    </w:rPr>
  </w:style>
  <w:style w:type="character" w:customStyle="1" w:styleId="WW8Num54z21">
    <w:name w:val="WW8Num54z21"/>
    <w:qFormat/>
  </w:style>
  <w:style w:type="character" w:customStyle="1" w:styleId="WW8Num37z01">
    <w:name w:val="WW8Num37z01"/>
    <w:qFormat/>
    <w:rPr>
      <w:rFonts w:ascii="Symbol" w:hAnsi="Symbol"/>
      <w:sz w:val="20"/>
    </w:rPr>
  </w:style>
  <w:style w:type="character" w:customStyle="1" w:styleId="WW8Num56z31">
    <w:name w:val="WW8Num56z31"/>
    <w:qFormat/>
    <w:rPr>
      <w:rFonts w:ascii="Symbol" w:hAnsi="Symbol"/>
    </w:rPr>
  </w:style>
  <w:style w:type="character" w:customStyle="1" w:styleId="WW8Num56z11">
    <w:name w:val="WW8Num56z11"/>
    <w:qFormat/>
    <w:rPr>
      <w:rFonts w:ascii="Courier New" w:hAnsi="Courier New"/>
    </w:rPr>
  </w:style>
  <w:style w:type="character" w:customStyle="1" w:styleId="WW8Num1z71">
    <w:name w:val="WW8Num1z71"/>
    <w:qFormat/>
  </w:style>
  <w:style w:type="character" w:customStyle="1" w:styleId="118">
    <w:name w:val="Схема документа11"/>
    <w:basedOn w:val="10"/>
    <w:qFormat/>
    <w:rPr>
      <w:rFonts w:ascii="Tahoma" w:hAnsi="Tahoma"/>
      <w:sz w:val="24"/>
    </w:rPr>
  </w:style>
  <w:style w:type="character" w:customStyle="1" w:styleId="CharacterStyle211">
    <w:name w:val="CharacterStyle211"/>
    <w:qFormat/>
    <w:rPr>
      <w:rFonts w:ascii="Times New Roman" w:hAnsi="Times New Roman"/>
      <w:color w:val="000000"/>
      <w:sz w:val="20"/>
      <w:u w:val="none"/>
    </w:rPr>
  </w:style>
  <w:style w:type="character" w:customStyle="1" w:styleId="1f2">
    <w:name w:val="Заголовок списка1"/>
    <w:basedOn w:val="10"/>
    <w:qFormat/>
    <w:rPr>
      <w:rFonts w:ascii="Times New Roman" w:hAnsi="Times New Roman"/>
      <w:sz w:val="24"/>
    </w:rPr>
  </w:style>
  <w:style w:type="character" w:customStyle="1" w:styleId="52">
    <w:name w:val="Нумерованный список 5 Знак"/>
    <w:basedOn w:val="10"/>
    <w:qFormat/>
    <w:rPr>
      <w:rFonts w:ascii="Arial Narrow" w:hAnsi="Arial Narrow"/>
      <w:sz w:val="26"/>
    </w:rPr>
  </w:style>
  <w:style w:type="character" w:customStyle="1" w:styleId="WW8Num10z21">
    <w:name w:val="WW8Num10z21"/>
    <w:qFormat/>
    <w:rPr>
      <w:rFonts w:ascii="Wingdings" w:hAnsi="Wingdings"/>
    </w:rPr>
  </w:style>
  <w:style w:type="character" w:customStyle="1" w:styleId="xl1291">
    <w:name w:val="xl1291"/>
    <w:basedOn w:val="10"/>
    <w:qFormat/>
    <w:rPr>
      <w:rFonts w:ascii="Times New Roman" w:hAnsi="Times New Roman"/>
      <w:b/>
      <w:sz w:val="24"/>
    </w:rPr>
  </w:style>
  <w:style w:type="character" w:customStyle="1" w:styleId="FontStyle421">
    <w:name w:val="Font Style421"/>
    <w:qFormat/>
    <w:rPr>
      <w:rFonts w:ascii="Times New Roman" w:hAnsi="Times New Roman"/>
      <w:sz w:val="20"/>
    </w:rPr>
  </w:style>
  <w:style w:type="character" w:customStyle="1" w:styleId="WW8Num34z41">
    <w:name w:val="WW8Num34z41"/>
    <w:qFormat/>
  </w:style>
  <w:style w:type="character" w:customStyle="1" w:styleId="23">
    <w:name w:val="Нумерованный список 2 Знак"/>
    <w:basedOn w:val="10"/>
    <w:qFormat/>
    <w:rPr>
      <w:rFonts w:ascii="Arial Narrow" w:hAnsi="Arial Narrow"/>
      <w:sz w:val="26"/>
    </w:rPr>
  </w:style>
  <w:style w:type="character" w:customStyle="1" w:styleId="1f3">
    <w:name w:val="Егор+1"/>
    <w:basedOn w:val="10"/>
    <w:qFormat/>
    <w:rPr>
      <w:rFonts w:ascii="Times New Roman" w:hAnsi="Times New Roman"/>
      <w:b/>
      <w:sz w:val="32"/>
    </w:rPr>
  </w:style>
  <w:style w:type="character" w:customStyle="1" w:styleId="6-311">
    <w:name w:val="6.Табл.-3уровен11"/>
    <w:basedOn w:val="6-11"/>
    <w:qFormat/>
    <w:rPr>
      <w:rFonts w:ascii="Times New Roman" w:hAnsi="Times New Roman"/>
      <w:sz w:val="16"/>
    </w:rPr>
  </w:style>
  <w:style w:type="character" w:customStyle="1" w:styleId="1f4">
    <w:name w:val="Адресат1"/>
    <w:basedOn w:val="10"/>
    <w:qFormat/>
    <w:rPr>
      <w:rFonts w:ascii="Arial Narrow" w:hAnsi="Arial Narrow"/>
      <w:sz w:val="24"/>
    </w:rPr>
  </w:style>
  <w:style w:type="character" w:customStyle="1" w:styleId="af2">
    <w:name w:val="Текст концевой сноски Знак"/>
    <w:basedOn w:val="10"/>
    <w:qFormat/>
    <w:rPr>
      <w:rFonts w:ascii="Times New Roman" w:hAnsi="Times New Roman"/>
      <w:sz w:val="24"/>
    </w:rPr>
  </w:style>
  <w:style w:type="character" w:customStyle="1" w:styleId="WW8Num23z51">
    <w:name w:val="WW8Num23z51"/>
    <w:qFormat/>
  </w:style>
  <w:style w:type="character" w:customStyle="1" w:styleId="WW8Num53z21">
    <w:name w:val="WW8Num53z21"/>
    <w:qFormat/>
    <w:rPr>
      <w:rFonts w:ascii="Wingdings" w:hAnsi="Wingdings"/>
    </w:rPr>
  </w:style>
  <w:style w:type="character" w:customStyle="1" w:styleId="1f5">
    <w:name w:val="Знак Знак Знак Знак Знак Знак1"/>
    <w:basedOn w:val="10"/>
    <w:qFormat/>
    <w:rPr>
      <w:rFonts w:ascii="Tahoma" w:hAnsi="Tahoma"/>
      <w:sz w:val="24"/>
    </w:rPr>
  </w:style>
  <w:style w:type="character" w:customStyle="1" w:styleId="xl1061">
    <w:name w:val="xl1061"/>
    <w:basedOn w:val="10"/>
    <w:qFormat/>
    <w:rPr>
      <w:rFonts w:ascii="Times New Roman" w:hAnsi="Times New Roman"/>
      <w:sz w:val="24"/>
    </w:rPr>
  </w:style>
  <w:style w:type="character" w:customStyle="1" w:styleId="710">
    <w:name w:val="Основной текст (7)1"/>
    <w:basedOn w:val="10"/>
    <w:qFormat/>
    <w:rPr>
      <w:rFonts w:ascii="Century Schoolbook" w:hAnsi="Century Schoolbook"/>
      <w:b/>
      <w:spacing w:val="-10"/>
      <w:sz w:val="30"/>
    </w:rPr>
  </w:style>
  <w:style w:type="character" w:customStyle="1" w:styleId="af3">
    <w:name w:val="Нумерованный список Знак"/>
    <w:basedOn w:val="10"/>
    <w:qFormat/>
    <w:rPr>
      <w:rFonts w:ascii="Arial Narrow" w:hAnsi="Arial Narrow"/>
      <w:sz w:val="26"/>
    </w:rPr>
  </w:style>
  <w:style w:type="character" w:customStyle="1" w:styleId="xl1591">
    <w:name w:val="xl1591"/>
    <w:basedOn w:val="10"/>
    <w:qFormat/>
    <w:rPr>
      <w:rFonts w:ascii="Times New Roman" w:hAnsi="Times New Roman"/>
      <w:sz w:val="24"/>
    </w:rPr>
  </w:style>
  <w:style w:type="character" w:customStyle="1" w:styleId="consplusnormal1">
    <w:name w:val="consplusnormal1"/>
    <w:basedOn w:val="10"/>
    <w:qFormat/>
    <w:rPr>
      <w:rFonts w:ascii="Times New Roman" w:hAnsi="Times New Roman"/>
      <w:sz w:val="24"/>
    </w:rPr>
  </w:style>
  <w:style w:type="character" w:customStyle="1" w:styleId="Heading1Char12">
    <w:name w:val="Heading 1 Char12"/>
    <w:qFormat/>
    <w:rPr>
      <w:rFonts w:ascii="Cambria" w:hAnsi="Cambria"/>
      <w:b/>
      <w:sz w:val="32"/>
    </w:rPr>
  </w:style>
  <w:style w:type="character" w:customStyle="1" w:styleId="6-61">
    <w:name w:val="6.Табл.-6уровень1"/>
    <w:basedOn w:val="6-11"/>
    <w:qFormat/>
    <w:rPr>
      <w:rFonts w:ascii="Times New Roman" w:hAnsi="Times New Roman"/>
      <w:sz w:val="16"/>
    </w:rPr>
  </w:style>
  <w:style w:type="character" w:customStyle="1" w:styleId="xl1001">
    <w:name w:val="xl1001"/>
    <w:basedOn w:val="10"/>
    <w:qFormat/>
    <w:rPr>
      <w:rFonts w:ascii="Times New Roman" w:hAnsi="Times New Roman"/>
      <w:sz w:val="24"/>
    </w:rPr>
  </w:style>
  <w:style w:type="character" w:customStyle="1" w:styleId="af4">
    <w:name w:val="Тема примечания Знак"/>
    <w:basedOn w:val="af5"/>
    <w:qFormat/>
    <w:rPr>
      <w:rFonts w:ascii="Times New Roman" w:hAnsi="Times New Roman"/>
      <w:b/>
      <w:sz w:val="24"/>
    </w:rPr>
  </w:style>
  <w:style w:type="character" w:customStyle="1" w:styleId="af5">
    <w:name w:val="Текст примечания Знак"/>
    <w:basedOn w:val="10"/>
    <w:qFormat/>
    <w:rPr>
      <w:rFonts w:ascii="Times New Roman" w:hAnsi="Times New Roman"/>
      <w:sz w:val="24"/>
    </w:rPr>
  </w:style>
  <w:style w:type="character" w:customStyle="1" w:styleId="WW8Num4z71">
    <w:name w:val="WW8Num4z71"/>
    <w:qFormat/>
  </w:style>
  <w:style w:type="character" w:customStyle="1" w:styleId="Aaoieeeieiioeooe1">
    <w:name w:val="Aa?oiee eieiioeooe1"/>
    <w:basedOn w:val="Iauiue22"/>
    <w:qFormat/>
    <w:rPr>
      <w:rFonts w:ascii="Times New Roman" w:hAnsi="Times New Roman"/>
    </w:rPr>
  </w:style>
  <w:style w:type="character" w:customStyle="1" w:styleId="msonormalbullet2gifbullet1gif1">
    <w:name w:val="msonormalbullet2gifbullet1.gif1"/>
    <w:basedOn w:val="10"/>
    <w:qFormat/>
    <w:rPr>
      <w:rFonts w:ascii="Times New Roman" w:hAnsi="Times New Roman"/>
      <w:sz w:val="24"/>
    </w:rPr>
  </w:style>
  <w:style w:type="character" w:customStyle="1" w:styleId="Style251">
    <w:name w:val="Style251"/>
    <w:basedOn w:val="10"/>
    <w:qFormat/>
    <w:rPr>
      <w:rFonts w:ascii="Times New Roman" w:hAnsi="Times New Roman"/>
      <w:sz w:val="24"/>
    </w:rPr>
  </w:style>
  <w:style w:type="character" w:customStyle="1" w:styleId="119">
    <w:name w:val="Современный Знак Знак11"/>
    <w:qFormat/>
    <w:rPr>
      <w:b/>
      <w:sz w:val="24"/>
    </w:rPr>
  </w:style>
  <w:style w:type="character" w:customStyle="1" w:styleId="BodyTxt1">
    <w:name w:val="Body Txt1"/>
    <w:basedOn w:val="10"/>
    <w:qFormat/>
    <w:rPr>
      <w:rFonts w:ascii="Arial Narrow" w:hAnsi="Arial Narrow"/>
      <w:sz w:val="24"/>
    </w:rPr>
  </w:style>
  <w:style w:type="character" w:customStyle="1" w:styleId="PlainTextChar1">
    <w:name w:val="Plain Text Char1"/>
    <w:qFormat/>
    <w:rPr>
      <w:rFonts w:ascii="Courier New" w:hAnsi="Courier New"/>
    </w:rPr>
  </w:style>
  <w:style w:type="character" w:customStyle="1" w:styleId="xl1651">
    <w:name w:val="xl1651"/>
    <w:basedOn w:val="10"/>
    <w:qFormat/>
    <w:rPr>
      <w:rFonts w:ascii="Times New Roman" w:hAnsi="Times New Roman"/>
      <w:sz w:val="24"/>
    </w:rPr>
  </w:style>
  <w:style w:type="character" w:customStyle="1" w:styleId="WW8Num48z81">
    <w:name w:val="WW8Num48z81"/>
    <w:qFormat/>
  </w:style>
  <w:style w:type="character" w:customStyle="1" w:styleId="217">
    <w:name w:val="Знак Знак Знак2 Знак Знак Знак Знак Знак Знак Знак1"/>
    <w:basedOn w:val="10"/>
    <w:qFormat/>
    <w:rPr>
      <w:rFonts w:ascii="Verdana" w:hAnsi="Verdana"/>
      <w:sz w:val="24"/>
    </w:rPr>
  </w:style>
  <w:style w:type="character" w:customStyle="1" w:styleId="xl1831">
    <w:name w:val="xl1831"/>
    <w:basedOn w:val="10"/>
    <w:qFormat/>
    <w:rPr>
      <w:rFonts w:ascii="Times New Roman" w:hAnsi="Times New Roman"/>
      <w:sz w:val="24"/>
    </w:rPr>
  </w:style>
  <w:style w:type="character" w:customStyle="1" w:styleId="WW8Num13z21">
    <w:name w:val="WW8Num13z21"/>
    <w:qFormat/>
    <w:rPr>
      <w:rFonts w:ascii="Wingdings" w:hAnsi="Wingdings"/>
      <w:sz w:val="20"/>
    </w:rPr>
  </w:style>
  <w:style w:type="character" w:customStyle="1" w:styleId="xl811">
    <w:name w:val="xl811"/>
    <w:basedOn w:val="10"/>
    <w:qFormat/>
    <w:rPr>
      <w:rFonts w:ascii="Times New Roman" w:hAnsi="Times New Roman"/>
      <w:b/>
      <w:color w:val="000000"/>
      <w:sz w:val="24"/>
    </w:rPr>
  </w:style>
  <w:style w:type="character" w:customStyle="1" w:styleId="xl651">
    <w:name w:val="xl651"/>
    <w:basedOn w:val="10"/>
    <w:qFormat/>
    <w:rPr>
      <w:rFonts w:ascii="MS Sans Serif" w:hAnsi="MS Sans Serif"/>
      <w:sz w:val="17"/>
    </w:rPr>
  </w:style>
  <w:style w:type="character" w:customStyle="1" w:styleId="Heading1Char1">
    <w:name w:val="Heading 1 Char1"/>
    <w:qFormat/>
    <w:rPr>
      <w:rFonts w:ascii="Arial" w:hAnsi="Arial"/>
      <w:b/>
      <w:color w:val="000000"/>
      <w:sz w:val="28"/>
    </w:rPr>
  </w:style>
  <w:style w:type="character" w:customStyle="1" w:styleId="WW8Num49z61">
    <w:name w:val="WW8Num49z61"/>
    <w:qFormat/>
  </w:style>
  <w:style w:type="character" w:customStyle="1" w:styleId="xl1771">
    <w:name w:val="xl1771"/>
    <w:basedOn w:val="10"/>
    <w:qFormat/>
    <w:rPr>
      <w:rFonts w:ascii="Times New Roman" w:hAnsi="Times New Roman"/>
      <w:b/>
      <w:sz w:val="24"/>
    </w:rPr>
  </w:style>
  <w:style w:type="character" w:customStyle="1" w:styleId="FR21">
    <w:name w:val="FR21"/>
    <w:qFormat/>
    <w:rPr>
      <w:rFonts w:ascii="Arial" w:hAnsi="Arial"/>
      <w:sz w:val="12"/>
    </w:rPr>
  </w:style>
  <w:style w:type="character" w:customStyle="1" w:styleId="WW8Num21z81">
    <w:name w:val="WW8Num21z81"/>
    <w:qFormat/>
  </w:style>
  <w:style w:type="character" w:customStyle="1" w:styleId="1f6">
    <w:name w:val="Обычный (Интернет)1"/>
    <w:basedOn w:val="10"/>
    <w:qFormat/>
    <w:rPr>
      <w:rFonts w:ascii="Times New Roman" w:hAnsi="Times New Roman"/>
      <w:sz w:val="24"/>
    </w:rPr>
  </w:style>
  <w:style w:type="character" w:customStyle="1" w:styleId="consplustitle10">
    <w:name w:val="consplustitle1"/>
    <w:basedOn w:val="10"/>
    <w:qFormat/>
    <w:rPr>
      <w:rFonts w:ascii="Times New Roman" w:hAnsi="Times New Roman"/>
      <w:sz w:val="24"/>
    </w:rPr>
  </w:style>
  <w:style w:type="character" w:customStyle="1" w:styleId="WW8Num36z01">
    <w:name w:val="WW8Num36z01"/>
    <w:qFormat/>
    <w:rPr>
      <w:rFonts w:ascii="Symbol" w:hAnsi="Symbol"/>
      <w:sz w:val="20"/>
    </w:rPr>
  </w:style>
  <w:style w:type="character" w:customStyle="1" w:styleId="zagl-21">
    <w:name w:val="zagl-21"/>
    <w:basedOn w:val="10"/>
    <w:qFormat/>
    <w:rPr>
      <w:rFonts w:ascii="Arial" w:hAnsi="Arial"/>
      <w:b/>
      <w:color w:val="29211E"/>
      <w:sz w:val="18"/>
    </w:rPr>
  </w:style>
  <w:style w:type="character" w:customStyle="1" w:styleId="xl1471">
    <w:name w:val="xl1471"/>
    <w:basedOn w:val="10"/>
    <w:qFormat/>
    <w:rPr>
      <w:rFonts w:ascii="Times New Roman" w:hAnsi="Times New Roman"/>
      <w:sz w:val="24"/>
    </w:rPr>
  </w:style>
  <w:style w:type="character" w:customStyle="1" w:styleId="WW8Num59z41">
    <w:name w:val="WW8Num59z41"/>
    <w:qFormat/>
  </w:style>
  <w:style w:type="character" w:customStyle="1" w:styleId="11Char11">
    <w:name w:val="Знак1 Знак Знак Знак Знак Знак Знак Знак Знак1 Char11"/>
    <w:basedOn w:val="10"/>
    <w:qFormat/>
    <w:rPr>
      <w:rFonts w:ascii="Verdana" w:hAnsi="Verdana"/>
      <w:sz w:val="24"/>
    </w:rPr>
  </w:style>
  <w:style w:type="character" w:customStyle="1" w:styleId="11a">
    <w:name w:val="Маркированный_11"/>
    <w:basedOn w:val="10"/>
    <w:qFormat/>
    <w:rPr>
      <w:rFonts w:ascii="Times New Roman" w:hAnsi="Times New Roman"/>
      <w:sz w:val="24"/>
    </w:rPr>
  </w:style>
  <w:style w:type="character" w:customStyle="1" w:styleId="CharacterStyle191">
    <w:name w:val="CharacterStyle191"/>
    <w:qFormat/>
    <w:rPr>
      <w:rFonts w:ascii="Times New Roman" w:hAnsi="Times New Roman"/>
      <w:b/>
      <w:color w:val="000000"/>
      <w:sz w:val="20"/>
      <w:u w:val="none"/>
    </w:rPr>
  </w:style>
  <w:style w:type="character" w:customStyle="1" w:styleId="414">
    <w:name w:val="заголовок 41"/>
    <w:basedOn w:val="10"/>
    <w:qFormat/>
    <w:rPr>
      <w:rFonts w:ascii="Times New Roman" w:hAnsi="Times New Roman"/>
      <w:sz w:val="24"/>
    </w:rPr>
  </w:style>
  <w:style w:type="character" w:customStyle="1" w:styleId="316">
    <w:name w:val="Îñíîâíîé òåêñò ñ îòñòóïîì 31"/>
    <w:basedOn w:val="22"/>
    <w:qFormat/>
    <w:rPr>
      <w:rFonts w:ascii="Peterburg" w:hAnsi="Peterburg"/>
      <w:b/>
      <w:i/>
      <w:sz w:val="24"/>
    </w:rPr>
  </w:style>
  <w:style w:type="character" w:customStyle="1" w:styleId="24">
    <w:name w:val="Маркированный список 2 Знак"/>
    <w:basedOn w:val="10"/>
    <w:qFormat/>
    <w:rPr>
      <w:rFonts w:ascii="Arial Narrow" w:hAnsi="Arial Narrow"/>
      <w:sz w:val="26"/>
    </w:rPr>
  </w:style>
  <w:style w:type="character" w:customStyle="1" w:styleId="WW8Num14z31">
    <w:name w:val="WW8Num14z31"/>
    <w:qFormat/>
  </w:style>
  <w:style w:type="character" w:customStyle="1" w:styleId="listparagraphcxsplast1">
    <w:name w:val="listparagraphcxsplast1"/>
    <w:basedOn w:val="10"/>
    <w:qFormat/>
    <w:rPr>
      <w:rFonts w:ascii="Times New Roman" w:hAnsi="Times New Roman"/>
      <w:sz w:val="24"/>
    </w:rPr>
  </w:style>
  <w:style w:type="character" w:customStyle="1" w:styleId="WW8Num44z31">
    <w:name w:val="WW8Num44z31"/>
    <w:qFormat/>
    <w:rPr>
      <w:rFonts w:ascii="Symbol" w:hAnsi="Symbol"/>
    </w:rPr>
  </w:style>
  <w:style w:type="character" w:customStyle="1" w:styleId="editsection1">
    <w:name w:val="editsection1"/>
    <w:qFormat/>
  </w:style>
  <w:style w:type="character" w:customStyle="1" w:styleId="ConsNormal1">
    <w:name w:val="ConsNormal1"/>
    <w:qFormat/>
    <w:rPr>
      <w:rFonts w:ascii="Times New Roman" w:hAnsi="Times New Roman"/>
    </w:rPr>
  </w:style>
  <w:style w:type="character" w:customStyle="1" w:styleId="WW8Num50z01">
    <w:name w:val="WW8Num50z01"/>
    <w:qFormat/>
    <w:rPr>
      <w:sz w:val="28"/>
    </w:rPr>
  </w:style>
  <w:style w:type="character" w:customStyle="1" w:styleId="mark-1">
    <w:name w:val="mark -1"/>
    <w:basedOn w:val="10"/>
    <w:qFormat/>
    <w:rPr>
      <w:rFonts w:ascii="Times New Roman" w:hAnsi="Times New Roman"/>
      <w:sz w:val="24"/>
    </w:rPr>
  </w:style>
  <w:style w:type="character" w:customStyle="1" w:styleId="WW8Num113z11">
    <w:name w:val="WW8Num113z11"/>
    <w:qFormat/>
    <w:rPr>
      <w:rFonts w:ascii="Courier New" w:hAnsi="Courier New"/>
    </w:rPr>
  </w:style>
  <w:style w:type="character" w:customStyle="1" w:styleId="WW8Num48z01">
    <w:name w:val="WW8Num48z01"/>
    <w:qFormat/>
    <w:rPr>
      <w:sz w:val="24"/>
    </w:rPr>
  </w:style>
  <w:style w:type="character" w:customStyle="1" w:styleId="BodyTextIndentChar1">
    <w:name w:val="Body Text Indent Char1"/>
    <w:qFormat/>
    <w:rPr>
      <w:rFonts w:ascii="Times New Roman" w:hAnsi="Times New Roman"/>
      <w:sz w:val="24"/>
    </w:rPr>
  </w:style>
  <w:style w:type="character" w:customStyle="1" w:styleId="11b">
    <w:name w:val="Текст сноски Знак11"/>
    <w:qFormat/>
    <w:rPr>
      <w:rFonts w:ascii="Calibri" w:hAnsi="Calibri"/>
    </w:rPr>
  </w:style>
  <w:style w:type="character" w:customStyle="1" w:styleId="ParagraphStyle112">
    <w:name w:val="ParagraphStyle112"/>
    <w:qFormat/>
    <w:rPr>
      <w:sz w:val="22"/>
    </w:rPr>
  </w:style>
  <w:style w:type="character" w:customStyle="1" w:styleId="11c">
    <w:name w:val="Знак Знак Знак Знак Знак Знак Знак Знак Знак Знак11"/>
    <w:basedOn w:val="10"/>
    <w:qFormat/>
    <w:rPr>
      <w:rFonts w:ascii="Verdana" w:hAnsi="Verdana"/>
      <w:sz w:val="24"/>
    </w:rPr>
  </w:style>
  <w:style w:type="character" w:customStyle="1" w:styleId="1f7">
    <w:name w:val="Îñíîâíîé òåêñò1"/>
    <w:basedOn w:val="22"/>
    <w:qFormat/>
    <w:rPr>
      <w:rFonts w:ascii="Times New Roman" w:hAnsi="Times New Roman"/>
      <w:b/>
      <w:sz w:val="24"/>
    </w:rPr>
  </w:style>
  <w:style w:type="character" w:customStyle="1" w:styleId="WW8Num6z61">
    <w:name w:val="WW8Num6z61"/>
    <w:qFormat/>
  </w:style>
  <w:style w:type="character" w:customStyle="1" w:styleId="xl2001">
    <w:name w:val="xl2001"/>
    <w:basedOn w:val="10"/>
    <w:qFormat/>
    <w:rPr>
      <w:rFonts w:ascii="Times New Roman" w:hAnsi="Times New Roman"/>
      <w:sz w:val="24"/>
    </w:rPr>
  </w:style>
  <w:style w:type="character" w:customStyle="1" w:styleId="WW8Num23z01">
    <w:name w:val="WW8Num23z01"/>
    <w:qFormat/>
    <w:rPr>
      <w:rFonts w:ascii="Times New Roman" w:hAnsi="Times New Roman"/>
    </w:rPr>
  </w:style>
  <w:style w:type="character" w:customStyle="1" w:styleId="1f8">
    <w:name w:val="Верхний колонтитул Знак1"/>
    <w:basedOn w:val="10"/>
    <w:qFormat/>
    <w:rPr>
      <w:rFonts w:ascii="Calibri" w:hAnsi="Calibri"/>
      <w:sz w:val="22"/>
    </w:rPr>
  </w:style>
  <w:style w:type="character" w:customStyle="1" w:styleId="Style31">
    <w:name w:val="Style 31"/>
    <w:qFormat/>
    <w:rPr>
      <w:rFonts w:ascii="Arial" w:hAnsi="Arial"/>
      <w:sz w:val="24"/>
    </w:rPr>
  </w:style>
  <w:style w:type="character" w:customStyle="1" w:styleId="s221">
    <w:name w:val="s_221"/>
    <w:basedOn w:val="10"/>
    <w:qFormat/>
    <w:rPr>
      <w:rFonts w:ascii="Arial" w:hAnsi="Arial"/>
      <w:i/>
      <w:color w:val="353842"/>
      <w:sz w:val="26"/>
    </w:rPr>
  </w:style>
  <w:style w:type="character" w:customStyle="1" w:styleId="1f9">
    <w:name w:val="Маркеры списка1"/>
    <w:qFormat/>
    <w:rPr>
      <w:rFonts w:ascii="OpenSymbol" w:hAnsi="OpenSymbol"/>
    </w:rPr>
  </w:style>
  <w:style w:type="character" w:customStyle="1" w:styleId="WW-Absatz-Standardschriftart1112">
    <w:name w:val="WW-Absatz-Standardschriftart1112"/>
    <w:qFormat/>
  </w:style>
  <w:style w:type="character" w:customStyle="1" w:styleId="WW8Num28z41">
    <w:name w:val="WW8Num28z41"/>
    <w:qFormat/>
  </w:style>
  <w:style w:type="character" w:customStyle="1" w:styleId="xl1621">
    <w:name w:val="xl1621"/>
    <w:basedOn w:val="10"/>
    <w:qFormat/>
    <w:rPr>
      <w:rFonts w:ascii="Times New Roman" w:hAnsi="Times New Roman"/>
      <w:sz w:val="24"/>
    </w:rPr>
  </w:style>
  <w:style w:type="character" w:customStyle="1" w:styleId="xl991">
    <w:name w:val="xl991"/>
    <w:basedOn w:val="10"/>
    <w:qFormat/>
    <w:rPr>
      <w:rFonts w:ascii="Times New Roman" w:hAnsi="Times New Roman"/>
      <w:sz w:val="24"/>
    </w:rPr>
  </w:style>
  <w:style w:type="character" w:customStyle="1" w:styleId="FontStyle111">
    <w:name w:val="Font Style111"/>
    <w:qFormat/>
    <w:rPr>
      <w:rFonts w:ascii="MS Reference Sans Serif" w:hAnsi="MS Reference Sans Serif"/>
      <w:b/>
      <w:i/>
      <w:spacing w:val="-10"/>
      <w:sz w:val="20"/>
    </w:rPr>
  </w:style>
  <w:style w:type="character" w:customStyle="1" w:styleId="WW8Num92z01">
    <w:name w:val="WW8Num92z01"/>
    <w:qFormat/>
    <w:rPr>
      <w:sz w:val="28"/>
    </w:rPr>
  </w:style>
  <w:style w:type="character" w:customStyle="1" w:styleId="25">
    <w:name w:val="Сильное выделение2"/>
    <w:qFormat/>
    <w:rPr>
      <w:b/>
      <w:i/>
      <w:color w:val="4F81BD"/>
    </w:rPr>
  </w:style>
  <w:style w:type="character" w:customStyle="1" w:styleId="ParagraphStyle261">
    <w:name w:val="ParagraphStyle261"/>
    <w:qFormat/>
    <w:rPr>
      <w:sz w:val="22"/>
    </w:rPr>
  </w:style>
  <w:style w:type="character" w:customStyle="1" w:styleId="WW8Num2z41">
    <w:name w:val="WW8Num2z41"/>
    <w:qFormat/>
    <w:rPr>
      <w:sz w:val="24"/>
    </w:rPr>
  </w:style>
  <w:style w:type="character" w:customStyle="1" w:styleId="WW8Num55z61">
    <w:name w:val="WW8Num55z61"/>
    <w:qFormat/>
  </w:style>
  <w:style w:type="character" w:customStyle="1" w:styleId="WW8Num37z31">
    <w:name w:val="WW8Num37z31"/>
    <w:qFormat/>
  </w:style>
  <w:style w:type="character" w:customStyle="1" w:styleId="1fa">
    <w:name w:val="!Жёлтый1"/>
    <w:qFormat/>
    <w:rPr>
      <w:sz w:val="28"/>
      <w:highlight w:val="yellow"/>
    </w:rPr>
  </w:style>
  <w:style w:type="character" w:customStyle="1" w:styleId="WW8Num18z51">
    <w:name w:val="WW8Num18z51"/>
    <w:qFormat/>
  </w:style>
  <w:style w:type="character" w:customStyle="1" w:styleId="WW8Num57z81">
    <w:name w:val="WW8Num57z81"/>
    <w:qFormat/>
  </w:style>
  <w:style w:type="character" w:customStyle="1" w:styleId="msonormal1">
    <w:name w:val="msonormal1"/>
    <w:basedOn w:val="10"/>
    <w:qFormat/>
    <w:rPr>
      <w:rFonts w:ascii="Times New Roman" w:hAnsi="Times New Roman"/>
      <w:sz w:val="24"/>
    </w:rPr>
  </w:style>
  <w:style w:type="character" w:customStyle="1" w:styleId="xl1981">
    <w:name w:val="xl1981"/>
    <w:basedOn w:val="10"/>
    <w:qFormat/>
    <w:rPr>
      <w:rFonts w:ascii="Times New Roman" w:hAnsi="Times New Roman"/>
      <w:sz w:val="24"/>
    </w:rPr>
  </w:style>
  <w:style w:type="character" w:customStyle="1" w:styleId="Web11">
    <w:name w:val="Обычный (Web)11"/>
    <w:basedOn w:val="10"/>
    <w:qFormat/>
    <w:rPr>
      <w:rFonts w:ascii="Verdana" w:hAnsi="Verdana"/>
      <w:color w:val="000000"/>
      <w:sz w:val="16"/>
    </w:rPr>
  </w:style>
  <w:style w:type="character" w:customStyle="1" w:styleId="xl1681">
    <w:name w:val="xl1681"/>
    <w:basedOn w:val="10"/>
    <w:qFormat/>
    <w:rPr>
      <w:rFonts w:ascii="Times New Roman" w:hAnsi="Times New Roman"/>
      <w:sz w:val="24"/>
    </w:rPr>
  </w:style>
  <w:style w:type="character" w:customStyle="1" w:styleId="WW8Num57z71">
    <w:name w:val="WW8Num57z71"/>
    <w:qFormat/>
  </w:style>
  <w:style w:type="character" w:customStyle="1" w:styleId="xl641">
    <w:name w:val="xl641"/>
    <w:basedOn w:val="10"/>
    <w:qFormat/>
    <w:rPr>
      <w:rFonts w:ascii="Arial Narrow" w:hAnsi="Arial Narrow"/>
      <w:sz w:val="16"/>
    </w:rPr>
  </w:style>
  <w:style w:type="character" w:customStyle="1" w:styleId="Tablecaption1">
    <w:name w:val="Table caption1"/>
    <w:basedOn w:val="10"/>
    <w:qFormat/>
    <w:rPr>
      <w:rFonts w:ascii="Sylfaen" w:hAnsi="Sylfaen"/>
      <w:sz w:val="19"/>
      <w:highlight w:val="white"/>
    </w:rPr>
  </w:style>
  <w:style w:type="character" w:customStyle="1" w:styleId="WW8Num45z01">
    <w:name w:val="WW8Num45z01"/>
    <w:qFormat/>
  </w:style>
  <w:style w:type="character" w:customStyle="1" w:styleId="WW8Num52z11">
    <w:name w:val="WW8Num52z11"/>
    <w:qFormat/>
    <w:rPr>
      <w:rFonts w:ascii="Courier New" w:hAnsi="Courier New"/>
    </w:rPr>
  </w:style>
  <w:style w:type="character" w:customStyle="1" w:styleId="WW8Num22z11">
    <w:name w:val="WW8Num22z11"/>
    <w:qFormat/>
    <w:rPr>
      <w:rFonts w:ascii="Courier New" w:hAnsi="Courier New"/>
    </w:rPr>
  </w:style>
  <w:style w:type="character" w:customStyle="1" w:styleId="WW8Num130z01">
    <w:name w:val="WW8Num130z01"/>
    <w:qFormat/>
    <w:rPr>
      <w:sz w:val="28"/>
    </w:rPr>
  </w:style>
  <w:style w:type="character" w:customStyle="1" w:styleId="WW-Absatz-Standardschriftart1111111111111">
    <w:name w:val="WW-Absatz-Standardschriftart1111111111111"/>
    <w:qFormat/>
  </w:style>
  <w:style w:type="character" w:customStyle="1" w:styleId="WW8Num55z11">
    <w:name w:val="WW8Num55z11"/>
    <w:qFormat/>
  </w:style>
  <w:style w:type="character" w:customStyle="1" w:styleId="WW8Num50z51">
    <w:name w:val="WW8Num50z51"/>
    <w:qFormat/>
  </w:style>
  <w:style w:type="character" w:customStyle="1" w:styleId="xl1481">
    <w:name w:val="xl1481"/>
    <w:basedOn w:val="10"/>
    <w:qFormat/>
    <w:rPr>
      <w:rFonts w:ascii="Times New Roman" w:hAnsi="Times New Roman"/>
      <w:sz w:val="24"/>
    </w:rPr>
  </w:style>
  <w:style w:type="character" w:customStyle="1" w:styleId="711">
    <w:name w:val="çàãîëîâîê 71"/>
    <w:basedOn w:val="10"/>
    <w:qFormat/>
    <w:rPr>
      <w:rFonts w:ascii="Times New Roman" w:hAnsi="Times New Roman"/>
      <w:sz w:val="28"/>
    </w:rPr>
  </w:style>
  <w:style w:type="character" w:customStyle="1" w:styleId="ParagraphStyle322">
    <w:name w:val="ParagraphStyle322"/>
    <w:qFormat/>
    <w:rPr>
      <w:sz w:val="22"/>
    </w:rPr>
  </w:style>
  <w:style w:type="character" w:customStyle="1" w:styleId="11d">
    <w:name w:val="Обычный (веб)11"/>
    <w:qFormat/>
    <w:rPr>
      <w:sz w:val="22"/>
    </w:rPr>
  </w:style>
  <w:style w:type="character" w:customStyle="1" w:styleId="WW8Num25z01">
    <w:name w:val="WW8Num25z01"/>
    <w:qFormat/>
    <w:rPr>
      <w:rFonts w:ascii="Times New Roman" w:hAnsi="Times New Roman"/>
    </w:rPr>
  </w:style>
  <w:style w:type="character" w:customStyle="1" w:styleId="WW8Num113z21">
    <w:name w:val="WW8Num113z21"/>
    <w:qFormat/>
    <w:rPr>
      <w:rFonts w:ascii="Wingdings" w:hAnsi="Wingdings"/>
    </w:rPr>
  </w:style>
  <w:style w:type="character" w:customStyle="1" w:styleId="WW8Num114z11">
    <w:name w:val="WW8Num114z11"/>
    <w:qFormat/>
    <w:rPr>
      <w:rFonts w:ascii="Courier New" w:hAnsi="Courier New"/>
    </w:rPr>
  </w:style>
  <w:style w:type="character" w:customStyle="1" w:styleId="WW8Num39z31">
    <w:name w:val="WW8Num39z31"/>
    <w:qFormat/>
    <w:rPr>
      <w:rFonts w:ascii="Symbol" w:hAnsi="Symbol"/>
    </w:rPr>
  </w:style>
  <w:style w:type="character" w:customStyle="1" w:styleId="WW8Num28z51">
    <w:name w:val="WW8Num28z51"/>
    <w:qFormat/>
  </w:style>
  <w:style w:type="character" w:customStyle="1" w:styleId="CharacterStyle121">
    <w:name w:val="CharacterStyle121"/>
    <w:qFormat/>
    <w:rPr>
      <w:rFonts w:ascii="Times New Roman" w:hAnsi="Times New Roman"/>
      <w:b/>
      <w:color w:val="000000"/>
      <w:sz w:val="20"/>
      <w:u w:val="none"/>
    </w:rPr>
  </w:style>
  <w:style w:type="character" w:customStyle="1" w:styleId="WW8Num69z01">
    <w:name w:val="WW8Num69z01"/>
    <w:qFormat/>
  </w:style>
  <w:style w:type="character" w:customStyle="1" w:styleId="WW8Num32z31">
    <w:name w:val="WW8Num32z31"/>
    <w:qFormat/>
  </w:style>
  <w:style w:type="character" w:customStyle="1" w:styleId="xl1511">
    <w:name w:val="xl1511"/>
    <w:basedOn w:val="10"/>
    <w:qFormat/>
    <w:rPr>
      <w:rFonts w:ascii="Times New Roman" w:hAnsi="Times New Roman"/>
      <w:sz w:val="24"/>
    </w:rPr>
  </w:style>
  <w:style w:type="character" w:customStyle="1" w:styleId="CharacterStyle351">
    <w:name w:val="CharacterStyle351"/>
    <w:qFormat/>
    <w:rPr>
      <w:rFonts w:ascii="Times New Roman" w:hAnsi="Times New Roman"/>
      <w:color w:val="000000"/>
      <w:sz w:val="20"/>
      <w:u w:val="none"/>
    </w:rPr>
  </w:style>
  <w:style w:type="character" w:customStyle="1" w:styleId="WW8Num11z01">
    <w:name w:val="WW8Num11z01"/>
    <w:qFormat/>
    <w:rPr>
      <w:rFonts w:ascii="Times New Roman" w:hAnsi="Times New Roman"/>
    </w:rPr>
  </w:style>
  <w:style w:type="character" w:customStyle="1" w:styleId="010">
    <w:name w:val="_01"/>
    <w:basedOn w:val="10"/>
    <w:qFormat/>
    <w:rPr>
      <w:rFonts w:ascii="Times New Roman" w:hAnsi="Times New Roman"/>
      <w:b/>
      <w:sz w:val="32"/>
    </w:rPr>
  </w:style>
  <w:style w:type="character" w:customStyle="1" w:styleId="WW8Num10z31">
    <w:name w:val="WW8Num10z31"/>
    <w:qFormat/>
    <w:rPr>
      <w:rFonts w:ascii="Symbol" w:hAnsi="Symbol"/>
    </w:rPr>
  </w:style>
  <w:style w:type="character" w:customStyle="1" w:styleId="2120">
    <w:name w:val="Основной текст 212"/>
    <w:basedOn w:val="10"/>
    <w:qFormat/>
    <w:rPr>
      <w:rFonts w:ascii="Times New Roman" w:hAnsi="Times New Roman"/>
      <w:sz w:val="24"/>
    </w:rPr>
  </w:style>
  <w:style w:type="character" w:customStyle="1" w:styleId="WW8Num53z01">
    <w:name w:val="WW8Num53z01"/>
    <w:qFormat/>
    <w:rPr>
      <w:rFonts w:ascii="Times New Roman" w:hAnsi="Times New Roman"/>
    </w:rPr>
  </w:style>
  <w:style w:type="character" w:customStyle="1" w:styleId="317">
    <w:name w:val="Название31"/>
    <w:basedOn w:val="10"/>
    <w:qFormat/>
    <w:rPr>
      <w:rFonts w:ascii="Times New Roman" w:hAnsi="Times New Roman"/>
      <w:i/>
      <w:sz w:val="24"/>
    </w:rPr>
  </w:style>
  <w:style w:type="character" w:customStyle="1" w:styleId="218">
    <w:name w:val="Основной текст 2 Знак1"/>
    <w:basedOn w:val="10"/>
    <w:qFormat/>
    <w:rPr>
      <w:rFonts w:ascii="Times New Roman" w:hAnsi="Times New Roman"/>
      <w:sz w:val="24"/>
    </w:rPr>
  </w:style>
  <w:style w:type="character" w:customStyle="1" w:styleId="FontStyle131">
    <w:name w:val="Font Style131"/>
    <w:qFormat/>
    <w:rPr>
      <w:rFonts w:ascii="Times New Roman" w:hAnsi="Times New Roman"/>
      <w:sz w:val="22"/>
    </w:rPr>
  </w:style>
  <w:style w:type="character" w:customStyle="1" w:styleId="219">
    <w:name w:val="Îñíîâíîé òåêñò 21"/>
    <w:basedOn w:val="22"/>
    <w:qFormat/>
    <w:rPr>
      <w:b/>
      <w:color w:val="000000"/>
      <w:sz w:val="24"/>
    </w:rPr>
  </w:style>
  <w:style w:type="character" w:customStyle="1" w:styleId="xl751">
    <w:name w:val="xl751"/>
    <w:basedOn w:val="10"/>
    <w:qFormat/>
    <w:rPr>
      <w:rFonts w:ascii="Arial Narrow" w:hAnsi="Arial Narrow"/>
      <w:b/>
      <w:sz w:val="16"/>
    </w:rPr>
  </w:style>
  <w:style w:type="character" w:customStyle="1" w:styleId="ParagraphStyle01">
    <w:name w:val="ParagraphStyle01"/>
    <w:qFormat/>
    <w:rPr>
      <w:sz w:val="22"/>
    </w:rPr>
  </w:style>
  <w:style w:type="character" w:customStyle="1" w:styleId="WW8Num57z21">
    <w:name w:val="WW8Num57z21"/>
    <w:qFormat/>
  </w:style>
  <w:style w:type="character" w:customStyle="1" w:styleId="11e">
    <w:name w:val="Знак концевой сноски11"/>
    <w:qFormat/>
    <w:rPr>
      <w:vertAlign w:val="superscript"/>
    </w:rPr>
  </w:style>
  <w:style w:type="character" w:customStyle="1" w:styleId="xl851">
    <w:name w:val="xl851"/>
    <w:basedOn w:val="10"/>
    <w:qFormat/>
    <w:rPr>
      <w:rFonts w:ascii="Times New Roman" w:hAnsi="Times New Roman"/>
      <w:color w:val="000000"/>
      <w:sz w:val="24"/>
    </w:rPr>
  </w:style>
  <w:style w:type="character" w:customStyle="1" w:styleId="11f">
    <w:name w:val="Заголовок №11"/>
    <w:qFormat/>
    <w:rPr>
      <w:rFonts w:ascii="Times New Roman" w:hAnsi="Times New Roman"/>
      <w:b/>
      <w:color w:val="000000"/>
      <w:spacing w:val="0"/>
      <w:sz w:val="26"/>
      <w:u w:val="single"/>
    </w:rPr>
  </w:style>
  <w:style w:type="character" w:customStyle="1" w:styleId="WW8Num32z11">
    <w:name w:val="WW8Num32z11"/>
    <w:qFormat/>
  </w:style>
  <w:style w:type="character" w:customStyle="1" w:styleId="xl1971">
    <w:name w:val="xl1971"/>
    <w:basedOn w:val="10"/>
    <w:qFormat/>
    <w:rPr>
      <w:rFonts w:ascii="Times New Roman" w:hAnsi="Times New Roman"/>
      <w:sz w:val="24"/>
    </w:rPr>
  </w:style>
  <w:style w:type="character" w:customStyle="1" w:styleId="z21">
    <w:name w:val="z21"/>
    <w:basedOn w:val="10"/>
    <w:qFormat/>
    <w:rPr>
      <w:rFonts w:ascii="Times New Roman" w:hAnsi="Times New Roman"/>
      <w:b/>
      <w:sz w:val="18"/>
    </w:rPr>
  </w:style>
  <w:style w:type="character" w:customStyle="1" w:styleId="hl1">
    <w:name w:val="hl1"/>
    <w:basedOn w:val="10"/>
    <w:qFormat/>
    <w:rPr>
      <w:rFonts w:ascii="Tahoma" w:hAnsi="Tahoma"/>
      <w:color w:val="0000CC"/>
      <w:sz w:val="30"/>
    </w:rPr>
  </w:style>
  <w:style w:type="character" w:customStyle="1" w:styleId="ang-standard1">
    <w:name w:val="ang-standard1"/>
    <w:basedOn w:val="10"/>
    <w:qFormat/>
    <w:rPr>
      <w:rFonts w:ascii="Arial" w:hAnsi="Arial"/>
      <w:sz w:val="24"/>
    </w:rPr>
  </w:style>
  <w:style w:type="character" w:customStyle="1" w:styleId="WW8Num1z81">
    <w:name w:val="WW8Num1z81"/>
    <w:qFormat/>
  </w:style>
  <w:style w:type="character" w:customStyle="1" w:styleId="ParagraphStyle361">
    <w:name w:val="ParagraphStyle361"/>
    <w:qFormat/>
    <w:rPr>
      <w:sz w:val="22"/>
    </w:rPr>
  </w:style>
  <w:style w:type="character" w:customStyle="1" w:styleId="1fb">
    <w:name w:val="Узел1"/>
    <w:qFormat/>
    <w:rPr>
      <w:i/>
    </w:rPr>
  </w:style>
  <w:style w:type="character" w:customStyle="1" w:styleId="WW8Num14z81">
    <w:name w:val="WW8Num14z81"/>
    <w:qFormat/>
  </w:style>
  <w:style w:type="character" w:customStyle="1" w:styleId="WW8Num4z81">
    <w:name w:val="WW8Num4z81"/>
    <w:qFormat/>
  </w:style>
  <w:style w:type="character" w:customStyle="1" w:styleId="32">
    <w:name w:val="Основной текст 3 Знак"/>
    <w:basedOn w:val="10"/>
    <w:qFormat/>
    <w:rPr>
      <w:rFonts w:ascii="Times New Roman" w:hAnsi="Times New Roman"/>
      <w:sz w:val="16"/>
    </w:rPr>
  </w:style>
  <w:style w:type="character" w:customStyle="1" w:styleId="font81">
    <w:name w:val="font81"/>
    <w:basedOn w:val="10"/>
    <w:qFormat/>
    <w:rPr>
      <w:rFonts w:ascii="Times New Roman" w:hAnsi="Times New Roman"/>
      <w:sz w:val="24"/>
    </w:rPr>
  </w:style>
  <w:style w:type="character" w:customStyle="1" w:styleId="1fc">
    <w:name w:val="Современный1"/>
    <w:qFormat/>
    <w:rPr>
      <w:rFonts w:ascii="Times New Roman" w:hAnsi="Times New Roman"/>
      <w:b/>
      <w:sz w:val="24"/>
    </w:rPr>
  </w:style>
  <w:style w:type="character" w:customStyle="1" w:styleId="xl1701">
    <w:name w:val="xl1701"/>
    <w:basedOn w:val="10"/>
    <w:qFormat/>
    <w:rPr>
      <w:rFonts w:ascii="Times New Roman" w:hAnsi="Times New Roman"/>
      <w:sz w:val="24"/>
    </w:rPr>
  </w:style>
  <w:style w:type="character" w:customStyle="1" w:styleId="WW-Absatz-Standardschriftart111">
    <w:name w:val="WW-Absatz-Standardschriftart111"/>
    <w:qFormat/>
  </w:style>
  <w:style w:type="character" w:customStyle="1" w:styleId="1fd">
    <w:name w:val="Прижатый влево1"/>
    <w:basedOn w:val="10"/>
    <w:qFormat/>
    <w:rPr>
      <w:rFonts w:ascii="Arial" w:hAnsi="Arial"/>
      <w:sz w:val="24"/>
    </w:rPr>
  </w:style>
  <w:style w:type="character" w:customStyle="1" w:styleId="WW8Num14z51">
    <w:name w:val="WW8Num14z51"/>
    <w:qFormat/>
  </w:style>
  <w:style w:type="character" w:customStyle="1" w:styleId="33">
    <w:name w:val="Маркированный список 3 Знак"/>
    <w:basedOn w:val="10"/>
    <w:qFormat/>
    <w:rPr>
      <w:rFonts w:ascii="Arial Narrow" w:hAnsi="Arial Narrow"/>
      <w:sz w:val="26"/>
    </w:rPr>
  </w:style>
  <w:style w:type="character" w:customStyle="1" w:styleId="S15">
    <w:name w:val="S_Таблица1"/>
    <w:basedOn w:val="10"/>
    <w:qFormat/>
    <w:rPr>
      <w:rFonts w:ascii="Times New Roman" w:hAnsi="Times New Roman"/>
      <w:sz w:val="24"/>
    </w:rPr>
  </w:style>
  <w:style w:type="character" w:customStyle="1" w:styleId="Bodytext1">
    <w:name w:val="Body text_1"/>
    <w:qFormat/>
    <w:rPr>
      <w:highlight w:val="white"/>
    </w:rPr>
  </w:style>
  <w:style w:type="character" w:customStyle="1" w:styleId="WW8Num10z11">
    <w:name w:val="WW8Num10z11"/>
    <w:qFormat/>
    <w:rPr>
      <w:rFonts w:ascii="Symbol" w:hAnsi="Symbol"/>
    </w:rPr>
  </w:style>
  <w:style w:type="character" w:customStyle="1" w:styleId="1fe">
    <w:name w:val="П_Обычный1"/>
    <w:basedOn w:val="10"/>
    <w:qFormat/>
    <w:rPr>
      <w:rFonts w:ascii="Tahoma" w:hAnsi="Tahoma"/>
      <w:sz w:val="24"/>
    </w:rPr>
  </w:style>
  <w:style w:type="character" w:customStyle="1" w:styleId="26">
    <w:name w:val="Абзац списка2"/>
    <w:basedOn w:val="10"/>
    <w:qFormat/>
    <w:rPr>
      <w:rFonts w:ascii="Times New Roman" w:hAnsi="Times New Roman"/>
      <w:sz w:val="24"/>
    </w:rPr>
  </w:style>
  <w:style w:type="character" w:customStyle="1" w:styleId="npb1">
    <w:name w:val="npb1"/>
    <w:basedOn w:val="10"/>
    <w:qFormat/>
    <w:rPr>
      <w:rFonts w:ascii="Times New Roman" w:hAnsi="Times New Roman"/>
      <w:sz w:val="24"/>
    </w:rPr>
  </w:style>
  <w:style w:type="character" w:customStyle="1" w:styleId="af6">
    <w:name w:val="Название объекта Знак"/>
    <w:basedOn w:val="10"/>
    <w:qFormat/>
    <w:rPr>
      <w:rFonts w:ascii="Arial" w:hAnsi="Arial"/>
      <w:i/>
      <w:sz w:val="24"/>
    </w:rPr>
  </w:style>
  <w:style w:type="character" w:customStyle="1" w:styleId="WW8Num57z31">
    <w:name w:val="WW8Num57z31"/>
    <w:qFormat/>
  </w:style>
  <w:style w:type="character" w:customStyle="1" w:styleId="27">
    <w:name w:val="Знак Знак Знак Знак Знак Знак Знак Знак Знак Знак2"/>
    <w:basedOn w:val="10"/>
    <w:qFormat/>
    <w:rPr>
      <w:rFonts w:ascii="Verdana" w:hAnsi="Verdana"/>
      <w:sz w:val="24"/>
    </w:rPr>
  </w:style>
  <w:style w:type="character" w:customStyle="1" w:styleId="WW8Num124z01">
    <w:name w:val="WW8Num124z01"/>
    <w:qFormat/>
    <w:rPr>
      <w:rFonts w:ascii="Times New Roman" w:hAnsi="Times New Roman"/>
    </w:rPr>
  </w:style>
  <w:style w:type="character" w:customStyle="1" w:styleId="415">
    <w:name w:val="Знак Знак41"/>
    <w:qFormat/>
    <w:rPr>
      <w:rFonts w:ascii="Times New Roman" w:hAnsi="Times New Roman"/>
      <w:b/>
      <w:sz w:val="28"/>
    </w:rPr>
  </w:style>
  <w:style w:type="character" w:customStyle="1" w:styleId="1ff">
    <w:name w:val="Для Содержания1"/>
    <w:basedOn w:val="1ff0"/>
    <w:qFormat/>
    <w:rPr>
      <w:rFonts w:ascii="Arial" w:hAnsi="Arial"/>
      <w:sz w:val="22"/>
    </w:rPr>
  </w:style>
  <w:style w:type="character" w:customStyle="1" w:styleId="1ff0">
    <w:name w:val="Оглавление 1 Знак"/>
    <w:basedOn w:val="10"/>
    <w:qFormat/>
    <w:rPr>
      <w:rFonts w:ascii="Times New Roman" w:hAnsi="Times New Roman"/>
      <w:sz w:val="24"/>
    </w:rPr>
  </w:style>
  <w:style w:type="character" w:customStyle="1" w:styleId="WW8Num33z21">
    <w:name w:val="WW8Num33z21"/>
    <w:qFormat/>
    <w:rPr>
      <w:rFonts w:ascii="Wingdings" w:hAnsi="Wingdings"/>
    </w:rPr>
  </w:style>
  <w:style w:type="character" w:customStyle="1" w:styleId="CharacterStyle51">
    <w:name w:val="CharacterStyle51"/>
    <w:qFormat/>
    <w:rPr>
      <w:rFonts w:ascii="Times New Roman" w:hAnsi="Times New Roman"/>
      <w:b/>
      <w:color w:val="000000"/>
      <w:sz w:val="20"/>
      <w:u w:val="none"/>
    </w:rPr>
  </w:style>
  <w:style w:type="character" w:customStyle="1" w:styleId="s1011">
    <w:name w:val="s_1011"/>
    <w:qFormat/>
    <w:rPr>
      <w:b/>
      <w:color w:val="26282F"/>
      <w:sz w:val="26"/>
      <w:u w:val="none"/>
    </w:rPr>
  </w:style>
  <w:style w:type="character" w:customStyle="1" w:styleId="xl1351">
    <w:name w:val="xl1351"/>
    <w:basedOn w:val="10"/>
    <w:qFormat/>
    <w:rPr>
      <w:rFonts w:ascii="Times New Roman" w:hAnsi="Times New Roman"/>
      <w:sz w:val="24"/>
    </w:rPr>
  </w:style>
  <w:style w:type="character" w:customStyle="1" w:styleId="320">
    <w:name w:val="Основной текст с отступом 3 Знак2"/>
    <w:qFormat/>
    <w:rPr>
      <w:rFonts w:ascii="Times New Roman" w:hAnsi="Times New Roman"/>
      <w:sz w:val="16"/>
    </w:rPr>
  </w:style>
  <w:style w:type="character" w:customStyle="1" w:styleId="ParagraphStyle251">
    <w:name w:val="ParagraphStyle251"/>
    <w:qFormat/>
    <w:rPr>
      <w:sz w:val="22"/>
    </w:rPr>
  </w:style>
  <w:style w:type="character" w:customStyle="1" w:styleId="WW8NumSt5z01">
    <w:name w:val="WW8NumSt5z01"/>
    <w:qFormat/>
    <w:rPr>
      <w:rFonts w:ascii="Times New Roman" w:hAnsi="Times New Roman"/>
    </w:rPr>
  </w:style>
  <w:style w:type="character" w:customStyle="1" w:styleId="34">
    <w:name w:val="Список 3 Знак"/>
    <w:basedOn w:val="10"/>
    <w:qFormat/>
    <w:rPr>
      <w:rFonts w:ascii="Calibri" w:hAnsi="Calibri"/>
      <w:sz w:val="22"/>
    </w:rPr>
  </w:style>
  <w:style w:type="character" w:customStyle="1" w:styleId="headertexttopleveltextcentertext1">
    <w:name w:val="headertext topleveltext centertext1"/>
    <w:basedOn w:val="10"/>
    <w:qFormat/>
    <w:rPr>
      <w:rFonts w:ascii="Times New Roman" w:hAnsi="Times New Roman"/>
      <w:sz w:val="24"/>
    </w:rPr>
  </w:style>
  <w:style w:type="character" w:customStyle="1" w:styleId="Normal10-0221">
    <w:name w:val="Стиль Normal + 10 пт полужирный По центру Слева:  -02 см Справ...21"/>
    <w:basedOn w:val="10"/>
    <w:qFormat/>
    <w:rPr>
      <w:rFonts w:ascii="Times New Roman" w:hAnsi="Times New Roman"/>
      <w:b/>
      <w:sz w:val="24"/>
    </w:rPr>
  </w:style>
  <w:style w:type="character" w:customStyle="1" w:styleId="tablename1">
    <w:name w:val="tablename1"/>
    <w:basedOn w:val="10"/>
    <w:qFormat/>
    <w:rPr>
      <w:rFonts w:ascii="Times New Roman" w:hAnsi="Times New Roman"/>
      <w:sz w:val="24"/>
    </w:rPr>
  </w:style>
  <w:style w:type="character" w:customStyle="1" w:styleId="apple-style-span1">
    <w:name w:val="apple-style-span1"/>
    <w:qFormat/>
  </w:style>
  <w:style w:type="character" w:customStyle="1" w:styleId="WW8Num54z71">
    <w:name w:val="WW8Num54z71"/>
    <w:qFormat/>
  </w:style>
  <w:style w:type="character" w:customStyle="1" w:styleId="ListLabel21">
    <w:name w:val="ListLabel 21"/>
    <w:qFormat/>
  </w:style>
  <w:style w:type="character" w:customStyle="1" w:styleId="ParagraphStyle101">
    <w:name w:val="ParagraphStyle101"/>
    <w:qFormat/>
    <w:rPr>
      <w:sz w:val="22"/>
    </w:rPr>
  </w:style>
  <w:style w:type="character" w:customStyle="1" w:styleId="dirty-clipboard1">
    <w:name w:val="dirty-clipboard1"/>
    <w:basedOn w:val="a1"/>
    <w:qFormat/>
  </w:style>
  <w:style w:type="character" w:customStyle="1" w:styleId="1ff1">
    <w:name w:val="СтильЗ1"/>
    <w:basedOn w:val="10"/>
    <w:qFormat/>
    <w:rPr>
      <w:rFonts w:ascii="Times New Roman" w:hAnsi="Times New Roman"/>
      <w:sz w:val="24"/>
    </w:rPr>
  </w:style>
  <w:style w:type="character" w:customStyle="1" w:styleId="WW8Num46z11">
    <w:name w:val="WW8Num46z11"/>
    <w:qFormat/>
  </w:style>
  <w:style w:type="character" w:customStyle="1" w:styleId="FontStyle171">
    <w:name w:val="Font Style171"/>
    <w:qFormat/>
    <w:rPr>
      <w:rFonts w:ascii="MS Reference Sans Serif" w:hAnsi="MS Reference Sans Serif"/>
      <w:b/>
      <w:spacing w:val="10"/>
      <w:sz w:val="14"/>
    </w:rPr>
  </w:style>
  <w:style w:type="character" w:customStyle="1" w:styleId="xl1331">
    <w:name w:val="xl1331"/>
    <w:basedOn w:val="10"/>
    <w:qFormat/>
    <w:rPr>
      <w:rFonts w:ascii="Times New Roman" w:hAnsi="Times New Roman"/>
      <w:sz w:val="24"/>
    </w:rPr>
  </w:style>
  <w:style w:type="character" w:customStyle="1" w:styleId="Standard1">
    <w:name w:val="Standard1"/>
    <w:qFormat/>
    <w:rPr>
      <w:rFonts w:ascii="Arial" w:hAnsi="Arial"/>
      <w:sz w:val="21"/>
    </w:rPr>
  </w:style>
  <w:style w:type="character" w:customStyle="1" w:styleId="WW8Num68z01">
    <w:name w:val="WW8Num68z01"/>
    <w:qFormat/>
    <w:rPr>
      <w:rFonts w:ascii="Symbol" w:hAnsi="Symbol"/>
      <w:sz w:val="20"/>
    </w:rPr>
  </w:style>
  <w:style w:type="character" w:customStyle="1" w:styleId="xl971">
    <w:name w:val="xl971"/>
    <w:basedOn w:val="10"/>
    <w:qFormat/>
    <w:rPr>
      <w:rFonts w:ascii="Times New Roman" w:hAnsi="Times New Roman"/>
      <w:sz w:val="24"/>
    </w:rPr>
  </w:style>
  <w:style w:type="character" w:customStyle="1" w:styleId="6-41">
    <w:name w:val="6.Табл.-4уровень1"/>
    <w:basedOn w:val="6-11"/>
    <w:qFormat/>
    <w:rPr>
      <w:rFonts w:ascii="Times New Roman" w:hAnsi="Times New Roman"/>
      <w:sz w:val="16"/>
    </w:rPr>
  </w:style>
  <w:style w:type="character" w:customStyle="1" w:styleId="xl1961">
    <w:name w:val="xl1961"/>
    <w:basedOn w:val="10"/>
    <w:qFormat/>
    <w:rPr>
      <w:rFonts w:ascii="Times New Roman" w:hAnsi="Times New Roman"/>
      <w:sz w:val="24"/>
    </w:rPr>
  </w:style>
  <w:style w:type="character" w:customStyle="1" w:styleId="WW8Num30z21">
    <w:name w:val="WW8Num30z21"/>
    <w:qFormat/>
    <w:rPr>
      <w:rFonts w:ascii="Wingdings" w:hAnsi="Wingdings"/>
    </w:rPr>
  </w:style>
  <w:style w:type="character" w:customStyle="1" w:styleId="blk1">
    <w:name w:val="blk1"/>
    <w:qFormat/>
  </w:style>
  <w:style w:type="character" w:customStyle="1" w:styleId="WW8Num12z11">
    <w:name w:val="WW8Num12z11"/>
    <w:qFormat/>
    <w:rPr>
      <w:sz w:val="24"/>
    </w:rPr>
  </w:style>
  <w:style w:type="character" w:customStyle="1" w:styleId="WW8Num41z81">
    <w:name w:val="WW8Num41z81"/>
    <w:qFormat/>
  </w:style>
  <w:style w:type="character" w:customStyle="1" w:styleId="xl1801">
    <w:name w:val="xl1801"/>
    <w:basedOn w:val="10"/>
    <w:qFormat/>
    <w:rPr>
      <w:rFonts w:ascii="Times New Roman" w:hAnsi="Times New Roman"/>
      <w:sz w:val="24"/>
    </w:rPr>
  </w:style>
  <w:style w:type="character" w:customStyle="1" w:styleId="WW8Num59z71">
    <w:name w:val="WW8Num59z71"/>
    <w:qFormat/>
  </w:style>
  <w:style w:type="character" w:customStyle="1" w:styleId="WW8Num38z31">
    <w:name w:val="WW8Num38z31"/>
    <w:qFormat/>
    <w:rPr>
      <w:rFonts w:ascii="Symbol" w:hAnsi="Symbol"/>
    </w:rPr>
  </w:style>
  <w:style w:type="character" w:customStyle="1" w:styleId="xl861">
    <w:name w:val="xl861"/>
    <w:basedOn w:val="10"/>
    <w:qFormat/>
    <w:rPr>
      <w:rFonts w:ascii="Times New Roman" w:hAnsi="Times New Roman"/>
      <w:color w:val="000000"/>
      <w:sz w:val="24"/>
    </w:rPr>
  </w:style>
  <w:style w:type="character" w:customStyle="1" w:styleId="WW8Num55z71">
    <w:name w:val="WW8Num55z71"/>
    <w:qFormat/>
  </w:style>
  <w:style w:type="character" w:customStyle="1" w:styleId="11f0">
    <w:name w:val="Егор11"/>
    <w:basedOn w:val="10"/>
    <w:qFormat/>
    <w:rPr>
      <w:rFonts w:ascii="Times New Roman" w:hAnsi="Times New Roman"/>
      <w:b/>
      <w:i/>
      <w:sz w:val="26"/>
    </w:rPr>
  </w:style>
  <w:style w:type="character" w:customStyle="1" w:styleId="1ff2">
    <w:name w:val="Подпись к таблице1"/>
    <w:basedOn w:val="10"/>
    <w:qFormat/>
    <w:rPr>
      <w:rFonts w:ascii="Times New Roman" w:hAnsi="Times New Roman"/>
      <w:sz w:val="15"/>
    </w:rPr>
  </w:style>
  <w:style w:type="character" w:customStyle="1" w:styleId="WW8Num31z01">
    <w:name w:val="WW8Num31z01"/>
    <w:qFormat/>
    <w:rPr>
      <w:rFonts w:ascii="Times New Roman" w:hAnsi="Times New Roman"/>
    </w:rPr>
  </w:style>
  <w:style w:type="character" w:customStyle="1" w:styleId="WW8Num55z51">
    <w:name w:val="WW8Num55z51"/>
    <w:qFormat/>
  </w:style>
  <w:style w:type="character" w:customStyle="1" w:styleId="81">
    <w:name w:val="çàãîëîâîê 81"/>
    <w:basedOn w:val="22"/>
    <w:qFormat/>
    <w:rPr>
      <w:rFonts w:ascii="Times New Roman" w:hAnsi="Times New Roman"/>
      <w:b/>
      <w:sz w:val="24"/>
    </w:rPr>
  </w:style>
  <w:style w:type="character" w:customStyle="1" w:styleId="WW8Num64z31">
    <w:name w:val="WW8Num64z31"/>
    <w:qFormat/>
    <w:rPr>
      <w:rFonts w:ascii="Symbol" w:hAnsi="Symbol"/>
    </w:rPr>
  </w:style>
  <w:style w:type="character" w:customStyle="1" w:styleId="1ff3">
    <w:name w:val="буллиты1"/>
    <w:basedOn w:val="10"/>
    <w:qFormat/>
    <w:rPr>
      <w:rFonts w:ascii="Times New Roman" w:hAnsi="Times New Roman"/>
      <w:sz w:val="24"/>
    </w:rPr>
  </w:style>
  <w:style w:type="character" w:customStyle="1" w:styleId="font101">
    <w:name w:val="font101"/>
    <w:basedOn w:val="10"/>
    <w:qFormat/>
    <w:rPr>
      <w:rFonts w:ascii="Tahoma" w:hAnsi="Tahoma"/>
      <w:color w:val="000000"/>
      <w:sz w:val="18"/>
    </w:rPr>
  </w:style>
  <w:style w:type="character" w:customStyle="1" w:styleId="2210">
    <w:name w:val="Основной текст с отступом 221"/>
    <w:basedOn w:val="10"/>
    <w:qFormat/>
    <w:rPr>
      <w:rFonts w:ascii="Times New Roman" w:hAnsi="Times New Roman"/>
      <w:sz w:val="20"/>
    </w:rPr>
  </w:style>
  <w:style w:type="character" w:customStyle="1" w:styleId="WW8Num16z01">
    <w:name w:val="WW8Num16z01"/>
    <w:qFormat/>
    <w:rPr>
      <w:rFonts w:ascii="Times New Roman" w:hAnsi="Times New Roman"/>
    </w:rPr>
  </w:style>
  <w:style w:type="character" w:customStyle="1" w:styleId="WW8Num18z41">
    <w:name w:val="WW8Num18z41"/>
    <w:qFormat/>
  </w:style>
  <w:style w:type="character" w:customStyle="1" w:styleId="WW8Num43z21">
    <w:name w:val="WW8Num43z21"/>
    <w:qFormat/>
    <w:rPr>
      <w:rFonts w:ascii="Wingdings" w:hAnsi="Wingdings"/>
    </w:rPr>
  </w:style>
  <w:style w:type="character" w:customStyle="1" w:styleId="1ff4">
    <w:name w:val="???????1"/>
    <w:qFormat/>
    <w:rPr>
      <w:rFonts w:ascii="Times New Roman" w:hAnsi="Times New Roman"/>
      <w:sz w:val="22"/>
    </w:rPr>
  </w:style>
  <w:style w:type="character" w:customStyle="1" w:styleId="WW8Num23z31">
    <w:name w:val="WW8Num23z31"/>
    <w:qFormat/>
  </w:style>
  <w:style w:type="character" w:customStyle="1" w:styleId="CharacterStyle181">
    <w:name w:val="CharacterStyle181"/>
    <w:qFormat/>
    <w:rPr>
      <w:rFonts w:ascii="Times New Roman" w:hAnsi="Times New Roman"/>
      <w:b/>
      <w:color w:val="000000"/>
      <w:sz w:val="20"/>
      <w:u w:val="none"/>
    </w:rPr>
  </w:style>
  <w:style w:type="character" w:customStyle="1" w:styleId="WW8Num17z21">
    <w:name w:val="WW8Num17z21"/>
    <w:qFormat/>
    <w:rPr>
      <w:rFonts w:ascii="Wingdings" w:hAnsi="Wingdings"/>
    </w:rPr>
  </w:style>
  <w:style w:type="character" w:customStyle="1" w:styleId="WW8Num12z61">
    <w:name w:val="WW8Num12z61"/>
    <w:qFormat/>
  </w:style>
  <w:style w:type="character" w:customStyle="1" w:styleId="WW8Num91z01">
    <w:name w:val="WW8Num91z01"/>
    <w:qFormat/>
    <w:rPr>
      <w:sz w:val="28"/>
    </w:rPr>
  </w:style>
  <w:style w:type="character" w:customStyle="1" w:styleId="1ff5">
    <w:name w:val="Основной текст Знак1"/>
    <w:basedOn w:val="10"/>
    <w:qFormat/>
    <w:rPr>
      <w:rFonts w:ascii="Arial" w:hAnsi="Arial"/>
      <w:sz w:val="22"/>
    </w:rPr>
  </w:style>
  <w:style w:type="character" w:customStyle="1" w:styleId="WW8Num88z01">
    <w:name w:val="WW8Num88z01"/>
    <w:qFormat/>
    <w:rPr>
      <w:sz w:val="28"/>
    </w:rPr>
  </w:style>
  <w:style w:type="character" w:customStyle="1" w:styleId="28">
    <w:name w:val="Сильная ссылка2"/>
    <w:qFormat/>
    <w:rPr>
      <w:b/>
      <w:smallCaps/>
      <w:color w:val="C0504D"/>
      <w:spacing w:val="5"/>
      <w:u w:val="single"/>
    </w:rPr>
  </w:style>
  <w:style w:type="character" w:customStyle="1" w:styleId="WW8Num59z81">
    <w:name w:val="WW8Num59z81"/>
    <w:qFormat/>
  </w:style>
  <w:style w:type="character" w:customStyle="1" w:styleId="CharacterStyle251">
    <w:name w:val="CharacterStyle251"/>
    <w:qFormat/>
    <w:rPr>
      <w:rFonts w:ascii="Times New Roman" w:hAnsi="Times New Roman"/>
      <w:b/>
      <w:color w:val="000000"/>
      <w:sz w:val="20"/>
      <w:u w:val="none"/>
    </w:rPr>
  </w:style>
  <w:style w:type="character" w:customStyle="1" w:styleId="21a">
    <w:name w:val="Основной текст (2)1"/>
    <w:qFormat/>
    <w:rPr>
      <w:rFonts w:ascii="Century Schoolbook" w:hAnsi="Century Schoolbook"/>
      <w:b/>
      <w:color w:val="000000"/>
      <w:spacing w:val="0"/>
      <w:sz w:val="18"/>
      <w:u w:val="none"/>
    </w:rPr>
  </w:style>
  <w:style w:type="character" w:customStyle="1" w:styleId="61">
    <w:name w:val="Знак Знак61"/>
    <w:qFormat/>
    <w:rPr>
      <w:sz w:val="28"/>
    </w:rPr>
  </w:style>
  <w:style w:type="character" w:customStyle="1" w:styleId="WW-Absatz-Standardschriftart11111111113">
    <w:name w:val="WW-Absatz-Standardschriftart11111111113"/>
    <w:qFormat/>
  </w:style>
  <w:style w:type="character" w:customStyle="1" w:styleId="416">
    <w:name w:val="çàãîëîâîê 41"/>
    <w:basedOn w:val="10"/>
    <w:qFormat/>
    <w:rPr>
      <w:rFonts w:ascii="Times New Roman" w:hAnsi="Times New Roman"/>
      <w:sz w:val="28"/>
    </w:rPr>
  </w:style>
  <w:style w:type="character" w:customStyle="1" w:styleId="WW8Num17z31">
    <w:name w:val="WW8Num17z31"/>
    <w:qFormat/>
    <w:rPr>
      <w:rFonts w:ascii="Symbol" w:hAnsi="Symbol"/>
    </w:rPr>
  </w:style>
  <w:style w:type="character" w:customStyle="1" w:styleId="WW8Num28z61">
    <w:name w:val="WW8Num28z61"/>
    <w:qFormat/>
  </w:style>
  <w:style w:type="character" w:customStyle="1" w:styleId="WW8Num35z01">
    <w:name w:val="WW8Num35z01"/>
    <w:qFormat/>
    <w:rPr>
      <w:rFonts w:ascii="Symbol" w:hAnsi="Symbol"/>
      <w:sz w:val="20"/>
    </w:rPr>
  </w:style>
  <w:style w:type="character" w:customStyle="1" w:styleId="zagolovok71">
    <w:name w:val="zagolovok_71"/>
    <w:basedOn w:val="10"/>
    <w:qFormat/>
    <w:rPr>
      <w:rFonts w:ascii="Times New Roman" w:hAnsi="Times New Roman"/>
      <w:sz w:val="24"/>
    </w:rPr>
  </w:style>
  <w:style w:type="character" w:customStyle="1" w:styleId="WW8Num19z11">
    <w:name w:val="WW8Num19z11"/>
    <w:qFormat/>
    <w:rPr>
      <w:rFonts w:ascii="Courier New" w:hAnsi="Courier New"/>
    </w:rPr>
  </w:style>
  <w:style w:type="character" w:customStyle="1" w:styleId="WW-Absatz-Standardschriftart1">
    <w:name w:val="WW-Absatz-Standardschriftart1"/>
    <w:qFormat/>
  </w:style>
  <w:style w:type="character" w:customStyle="1" w:styleId="WW8Num34z71">
    <w:name w:val="WW8Num34z71"/>
    <w:qFormat/>
  </w:style>
  <w:style w:type="character" w:customStyle="1" w:styleId="WW8Num41z61">
    <w:name w:val="WW8Num41z61"/>
    <w:qFormat/>
  </w:style>
  <w:style w:type="character" w:customStyle="1" w:styleId="xl1571">
    <w:name w:val="xl1571"/>
    <w:basedOn w:val="10"/>
    <w:qFormat/>
    <w:rPr>
      <w:rFonts w:ascii="Times New Roman" w:hAnsi="Times New Roman"/>
      <w:sz w:val="24"/>
    </w:rPr>
  </w:style>
  <w:style w:type="character" w:customStyle="1" w:styleId="WW8Num24z61">
    <w:name w:val="WW8Num24z61"/>
    <w:qFormat/>
  </w:style>
  <w:style w:type="character" w:customStyle="1" w:styleId="ParagraphStyle341">
    <w:name w:val="ParagraphStyle341"/>
    <w:qFormat/>
    <w:rPr>
      <w:sz w:val="22"/>
    </w:rPr>
  </w:style>
  <w:style w:type="character" w:customStyle="1" w:styleId="WW8Num24z81">
    <w:name w:val="WW8Num24z81"/>
    <w:qFormat/>
  </w:style>
  <w:style w:type="character" w:customStyle="1" w:styleId="WW8Num24z41">
    <w:name w:val="WW8Num24z41"/>
    <w:qFormat/>
  </w:style>
  <w:style w:type="character" w:customStyle="1" w:styleId="WW8Num49z81">
    <w:name w:val="WW8Num49z81"/>
    <w:qFormat/>
  </w:style>
  <w:style w:type="character" w:customStyle="1" w:styleId="1ff6">
    <w:name w:val="Гипертекстовая ссылка1"/>
    <w:qFormat/>
    <w:rPr>
      <w:b/>
      <w:color w:val="106BBE"/>
    </w:rPr>
  </w:style>
  <w:style w:type="character" w:customStyle="1" w:styleId="3112">
    <w:name w:val="Заголовок 3 Знак11"/>
    <w:qFormat/>
    <w:rPr>
      <w:rFonts w:ascii="FuturisXCondC" w:hAnsi="FuturisXCondC"/>
      <w:sz w:val="32"/>
    </w:rPr>
  </w:style>
  <w:style w:type="character" w:customStyle="1" w:styleId="1ff7">
    <w:name w:val="Для статей закона о бюджете1"/>
    <w:basedOn w:val="116"/>
    <w:qFormat/>
    <w:rPr>
      <w:rFonts w:ascii="Times New Roman" w:hAnsi="Times New Roman"/>
      <w:b/>
      <w:sz w:val="28"/>
    </w:rPr>
  </w:style>
  <w:style w:type="character" w:customStyle="1" w:styleId="WW8Num29z81">
    <w:name w:val="WW8Num29z81"/>
    <w:qFormat/>
  </w:style>
  <w:style w:type="character" w:customStyle="1" w:styleId="WW8Num22z21">
    <w:name w:val="WW8Num22z21"/>
    <w:qFormat/>
    <w:rPr>
      <w:rFonts w:ascii="Wingdings" w:hAnsi="Wingdings"/>
    </w:rPr>
  </w:style>
  <w:style w:type="character" w:customStyle="1" w:styleId="Style561">
    <w:name w:val="Style561"/>
    <w:basedOn w:val="10"/>
    <w:qFormat/>
    <w:rPr>
      <w:rFonts w:ascii="Arial" w:hAnsi="Arial"/>
      <w:sz w:val="24"/>
    </w:rPr>
  </w:style>
  <w:style w:type="character" w:customStyle="1" w:styleId="style310">
    <w:name w:val="style31"/>
    <w:qFormat/>
  </w:style>
  <w:style w:type="character" w:customStyle="1" w:styleId="Heading3Char1">
    <w:name w:val="Heading 3 Char1"/>
    <w:qFormat/>
    <w:rPr>
      <w:rFonts w:ascii="Arial" w:hAnsi="Arial"/>
      <w:b/>
      <w:color w:val="000000"/>
      <w:sz w:val="28"/>
    </w:rPr>
  </w:style>
  <w:style w:type="character" w:customStyle="1" w:styleId="1ff8">
    <w:name w:val="Заголовок таблицы1"/>
    <w:basedOn w:val="1ff9"/>
    <w:qFormat/>
    <w:rPr>
      <w:rFonts w:ascii="Times New Roman" w:hAnsi="Times New Roman"/>
      <w:b/>
      <w:sz w:val="22"/>
    </w:rPr>
  </w:style>
  <w:style w:type="character" w:customStyle="1" w:styleId="1ff9">
    <w:name w:val="Содержимое таблицы1"/>
    <w:basedOn w:val="10"/>
    <w:qFormat/>
    <w:rPr>
      <w:rFonts w:ascii="Arial" w:hAnsi="Arial"/>
      <w:sz w:val="24"/>
    </w:rPr>
  </w:style>
  <w:style w:type="character" w:customStyle="1" w:styleId="paper1">
    <w:name w:val="paper1"/>
    <w:basedOn w:val="10"/>
    <w:qFormat/>
    <w:rPr>
      <w:rFonts w:ascii="Times New Roman" w:hAnsi="Times New Roman"/>
      <w:sz w:val="24"/>
    </w:rPr>
  </w:style>
  <w:style w:type="character" w:customStyle="1" w:styleId="WW8Num20z11">
    <w:name w:val="WW8Num20z11"/>
    <w:qFormat/>
  </w:style>
  <w:style w:type="character" w:customStyle="1" w:styleId="WW8Num50z21">
    <w:name w:val="WW8Num50z21"/>
    <w:qFormat/>
  </w:style>
  <w:style w:type="character" w:customStyle="1" w:styleId="style21">
    <w:name w:val="style21"/>
    <w:qFormat/>
    <w:rPr>
      <w:rFonts w:ascii="Times New Roman" w:hAnsi="Times New Roman"/>
    </w:rPr>
  </w:style>
  <w:style w:type="character" w:customStyle="1" w:styleId="WW8Num6z11">
    <w:name w:val="WW8Num6z11"/>
    <w:qFormat/>
    <w:rPr>
      <w:color w:val="202020"/>
      <w:sz w:val="24"/>
    </w:rPr>
  </w:style>
  <w:style w:type="character" w:customStyle="1" w:styleId="xl1381">
    <w:name w:val="xl1381"/>
    <w:basedOn w:val="10"/>
    <w:qFormat/>
    <w:rPr>
      <w:rFonts w:ascii="Times New Roman" w:hAnsi="Times New Roman"/>
      <w:sz w:val="24"/>
    </w:rPr>
  </w:style>
  <w:style w:type="character" w:customStyle="1" w:styleId="Footnote1">
    <w:name w:val="Footnote1"/>
    <w:basedOn w:val="10"/>
    <w:qFormat/>
    <w:rPr>
      <w:rFonts w:ascii="Arial" w:hAnsi="Arial"/>
      <w:sz w:val="24"/>
    </w:rPr>
  </w:style>
  <w:style w:type="character" w:customStyle="1" w:styleId="z-11">
    <w:name w:val="z-Конец формы Знак11"/>
    <w:qFormat/>
    <w:rPr>
      <w:rFonts w:ascii="Arial" w:hAnsi="Arial"/>
      <w:sz w:val="16"/>
    </w:rPr>
  </w:style>
  <w:style w:type="character" w:customStyle="1" w:styleId="HTML1">
    <w:name w:val="Стандартный HTML Знак1"/>
    <w:basedOn w:val="10"/>
    <w:qFormat/>
    <w:rPr>
      <w:rFonts w:ascii="Courier New" w:hAnsi="Courier New"/>
      <w:sz w:val="24"/>
    </w:rPr>
  </w:style>
  <w:style w:type="character" w:customStyle="1" w:styleId="1ffa">
    <w:name w:val="!Красный1"/>
    <w:qFormat/>
    <w:rPr>
      <w:sz w:val="28"/>
      <w:highlight w:val="red"/>
    </w:rPr>
  </w:style>
  <w:style w:type="character" w:customStyle="1" w:styleId="maintext1">
    <w:name w:val="maintext1"/>
    <w:basedOn w:val="10"/>
    <w:qFormat/>
    <w:rPr>
      <w:rFonts w:ascii="Arial" w:hAnsi="Arial"/>
      <w:color w:val="202020"/>
      <w:sz w:val="24"/>
    </w:rPr>
  </w:style>
  <w:style w:type="character" w:customStyle="1" w:styleId="WW8Num41z11">
    <w:name w:val="WW8Num41z11"/>
    <w:qFormat/>
  </w:style>
  <w:style w:type="character" w:customStyle="1" w:styleId="tabletextcenter1">
    <w:name w:val="tabletextcenter1"/>
    <w:basedOn w:val="10"/>
    <w:qFormat/>
    <w:rPr>
      <w:rFonts w:ascii="Times New Roman" w:hAnsi="Times New Roman"/>
      <w:sz w:val="24"/>
    </w:rPr>
  </w:style>
  <w:style w:type="character" w:customStyle="1" w:styleId="S51">
    <w:name w:val="S_Заголовок 51"/>
    <w:basedOn w:val="53"/>
    <w:qFormat/>
    <w:rPr>
      <w:rFonts w:ascii="Times New Roman" w:hAnsi="Times New Roman"/>
      <w:b w:val="0"/>
      <w:i w:val="0"/>
      <w:sz w:val="24"/>
    </w:rPr>
  </w:style>
  <w:style w:type="character" w:customStyle="1" w:styleId="53">
    <w:name w:val="Заголовок 5 Знак"/>
    <w:basedOn w:val="10"/>
    <w:qFormat/>
    <w:rPr>
      <w:rFonts w:ascii="Calibri" w:hAnsi="Calibri"/>
      <w:b/>
      <w:i/>
      <w:sz w:val="26"/>
    </w:rPr>
  </w:style>
  <w:style w:type="character" w:customStyle="1" w:styleId="WW8Num27z21">
    <w:name w:val="WW8Num27z21"/>
    <w:qFormat/>
    <w:rPr>
      <w:rFonts w:ascii="Wingdings" w:hAnsi="Wingdings"/>
      <w:sz w:val="20"/>
    </w:rPr>
  </w:style>
  <w:style w:type="character" w:customStyle="1" w:styleId="810">
    <w:name w:val="Знак Знак81"/>
    <w:qFormat/>
    <w:rPr>
      <w:rFonts w:ascii="Arial" w:hAnsi="Arial"/>
      <w:sz w:val="24"/>
    </w:rPr>
  </w:style>
  <w:style w:type="character" w:customStyle="1" w:styleId="WW8Num2z81">
    <w:name w:val="WW8Num2z81"/>
    <w:qFormat/>
  </w:style>
  <w:style w:type="character" w:customStyle="1" w:styleId="CharacterStyle281">
    <w:name w:val="CharacterStyle281"/>
    <w:qFormat/>
    <w:rPr>
      <w:rFonts w:ascii="Times New Roman" w:hAnsi="Times New Roman"/>
      <w:color w:val="000000"/>
      <w:sz w:val="20"/>
      <w:u w:val="none"/>
    </w:rPr>
  </w:style>
  <w:style w:type="character" w:customStyle="1" w:styleId="xl661">
    <w:name w:val="xl661"/>
    <w:basedOn w:val="10"/>
    <w:qFormat/>
    <w:rPr>
      <w:rFonts w:ascii="MS Sans Serif" w:hAnsi="MS Sans Serif"/>
      <w:b/>
      <w:sz w:val="18"/>
    </w:rPr>
  </w:style>
  <w:style w:type="character" w:customStyle="1" w:styleId="tabletextleft1">
    <w:name w:val="tabletextleft1"/>
    <w:basedOn w:val="10"/>
    <w:qFormat/>
    <w:rPr>
      <w:rFonts w:ascii="Times New Roman" w:hAnsi="Times New Roman"/>
      <w:sz w:val="24"/>
    </w:rPr>
  </w:style>
  <w:style w:type="character" w:customStyle="1" w:styleId="xl1301">
    <w:name w:val="xl1301"/>
    <w:basedOn w:val="10"/>
    <w:qFormat/>
    <w:rPr>
      <w:rFonts w:ascii="Times New Roman" w:hAnsi="Times New Roman"/>
      <w:sz w:val="24"/>
    </w:rPr>
  </w:style>
  <w:style w:type="character" w:customStyle="1" w:styleId="ListLabel41">
    <w:name w:val="ListLabel 41"/>
    <w:qFormat/>
    <w:rPr>
      <w:sz w:val="28"/>
    </w:rPr>
  </w:style>
  <w:style w:type="character" w:customStyle="1" w:styleId="811">
    <w:name w:val="заголовок 81"/>
    <w:basedOn w:val="10"/>
    <w:qFormat/>
    <w:rPr>
      <w:rFonts w:ascii="Times New Roman" w:hAnsi="Times New Roman"/>
      <w:sz w:val="28"/>
    </w:rPr>
  </w:style>
  <w:style w:type="character" w:customStyle="1" w:styleId="xl801">
    <w:name w:val="xl801"/>
    <w:basedOn w:val="10"/>
    <w:qFormat/>
    <w:rPr>
      <w:rFonts w:ascii="Times New Roman" w:hAnsi="Times New Roman"/>
      <w:b/>
      <w:sz w:val="24"/>
    </w:rPr>
  </w:style>
  <w:style w:type="character" w:customStyle="1" w:styleId="1ffb">
    <w:name w:val="Подчеркнутый Знак1"/>
    <w:qFormat/>
    <w:rPr>
      <w:sz w:val="24"/>
      <w:u w:val="single"/>
    </w:rPr>
  </w:style>
  <w:style w:type="character" w:customStyle="1" w:styleId="articleseperator1">
    <w:name w:val="article_seperator1"/>
    <w:basedOn w:val="a1"/>
    <w:qFormat/>
  </w:style>
  <w:style w:type="character" w:customStyle="1" w:styleId="toc101">
    <w:name w:val="toc 101"/>
    <w:qFormat/>
    <w:rPr>
      <w:color w:val="000000"/>
      <w:sz w:val="22"/>
    </w:rPr>
  </w:style>
  <w:style w:type="character" w:customStyle="1" w:styleId="WW8Num34z31">
    <w:name w:val="WW8Num34z31"/>
    <w:qFormat/>
  </w:style>
  <w:style w:type="character" w:customStyle="1" w:styleId="WW8Num27z01">
    <w:name w:val="WW8Num27z01"/>
    <w:qFormat/>
    <w:rPr>
      <w:rFonts w:ascii="Times New Roman" w:hAnsi="Times New Roman"/>
    </w:rPr>
  </w:style>
  <w:style w:type="character" w:customStyle="1" w:styleId="xl1641">
    <w:name w:val="xl1641"/>
    <w:basedOn w:val="10"/>
    <w:qFormat/>
    <w:rPr>
      <w:rFonts w:ascii="Times New Roman" w:hAnsi="Times New Roman"/>
      <w:sz w:val="24"/>
    </w:rPr>
  </w:style>
  <w:style w:type="character" w:customStyle="1" w:styleId="42">
    <w:name w:val="Знак Знак Знак Знак Знак Знак Знак Знак Знак Знак4"/>
    <w:basedOn w:val="10"/>
    <w:qFormat/>
    <w:rPr>
      <w:rFonts w:ascii="Verdana" w:hAnsi="Verdana"/>
      <w:sz w:val="24"/>
    </w:rPr>
  </w:style>
  <w:style w:type="character" w:customStyle="1" w:styleId="WW8Num2z71">
    <w:name w:val="WW8Num2z71"/>
    <w:qFormat/>
  </w:style>
  <w:style w:type="character" w:customStyle="1" w:styleId="WW8Num5z01">
    <w:name w:val="WW8Num5z01"/>
    <w:qFormat/>
    <w:rPr>
      <w:rFonts w:ascii="Times New Roman" w:hAnsi="Times New Roman"/>
    </w:rPr>
  </w:style>
  <w:style w:type="character" w:customStyle="1" w:styleId="CharacterStyle222">
    <w:name w:val="CharacterStyle222"/>
    <w:qFormat/>
    <w:rPr>
      <w:rFonts w:ascii="Times New Roman" w:hAnsi="Times New Roman"/>
      <w:b/>
      <w:i/>
      <w:color w:val="000000"/>
      <w:sz w:val="20"/>
      <w:u w:val="none"/>
    </w:rPr>
  </w:style>
  <w:style w:type="character" w:customStyle="1" w:styleId="610">
    <w:name w:val="çàãîëîâîê 61"/>
    <w:basedOn w:val="10"/>
    <w:qFormat/>
    <w:rPr>
      <w:rFonts w:ascii="Times New Roman" w:hAnsi="Times New Roman"/>
      <w:sz w:val="28"/>
    </w:rPr>
  </w:style>
  <w:style w:type="character" w:customStyle="1" w:styleId="WW8Num49z71">
    <w:name w:val="WW8Num49z71"/>
    <w:qFormat/>
  </w:style>
  <w:style w:type="character" w:customStyle="1" w:styleId="21b">
    <w:name w:val="Текст21"/>
    <w:basedOn w:val="10"/>
    <w:qFormat/>
    <w:rPr>
      <w:rFonts w:ascii="Courier New" w:hAnsi="Courier New"/>
      <w:sz w:val="24"/>
    </w:rPr>
  </w:style>
  <w:style w:type="character" w:customStyle="1" w:styleId="WW8Num4z11">
    <w:name w:val="WW8Num4z11"/>
    <w:qFormat/>
  </w:style>
  <w:style w:type="character" w:customStyle="1" w:styleId="417">
    <w:name w:val="Обычный41"/>
    <w:qFormat/>
    <w:rPr>
      <w:rFonts w:ascii="Times New Roman" w:hAnsi="Times New Roman"/>
      <w:sz w:val="28"/>
    </w:rPr>
  </w:style>
  <w:style w:type="character" w:customStyle="1" w:styleId="WW8Num24z01">
    <w:name w:val="WW8Num24z01"/>
    <w:qFormat/>
    <w:rPr>
      <w:rFonts w:ascii="Times New Roman" w:hAnsi="Times New Roman"/>
    </w:rPr>
  </w:style>
  <w:style w:type="character" w:customStyle="1" w:styleId="WW8Num28z01">
    <w:name w:val="WW8Num28z01"/>
    <w:qFormat/>
    <w:rPr>
      <w:rFonts w:ascii="Symbol" w:hAnsi="Symbol"/>
    </w:rPr>
  </w:style>
  <w:style w:type="character" w:customStyle="1" w:styleId="WW8Num61z31">
    <w:name w:val="WW8Num61z31"/>
    <w:qFormat/>
    <w:rPr>
      <w:rFonts w:ascii="Symbol" w:hAnsi="Symbol"/>
    </w:rPr>
  </w:style>
  <w:style w:type="character" w:customStyle="1" w:styleId="ParagraphStyle212">
    <w:name w:val="ParagraphStyle212"/>
    <w:qFormat/>
    <w:rPr>
      <w:sz w:val="22"/>
    </w:rPr>
  </w:style>
  <w:style w:type="character" w:customStyle="1" w:styleId="1ffc">
    <w:name w:val="Обычный в таблице1"/>
    <w:basedOn w:val="10"/>
    <w:qFormat/>
    <w:rPr>
      <w:rFonts w:ascii="Times New Roman" w:hAnsi="Times New Roman"/>
      <w:sz w:val="24"/>
    </w:rPr>
  </w:style>
  <w:style w:type="character" w:customStyle="1" w:styleId="ParagraphStyle71">
    <w:name w:val="ParagraphStyle71"/>
    <w:qFormat/>
    <w:rPr>
      <w:sz w:val="22"/>
    </w:rPr>
  </w:style>
  <w:style w:type="character" w:customStyle="1" w:styleId="af7">
    <w:name w:val="Красная строка Знак"/>
    <w:basedOn w:val="12"/>
    <w:qFormat/>
    <w:rPr>
      <w:rFonts w:ascii="Times New Roman" w:hAnsi="Times New Roman"/>
      <w:sz w:val="24"/>
    </w:rPr>
  </w:style>
  <w:style w:type="character" w:customStyle="1" w:styleId="formattexttopleveltext1">
    <w:name w:val="formattext topleveltext1"/>
    <w:basedOn w:val="10"/>
    <w:qFormat/>
    <w:rPr>
      <w:rFonts w:ascii="Times New Roman" w:hAnsi="Times New Roman"/>
      <w:sz w:val="24"/>
    </w:rPr>
  </w:style>
  <w:style w:type="character" w:customStyle="1" w:styleId="1ffd">
    <w:name w:val="Основной текст + Полужирный1"/>
    <w:qFormat/>
    <w:rPr>
      <w:rFonts w:ascii="Times New Roman" w:hAnsi="Times New Roman"/>
      <w:b/>
      <w:color w:val="000000"/>
      <w:spacing w:val="8"/>
      <w:sz w:val="24"/>
      <w:highlight w:val="white"/>
      <w:u w:val="none"/>
    </w:rPr>
  </w:style>
  <w:style w:type="character" w:customStyle="1" w:styleId="ListLabel51">
    <w:name w:val="ListLabel 51"/>
    <w:qFormat/>
    <w:rPr>
      <w:sz w:val="28"/>
    </w:rPr>
  </w:style>
  <w:style w:type="character" w:customStyle="1" w:styleId="CharacterStyle311">
    <w:name w:val="CharacterStyle311"/>
    <w:qFormat/>
    <w:rPr>
      <w:rFonts w:ascii="Times New Roman" w:hAnsi="Times New Roman"/>
      <w:b/>
      <w:color w:val="000000"/>
      <w:sz w:val="20"/>
      <w:u w:val="none"/>
    </w:rPr>
  </w:style>
  <w:style w:type="character" w:customStyle="1" w:styleId="Heading8Char1">
    <w:name w:val="Heading 8 Char1"/>
    <w:qFormat/>
    <w:rPr>
      <w:rFonts w:ascii="Cambria" w:hAnsi="Cambria"/>
      <w:color w:val="272727"/>
      <w:sz w:val="21"/>
    </w:rPr>
  </w:style>
  <w:style w:type="character" w:customStyle="1" w:styleId="WW8Num55z01">
    <w:name w:val="WW8Num55z01"/>
    <w:qFormat/>
    <w:rPr>
      <w:rFonts w:ascii="Symbol" w:hAnsi="Symbol"/>
      <w:sz w:val="20"/>
    </w:rPr>
  </w:style>
  <w:style w:type="character" w:customStyle="1" w:styleId="WW8Num18z11">
    <w:name w:val="WW8Num18z11"/>
    <w:qFormat/>
  </w:style>
  <w:style w:type="character" w:customStyle="1" w:styleId="xl1631">
    <w:name w:val="xl1631"/>
    <w:basedOn w:val="10"/>
    <w:qFormat/>
    <w:rPr>
      <w:rFonts w:ascii="Times New Roman" w:hAnsi="Times New Roman"/>
      <w:sz w:val="24"/>
    </w:rPr>
  </w:style>
  <w:style w:type="character" w:customStyle="1" w:styleId="wmi-callto1">
    <w:name w:val="wmi-callto1"/>
    <w:qFormat/>
  </w:style>
  <w:style w:type="character" w:customStyle="1" w:styleId="ConsPlusCell1">
    <w:name w:val="ConsPlusCell1"/>
    <w:qFormat/>
    <w:rPr>
      <w:sz w:val="22"/>
    </w:rPr>
  </w:style>
  <w:style w:type="character" w:customStyle="1" w:styleId="11f1">
    <w:name w:val="_11"/>
    <w:basedOn w:val="10"/>
    <w:qFormat/>
    <w:rPr>
      <w:rFonts w:ascii="Times New Roman" w:hAnsi="Times New Roman"/>
      <w:b/>
      <w:sz w:val="32"/>
    </w:rPr>
  </w:style>
  <w:style w:type="character" w:customStyle="1" w:styleId="S111">
    <w:name w:val="S_Маркированный Знак11"/>
    <w:qFormat/>
    <w:rPr>
      <w:rFonts w:ascii="Times New Roman" w:hAnsi="Times New Roman"/>
      <w:color w:val="000000"/>
      <w:sz w:val="24"/>
    </w:rPr>
  </w:style>
  <w:style w:type="character" w:customStyle="1" w:styleId="WW8Num50z81">
    <w:name w:val="WW8Num50z81"/>
    <w:qFormat/>
  </w:style>
  <w:style w:type="character" w:customStyle="1" w:styleId="CharacterStyle261">
    <w:name w:val="CharacterStyle261"/>
    <w:qFormat/>
    <w:rPr>
      <w:rFonts w:ascii="Times New Roman" w:hAnsi="Times New Roman"/>
      <w:b/>
      <w:color w:val="000000"/>
      <w:sz w:val="20"/>
      <w:u w:val="none"/>
    </w:rPr>
  </w:style>
  <w:style w:type="character" w:customStyle="1" w:styleId="WW-Absatz-Standardschriftart111111113">
    <w:name w:val="WW-Absatz-Standardschriftart111111113"/>
    <w:qFormat/>
  </w:style>
  <w:style w:type="character" w:customStyle="1" w:styleId="11f2">
    <w:name w:val="Стиль11"/>
    <w:basedOn w:val="312"/>
    <w:qFormat/>
    <w:rPr>
      <w:rFonts w:ascii="Arial" w:hAnsi="Arial"/>
      <w:b/>
      <w:sz w:val="22"/>
    </w:rPr>
  </w:style>
  <w:style w:type="character" w:customStyle="1" w:styleId="ParagraphStyle271">
    <w:name w:val="ParagraphStyle271"/>
    <w:qFormat/>
    <w:rPr>
      <w:sz w:val="22"/>
    </w:rPr>
  </w:style>
  <w:style w:type="character" w:customStyle="1" w:styleId="Iniiaiieoaenonionooiii22">
    <w:name w:val="Iniiaiie oaeno n ionooiii 22"/>
    <w:basedOn w:val="Iauiue22"/>
    <w:qFormat/>
    <w:rPr>
      <w:rFonts w:ascii="Peterburg" w:hAnsi="Peterburg"/>
    </w:rPr>
  </w:style>
  <w:style w:type="character" w:customStyle="1" w:styleId="WW8Num50z61">
    <w:name w:val="WW8Num50z61"/>
    <w:qFormat/>
  </w:style>
  <w:style w:type="character" w:customStyle="1" w:styleId="WW8Num38z11">
    <w:name w:val="WW8Num38z11"/>
    <w:qFormat/>
    <w:rPr>
      <w:rFonts w:ascii="Courier New" w:hAnsi="Courier New"/>
    </w:rPr>
  </w:style>
  <w:style w:type="character" w:customStyle="1" w:styleId="WW8Num44z01">
    <w:name w:val="WW8Num44z01"/>
    <w:qFormat/>
    <w:rPr>
      <w:rFonts w:ascii="Times New Roman" w:hAnsi="Times New Roman"/>
      <w:sz w:val="24"/>
    </w:rPr>
  </w:style>
  <w:style w:type="character" w:customStyle="1" w:styleId="WW8Num13z11">
    <w:name w:val="WW8Num13z11"/>
    <w:qFormat/>
    <w:rPr>
      <w:rFonts w:ascii="Courier New" w:hAnsi="Courier New"/>
      <w:sz w:val="20"/>
    </w:rPr>
  </w:style>
  <w:style w:type="character" w:customStyle="1" w:styleId="WW8Num3z01">
    <w:name w:val="WW8Num3z01"/>
    <w:qFormat/>
    <w:rPr>
      <w:rFonts w:ascii="Symbol" w:hAnsi="Symbol"/>
    </w:rPr>
  </w:style>
  <w:style w:type="character" w:customStyle="1" w:styleId="21c">
    <w:name w:val="2 Глава1"/>
    <w:basedOn w:val="10"/>
    <w:qFormat/>
    <w:rPr>
      <w:rFonts w:ascii="Times New Roman" w:hAnsi="Times New Roman"/>
      <w:b/>
      <w:caps/>
      <w:sz w:val="24"/>
    </w:rPr>
  </w:style>
  <w:style w:type="character" w:customStyle="1" w:styleId="WW8Num16z21">
    <w:name w:val="WW8Num16z21"/>
    <w:qFormat/>
    <w:rPr>
      <w:rFonts w:ascii="Wingdings" w:hAnsi="Wingdings"/>
    </w:rPr>
  </w:style>
  <w:style w:type="character" w:customStyle="1" w:styleId="CharacterStyle81">
    <w:name w:val="CharacterStyle81"/>
    <w:qFormat/>
    <w:rPr>
      <w:rFonts w:ascii="Times New Roman" w:hAnsi="Times New Roman"/>
      <w:color w:val="000000"/>
      <w:sz w:val="20"/>
      <w:u w:val="none"/>
    </w:rPr>
  </w:style>
  <w:style w:type="character" w:customStyle="1" w:styleId="WW8Num55z21">
    <w:name w:val="WW8Num55z21"/>
    <w:qFormat/>
  </w:style>
  <w:style w:type="character" w:customStyle="1" w:styleId="WW8Num30z01">
    <w:name w:val="WW8Num30z01"/>
    <w:qFormat/>
    <w:rPr>
      <w:sz w:val="24"/>
    </w:rPr>
  </w:style>
  <w:style w:type="character" w:customStyle="1" w:styleId="WW8Num41z51">
    <w:name w:val="WW8Num41z51"/>
    <w:qFormat/>
  </w:style>
  <w:style w:type="character" w:customStyle="1" w:styleId="Tabl1">
    <w:name w:val="Tabl1"/>
    <w:basedOn w:val="10"/>
    <w:qFormat/>
    <w:rPr>
      <w:rFonts w:ascii="Trebuchet MS" w:hAnsi="Trebuchet MS"/>
      <w:i/>
      <w:sz w:val="24"/>
    </w:rPr>
  </w:style>
  <w:style w:type="character" w:customStyle="1" w:styleId="af8">
    <w:name w:val="Указатель Знак"/>
    <w:basedOn w:val="af9"/>
    <w:qFormat/>
    <w:rPr>
      <w:rFonts w:ascii="Arial" w:hAnsi="Arial"/>
      <w:b/>
      <w:sz w:val="32"/>
    </w:rPr>
  </w:style>
  <w:style w:type="character" w:customStyle="1" w:styleId="af9">
    <w:name w:val="Заголовок Знак"/>
    <w:basedOn w:val="10"/>
    <w:qFormat/>
    <w:rPr>
      <w:rFonts w:ascii="Arial" w:hAnsi="Arial"/>
      <w:sz w:val="28"/>
    </w:rPr>
  </w:style>
  <w:style w:type="character" w:customStyle="1" w:styleId="xl1731">
    <w:name w:val="xl1731"/>
    <w:basedOn w:val="10"/>
    <w:qFormat/>
    <w:rPr>
      <w:rFonts w:ascii="Times New Roman" w:hAnsi="Times New Roman"/>
      <w:sz w:val="24"/>
    </w:rPr>
  </w:style>
  <w:style w:type="character" w:customStyle="1" w:styleId="xl1421">
    <w:name w:val="xl1421"/>
    <w:basedOn w:val="10"/>
    <w:qFormat/>
    <w:rPr>
      <w:rFonts w:ascii="Times New Roman" w:hAnsi="Times New Roman"/>
      <w:sz w:val="24"/>
    </w:rPr>
  </w:style>
  <w:style w:type="character" w:customStyle="1" w:styleId="mw-headline1">
    <w:name w:val="mw-headline1"/>
    <w:qFormat/>
  </w:style>
  <w:style w:type="character" w:customStyle="1" w:styleId="WW8Num21z11">
    <w:name w:val="WW8Num21z11"/>
    <w:qFormat/>
  </w:style>
  <w:style w:type="character" w:customStyle="1" w:styleId="xl761">
    <w:name w:val="xl761"/>
    <w:basedOn w:val="10"/>
    <w:qFormat/>
    <w:rPr>
      <w:rFonts w:ascii="Arial Narrow" w:hAnsi="Arial Narrow"/>
      <w:b/>
      <w:sz w:val="16"/>
    </w:rPr>
  </w:style>
  <w:style w:type="character" w:customStyle="1" w:styleId="WW8Num62z41">
    <w:name w:val="WW8Num62z41"/>
    <w:qFormat/>
  </w:style>
  <w:style w:type="character" w:customStyle="1" w:styleId="WW8Num64z11">
    <w:name w:val="WW8Num64z11"/>
    <w:qFormat/>
    <w:rPr>
      <w:rFonts w:ascii="Courier New" w:hAnsi="Courier New"/>
    </w:rPr>
  </w:style>
  <w:style w:type="character" w:customStyle="1" w:styleId="xl1901">
    <w:name w:val="xl1901"/>
    <w:basedOn w:val="10"/>
    <w:qFormat/>
    <w:rPr>
      <w:rFonts w:ascii="Times New Roman" w:hAnsi="Times New Roman"/>
      <w:b/>
      <w:sz w:val="24"/>
    </w:rPr>
  </w:style>
  <w:style w:type="character" w:customStyle="1" w:styleId="z-110">
    <w:name w:val="z-Начало формы Знак11"/>
    <w:qFormat/>
    <w:rPr>
      <w:rFonts w:ascii="Arial" w:hAnsi="Arial"/>
      <w:sz w:val="16"/>
    </w:rPr>
  </w:style>
  <w:style w:type="character" w:customStyle="1" w:styleId="highlight1">
    <w:name w:val="highlight1"/>
    <w:qFormat/>
  </w:style>
  <w:style w:type="character" w:customStyle="1" w:styleId="afa">
    <w:name w:val="Абзац списка Знак"/>
    <w:basedOn w:val="10"/>
    <w:qFormat/>
    <w:rPr>
      <w:rFonts w:ascii="Calibri" w:hAnsi="Calibri"/>
      <w:sz w:val="22"/>
    </w:rPr>
  </w:style>
  <w:style w:type="character" w:customStyle="1" w:styleId="xl1501">
    <w:name w:val="xl1501"/>
    <w:basedOn w:val="10"/>
    <w:qFormat/>
    <w:rPr>
      <w:rFonts w:ascii="Times New Roman" w:hAnsi="Times New Roman"/>
      <w:sz w:val="24"/>
    </w:rPr>
  </w:style>
  <w:style w:type="character" w:customStyle="1" w:styleId="Style91">
    <w:name w:val="Style91"/>
    <w:basedOn w:val="10"/>
    <w:qFormat/>
    <w:rPr>
      <w:rFonts w:ascii="MS Reference Sans Serif" w:hAnsi="MS Reference Sans Serif"/>
      <w:sz w:val="24"/>
    </w:rPr>
  </w:style>
  <w:style w:type="character" w:customStyle="1" w:styleId="WW8Num34z61">
    <w:name w:val="WW8Num34z61"/>
    <w:qFormat/>
  </w:style>
  <w:style w:type="character" w:customStyle="1" w:styleId="WW-Absatz-Standardschriftart111111111112">
    <w:name w:val="WW-Absatz-Standardschriftart111111111112"/>
    <w:qFormat/>
  </w:style>
  <w:style w:type="character" w:customStyle="1" w:styleId="WW8Num60z11">
    <w:name w:val="WW8Num60z11"/>
    <w:qFormat/>
    <w:rPr>
      <w:rFonts w:ascii="Courier New" w:hAnsi="Courier New"/>
    </w:rPr>
  </w:style>
  <w:style w:type="character" w:customStyle="1" w:styleId="OTCHET001">
    <w:name w:val="OTCHET_001"/>
    <w:basedOn w:val="23"/>
    <w:qFormat/>
    <w:rPr>
      <w:rFonts w:ascii="NTTimes/Cyrillic" w:hAnsi="NTTimes/Cyrillic"/>
      <w:sz w:val="24"/>
    </w:rPr>
  </w:style>
  <w:style w:type="character" w:customStyle="1" w:styleId="WW8Num34z51">
    <w:name w:val="WW8Num34z51"/>
    <w:qFormat/>
  </w:style>
  <w:style w:type="character" w:customStyle="1" w:styleId="WW8Num57z51">
    <w:name w:val="WW8Num57z51"/>
    <w:qFormat/>
  </w:style>
  <w:style w:type="character" w:customStyle="1" w:styleId="11f3">
    <w:name w:val="Заголовок 1 Знак1"/>
    <w:basedOn w:val="10"/>
    <w:qFormat/>
    <w:rPr>
      <w:rFonts w:ascii="Times New Roman" w:hAnsi="Times New Roman"/>
      <w:sz w:val="24"/>
    </w:rPr>
  </w:style>
  <w:style w:type="character" w:customStyle="1" w:styleId="xl1451">
    <w:name w:val="xl1451"/>
    <w:basedOn w:val="10"/>
    <w:qFormat/>
    <w:rPr>
      <w:rFonts w:ascii="Times New Roman" w:hAnsi="Times New Roman"/>
      <w:sz w:val="24"/>
    </w:rPr>
  </w:style>
  <w:style w:type="character" w:customStyle="1" w:styleId="afb">
    <w:name w:val="Без интервала Знак"/>
    <w:qFormat/>
    <w:rPr>
      <w:color w:val="000000"/>
      <w:sz w:val="22"/>
    </w:rPr>
  </w:style>
  <w:style w:type="character" w:customStyle="1" w:styleId="WW8Num98z01">
    <w:name w:val="WW8Num98z01"/>
    <w:qFormat/>
    <w:rPr>
      <w:sz w:val="28"/>
    </w:rPr>
  </w:style>
  <w:style w:type="character" w:customStyle="1" w:styleId="WW8Num33z11">
    <w:name w:val="WW8Num33z11"/>
    <w:qFormat/>
    <w:rPr>
      <w:rFonts w:ascii="Courier New" w:hAnsi="Courier New"/>
    </w:rPr>
  </w:style>
  <w:style w:type="character" w:customStyle="1" w:styleId="xl951">
    <w:name w:val="xl951"/>
    <w:basedOn w:val="10"/>
    <w:qFormat/>
    <w:rPr>
      <w:rFonts w:ascii="Times New Roman" w:hAnsi="Times New Roman"/>
      <w:sz w:val="24"/>
    </w:rPr>
  </w:style>
  <w:style w:type="character" w:customStyle="1" w:styleId="xl1231">
    <w:name w:val="xl1231"/>
    <w:basedOn w:val="10"/>
    <w:qFormat/>
    <w:rPr>
      <w:rFonts w:ascii="Times New Roman" w:hAnsi="Times New Roman"/>
      <w:b/>
      <w:sz w:val="24"/>
    </w:rPr>
  </w:style>
  <w:style w:type="character" w:customStyle="1" w:styleId="WW8Num21z31">
    <w:name w:val="WW8Num21z31"/>
    <w:qFormat/>
  </w:style>
  <w:style w:type="character" w:customStyle="1" w:styleId="318">
    <w:name w:val="Заголовок 3 Знак1"/>
    <w:basedOn w:val="Standard1"/>
    <w:qFormat/>
    <w:rPr>
      <w:rFonts w:ascii="Arial" w:hAnsi="Arial"/>
      <w:b/>
      <w:sz w:val="26"/>
    </w:rPr>
  </w:style>
  <w:style w:type="character" w:customStyle="1" w:styleId="Footnote3">
    <w:name w:val="Footnote3"/>
    <w:basedOn w:val="10"/>
    <w:qFormat/>
    <w:rPr>
      <w:rFonts w:ascii="Times New Roman" w:hAnsi="Times New Roman"/>
      <w:sz w:val="24"/>
    </w:rPr>
  </w:style>
  <w:style w:type="character" w:customStyle="1" w:styleId="1ffe">
    <w:name w:val="т1"/>
    <w:basedOn w:val="10"/>
    <w:qFormat/>
    <w:rPr>
      <w:rFonts w:ascii="Tahoma" w:hAnsi="Tahoma"/>
      <w:sz w:val="24"/>
    </w:rPr>
  </w:style>
  <w:style w:type="character" w:customStyle="1" w:styleId="80">
    <w:name w:val="Заголовок 8 Знак"/>
    <w:basedOn w:val="10"/>
    <w:qFormat/>
    <w:rPr>
      <w:rFonts w:ascii="Calibri" w:hAnsi="Calibri"/>
      <w:i/>
      <w:sz w:val="24"/>
    </w:rPr>
  </w:style>
  <w:style w:type="character" w:customStyle="1" w:styleId="220">
    <w:name w:val="Знак Знак22"/>
    <w:qFormat/>
    <w:rPr>
      <w:rFonts w:ascii="Times New Roman" w:hAnsi="Times New Roman"/>
    </w:rPr>
  </w:style>
  <w:style w:type="character" w:customStyle="1" w:styleId="11f4">
    <w:name w:val="Маркированный список11"/>
    <w:basedOn w:val="10"/>
    <w:qFormat/>
    <w:rPr>
      <w:rFonts w:ascii="Times New Roman" w:hAnsi="Times New Roman"/>
      <w:sz w:val="24"/>
    </w:rPr>
  </w:style>
  <w:style w:type="character" w:customStyle="1" w:styleId="ListLabel11">
    <w:name w:val="ListLabel 11"/>
    <w:qFormat/>
    <w:rPr>
      <w:sz w:val="28"/>
    </w:rPr>
  </w:style>
  <w:style w:type="character" w:customStyle="1" w:styleId="CharacterStyle61">
    <w:name w:val="CharacterStyle61"/>
    <w:qFormat/>
    <w:rPr>
      <w:rFonts w:ascii="Times New Roman" w:hAnsi="Times New Roman"/>
      <w:b/>
      <w:color w:val="000000"/>
      <w:sz w:val="20"/>
      <w:u w:val="none"/>
    </w:rPr>
  </w:style>
  <w:style w:type="character" w:customStyle="1" w:styleId="Style111">
    <w:name w:val="Style111"/>
    <w:basedOn w:val="10"/>
    <w:qFormat/>
    <w:rPr>
      <w:rFonts w:ascii="MS Reference Sans Serif" w:hAnsi="MS Reference Sans Serif"/>
      <w:sz w:val="24"/>
    </w:rPr>
  </w:style>
  <w:style w:type="character" w:customStyle="1" w:styleId="Bodytext412">
    <w:name w:val="Body text (4)12"/>
    <w:qFormat/>
    <w:rPr>
      <w:rFonts w:ascii="Arial Narrow" w:hAnsi="Arial Narrow"/>
      <w:sz w:val="16"/>
      <w:highlight w:val="white"/>
    </w:rPr>
  </w:style>
  <w:style w:type="character" w:customStyle="1" w:styleId="zagc-11">
    <w:name w:val="zagc-11"/>
    <w:basedOn w:val="10"/>
    <w:qFormat/>
    <w:rPr>
      <w:rFonts w:ascii="Arial" w:hAnsi="Arial"/>
      <w:b/>
      <w:caps/>
      <w:color w:val="29211E"/>
      <w:sz w:val="24"/>
    </w:rPr>
  </w:style>
  <w:style w:type="character" w:customStyle="1" w:styleId="Style101">
    <w:name w:val="Style101"/>
    <w:basedOn w:val="10"/>
    <w:qFormat/>
    <w:rPr>
      <w:rFonts w:ascii="Garamond" w:hAnsi="Garamond"/>
      <w:sz w:val="24"/>
    </w:rPr>
  </w:style>
  <w:style w:type="character" w:customStyle="1" w:styleId="11f5">
    <w:name w:val="Знак Знак Знак11"/>
    <w:qFormat/>
    <w:rPr>
      <w:sz w:val="24"/>
    </w:rPr>
  </w:style>
  <w:style w:type="character" w:customStyle="1" w:styleId="11f6">
    <w:name w:val="Указатель11"/>
    <w:basedOn w:val="10"/>
    <w:qFormat/>
    <w:rPr>
      <w:rFonts w:ascii="Arial" w:hAnsi="Arial"/>
      <w:sz w:val="22"/>
    </w:rPr>
  </w:style>
  <w:style w:type="character" w:customStyle="1" w:styleId="WW8Num15z11">
    <w:name w:val="WW8Num15z11"/>
    <w:qFormat/>
    <w:rPr>
      <w:rFonts w:ascii="Courier New" w:hAnsi="Courier New"/>
    </w:rPr>
  </w:style>
  <w:style w:type="character" w:customStyle="1" w:styleId="xl1391">
    <w:name w:val="xl1391"/>
    <w:basedOn w:val="10"/>
    <w:qFormat/>
    <w:rPr>
      <w:rFonts w:ascii="Times New Roman" w:hAnsi="Times New Roman"/>
      <w:sz w:val="24"/>
    </w:rPr>
  </w:style>
  <w:style w:type="character" w:customStyle="1" w:styleId="WW8Num41z31">
    <w:name w:val="WW8Num41z31"/>
    <w:qFormat/>
  </w:style>
  <w:style w:type="character" w:customStyle="1" w:styleId="WW8Num117z21">
    <w:name w:val="WW8Num117z21"/>
    <w:qFormat/>
    <w:rPr>
      <w:rFonts w:ascii="Wingdings" w:hAnsi="Wingdings"/>
    </w:rPr>
  </w:style>
  <w:style w:type="character" w:customStyle="1" w:styleId="mw-editsection-divider1">
    <w:name w:val="mw-editsection-divider1"/>
    <w:qFormat/>
  </w:style>
  <w:style w:type="character" w:customStyle="1" w:styleId="xl701">
    <w:name w:val="xl701"/>
    <w:basedOn w:val="10"/>
    <w:qFormat/>
    <w:rPr>
      <w:rFonts w:ascii="Arial Narrow" w:hAnsi="Arial Narrow"/>
      <w:sz w:val="16"/>
    </w:rPr>
  </w:style>
  <w:style w:type="character" w:customStyle="1" w:styleId="highlighthighlightactive1">
    <w:name w:val="highlight highlight_active1"/>
    <w:qFormat/>
  </w:style>
  <w:style w:type="character" w:customStyle="1" w:styleId="1fff">
    <w:name w:val="Абзац рядовой1"/>
    <w:basedOn w:val="10"/>
    <w:qFormat/>
    <w:rPr>
      <w:rFonts w:ascii="Times New Roman" w:hAnsi="Times New Roman"/>
      <w:sz w:val="28"/>
    </w:rPr>
  </w:style>
  <w:style w:type="character" w:customStyle="1" w:styleId="WW8Num62z51">
    <w:name w:val="WW8Num62z51"/>
    <w:qFormat/>
  </w:style>
  <w:style w:type="character" w:customStyle="1" w:styleId="CharacterStyle291">
    <w:name w:val="CharacterStyle291"/>
    <w:qFormat/>
    <w:rPr>
      <w:rFonts w:ascii="Times New Roman" w:hAnsi="Times New Roman"/>
      <w:b/>
      <w:color w:val="000000"/>
      <w:sz w:val="22"/>
      <w:u w:val="none"/>
    </w:rPr>
  </w:style>
  <w:style w:type="character" w:customStyle="1" w:styleId="1fff0">
    <w:name w:val="Основной шрифт1"/>
    <w:qFormat/>
  </w:style>
  <w:style w:type="character" w:customStyle="1" w:styleId="321">
    <w:name w:val="Основной текст с отступом 321"/>
    <w:basedOn w:val="10"/>
    <w:qFormat/>
    <w:rPr>
      <w:rFonts w:ascii="Times New Roman" w:hAnsi="Times New Roman"/>
      <w:sz w:val="16"/>
    </w:rPr>
  </w:style>
  <w:style w:type="character" w:customStyle="1" w:styleId="WW8Num1z61">
    <w:name w:val="WW8Num1z61"/>
    <w:qFormat/>
  </w:style>
  <w:style w:type="character" w:customStyle="1" w:styleId="WW8Num128z01">
    <w:name w:val="WW8Num128z01"/>
    <w:qFormat/>
    <w:rPr>
      <w:sz w:val="28"/>
    </w:rPr>
  </w:style>
  <w:style w:type="character" w:customStyle="1" w:styleId="bl11">
    <w:name w:val="bl11"/>
    <w:basedOn w:val="10"/>
    <w:qFormat/>
    <w:rPr>
      <w:rFonts w:ascii="Times New Roman" w:hAnsi="Times New Roman"/>
      <w:sz w:val="18"/>
    </w:rPr>
  </w:style>
  <w:style w:type="character" w:customStyle="1" w:styleId="124">
    <w:name w:val="Заголовок 1 Знак2"/>
    <w:qFormat/>
    <w:rPr>
      <w:rFonts w:ascii="Times New Roman" w:hAnsi="Times New Roman"/>
      <w:b/>
      <w:sz w:val="28"/>
    </w:rPr>
  </w:style>
  <w:style w:type="character" w:customStyle="1" w:styleId="WW8Num61z01">
    <w:name w:val="WW8Num61z01"/>
    <w:qFormat/>
    <w:rPr>
      <w:rFonts w:ascii="Symbol" w:hAnsi="Symbol"/>
      <w:sz w:val="20"/>
    </w:rPr>
  </w:style>
  <w:style w:type="character" w:customStyle="1" w:styleId="230">
    <w:name w:val="Знак23"/>
    <w:basedOn w:val="10"/>
    <w:qFormat/>
    <w:rPr>
      <w:rFonts w:ascii="Verdana" w:hAnsi="Verdana"/>
      <w:sz w:val="24"/>
    </w:rPr>
  </w:style>
  <w:style w:type="character" w:customStyle="1" w:styleId="xl681">
    <w:name w:val="xl681"/>
    <w:basedOn w:val="10"/>
    <w:qFormat/>
    <w:rPr>
      <w:rFonts w:ascii="Arial Narrow" w:hAnsi="Arial Narrow"/>
      <w:b/>
      <w:sz w:val="16"/>
    </w:rPr>
  </w:style>
  <w:style w:type="character" w:customStyle="1" w:styleId="WW8Num117z11">
    <w:name w:val="WW8Num117z11"/>
    <w:qFormat/>
    <w:rPr>
      <w:rFonts w:ascii="Courier New" w:hAnsi="Courier New"/>
    </w:rPr>
  </w:style>
  <w:style w:type="character" w:customStyle="1" w:styleId="Style71">
    <w:name w:val="Style71"/>
    <w:basedOn w:val="10"/>
    <w:qFormat/>
    <w:rPr>
      <w:rFonts w:ascii="MS Reference Sans Serif" w:hAnsi="MS Reference Sans Serif"/>
      <w:sz w:val="24"/>
    </w:rPr>
  </w:style>
  <w:style w:type="character" w:customStyle="1" w:styleId="29">
    <w:name w:val="Слабое выделение2"/>
    <w:qFormat/>
    <w:rPr>
      <w:i/>
      <w:color w:val="808080"/>
    </w:rPr>
  </w:style>
  <w:style w:type="character" w:customStyle="1" w:styleId="WW8Num34z21">
    <w:name w:val="WW8Num34z21"/>
    <w:qFormat/>
  </w:style>
  <w:style w:type="character" w:customStyle="1" w:styleId="2a">
    <w:name w:val="Знак Знак Знак2"/>
    <w:basedOn w:val="10"/>
    <w:qFormat/>
    <w:rPr>
      <w:rFonts w:ascii="Verdana" w:hAnsi="Verdana"/>
      <w:sz w:val="24"/>
    </w:rPr>
  </w:style>
  <w:style w:type="character" w:customStyle="1" w:styleId="HeaderandFooter1">
    <w:name w:val="Header and Footer1"/>
    <w:qFormat/>
    <w:rPr>
      <w:rFonts w:ascii="XO Thames" w:hAnsi="XO Thames"/>
      <w:color w:val="000000"/>
      <w:sz w:val="22"/>
    </w:rPr>
  </w:style>
  <w:style w:type="character" w:customStyle="1" w:styleId="WW8Num113z31">
    <w:name w:val="WW8Num113z31"/>
    <w:qFormat/>
    <w:rPr>
      <w:rFonts w:ascii="Symbol" w:hAnsi="Symbol"/>
    </w:rPr>
  </w:style>
  <w:style w:type="character" w:customStyle="1" w:styleId="Style61">
    <w:name w:val="Style61"/>
    <w:basedOn w:val="10"/>
    <w:qFormat/>
    <w:rPr>
      <w:rFonts w:ascii="MS Reference Sans Serif" w:hAnsi="MS Reference Sans Serif"/>
      <w:sz w:val="24"/>
    </w:rPr>
  </w:style>
  <w:style w:type="character" w:customStyle="1" w:styleId="WW8Num6z01">
    <w:name w:val="WW8Num6z01"/>
    <w:qFormat/>
    <w:rPr>
      <w:rFonts w:ascii="Times New Roman" w:hAnsi="Times New Roman"/>
    </w:rPr>
  </w:style>
  <w:style w:type="character" w:customStyle="1" w:styleId="WW8Num16z11">
    <w:name w:val="WW8Num16z11"/>
    <w:qFormat/>
    <w:rPr>
      <w:b/>
    </w:rPr>
  </w:style>
  <w:style w:type="character" w:customStyle="1" w:styleId="2b">
    <w:name w:val="Знак Знак2"/>
    <w:qFormat/>
    <w:rPr>
      <w:sz w:val="24"/>
    </w:rPr>
  </w:style>
  <w:style w:type="character" w:customStyle="1" w:styleId="FontStyle331">
    <w:name w:val="Font Style331"/>
    <w:qFormat/>
    <w:rPr>
      <w:rFonts w:ascii="Times New Roman" w:hAnsi="Times New Roman"/>
      <w:sz w:val="26"/>
    </w:rPr>
  </w:style>
  <w:style w:type="character" w:customStyle="1" w:styleId="611">
    <w:name w:val="Заголовок 6 Знак11"/>
    <w:qFormat/>
    <w:rPr>
      <w:rFonts w:ascii="Calibri" w:hAnsi="Calibri"/>
      <w:b/>
      <w:sz w:val="20"/>
    </w:rPr>
  </w:style>
  <w:style w:type="character" w:customStyle="1" w:styleId="WW8Num49z51">
    <w:name w:val="WW8Num49z51"/>
    <w:qFormat/>
  </w:style>
  <w:style w:type="character" w:customStyle="1" w:styleId="CharacterStyle271">
    <w:name w:val="CharacterStyle271"/>
    <w:qFormat/>
    <w:rPr>
      <w:rFonts w:ascii="Times New Roman" w:hAnsi="Times New Roman"/>
      <w:b/>
      <w:color w:val="000000"/>
      <w:sz w:val="20"/>
      <w:u w:val="none"/>
    </w:rPr>
  </w:style>
  <w:style w:type="character" w:customStyle="1" w:styleId="FontStyle571">
    <w:name w:val="Font Style571"/>
    <w:qFormat/>
    <w:rPr>
      <w:rFonts w:ascii="Times New Roman" w:hAnsi="Times New Roman"/>
      <w:sz w:val="26"/>
    </w:rPr>
  </w:style>
  <w:style w:type="character" w:customStyle="1" w:styleId="WW8Num58z01">
    <w:name w:val="WW8Num58z01"/>
    <w:qFormat/>
    <w:rPr>
      <w:rFonts w:ascii="Wingdings" w:hAnsi="Wingdings"/>
      <w:color w:val="000000"/>
      <w:sz w:val="24"/>
    </w:rPr>
  </w:style>
  <w:style w:type="character" w:customStyle="1" w:styleId="WW8Num117z01">
    <w:name w:val="WW8Num117z01"/>
    <w:qFormat/>
    <w:rPr>
      <w:rFonts w:ascii="Symbol" w:hAnsi="Symbol"/>
    </w:rPr>
  </w:style>
  <w:style w:type="character" w:customStyle="1" w:styleId="WW8Num49z21">
    <w:name w:val="WW8Num49z21"/>
    <w:qFormat/>
  </w:style>
  <w:style w:type="character" w:customStyle="1" w:styleId="WW8Num18z31">
    <w:name w:val="WW8Num18z31"/>
    <w:qFormat/>
  </w:style>
  <w:style w:type="character" w:customStyle="1" w:styleId="CharacterStyle112">
    <w:name w:val="CharacterStyle112"/>
    <w:qFormat/>
    <w:rPr>
      <w:rFonts w:ascii="Times New Roman" w:hAnsi="Times New Roman"/>
      <w:color w:val="000000"/>
      <w:sz w:val="24"/>
      <w:u w:val="none"/>
    </w:rPr>
  </w:style>
  <w:style w:type="character" w:customStyle="1" w:styleId="Heading4Char1">
    <w:name w:val="Heading 4 Char1"/>
    <w:qFormat/>
    <w:rPr>
      <w:rFonts w:ascii="Calibri" w:hAnsi="Calibri"/>
      <w:b/>
      <w:sz w:val="28"/>
    </w:rPr>
  </w:style>
  <w:style w:type="character" w:customStyle="1" w:styleId="WW8Num17z11">
    <w:name w:val="WW8Num17z11"/>
    <w:qFormat/>
    <w:rPr>
      <w:rFonts w:ascii="Courier New" w:hAnsi="Courier New"/>
    </w:rPr>
  </w:style>
  <w:style w:type="character" w:customStyle="1" w:styleId="CharacterStyle101">
    <w:name w:val="CharacterStyle101"/>
    <w:qFormat/>
    <w:rPr>
      <w:rFonts w:ascii="Times New Roman" w:hAnsi="Times New Roman"/>
      <w:color w:val="000000"/>
      <w:sz w:val="20"/>
      <w:u w:val="none"/>
    </w:rPr>
  </w:style>
  <w:style w:type="character" w:customStyle="1" w:styleId="Nonformat1">
    <w:name w:val="Nonformat1"/>
    <w:basedOn w:val="10"/>
    <w:qFormat/>
    <w:rPr>
      <w:rFonts w:ascii="Consultant" w:hAnsi="Consultant"/>
      <w:sz w:val="24"/>
    </w:rPr>
  </w:style>
  <w:style w:type="character" w:customStyle="1" w:styleId="caaieiaie71">
    <w:name w:val="caaieiaie 71"/>
    <w:basedOn w:val="Iauiue11"/>
    <w:qFormat/>
    <w:rPr>
      <w:rFonts w:ascii="Times New Roman" w:hAnsi="Times New Roman"/>
      <w:b/>
      <w:color w:val="000000"/>
      <w:sz w:val="24"/>
    </w:rPr>
  </w:style>
  <w:style w:type="character" w:customStyle="1" w:styleId="p21">
    <w:name w:val="p21"/>
    <w:basedOn w:val="10"/>
    <w:qFormat/>
    <w:rPr>
      <w:rFonts w:ascii="Times New Roman" w:hAnsi="Times New Roman"/>
      <w:sz w:val="24"/>
    </w:rPr>
  </w:style>
  <w:style w:type="character" w:customStyle="1" w:styleId="mw-editsection1">
    <w:name w:val="mw-editsection1"/>
    <w:qFormat/>
  </w:style>
  <w:style w:type="character" w:customStyle="1" w:styleId="ParagraphStyle191">
    <w:name w:val="ParagraphStyle191"/>
    <w:qFormat/>
    <w:rPr>
      <w:sz w:val="22"/>
    </w:rPr>
  </w:style>
  <w:style w:type="character" w:customStyle="1" w:styleId="Normal1">
    <w:name w:val="Normal Знак Знак1"/>
    <w:qFormat/>
    <w:rPr>
      <w:rFonts w:ascii="Times New Roman" w:hAnsi="Times New Roman"/>
      <w:sz w:val="24"/>
    </w:rPr>
  </w:style>
  <w:style w:type="character" w:customStyle="1" w:styleId="418">
    <w:name w:val="Стиль41"/>
    <w:basedOn w:val="10"/>
    <w:qFormat/>
    <w:rPr>
      <w:rFonts w:ascii="Times New Roman" w:hAnsi="Times New Roman"/>
      <w:b/>
      <w:sz w:val="24"/>
    </w:rPr>
  </w:style>
  <w:style w:type="character" w:customStyle="1" w:styleId="Absatz-Standardschriftart1">
    <w:name w:val="Absatz-Standardschriftart1"/>
    <w:qFormat/>
  </w:style>
  <w:style w:type="character" w:customStyle="1" w:styleId="WW8Num37z21">
    <w:name w:val="WW8Num37z21"/>
    <w:qFormat/>
  </w:style>
  <w:style w:type="character" w:customStyle="1" w:styleId="11f7">
    <w:name w:val="Стиль1 Знак1"/>
    <w:basedOn w:val="312"/>
    <w:qFormat/>
    <w:rPr>
      <w:rFonts w:ascii="Arial" w:hAnsi="Arial"/>
      <w:b/>
      <w:sz w:val="22"/>
    </w:rPr>
  </w:style>
  <w:style w:type="character" w:customStyle="1" w:styleId="WW8Num38z01">
    <w:name w:val="WW8Num38z01"/>
    <w:qFormat/>
    <w:rPr>
      <w:rFonts w:ascii="Wingdings" w:hAnsi="Wingdings"/>
      <w:color w:val="000000"/>
      <w:sz w:val="24"/>
    </w:rPr>
  </w:style>
  <w:style w:type="character" w:customStyle="1" w:styleId="WW8Num12z81">
    <w:name w:val="WW8Num12z81"/>
    <w:qFormat/>
  </w:style>
  <w:style w:type="character" w:customStyle="1" w:styleId="caaieiaie31">
    <w:name w:val="caaieiaie 31"/>
    <w:basedOn w:val="Iauiue22"/>
    <w:qFormat/>
    <w:rPr>
      <w:rFonts w:ascii="Times New Roman" w:hAnsi="Times New Roman"/>
      <w:b/>
      <w:sz w:val="24"/>
    </w:rPr>
  </w:style>
  <w:style w:type="character" w:customStyle="1" w:styleId="WW8Num1z21">
    <w:name w:val="WW8Num1z21"/>
    <w:qFormat/>
  </w:style>
  <w:style w:type="character" w:customStyle="1" w:styleId="xl1751">
    <w:name w:val="xl1751"/>
    <w:basedOn w:val="10"/>
    <w:qFormat/>
    <w:rPr>
      <w:rFonts w:ascii="Times New Roman" w:hAnsi="Times New Roman"/>
      <w:sz w:val="24"/>
    </w:rPr>
  </w:style>
  <w:style w:type="character" w:customStyle="1" w:styleId="maintitle1">
    <w:name w:val="maintitle1"/>
    <w:basedOn w:val="10"/>
    <w:qFormat/>
    <w:rPr>
      <w:rFonts w:ascii="Arial" w:hAnsi="Arial"/>
      <w:b/>
      <w:color w:val="008866"/>
      <w:sz w:val="24"/>
    </w:rPr>
  </w:style>
  <w:style w:type="character" w:customStyle="1" w:styleId="WW8Num72z01">
    <w:name w:val="WW8Num72z01"/>
    <w:qFormat/>
    <w:rPr>
      <w:sz w:val="28"/>
    </w:rPr>
  </w:style>
  <w:style w:type="character" w:customStyle="1" w:styleId="1fff1">
    <w:name w:val="Содержимое врезки1"/>
    <w:basedOn w:val="12"/>
    <w:qFormat/>
    <w:rPr>
      <w:rFonts w:ascii="Times New Roman" w:hAnsi="Times New Roman"/>
      <w:sz w:val="24"/>
    </w:rPr>
  </w:style>
  <w:style w:type="character" w:customStyle="1" w:styleId="WW8Num63z01">
    <w:name w:val="WW8Num63z01"/>
    <w:qFormat/>
    <w:rPr>
      <w:rFonts w:ascii="Wingdings" w:hAnsi="Wingdings"/>
      <w:color w:val="000000"/>
      <w:sz w:val="24"/>
    </w:rPr>
  </w:style>
  <w:style w:type="character" w:customStyle="1" w:styleId="WW8Num120z01">
    <w:name w:val="WW8Num120z01"/>
    <w:qFormat/>
    <w:rPr>
      <w:sz w:val="28"/>
    </w:rPr>
  </w:style>
  <w:style w:type="character" w:customStyle="1" w:styleId="WW8Num12z51">
    <w:name w:val="WW8Num12z51"/>
    <w:qFormat/>
  </w:style>
  <w:style w:type="character" w:customStyle="1" w:styleId="FooterChar2">
    <w:name w:val="Footer Char2"/>
    <w:qFormat/>
    <w:rPr>
      <w:sz w:val="24"/>
    </w:rPr>
  </w:style>
  <w:style w:type="character" w:customStyle="1" w:styleId="Style132">
    <w:name w:val="Style132"/>
    <w:basedOn w:val="10"/>
    <w:qFormat/>
    <w:rPr>
      <w:rFonts w:ascii="MS Reference Sans Serif" w:hAnsi="MS Reference Sans Serif"/>
      <w:sz w:val="24"/>
    </w:rPr>
  </w:style>
  <w:style w:type="character" w:customStyle="1" w:styleId="titlepage1">
    <w:name w:val="titlepage1"/>
    <w:basedOn w:val="10"/>
    <w:qFormat/>
    <w:rPr>
      <w:rFonts w:ascii="Arial" w:hAnsi="Arial"/>
      <w:b/>
      <w:caps/>
      <w:color w:val="B00000"/>
      <w:sz w:val="24"/>
    </w:rPr>
  </w:style>
  <w:style w:type="character" w:customStyle="1" w:styleId="v1211">
    <w:name w:val="v1211"/>
    <w:qFormat/>
    <w:rPr>
      <w:rFonts w:ascii="Verdana" w:hAnsi="Verdana"/>
      <w:sz w:val="18"/>
    </w:rPr>
  </w:style>
  <w:style w:type="character" w:customStyle="1" w:styleId="1fff2">
    <w:name w:val="Символы концевой сноски1"/>
    <w:qFormat/>
    <w:rPr>
      <w:vertAlign w:val="superscript"/>
    </w:rPr>
  </w:style>
  <w:style w:type="character" w:customStyle="1" w:styleId="2211">
    <w:name w:val="Основной текст 2 Знак21"/>
    <w:qFormat/>
  </w:style>
  <w:style w:type="character" w:customStyle="1" w:styleId="xl1281">
    <w:name w:val="xl1281"/>
    <w:basedOn w:val="10"/>
    <w:qFormat/>
    <w:rPr>
      <w:rFonts w:ascii="Times New Roman" w:hAnsi="Times New Roman"/>
      <w:b/>
      <w:sz w:val="24"/>
    </w:rPr>
  </w:style>
  <w:style w:type="character" w:customStyle="1" w:styleId="msonormalbullet2gifbullet2gif1">
    <w:name w:val="msonormalbullet2gifbullet2.gif1"/>
    <w:basedOn w:val="10"/>
    <w:qFormat/>
    <w:rPr>
      <w:rFonts w:ascii="Times New Roman" w:hAnsi="Times New Roman"/>
      <w:sz w:val="24"/>
    </w:rPr>
  </w:style>
  <w:style w:type="character" w:customStyle="1" w:styleId="1fff3">
    <w:name w:val="список1"/>
    <w:basedOn w:val="10"/>
    <w:qFormat/>
    <w:rPr>
      <w:rFonts w:ascii="Peterburg" w:hAnsi="Peterburg"/>
      <w:sz w:val="24"/>
    </w:rPr>
  </w:style>
  <w:style w:type="character" w:customStyle="1" w:styleId="125">
    <w:name w:val="Заголовок 12"/>
    <w:qFormat/>
    <w:rPr>
      <w:rFonts w:ascii="Arial" w:hAnsi="Arial"/>
      <w:b/>
      <w:sz w:val="22"/>
    </w:rPr>
  </w:style>
  <w:style w:type="character" w:customStyle="1" w:styleId="Heading2Char1">
    <w:name w:val="Heading 2 Char1"/>
    <w:qFormat/>
    <w:rPr>
      <w:rFonts w:ascii="Arial" w:hAnsi="Arial"/>
      <w:b/>
      <w:color w:val="000000"/>
      <w:sz w:val="28"/>
    </w:rPr>
  </w:style>
  <w:style w:type="character" w:customStyle="1" w:styleId="WW8Num37z71">
    <w:name w:val="WW8Num37z71"/>
    <w:qFormat/>
  </w:style>
  <w:style w:type="character" w:customStyle="1" w:styleId="WW8Num29z61">
    <w:name w:val="WW8Num29z61"/>
    <w:qFormat/>
  </w:style>
  <w:style w:type="character" w:customStyle="1" w:styleId="WW8Num5z11">
    <w:name w:val="WW8Num5z11"/>
    <w:qFormat/>
    <w:rPr>
      <w:rFonts w:ascii="Courier New" w:hAnsi="Courier New"/>
    </w:rPr>
  </w:style>
  <w:style w:type="character" w:customStyle="1" w:styleId="1fff4">
    <w:name w:val="Âåðõíèé êîëîíòèòóë1"/>
    <w:basedOn w:val="10"/>
    <w:qFormat/>
    <w:rPr>
      <w:rFonts w:ascii="Times New Roman" w:hAnsi="Times New Roman"/>
      <w:sz w:val="24"/>
    </w:rPr>
  </w:style>
  <w:style w:type="character" w:customStyle="1" w:styleId="WW8Num11z21">
    <w:name w:val="WW8Num11z21"/>
    <w:qFormat/>
    <w:rPr>
      <w:rFonts w:ascii="Wingdings" w:hAnsi="Wingdings"/>
      <w:sz w:val="20"/>
    </w:rPr>
  </w:style>
  <w:style w:type="character" w:customStyle="1" w:styleId="Bodytext61">
    <w:name w:val="Body text (6)1"/>
    <w:basedOn w:val="10"/>
    <w:qFormat/>
    <w:rPr>
      <w:rFonts w:ascii="Times New Roman" w:hAnsi="Times New Roman"/>
      <w:sz w:val="25"/>
      <w:highlight w:val="white"/>
    </w:rPr>
  </w:style>
  <w:style w:type="character" w:customStyle="1" w:styleId="WW8Num48z41">
    <w:name w:val="WW8Num48z41"/>
    <w:qFormat/>
  </w:style>
  <w:style w:type="character" w:customStyle="1" w:styleId="Style81">
    <w:name w:val="Style81"/>
    <w:basedOn w:val="10"/>
    <w:qFormat/>
    <w:rPr>
      <w:rFonts w:ascii="MS Reference Sans Serif" w:hAnsi="MS Reference Sans Serif"/>
      <w:sz w:val="24"/>
    </w:rPr>
  </w:style>
  <w:style w:type="character" w:customStyle="1" w:styleId="2c">
    <w:name w:val="Основной текст Знак2"/>
    <w:qFormat/>
    <w:rPr>
      <w:sz w:val="24"/>
    </w:rPr>
  </w:style>
  <w:style w:type="character" w:customStyle="1" w:styleId="xl901">
    <w:name w:val="xl901"/>
    <w:basedOn w:val="10"/>
    <w:qFormat/>
    <w:rPr>
      <w:rFonts w:ascii="Times New Roman" w:hAnsi="Times New Roman"/>
      <w:color w:val="343434"/>
      <w:sz w:val="24"/>
    </w:rPr>
  </w:style>
  <w:style w:type="character" w:customStyle="1" w:styleId="WW8Num4z01">
    <w:name w:val="WW8Num4z01"/>
    <w:qFormat/>
    <w:rPr>
      <w:rFonts w:ascii="Symbol" w:hAnsi="Symbol"/>
    </w:rPr>
  </w:style>
  <w:style w:type="character" w:customStyle="1" w:styleId="1fff5">
    <w:name w:val="Знак Знак Знак Знак1"/>
    <w:basedOn w:val="10"/>
    <w:qFormat/>
    <w:rPr>
      <w:rFonts w:ascii="Times New Roman" w:hAnsi="Times New Roman"/>
      <w:sz w:val="24"/>
    </w:rPr>
  </w:style>
  <w:style w:type="character" w:customStyle="1" w:styleId="xl1891">
    <w:name w:val="xl1891"/>
    <w:basedOn w:val="10"/>
    <w:qFormat/>
    <w:rPr>
      <w:rFonts w:ascii="Times New Roman" w:hAnsi="Times New Roman"/>
      <w:b/>
      <w:sz w:val="24"/>
    </w:rPr>
  </w:style>
  <w:style w:type="character" w:customStyle="1" w:styleId="319">
    <w:name w:val="Указатель31"/>
    <w:basedOn w:val="10"/>
    <w:qFormat/>
    <w:rPr>
      <w:rFonts w:ascii="Times New Roman" w:hAnsi="Times New Roman"/>
      <w:sz w:val="20"/>
    </w:rPr>
  </w:style>
  <w:style w:type="character" w:customStyle="1" w:styleId="WW8Num48z31">
    <w:name w:val="WW8Num48z31"/>
    <w:qFormat/>
  </w:style>
  <w:style w:type="character" w:customStyle="1" w:styleId="91">
    <w:name w:val="Оглавление 9 Знак"/>
    <w:basedOn w:val="10"/>
    <w:qFormat/>
    <w:rPr>
      <w:rFonts w:ascii="Times New Roman" w:hAnsi="Times New Roman"/>
      <w:sz w:val="24"/>
    </w:rPr>
  </w:style>
  <w:style w:type="character" w:customStyle="1" w:styleId="afc">
    <w:name w:val="Схема документа Знак"/>
    <w:basedOn w:val="10"/>
    <w:qFormat/>
    <w:rPr>
      <w:rFonts w:ascii="Tahoma" w:hAnsi="Tahoma"/>
      <w:sz w:val="16"/>
    </w:rPr>
  </w:style>
  <w:style w:type="character" w:customStyle="1" w:styleId="xl1661">
    <w:name w:val="xl1661"/>
    <w:basedOn w:val="10"/>
    <w:qFormat/>
    <w:rPr>
      <w:rFonts w:ascii="Times New Roman" w:hAnsi="Times New Roman"/>
      <w:b/>
      <w:sz w:val="24"/>
    </w:rPr>
  </w:style>
  <w:style w:type="character" w:customStyle="1" w:styleId="WW8Num76z21">
    <w:name w:val="WW8Num76z21"/>
    <w:qFormat/>
    <w:rPr>
      <w:rFonts w:ascii="Symbol" w:hAnsi="Symbol"/>
      <w:color w:val="000000"/>
    </w:rPr>
  </w:style>
  <w:style w:type="character" w:customStyle="1" w:styleId="WW8Num137z21">
    <w:name w:val="WW8Num137z21"/>
    <w:qFormat/>
    <w:rPr>
      <w:rFonts w:ascii="Wingdings" w:hAnsi="Wingdings"/>
    </w:rPr>
  </w:style>
  <w:style w:type="character" w:customStyle="1" w:styleId="ParagraphStyle351">
    <w:name w:val="ParagraphStyle351"/>
    <w:qFormat/>
    <w:rPr>
      <w:sz w:val="22"/>
    </w:rPr>
  </w:style>
  <w:style w:type="character" w:customStyle="1" w:styleId="ParagraphStyle91">
    <w:name w:val="ParagraphStyle91"/>
    <w:qFormat/>
    <w:rPr>
      <w:sz w:val="22"/>
    </w:rPr>
  </w:style>
  <w:style w:type="character" w:customStyle="1" w:styleId="35">
    <w:name w:val="Нумерованный список 3 Знак"/>
    <w:basedOn w:val="10"/>
    <w:qFormat/>
    <w:rPr>
      <w:rFonts w:ascii="Arial Narrow" w:hAnsi="Arial Narrow"/>
      <w:sz w:val="26"/>
    </w:rPr>
  </w:style>
  <w:style w:type="character" w:customStyle="1" w:styleId="WW8Num55z41">
    <w:name w:val="WW8Num55z41"/>
    <w:qFormat/>
  </w:style>
  <w:style w:type="character" w:customStyle="1" w:styleId="6-1">
    <w:name w:val="6.Табл.-данные1"/>
    <w:qFormat/>
    <w:rPr>
      <w:rFonts w:ascii="Times New Roman" w:hAnsi="Times New Roman"/>
      <w:b/>
    </w:rPr>
  </w:style>
  <w:style w:type="character" w:customStyle="1" w:styleId="afd">
    <w:name w:val="Обычный (Интернет) Знак"/>
    <w:basedOn w:val="10"/>
    <w:qFormat/>
    <w:rPr>
      <w:rFonts w:ascii="Times New Roman" w:hAnsi="Times New Roman"/>
      <w:sz w:val="24"/>
    </w:rPr>
  </w:style>
  <w:style w:type="character" w:customStyle="1" w:styleId="WW8Num42z21">
    <w:name w:val="WW8Num42z21"/>
    <w:qFormat/>
    <w:rPr>
      <w:rFonts w:ascii="Wingdings" w:hAnsi="Wingdings"/>
    </w:rPr>
  </w:style>
  <w:style w:type="character" w:customStyle="1" w:styleId="Default1">
    <w:name w:val="Default1"/>
    <w:qFormat/>
    <w:rPr>
      <w:rFonts w:ascii="Times New Roman" w:hAnsi="Times New Roman"/>
      <w:color w:val="000000"/>
      <w:sz w:val="24"/>
    </w:rPr>
  </w:style>
  <w:style w:type="character" w:customStyle="1" w:styleId="StrongEmphasis1">
    <w:name w:val="Strong Emphasis1"/>
    <w:qFormat/>
    <w:rPr>
      <w:b/>
    </w:rPr>
  </w:style>
  <w:style w:type="character" w:customStyle="1" w:styleId="Style311">
    <w:name w:val="Style31"/>
    <w:basedOn w:val="10"/>
    <w:qFormat/>
    <w:rPr>
      <w:rFonts w:ascii="MS Reference Sans Serif" w:hAnsi="MS Reference Sans Serif"/>
      <w:sz w:val="24"/>
    </w:rPr>
  </w:style>
  <w:style w:type="character" w:customStyle="1" w:styleId="43">
    <w:name w:val="Нумерованный список 4 Знак"/>
    <w:basedOn w:val="10"/>
    <w:qFormat/>
    <w:rPr>
      <w:rFonts w:ascii="Arial Narrow" w:hAnsi="Arial Narrow"/>
      <w:sz w:val="26"/>
    </w:rPr>
  </w:style>
  <w:style w:type="character" w:customStyle="1" w:styleId="11f8">
    <w:name w:val="Стиль1 Знак Знак1"/>
    <w:qFormat/>
    <w:rPr>
      <w:rFonts w:ascii="Arial" w:hAnsi="Arial"/>
      <w:b/>
      <w:sz w:val="22"/>
    </w:rPr>
  </w:style>
  <w:style w:type="character" w:customStyle="1" w:styleId="011">
    <w:name w:val="Основной текст 01"/>
    <w:basedOn w:val="10"/>
    <w:qFormat/>
    <w:rPr>
      <w:rFonts w:ascii="Times New Roman" w:hAnsi="Times New Roman"/>
      <w:color w:val="000000"/>
      <w:sz w:val="24"/>
    </w:rPr>
  </w:style>
  <w:style w:type="character" w:customStyle="1" w:styleId="WW8Num47z01">
    <w:name w:val="WW8Num47z01"/>
    <w:qFormat/>
    <w:rPr>
      <w:rFonts w:ascii="Symbol" w:hAnsi="Symbol"/>
      <w:sz w:val="20"/>
    </w:rPr>
  </w:style>
  <w:style w:type="character" w:customStyle="1" w:styleId="WW8Num57z01">
    <w:name w:val="WW8Num57z01"/>
    <w:qFormat/>
    <w:rPr>
      <w:rFonts w:ascii="Symbol" w:hAnsi="Symbol"/>
      <w:sz w:val="20"/>
    </w:rPr>
  </w:style>
  <w:style w:type="character" w:customStyle="1" w:styleId="1fff6">
    <w:name w:val="Символ сноски1"/>
    <w:qFormat/>
    <w:rPr>
      <w:vertAlign w:val="superscript"/>
    </w:rPr>
  </w:style>
  <w:style w:type="character" w:customStyle="1" w:styleId="CharacterStyle11">
    <w:name w:val="CharacterStyle11"/>
    <w:qFormat/>
    <w:rPr>
      <w:rFonts w:ascii="Times New Roman" w:hAnsi="Times New Roman"/>
      <w:b/>
      <w:color w:val="000000"/>
      <w:sz w:val="20"/>
      <w:u w:val="none"/>
    </w:rPr>
  </w:style>
  <w:style w:type="character" w:customStyle="1" w:styleId="WW8Num22z31">
    <w:name w:val="WW8Num22z31"/>
    <w:qFormat/>
    <w:rPr>
      <w:rFonts w:ascii="Symbol" w:hAnsi="Symbol"/>
    </w:rPr>
  </w:style>
  <w:style w:type="character" w:customStyle="1" w:styleId="222">
    <w:name w:val="Абзац списка22"/>
    <w:qFormat/>
    <w:rPr>
      <w:rFonts w:ascii="Times New Roman" w:hAnsi="Times New Roman"/>
      <w:sz w:val="24"/>
    </w:rPr>
  </w:style>
  <w:style w:type="character" w:customStyle="1" w:styleId="223">
    <w:name w:val="Стиль22"/>
    <w:qFormat/>
    <w:rPr>
      <w:rFonts w:ascii="Times New Roman" w:hAnsi="Times New Roman"/>
      <w:sz w:val="24"/>
    </w:rPr>
  </w:style>
  <w:style w:type="character" w:customStyle="1" w:styleId="xl911">
    <w:name w:val="xl911"/>
    <w:basedOn w:val="10"/>
    <w:qFormat/>
    <w:rPr>
      <w:rFonts w:ascii="Times New Roman" w:hAnsi="Times New Roman"/>
      <w:sz w:val="24"/>
    </w:rPr>
  </w:style>
  <w:style w:type="character" w:customStyle="1" w:styleId="xl1221">
    <w:name w:val="xl1221"/>
    <w:basedOn w:val="10"/>
    <w:qFormat/>
    <w:rPr>
      <w:rFonts w:ascii="Times New Roman" w:hAnsi="Times New Roman"/>
      <w:b/>
      <w:sz w:val="24"/>
    </w:rPr>
  </w:style>
  <w:style w:type="character" w:customStyle="1" w:styleId="r1">
    <w:name w:val="r1"/>
    <w:qFormat/>
  </w:style>
  <w:style w:type="character" w:customStyle="1" w:styleId="offc1">
    <w:name w:val="offc1"/>
    <w:basedOn w:val="10"/>
    <w:qFormat/>
    <w:rPr>
      <w:rFonts w:ascii="Verdana" w:hAnsi="Verdana"/>
      <w:b/>
      <w:color w:val="000000"/>
      <w:sz w:val="17"/>
    </w:rPr>
  </w:style>
  <w:style w:type="character" w:customStyle="1" w:styleId="WW8Num36z21">
    <w:name w:val="WW8Num36z21"/>
    <w:qFormat/>
    <w:rPr>
      <w:rFonts w:ascii="Wingdings" w:hAnsi="Wingdings"/>
    </w:rPr>
  </w:style>
  <w:style w:type="character" w:customStyle="1" w:styleId="CharacterStyle201">
    <w:name w:val="CharacterStyle201"/>
    <w:qFormat/>
    <w:rPr>
      <w:rFonts w:ascii="Times New Roman" w:hAnsi="Times New Roman"/>
      <w:color w:val="000000"/>
      <w:sz w:val="20"/>
      <w:u w:val="none"/>
    </w:rPr>
  </w:style>
  <w:style w:type="character" w:customStyle="1" w:styleId="caaieiaie511">
    <w:name w:val="caaieiaie 511"/>
    <w:basedOn w:val="Iauiue2"/>
    <w:qFormat/>
    <w:rPr>
      <w:rFonts w:ascii="Times New Roman" w:hAnsi="Times New Roman"/>
      <w:b/>
      <w:u w:val="single"/>
    </w:rPr>
  </w:style>
  <w:style w:type="character" w:customStyle="1" w:styleId="ParagraphStyle121">
    <w:name w:val="ParagraphStyle121"/>
    <w:qFormat/>
    <w:rPr>
      <w:sz w:val="22"/>
    </w:rPr>
  </w:style>
  <w:style w:type="character" w:customStyle="1" w:styleId="xl781">
    <w:name w:val="xl781"/>
    <w:basedOn w:val="10"/>
    <w:qFormat/>
    <w:rPr>
      <w:rFonts w:ascii="Arial Narrow" w:hAnsi="Arial Narrow"/>
      <w:b/>
      <w:sz w:val="16"/>
    </w:rPr>
  </w:style>
  <w:style w:type="character" w:customStyle="1" w:styleId="xl1931">
    <w:name w:val="xl1931"/>
    <w:basedOn w:val="10"/>
    <w:qFormat/>
    <w:rPr>
      <w:rFonts w:ascii="Times New Roman" w:hAnsi="Times New Roman"/>
      <w:b/>
      <w:sz w:val="24"/>
    </w:rPr>
  </w:style>
  <w:style w:type="character" w:customStyle="1" w:styleId="21d">
    <w:name w:val="Название21"/>
    <w:basedOn w:val="10"/>
    <w:qFormat/>
    <w:rPr>
      <w:rFonts w:ascii="Arial" w:hAnsi="Arial"/>
      <w:i/>
      <w:sz w:val="24"/>
    </w:rPr>
  </w:style>
  <w:style w:type="character" w:customStyle="1" w:styleId="xl1581">
    <w:name w:val="xl1581"/>
    <w:basedOn w:val="10"/>
    <w:qFormat/>
    <w:rPr>
      <w:rFonts w:ascii="Times New Roman" w:hAnsi="Times New Roman"/>
      <w:sz w:val="24"/>
    </w:rPr>
  </w:style>
  <w:style w:type="character" w:customStyle="1" w:styleId="FontStyle141">
    <w:name w:val="Font Style141"/>
    <w:qFormat/>
    <w:rPr>
      <w:rFonts w:ascii="MS Reference Sans Serif" w:hAnsi="MS Reference Sans Serif"/>
      <w:sz w:val="30"/>
    </w:rPr>
  </w:style>
  <w:style w:type="character" w:customStyle="1" w:styleId="WW8Num53z11">
    <w:name w:val="WW8Num53z11"/>
    <w:qFormat/>
    <w:rPr>
      <w:rFonts w:ascii="Courier New" w:hAnsi="Courier New"/>
    </w:rPr>
  </w:style>
  <w:style w:type="character" w:customStyle="1" w:styleId="11f9">
    <w:name w:val="Текст11"/>
    <w:basedOn w:val="10"/>
    <w:qFormat/>
    <w:rPr>
      <w:rFonts w:ascii="Times New Roman" w:hAnsi="Times New Roman"/>
      <w:sz w:val="24"/>
    </w:rPr>
  </w:style>
  <w:style w:type="character" w:customStyle="1" w:styleId="afe">
    <w:name w:val="Текст Знак"/>
    <w:basedOn w:val="10"/>
    <w:qFormat/>
    <w:rPr>
      <w:rFonts w:ascii="Courier New" w:hAnsi="Courier New"/>
      <w:sz w:val="24"/>
    </w:rPr>
  </w:style>
  <w:style w:type="character" w:customStyle="1" w:styleId="font91">
    <w:name w:val="font91"/>
    <w:basedOn w:val="10"/>
    <w:qFormat/>
    <w:rPr>
      <w:rFonts w:ascii="Times New Roman" w:hAnsi="Times New Roman"/>
      <w:b/>
      <w:sz w:val="24"/>
    </w:rPr>
  </w:style>
  <w:style w:type="character" w:customStyle="1" w:styleId="21e">
    <w:name w:val="Основной текст с отступом 2 Знак1"/>
    <w:basedOn w:val="10"/>
    <w:qFormat/>
    <w:rPr>
      <w:rFonts w:ascii="Calibri" w:hAnsi="Calibri"/>
      <w:sz w:val="22"/>
    </w:rPr>
  </w:style>
  <w:style w:type="character" w:customStyle="1" w:styleId="xl1101">
    <w:name w:val="xl1101"/>
    <w:basedOn w:val="10"/>
    <w:qFormat/>
    <w:rPr>
      <w:rFonts w:ascii="Times New Roman" w:hAnsi="Times New Roman"/>
      <w:sz w:val="24"/>
    </w:rPr>
  </w:style>
  <w:style w:type="character" w:customStyle="1" w:styleId="1fff7">
    <w:name w:val="Текст выноски1"/>
    <w:basedOn w:val="10"/>
    <w:qFormat/>
    <w:rPr>
      <w:rFonts w:ascii="E" w:hAnsi="E"/>
      <w:sz w:val="16"/>
    </w:rPr>
  </w:style>
  <w:style w:type="character" w:customStyle="1" w:styleId="ParagraphStyle181">
    <w:name w:val="ParagraphStyle181"/>
    <w:qFormat/>
    <w:rPr>
      <w:sz w:val="22"/>
    </w:rPr>
  </w:style>
  <w:style w:type="character" w:customStyle="1" w:styleId="xl1671">
    <w:name w:val="xl1671"/>
    <w:basedOn w:val="10"/>
    <w:qFormat/>
    <w:rPr>
      <w:rFonts w:ascii="Times New Roman" w:hAnsi="Times New Roman"/>
      <w:b/>
      <w:sz w:val="24"/>
    </w:rPr>
  </w:style>
  <w:style w:type="character" w:customStyle="1" w:styleId="xl1491">
    <w:name w:val="xl1491"/>
    <w:basedOn w:val="10"/>
    <w:qFormat/>
    <w:rPr>
      <w:rFonts w:ascii="Times New Roman" w:hAnsi="Times New Roman"/>
      <w:sz w:val="24"/>
    </w:rPr>
  </w:style>
  <w:style w:type="character" w:customStyle="1" w:styleId="z-1">
    <w:name w:val="z-Конец формы Знак1"/>
    <w:basedOn w:val="10"/>
    <w:qFormat/>
    <w:rPr>
      <w:rFonts w:ascii="Arial" w:hAnsi="Arial"/>
      <w:sz w:val="16"/>
    </w:rPr>
  </w:style>
  <w:style w:type="character" w:customStyle="1" w:styleId="21f">
    <w:name w:val="Знак сноски21"/>
    <w:qFormat/>
    <w:rPr>
      <w:vertAlign w:val="superscript"/>
    </w:rPr>
  </w:style>
  <w:style w:type="character" w:customStyle="1" w:styleId="54">
    <w:name w:val="Маркированный список 5 Знак"/>
    <w:basedOn w:val="10"/>
    <w:qFormat/>
    <w:rPr>
      <w:rFonts w:ascii="Arial Narrow" w:hAnsi="Arial Narrow"/>
      <w:sz w:val="26"/>
    </w:rPr>
  </w:style>
  <w:style w:type="character" w:customStyle="1" w:styleId="812">
    <w:name w:val="8ч1"/>
    <w:basedOn w:val="1ffe"/>
    <w:qFormat/>
    <w:rPr>
      <w:rFonts w:ascii="Tahoma" w:hAnsi="Tahoma"/>
      <w:sz w:val="24"/>
    </w:rPr>
  </w:style>
  <w:style w:type="character" w:customStyle="1" w:styleId="WW8Num46z71">
    <w:name w:val="WW8Num46z71"/>
    <w:qFormat/>
  </w:style>
  <w:style w:type="character" w:customStyle="1" w:styleId="WW8Num2z21">
    <w:name w:val="WW8Num2z21"/>
    <w:qFormat/>
    <w:rPr>
      <w:rFonts w:ascii="Times New Roman" w:hAnsi="Times New Roman"/>
      <w:b/>
      <w:i/>
      <w:color w:val="000000"/>
      <w:sz w:val="24"/>
    </w:rPr>
  </w:style>
  <w:style w:type="character" w:customStyle="1" w:styleId="xl791">
    <w:name w:val="xl791"/>
    <w:basedOn w:val="10"/>
    <w:qFormat/>
    <w:rPr>
      <w:rFonts w:ascii="Arial Narrow" w:hAnsi="Arial Narrow"/>
      <w:b/>
      <w:sz w:val="16"/>
    </w:rPr>
  </w:style>
  <w:style w:type="character" w:customStyle="1" w:styleId="font71">
    <w:name w:val="font71"/>
    <w:basedOn w:val="10"/>
    <w:qFormat/>
    <w:rPr>
      <w:rFonts w:ascii="Times New Roman" w:hAnsi="Times New Roman"/>
      <w:color w:val="FF0000"/>
      <w:sz w:val="24"/>
    </w:rPr>
  </w:style>
  <w:style w:type="character" w:customStyle="1" w:styleId="CharacterStyle341">
    <w:name w:val="CharacterStyle341"/>
    <w:qFormat/>
    <w:rPr>
      <w:rFonts w:ascii="Times New Roman" w:hAnsi="Times New Roman"/>
      <w:b/>
      <w:color w:val="000000"/>
      <w:sz w:val="20"/>
      <w:u w:val="none"/>
    </w:rPr>
  </w:style>
  <w:style w:type="character" w:customStyle="1" w:styleId="WW8Num19z81">
    <w:name w:val="WW8Num19z81"/>
    <w:qFormat/>
  </w:style>
  <w:style w:type="character" w:customStyle="1" w:styleId="xl1161">
    <w:name w:val="xl1161"/>
    <w:basedOn w:val="10"/>
    <w:qFormat/>
    <w:rPr>
      <w:rFonts w:ascii="Times New Roman" w:hAnsi="Times New Roman"/>
      <w:b/>
      <w:sz w:val="24"/>
    </w:rPr>
  </w:style>
  <w:style w:type="character" w:customStyle="1" w:styleId="WW8Num12z41">
    <w:name w:val="WW8Num12z41"/>
    <w:qFormat/>
    <w:rPr>
      <w:rFonts w:ascii="Courier New" w:hAnsi="Courier New"/>
    </w:rPr>
  </w:style>
  <w:style w:type="character" w:customStyle="1" w:styleId="101">
    <w:name w:val="Оглавление 101"/>
    <w:basedOn w:val="11f6"/>
    <w:qFormat/>
    <w:rPr>
      <w:rFonts w:ascii="Times New Roman" w:hAnsi="Times New Roman"/>
      <w:sz w:val="22"/>
    </w:rPr>
  </w:style>
  <w:style w:type="character" w:customStyle="1" w:styleId="reference-text1">
    <w:name w:val="reference-text1"/>
    <w:qFormat/>
  </w:style>
  <w:style w:type="character" w:customStyle="1" w:styleId="xl1811">
    <w:name w:val="xl1811"/>
    <w:basedOn w:val="10"/>
    <w:qFormat/>
    <w:rPr>
      <w:rFonts w:ascii="Times New Roman" w:hAnsi="Times New Roman"/>
      <w:sz w:val="24"/>
    </w:rPr>
  </w:style>
  <w:style w:type="character" w:customStyle="1" w:styleId="82">
    <w:name w:val="Оглавление 8 Знак"/>
    <w:basedOn w:val="10"/>
    <w:qFormat/>
    <w:rPr>
      <w:rFonts w:ascii="Times New Roman" w:hAnsi="Times New Roman"/>
      <w:sz w:val="24"/>
    </w:rPr>
  </w:style>
  <w:style w:type="character" w:customStyle="1" w:styleId="1fff8">
    <w:name w:val="Табличный_заголовки1"/>
    <w:basedOn w:val="10"/>
    <w:qFormat/>
    <w:rPr>
      <w:rFonts w:ascii="Times New Roman" w:hAnsi="Times New Roman"/>
      <w:b/>
      <w:sz w:val="22"/>
    </w:rPr>
  </w:style>
  <w:style w:type="character" w:customStyle="1" w:styleId="WW8Num85z01">
    <w:name w:val="WW8Num85z01"/>
    <w:qFormat/>
    <w:rPr>
      <w:sz w:val="28"/>
    </w:rPr>
  </w:style>
  <w:style w:type="character" w:customStyle="1" w:styleId="WW8Num54z31">
    <w:name w:val="WW8Num54z31"/>
    <w:qFormat/>
  </w:style>
  <w:style w:type="character" w:customStyle="1" w:styleId="WW8Num20z01">
    <w:name w:val="WW8Num20z01"/>
    <w:qFormat/>
    <w:rPr>
      <w:rFonts w:ascii="Times New Roman" w:hAnsi="Times New Roman"/>
    </w:rPr>
  </w:style>
  <w:style w:type="character" w:customStyle="1" w:styleId="WW8Num67z01">
    <w:name w:val="WW8Num67z01"/>
    <w:qFormat/>
    <w:rPr>
      <w:sz w:val="28"/>
    </w:rPr>
  </w:style>
  <w:style w:type="character" w:customStyle="1" w:styleId="WW8Num3z11">
    <w:name w:val="WW8Num3z11"/>
    <w:qFormat/>
    <w:rPr>
      <w:rFonts w:ascii="Courier New" w:hAnsi="Courier New"/>
    </w:rPr>
  </w:style>
  <w:style w:type="character" w:customStyle="1" w:styleId="FontStyle2291">
    <w:name w:val="Font Style2291"/>
    <w:qFormat/>
    <w:rPr>
      <w:rFonts w:ascii="Arial" w:hAnsi="Arial"/>
      <w:sz w:val="14"/>
    </w:rPr>
  </w:style>
  <w:style w:type="character" w:customStyle="1" w:styleId="S112">
    <w:name w:val="S_Заголовок 11"/>
    <w:basedOn w:val="10"/>
    <w:qFormat/>
    <w:rPr>
      <w:rFonts w:ascii="Times New Roman" w:hAnsi="Times New Roman"/>
      <w:b/>
      <w:caps/>
      <w:sz w:val="24"/>
    </w:rPr>
  </w:style>
  <w:style w:type="character" w:customStyle="1" w:styleId="xl1411">
    <w:name w:val="xl1411"/>
    <w:basedOn w:val="10"/>
    <w:qFormat/>
    <w:rPr>
      <w:rFonts w:ascii="Times New Roman" w:hAnsi="Times New Roman"/>
      <w:sz w:val="24"/>
    </w:rPr>
  </w:style>
  <w:style w:type="character" w:customStyle="1" w:styleId="FontStyle241">
    <w:name w:val="Font Style241"/>
    <w:qFormat/>
    <w:rPr>
      <w:rFonts w:ascii="MS Reference Sans Serif" w:hAnsi="MS Reference Sans Serif"/>
      <w:b/>
      <w:sz w:val="52"/>
    </w:rPr>
  </w:style>
  <w:style w:type="character" w:customStyle="1" w:styleId="Style1361">
    <w:name w:val="Style1361"/>
    <w:basedOn w:val="10"/>
    <w:qFormat/>
    <w:rPr>
      <w:rFonts w:ascii="Arial" w:hAnsi="Arial"/>
      <w:sz w:val="24"/>
    </w:rPr>
  </w:style>
  <w:style w:type="character" w:customStyle="1" w:styleId="hgkelc1">
    <w:name w:val="hgkelc1"/>
    <w:qFormat/>
  </w:style>
  <w:style w:type="character" w:customStyle="1" w:styleId="WW8Num127z01">
    <w:name w:val="WW8Num127z01"/>
    <w:qFormat/>
    <w:rPr>
      <w:sz w:val="28"/>
    </w:rPr>
  </w:style>
  <w:style w:type="character" w:customStyle="1" w:styleId="HTML2">
    <w:name w:val="Стандартный HTML Знак2"/>
    <w:qFormat/>
    <w:rPr>
      <w:rFonts w:ascii="Courier New" w:hAnsi="Courier New"/>
      <w:sz w:val="20"/>
    </w:rPr>
  </w:style>
  <w:style w:type="character" w:customStyle="1" w:styleId="WW8Num48z61">
    <w:name w:val="WW8Num48z61"/>
    <w:qFormat/>
  </w:style>
  <w:style w:type="character" w:customStyle="1" w:styleId="TableHeading1">
    <w:name w:val="Table Heading1"/>
    <w:basedOn w:val="TableContents1"/>
    <w:qFormat/>
    <w:rPr>
      <w:rFonts w:ascii="Calibri" w:hAnsi="Calibri"/>
      <w:b/>
      <w:sz w:val="22"/>
    </w:rPr>
  </w:style>
  <w:style w:type="character" w:customStyle="1" w:styleId="TableContents1">
    <w:name w:val="Table Contents1"/>
    <w:basedOn w:val="10"/>
    <w:qFormat/>
    <w:rPr>
      <w:rFonts w:ascii="Calibri" w:hAnsi="Calibri"/>
      <w:sz w:val="22"/>
    </w:rPr>
  </w:style>
  <w:style w:type="character" w:customStyle="1" w:styleId="CharacterStyle301">
    <w:name w:val="CharacterStyle301"/>
    <w:qFormat/>
    <w:rPr>
      <w:rFonts w:ascii="Times New Roman" w:hAnsi="Times New Roman"/>
      <w:color w:val="000000"/>
      <w:sz w:val="22"/>
      <w:u w:val="none"/>
    </w:rPr>
  </w:style>
  <w:style w:type="character" w:customStyle="1" w:styleId="xl831">
    <w:name w:val="xl831"/>
    <w:basedOn w:val="10"/>
    <w:qFormat/>
    <w:rPr>
      <w:rFonts w:ascii="Times New Roman" w:hAnsi="Times New Roman"/>
      <w:sz w:val="24"/>
    </w:rPr>
  </w:style>
  <w:style w:type="character" w:customStyle="1" w:styleId="WW8Num20z61">
    <w:name w:val="WW8Num20z61"/>
    <w:qFormat/>
  </w:style>
  <w:style w:type="character" w:customStyle="1" w:styleId="xl981">
    <w:name w:val="xl981"/>
    <w:basedOn w:val="10"/>
    <w:qFormat/>
    <w:rPr>
      <w:rFonts w:ascii="Times New Roman" w:hAnsi="Times New Roman"/>
      <w:sz w:val="24"/>
    </w:rPr>
  </w:style>
  <w:style w:type="character" w:customStyle="1" w:styleId="WW8Num26z11">
    <w:name w:val="WW8Num26z11"/>
    <w:qFormat/>
  </w:style>
  <w:style w:type="character" w:customStyle="1" w:styleId="WW8Num37z81">
    <w:name w:val="WW8Num37z81"/>
    <w:qFormat/>
  </w:style>
  <w:style w:type="character" w:customStyle="1" w:styleId="WW8Num8z01">
    <w:name w:val="WW8Num8z01"/>
    <w:qFormat/>
    <w:rPr>
      <w:rFonts w:ascii="Times New Roman" w:hAnsi="Times New Roman"/>
    </w:rPr>
  </w:style>
  <w:style w:type="character" w:customStyle="1" w:styleId="WW8Num32z41">
    <w:name w:val="WW8Num32z41"/>
    <w:qFormat/>
  </w:style>
  <w:style w:type="character" w:customStyle="1" w:styleId="xl731">
    <w:name w:val="xl731"/>
    <w:basedOn w:val="10"/>
    <w:qFormat/>
    <w:rPr>
      <w:rFonts w:ascii="Arial Narrow" w:hAnsi="Arial Narrow"/>
      <w:b/>
      <w:sz w:val="16"/>
    </w:rPr>
  </w:style>
  <w:style w:type="character" w:customStyle="1" w:styleId="Style141">
    <w:name w:val="Style141"/>
    <w:basedOn w:val="10"/>
    <w:qFormat/>
    <w:rPr>
      <w:rFonts w:ascii="Times New Roman" w:hAnsi="Times New Roman"/>
      <w:sz w:val="24"/>
    </w:rPr>
  </w:style>
  <w:style w:type="character" w:customStyle="1" w:styleId="FontStyle151">
    <w:name w:val="Font Style151"/>
    <w:qFormat/>
    <w:rPr>
      <w:rFonts w:ascii="MS Reference Sans Serif" w:hAnsi="MS Reference Sans Serif"/>
      <w:b/>
      <w:sz w:val="30"/>
    </w:rPr>
  </w:style>
  <w:style w:type="character" w:customStyle="1" w:styleId="CharacterStyle322">
    <w:name w:val="CharacterStyle322"/>
    <w:qFormat/>
    <w:rPr>
      <w:rFonts w:ascii="Times New Roman" w:hAnsi="Times New Roman"/>
      <w:color w:val="000000"/>
      <w:sz w:val="14"/>
      <w:u w:val="none"/>
    </w:rPr>
  </w:style>
  <w:style w:type="character" w:customStyle="1" w:styleId="WW8Num13z01">
    <w:name w:val="WW8Num13z01"/>
    <w:qFormat/>
    <w:rPr>
      <w:rFonts w:ascii="Symbol" w:hAnsi="Symbol"/>
    </w:rPr>
  </w:style>
  <w:style w:type="character" w:customStyle="1" w:styleId="font61">
    <w:name w:val="font61"/>
    <w:basedOn w:val="10"/>
    <w:qFormat/>
    <w:rPr>
      <w:rFonts w:ascii="Times New Roman" w:hAnsi="Times New Roman"/>
      <w:b/>
      <w:sz w:val="24"/>
    </w:rPr>
  </w:style>
  <w:style w:type="character" w:customStyle="1" w:styleId="xl1941">
    <w:name w:val="xl1941"/>
    <w:basedOn w:val="10"/>
    <w:qFormat/>
    <w:rPr>
      <w:rFonts w:ascii="Times New Roman" w:hAnsi="Times New Roman"/>
      <w:sz w:val="24"/>
    </w:rPr>
  </w:style>
  <w:style w:type="character" w:customStyle="1" w:styleId="xl241">
    <w:name w:val="xl241"/>
    <w:basedOn w:val="10"/>
    <w:qFormat/>
    <w:rPr>
      <w:rFonts w:ascii="Arial Unicode MS" w:hAnsi="Arial Unicode MS"/>
      <w:sz w:val="24"/>
    </w:rPr>
  </w:style>
  <w:style w:type="character" w:customStyle="1" w:styleId="WW8Num4z21">
    <w:name w:val="WW8Num4z21"/>
    <w:qFormat/>
    <w:rPr>
      <w:rFonts w:ascii="Times New Roman" w:hAnsi="Times New Roman"/>
      <w:sz w:val="24"/>
    </w:rPr>
  </w:style>
  <w:style w:type="character" w:customStyle="1" w:styleId="tekstob1">
    <w:name w:val="tekstob1"/>
    <w:basedOn w:val="10"/>
    <w:qFormat/>
    <w:rPr>
      <w:rFonts w:ascii="Times New Roman" w:hAnsi="Times New Roman"/>
      <w:sz w:val="24"/>
    </w:rPr>
  </w:style>
  <w:style w:type="character" w:customStyle="1" w:styleId="WW8Num9z11">
    <w:name w:val="WW8Num9z11"/>
    <w:qFormat/>
    <w:rPr>
      <w:rFonts w:ascii="Courier New" w:hAnsi="Courier New"/>
    </w:rPr>
  </w:style>
  <w:style w:type="character" w:customStyle="1" w:styleId="2d">
    <w:name w:val="Основной текст с отступом Знак2"/>
    <w:qFormat/>
    <w:rPr>
      <w:rFonts w:ascii="Times New Roman" w:hAnsi="Times New Roman"/>
      <w:sz w:val="28"/>
    </w:rPr>
  </w:style>
  <w:style w:type="character" w:customStyle="1" w:styleId="WW-Absatz-Standardschriftart1111111111">
    <w:name w:val="WW-Absatz-Standardschriftart1111111111"/>
    <w:qFormat/>
  </w:style>
  <w:style w:type="character" w:customStyle="1" w:styleId="tablenumber1">
    <w:name w:val="tablenumber1"/>
    <w:basedOn w:val="10"/>
    <w:qFormat/>
    <w:rPr>
      <w:rFonts w:ascii="Times New Roman" w:hAnsi="Times New Roman"/>
      <w:sz w:val="24"/>
    </w:rPr>
  </w:style>
  <w:style w:type="character" w:customStyle="1" w:styleId="WW8Num40z01">
    <w:name w:val="WW8Num40z01"/>
    <w:qFormat/>
    <w:rPr>
      <w:rFonts w:ascii="Symbol" w:hAnsi="Symbol"/>
      <w:sz w:val="24"/>
    </w:rPr>
  </w:style>
  <w:style w:type="character" w:customStyle="1" w:styleId="WW8Num62z31">
    <w:name w:val="WW8Num62z31"/>
    <w:qFormat/>
  </w:style>
  <w:style w:type="character" w:customStyle="1" w:styleId="Heading5Char1">
    <w:name w:val="Heading 5 Char1"/>
    <w:qFormat/>
    <w:rPr>
      <w:rFonts w:ascii="Calibri" w:hAnsi="Calibri"/>
      <w:b/>
      <w:i/>
      <w:sz w:val="26"/>
    </w:rPr>
  </w:style>
  <w:style w:type="character" w:customStyle="1" w:styleId="WW8Num46z01">
    <w:name w:val="WW8Num46z01"/>
    <w:qFormat/>
    <w:rPr>
      <w:color w:val="000000"/>
    </w:rPr>
  </w:style>
  <w:style w:type="character" w:customStyle="1" w:styleId="WW8Num23z21">
    <w:name w:val="WW8Num23z21"/>
    <w:qFormat/>
  </w:style>
  <w:style w:type="character" w:customStyle="1" w:styleId="WW8Num19z21">
    <w:name w:val="WW8Num19z21"/>
    <w:qFormat/>
  </w:style>
  <w:style w:type="character" w:customStyle="1" w:styleId="WW8Num39z01">
    <w:name w:val="WW8Num39z01"/>
    <w:qFormat/>
    <w:rPr>
      <w:rFonts w:ascii="Symbol" w:hAnsi="Symbol"/>
      <w:color w:val="000000"/>
    </w:rPr>
  </w:style>
  <w:style w:type="character" w:customStyle="1" w:styleId="613">
    <w:name w:val="заголовок 61"/>
    <w:basedOn w:val="10"/>
    <w:qFormat/>
    <w:rPr>
      <w:rFonts w:ascii="Times New Roman" w:hAnsi="Times New Roman"/>
      <w:sz w:val="24"/>
    </w:rPr>
  </w:style>
  <w:style w:type="character" w:customStyle="1" w:styleId="126">
    <w:name w:val="Абзац списка12"/>
    <w:basedOn w:val="10"/>
    <w:qFormat/>
    <w:rPr>
      <w:rFonts w:ascii="Calibri" w:hAnsi="Calibri"/>
      <w:sz w:val="22"/>
    </w:rPr>
  </w:style>
  <w:style w:type="character" w:customStyle="1" w:styleId="WW8Num23z71">
    <w:name w:val="WW8Num23z71"/>
    <w:qFormat/>
  </w:style>
  <w:style w:type="character" w:customStyle="1" w:styleId="xl1841">
    <w:name w:val="xl1841"/>
    <w:basedOn w:val="10"/>
    <w:qFormat/>
    <w:rPr>
      <w:rFonts w:ascii="Times New Roman" w:hAnsi="Times New Roman"/>
      <w:b/>
      <w:sz w:val="24"/>
    </w:rPr>
  </w:style>
  <w:style w:type="character" w:customStyle="1" w:styleId="ParagraphStyle291">
    <w:name w:val="ParagraphStyle291"/>
    <w:qFormat/>
    <w:rPr>
      <w:sz w:val="22"/>
    </w:rPr>
  </w:style>
  <w:style w:type="character" w:customStyle="1" w:styleId="ParagraphStyle11">
    <w:name w:val="ParagraphStyle11"/>
    <w:qFormat/>
    <w:rPr>
      <w:sz w:val="22"/>
    </w:rPr>
  </w:style>
  <w:style w:type="character" w:customStyle="1" w:styleId="xl1871">
    <w:name w:val="xl1871"/>
    <w:basedOn w:val="10"/>
    <w:qFormat/>
    <w:rPr>
      <w:rFonts w:ascii="Times New Roman" w:hAnsi="Times New Roman"/>
      <w:b/>
      <w:sz w:val="24"/>
    </w:rPr>
  </w:style>
  <w:style w:type="character" w:customStyle="1" w:styleId="11fa">
    <w:name w:val="Цитата11"/>
    <w:qFormat/>
    <w:rPr>
      <w:sz w:val="28"/>
    </w:rPr>
  </w:style>
  <w:style w:type="character" w:customStyle="1" w:styleId="127">
    <w:name w:val="Без интервала12"/>
    <w:qFormat/>
    <w:rPr>
      <w:rFonts w:ascii="Times New Roman" w:hAnsi="Times New Roman"/>
      <w:sz w:val="24"/>
    </w:rPr>
  </w:style>
  <w:style w:type="character" w:customStyle="1" w:styleId="BodyTextIndent3Char1">
    <w:name w:val="Body Text Indent 3 Char1"/>
    <w:qFormat/>
    <w:rPr>
      <w:sz w:val="16"/>
    </w:rPr>
  </w:style>
  <w:style w:type="character" w:customStyle="1" w:styleId="DefaultParagraphFont01">
    <w:name w:val="Default Paragraph Font_01"/>
    <w:qFormat/>
  </w:style>
  <w:style w:type="character" w:customStyle="1" w:styleId="WW8Num24z71">
    <w:name w:val="WW8Num24z71"/>
    <w:qFormat/>
  </w:style>
  <w:style w:type="character" w:customStyle="1" w:styleId="LO-Normal1">
    <w:name w:val="LO-Normal1"/>
    <w:qFormat/>
    <w:rPr>
      <w:rFonts w:ascii="Times New Roman" w:hAnsi="Times New Roman"/>
    </w:rPr>
  </w:style>
  <w:style w:type="character" w:customStyle="1" w:styleId="justify21">
    <w:name w:val="justify21"/>
    <w:basedOn w:val="10"/>
    <w:qFormat/>
    <w:rPr>
      <w:rFonts w:ascii="Times New Roman" w:hAnsi="Times New Roman"/>
      <w:color w:val="000000"/>
      <w:sz w:val="24"/>
    </w:rPr>
  </w:style>
  <w:style w:type="character" w:customStyle="1" w:styleId="S16">
    <w:name w:val="S_Обычний подчёркнутый1"/>
    <w:basedOn w:val="10"/>
    <w:qFormat/>
    <w:rPr>
      <w:rFonts w:ascii="Times New Roman" w:hAnsi="Times New Roman"/>
      <w:color w:val="000000"/>
      <w:sz w:val="24"/>
    </w:rPr>
  </w:style>
  <w:style w:type="character" w:customStyle="1" w:styleId="Textbody1">
    <w:name w:val="Text body1"/>
    <w:basedOn w:val="Standard1"/>
    <w:qFormat/>
    <w:rPr>
      <w:rFonts w:ascii="Times New Roman" w:hAnsi="Times New Roman"/>
      <w:sz w:val="24"/>
    </w:rPr>
  </w:style>
  <w:style w:type="character" w:customStyle="1" w:styleId="FontStyle231">
    <w:name w:val="Font Style231"/>
    <w:qFormat/>
    <w:rPr>
      <w:rFonts w:ascii="Verdana" w:hAnsi="Verdana"/>
      <w:i/>
      <w:sz w:val="20"/>
    </w:rPr>
  </w:style>
  <w:style w:type="character" w:customStyle="1" w:styleId="righttext2">
    <w:name w:val="righttext2"/>
    <w:basedOn w:val="10"/>
    <w:qFormat/>
    <w:rPr>
      <w:rFonts w:ascii="Times New Roman" w:hAnsi="Times New Roman"/>
      <w:sz w:val="24"/>
    </w:rPr>
  </w:style>
  <w:style w:type="character" w:customStyle="1" w:styleId="WW8Num20z51">
    <w:name w:val="WW8Num20z51"/>
    <w:qFormat/>
  </w:style>
  <w:style w:type="character" w:customStyle="1" w:styleId="WW8Num34z81">
    <w:name w:val="WW8Num34z81"/>
    <w:qFormat/>
  </w:style>
  <w:style w:type="character" w:customStyle="1" w:styleId="apple-converted-space1">
    <w:name w:val="apple-converted-space1"/>
    <w:qFormat/>
  </w:style>
  <w:style w:type="character" w:customStyle="1" w:styleId="xl841">
    <w:name w:val="xl841"/>
    <w:basedOn w:val="10"/>
    <w:qFormat/>
    <w:rPr>
      <w:rFonts w:ascii="Times New Roman" w:hAnsi="Times New Roman"/>
      <w:sz w:val="24"/>
    </w:rPr>
  </w:style>
  <w:style w:type="character" w:customStyle="1" w:styleId="nienie1">
    <w:name w:val="nienie1"/>
    <w:basedOn w:val="Iauiue2"/>
    <w:qFormat/>
    <w:rPr>
      <w:rFonts w:ascii="Times New Roman" w:hAnsi="Times New Roman"/>
      <w:sz w:val="24"/>
    </w:rPr>
  </w:style>
  <w:style w:type="character" w:customStyle="1" w:styleId="ce1">
    <w:name w:val="&gt;ceсновной текст док.1"/>
    <w:basedOn w:val="Standard1"/>
    <w:qFormat/>
    <w:rPr>
      <w:rFonts w:ascii="Arial" w:hAnsi="Arial"/>
      <w:sz w:val="24"/>
    </w:rPr>
  </w:style>
  <w:style w:type="character" w:customStyle="1" w:styleId="1fff9">
    <w:name w:val="Знак Знак Знак Знак Знак Знак Знак Знак Знак Знак Знак Знак Знак Знак Знак Знак Знак Знак Знак1"/>
    <w:basedOn w:val="10"/>
    <w:qFormat/>
    <w:rPr>
      <w:rFonts w:ascii="Tahoma" w:hAnsi="Tahoma"/>
      <w:sz w:val="24"/>
    </w:rPr>
  </w:style>
  <w:style w:type="character" w:customStyle="1" w:styleId="S41">
    <w:name w:val="S_Заголовок 41"/>
    <w:basedOn w:val="44"/>
    <w:qFormat/>
    <w:rPr>
      <w:rFonts w:ascii="Times New Roman" w:hAnsi="Times New Roman"/>
      <w:b w:val="0"/>
      <w:i/>
      <w:sz w:val="24"/>
    </w:rPr>
  </w:style>
  <w:style w:type="character" w:customStyle="1" w:styleId="44">
    <w:name w:val="Заголовок 4 Знак"/>
    <w:basedOn w:val="10"/>
    <w:qFormat/>
    <w:rPr>
      <w:rFonts w:ascii="Calibri" w:hAnsi="Calibri"/>
      <w:b/>
      <w:sz w:val="28"/>
    </w:rPr>
  </w:style>
  <w:style w:type="character" w:customStyle="1" w:styleId="WW8Num14z61">
    <w:name w:val="WW8Num14z61"/>
    <w:qFormat/>
  </w:style>
  <w:style w:type="character" w:customStyle="1" w:styleId="WW8Num114z21">
    <w:name w:val="WW8Num114z21"/>
    <w:qFormat/>
    <w:rPr>
      <w:rFonts w:ascii="Wingdings" w:hAnsi="Wingdings"/>
    </w:rPr>
  </w:style>
  <w:style w:type="character" w:customStyle="1" w:styleId="419">
    <w:name w:val="4.Заголовок таблицы1"/>
    <w:basedOn w:val="10"/>
    <w:qFormat/>
    <w:rPr>
      <w:rFonts w:ascii="Times New Roman" w:hAnsi="Times New Roman"/>
      <w:b/>
      <w:sz w:val="28"/>
    </w:rPr>
  </w:style>
  <w:style w:type="character" w:customStyle="1" w:styleId="Report1">
    <w:name w:val="Report1"/>
    <w:basedOn w:val="10"/>
    <w:qFormat/>
    <w:rPr>
      <w:rFonts w:ascii="Times New Roman" w:hAnsi="Times New Roman"/>
      <w:sz w:val="28"/>
    </w:rPr>
  </w:style>
  <w:style w:type="character" w:customStyle="1" w:styleId="p31">
    <w:name w:val="p31"/>
    <w:basedOn w:val="10"/>
    <w:qFormat/>
    <w:rPr>
      <w:rFonts w:ascii="Times New Roman" w:hAnsi="Times New Roman"/>
      <w:sz w:val="24"/>
    </w:rPr>
  </w:style>
  <w:style w:type="character" w:customStyle="1" w:styleId="xl741">
    <w:name w:val="xl741"/>
    <w:basedOn w:val="10"/>
    <w:qFormat/>
    <w:rPr>
      <w:rFonts w:ascii="MS Sans Serif" w:hAnsi="MS Sans Serif"/>
      <w:b/>
      <w:sz w:val="16"/>
    </w:rPr>
  </w:style>
  <w:style w:type="character" w:customStyle="1" w:styleId="Bodytext41">
    <w:name w:val="Body text (4)1"/>
    <w:basedOn w:val="10"/>
    <w:qFormat/>
    <w:rPr>
      <w:rFonts w:ascii="Arial Narrow" w:hAnsi="Arial Narrow"/>
      <w:sz w:val="16"/>
      <w:highlight w:val="white"/>
    </w:rPr>
  </w:style>
  <w:style w:type="character" w:customStyle="1" w:styleId="xl1261">
    <w:name w:val="xl1261"/>
    <w:basedOn w:val="10"/>
    <w:qFormat/>
    <w:rPr>
      <w:rFonts w:ascii="Times New Roman" w:hAnsi="Times New Roman"/>
      <w:b/>
      <w:sz w:val="24"/>
    </w:rPr>
  </w:style>
  <w:style w:type="character" w:customStyle="1" w:styleId="msonormalcxsplast1">
    <w:name w:val="msonormalcxsplast1"/>
    <w:basedOn w:val="10"/>
    <w:qFormat/>
    <w:rPr>
      <w:rFonts w:ascii="Times New Roman" w:hAnsi="Times New Roman"/>
      <w:sz w:val="24"/>
    </w:rPr>
  </w:style>
  <w:style w:type="character" w:customStyle="1" w:styleId="WW8Num37z61">
    <w:name w:val="WW8Num37z61"/>
    <w:qFormat/>
  </w:style>
  <w:style w:type="character" w:customStyle="1" w:styleId="5-1">
    <w:name w:val="5.Табл.-шапка1"/>
    <w:basedOn w:val="10"/>
    <w:qFormat/>
    <w:rPr>
      <w:rFonts w:ascii="Arial" w:hAnsi="Arial"/>
      <w:sz w:val="20"/>
    </w:rPr>
  </w:style>
  <w:style w:type="character" w:customStyle="1" w:styleId="1fffa">
    <w:name w:val="Основной1"/>
    <w:qFormat/>
    <w:rPr>
      <w:rFonts w:ascii="Times New Roman" w:hAnsi="Times New Roman"/>
      <w:color w:val="000000"/>
      <w:sz w:val="24"/>
    </w:rPr>
  </w:style>
  <w:style w:type="character" w:customStyle="1" w:styleId="WW8Num6z81">
    <w:name w:val="WW8Num6z81"/>
    <w:qFormat/>
  </w:style>
  <w:style w:type="character" w:customStyle="1" w:styleId="WW8Num3z21">
    <w:name w:val="WW8Num3z21"/>
    <w:qFormat/>
    <w:rPr>
      <w:rFonts w:ascii="Wingdings" w:hAnsi="Wingdings"/>
    </w:rPr>
  </w:style>
  <w:style w:type="character" w:customStyle="1" w:styleId="WW8Num33z01">
    <w:name w:val="WW8Num33z01"/>
    <w:qFormat/>
    <w:rPr>
      <w:rFonts w:ascii="Times New Roman" w:hAnsi="Times New Roman"/>
    </w:rPr>
  </w:style>
  <w:style w:type="character" w:customStyle="1" w:styleId="HeaderChar2">
    <w:name w:val="Header Char2"/>
    <w:qFormat/>
    <w:rPr>
      <w:sz w:val="24"/>
    </w:rPr>
  </w:style>
  <w:style w:type="character" w:customStyle="1" w:styleId="WW-1">
    <w:name w:val="WW-Символы концевой сноски1"/>
    <w:qFormat/>
  </w:style>
  <w:style w:type="character" w:customStyle="1" w:styleId="WW8Num60z01">
    <w:name w:val="WW8Num60z01"/>
    <w:qFormat/>
    <w:rPr>
      <w:rFonts w:ascii="Symbol" w:hAnsi="Symbol"/>
      <w:sz w:val="24"/>
    </w:rPr>
  </w:style>
  <w:style w:type="character" w:customStyle="1" w:styleId="xl931">
    <w:name w:val="xl931"/>
    <w:basedOn w:val="10"/>
    <w:qFormat/>
    <w:rPr>
      <w:rFonts w:ascii="Times New Roman" w:hAnsi="Times New Roman"/>
      <w:sz w:val="24"/>
    </w:rPr>
  </w:style>
  <w:style w:type="character" w:customStyle="1" w:styleId="11fb">
    <w:name w:val="Îáû÷íûé11"/>
    <w:qFormat/>
    <w:rPr>
      <w:rFonts w:ascii="Times New Roman" w:hAnsi="Times New Roman"/>
      <w:sz w:val="24"/>
    </w:rPr>
  </w:style>
  <w:style w:type="character" w:customStyle="1" w:styleId="xl1561">
    <w:name w:val="xl1561"/>
    <w:basedOn w:val="10"/>
    <w:qFormat/>
    <w:rPr>
      <w:rFonts w:ascii="Times New Roman" w:hAnsi="Times New Roman"/>
      <w:b/>
      <w:sz w:val="24"/>
    </w:rPr>
  </w:style>
  <w:style w:type="character" w:customStyle="1" w:styleId="55">
    <w:name w:val="Оглавление 5 Знак"/>
    <w:basedOn w:val="10"/>
    <w:qFormat/>
    <w:rPr>
      <w:rFonts w:ascii="Times New Roman" w:hAnsi="Times New Roman"/>
      <w:sz w:val="24"/>
    </w:rPr>
  </w:style>
  <w:style w:type="character" w:customStyle="1" w:styleId="1101111">
    <w:name w:val="Стиль 11 пт Слева:  01 см Перед:  1 пт После:  1 пт1"/>
    <w:basedOn w:val="10"/>
    <w:qFormat/>
    <w:rPr>
      <w:rFonts w:ascii="Times New Roman" w:hAnsi="Times New Roman"/>
      <w:sz w:val="22"/>
    </w:rPr>
  </w:style>
  <w:style w:type="character" w:customStyle="1" w:styleId="ParagraphStyle21">
    <w:name w:val="ParagraphStyle21"/>
    <w:qFormat/>
    <w:rPr>
      <w:sz w:val="22"/>
    </w:rPr>
  </w:style>
  <w:style w:type="character" w:customStyle="1" w:styleId="WW8Num137z11">
    <w:name w:val="WW8Num137z11"/>
    <w:qFormat/>
    <w:rPr>
      <w:rFonts w:ascii="Courier New" w:hAnsi="Courier New"/>
    </w:rPr>
  </w:style>
  <w:style w:type="character" w:customStyle="1" w:styleId="WW8Num28z11">
    <w:name w:val="WW8Num28z11"/>
    <w:qFormat/>
    <w:rPr>
      <w:rFonts w:ascii="Courier New" w:hAnsi="Courier New"/>
    </w:rPr>
  </w:style>
  <w:style w:type="character" w:customStyle="1" w:styleId="WW8Num2z11">
    <w:name w:val="WW8Num2z11"/>
    <w:qFormat/>
    <w:rPr>
      <w:color w:val="202020"/>
      <w:sz w:val="24"/>
    </w:rPr>
  </w:style>
  <w:style w:type="character" w:customStyle="1" w:styleId="ParagraphStyle61">
    <w:name w:val="ParagraphStyle61"/>
    <w:qFormat/>
    <w:rPr>
      <w:sz w:val="22"/>
    </w:rPr>
  </w:style>
  <w:style w:type="character" w:customStyle="1" w:styleId="813">
    <w:name w:val="8.Сноска1"/>
    <w:basedOn w:val="6-11"/>
    <w:qFormat/>
    <w:rPr>
      <w:rFonts w:ascii="Times New Roman" w:hAnsi="Times New Roman"/>
      <w:i/>
      <w:sz w:val="16"/>
    </w:rPr>
  </w:style>
  <w:style w:type="character" w:customStyle="1" w:styleId="WW8Num29z71">
    <w:name w:val="WW8Num29z71"/>
    <w:qFormat/>
  </w:style>
  <w:style w:type="character" w:customStyle="1" w:styleId="street-address1">
    <w:name w:val="street-address1"/>
    <w:qFormat/>
  </w:style>
  <w:style w:type="character" w:customStyle="1" w:styleId="Style1922">
    <w:name w:val="_Style 1922"/>
    <w:qFormat/>
    <w:rPr>
      <w:rFonts w:ascii="Times New Roman" w:hAnsi="Times New Roman"/>
      <w:sz w:val="22"/>
    </w:rPr>
  </w:style>
  <w:style w:type="character" w:customStyle="1" w:styleId="WW8Num2z01">
    <w:name w:val="WW8Num2z01"/>
    <w:qFormat/>
    <w:rPr>
      <w:rFonts w:ascii="Times New Roman" w:hAnsi="Times New Roman"/>
    </w:rPr>
  </w:style>
  <w:style w:type="character" w:customStyle="1" w:styleId="ParagraphStyle231">
    <w:name w:val="ParagraphStyle231"/>
    <w:qFormat/>
    <w:rPr>
      <w:sz w:val="22"/>
    </w:rPr>
  </w:style>
  <w:style w:type="character" w:customStyle="1" w:styleId="xl631">
    <w:name w:val="xl631"/>
    <w:basedOn w:val="10"/>
    <w:qFormat/>
    <w:rPr>
      <w:rFonts w:ascii="MS Sans Serif" w:hAnsi="MS Sans Serif"/>
      <w:b/>
      <w:sz w:val="17"/>
    </w:rPr>
  </w:style>
  <w:style w:type="character" w:customStyle="1" w:styleId="WW8Num4z31">
    <w:name w:val="WW8Num4z31"/>
    <w:qFormat/>
  </w:style>
  <w:style w:type="character" w:customStyle="1" w:styleId="11fc">
    <w:name w:val="Нижний колонтитул Знак11"/>
    <w:qFormat/>
    <w:rPr>
      <w:sz w:val="22"/>
    </w:rPr>
  </w:style>
  <w:style w:type="character" w:customStyle="1" w:styleId="xl1151">
    <w:name w:val="xl1151"/>
    <w:basedOn w:val="10"/>
    <w:qFormat/>
    <w:rPr>
      <w:rFonts w:ascii="TimesNewRomanPSMT" w:hAnsi="TimesNewRomanPSMT"/>
      <w:sz w:val="24"/>
    </w:rPr>
  </w:style>
  <w:style w:type="character" w:customStyle="1" w:styleId="WW8Num129z01">
    <w:name w:val="WW8Num129z01"/>
    <w:qFormat/>
    <w:rPr>
      <w:sz w:val="28"/>
    </w:rPr>
  </w:style>
  <w:style w:type="character" w:customStyle="1" w:styleId="WW8Num9z21">
    <w:name w:val="WW8Num9z21"/>
    <w:qFormat/>
    <w:rPr>
      <w:rFonts w:ascii="Wingdings" w:hAnsi="Wingdings"/>
    </w:rPr>
  </w:style>
  <w:style w:type="character" w:customStyle="1" w:styleId="11fd">
    <w:name w:val="Знак сноски11"/>
    <w:qFormat/>
    <w:rPr>
      <w:rFonts w:ascii="Calibri" w:hAnsi="Calibri"/>
      <w:vertAlign w:val="superscript"/>
    </w:rPr>
  </w:style>
  <w:style w:type="character" w:customStyle="1" w:styleId="ConsPlusDocList1">
    <w:name w:val="ConsPlusDocList1"/>
    <w:qFormat/>
    <w:rPr>
      <w:rFonts w:ascii="Courier New" w:hAnsi="Courier New"/>
    </w:rPr>
  </w:style>
  <w:style w:type="character" w:customStyle="1" w:styleId="CharacterStyle22">
    <w:name w:val="CharacterStyle22"/>
    <w:qFormat/>
    <w:rPr>
      <w:rFonts w:ascii="Times New Roman" w:hAnsi="Times New Roman"/>
      <w:color w:val="000000"/>
      <w:sz w:val="20"/>
      <w:u w:val="none"/>
    </w:rPr>
  </w:style>
  <w:style w:type="character" w:customStyle="1" w:styleId="WW8Num62z61">
    <w:name w:val="WW8Num62z61"/>
    <w:qFormat/>
  </w:style>
  <w:style w:type="character" w:customStyle="1" w:styleId="WW8Num26z01">
    <w:name w:val="WW8Num26z01"/>
    <w:qFormat/>
    <w:rPr>
      <w:rFonts w:ascii="Times New Roman" w:hAnsi="Times New Roman"/>
    </w:rPr>
  </w:style>
  <w:style w:type="character" w:customStyle="1" w:styleId="podpis1">
    <w:name w:val="podpis1"/>
    <w:basedOn w:val="10"/>
    <w:qFormat/>
    <w:rPr>
      <w:rFonts w:ascii="Arial" w:hAnsi="Arial"/>
      <w:b/>
      <w:sz w:val="18"/>
    </w:rPr>
  </w:style>
  <w:style w:type="character" w:customStyle="1" w:styleId="Style13">
    <w:name w:val="Style13"/>
    <w:basedOn w:val="10"/>
    <w:qFormat/>
    <w:rPr>
      <w:rFonts w:ascii="MS Reference Sans Serif" w:hAnsi="MS Reference Sans Serif"/>
      <w:sz w:val="24"/>
    </w:rPr>
  </w:style>
  <w:style w:type="character" w:customStyle="1" w:styleId="WW-Absatz-Standardschriftart11112">
    <w:name w:val="WW-Absatz-Standardschriftart11112"/>
    <w:qFormat/>
  </w:style>
  <w:style w:type="character" w:customStyle="1" w:styleId="1fffb">
    <w:name w:val="Общий1"/>
    <w:basedOn w:val="10"/>
    <w:qFormat/>
    <w:rPr>
      <w:rFonts w:ascii="Times New Roman" w:hAnsi="Times New Roman"/>
      <w:sz w:val="28"/>
    </w:rPr>
  </w:style>
  <w:style w:type="character" w:customStyle="1" w:styleId="1fffc">
    <w:name w:val="таблица прографка1"/>
    <w:basedOn w:val="10"/>
    <w:qFormat/>
    <w:rPr>
      <w:rFonts w:ascii="Times New Roman" w:hAnsi="Times New Roman"/>
      <w:color w:val="000000"/>
      <w:sz w:val="24"/>
    </w:rPr>
  </w:style>
  <w:style w:type="character" w:customStyle="1" w:styleId="1fffd">
    <w:name w:val="Знак Знак Знак Знак Знак Знак Знак Знак Знак Знак Знак Знак Знак Знак Знак Знак Знак Знак Знак Знак Знак Знак1"/>
    <w:basedOn w:val="10"/>
    <w:qFormat/>
    <w:rPr>
      <w:rFonts w:ascii="Times New Roman" w:hAnsi="Times New Roman"/>
      <w:sz w:val="24"/>
    </w:rPr>
  </w:style>
  <w:style w:type="character" w:customStyle="1" w:styleId="WW-Absatz-Standardschriftart11111111">
    <w:name w:val="WW-Absatz-Standardschriftart11111111"/>
    <w:qFormat/>
  </w:style>
  <w:style w:type="character" w:customStyle="1" w:styleId="WW8Num18z01">
    <w:name w:val="WW8Num18z01"/>
    <w:qFormat/>
    <w:rPr>
      <w:rFonts w:ascii="Times New Roman" w:hAnsi="Times New Roman"/>
    </w:rPr>
  </w:style>
  <w:style w:type="character" w:customStyle="1" w:styleId="WW8Num104z01">
    <w:name w:val="WW8Num104z01"/>
    <w:qFormat/>
    <w:rPr>
      <w:sz w:val="28"/>
    </w:rPr>
  </w:style>
  <w:style w:type="character" w:customStyle="1" w:styleId="Style210">
    <w:name w:val="Style21"/>
    <w:basedOn w:val="10"/>
    <w:qFormat/>
    <w:rPr>
      <w:rFonts w:ascii="MS Reference Sans Serif" w:hAnsi="MS Reference Sans Serif"/>
      <w:sz w:val="24"/>
    </w:rPr>
  </w:style>
  <w:style w:type="character" w:customStyle="1" w:styleId="WW8Num59z21">
    <w:name w:val="WW8Num59z21"/>
    <w:qFormat/>
  </w:style>
  <w:style w:type="character" w:customStyle="1" w:styleId="WW8Num53z31">
    <w:name w:val="WW8Num53z31"/>
    <w:qFormat/>
    <w:rPr>
      <w:rFonts w:ascii="Symbol" w:hAnsi="Symbol"/>
    </w:rPr>
  </w:style>
  <w:style w:type="character" w:customStyle="1" w:styleId="WW8Num2z51">
    <w:name w:val="WW8Num2z51"/>
    <w:qFormat/>
  </w:style>
  <w:style w:type="character" w:customStyle="1" w:styleId="Heading4211">
    <w:name w:val="Heading #4 (2)11"/>
    <w:basedOn w:val="10"/>
    <w:qFormat/>
    <w:rPr>
      <w:rFonts w:ascii="Arial Narrow" w:hAnsi="Arial Narrow"/>
      <w:sz w:val="21"/>
      <w:highlight w:val="white"/>
    </w:rPr>
  </w:style>
  <w:style w:type="character" w:customStyle="1" w:styleId="510">
    <w:name w:val="Знак Знак51"/>
    <w:qFormat/>
    <w:rPr>
      <w:rFonts w:ascii="Arial" w:hAnsi="Arial"/>
      <w:b/>
      <w:sz w:val="26"/>
    </w:rPr>
  </w:style>
  <w:style w:type="character" w:customStyle="1" w:styleId="ParagraphStyle241">
    <w:name w:val="ParagraphStyle241"/>
    <w:qFormat/>
    <w:rPr>
      <w:sz w:val="22"/>
    </w:rPr>
  </w:style>
  <w:style w:type="character" w:customStyle="1" w:styleId="1fffe">
    <w:name w:val="Символ нумерации1"/>
    <w:qFormat/>
  </w:style>
  <w:style w:type="character" w:customStyle="1" w:styleId="1ffff">
    <w:name w:val="Нижний колонтитул1"/>
    <w:basedOn w:val="10"/>
    <w:qFormat/>
    <w:rPr>
      <w:rFonts w:ascii="Calibri" w:hAnsi="Calibri"/>
      <w:sz w:val="22"/>
    </w:rPr>
  </w:style>
  <w:style w:type="character" w:customStyle="1" w:styleId="BodyTextIndent2Char1">
    <w:name w:val="Body Text Indent 2 Char1"/>
    <w:qFormat/>
    <w:rPr>
      <w:sz w:val="24"/>
    </w:rPr>
  </w:style>
  <w:style w:type="character" w:customStyle="1" w:styleId="xl1711">
    <w:name w:val="xl1711"/>
    <w:basedOn w:val="10"/>
    <w:qFormat/>
    <w:rPr>
      <w:rFonts w:ascii="Times New Roman" w:hAnsi="Times New Roman"/>
      <w:sz w:val="24"/>
    </w:rPr>
  </w:style>
  <w:style w:type="character" w:customStyle="1" w:styleId="xl1191">
    <w:name w:val="xl1191"/>
    <w:basedOn w:val="10"/>
    <w:qFormat/>
    <w:rPr>
      <w:rFonts w:ascii="Times New Roman" w:hAnsi="Times New Roman"/>
      <w:b/>
      <w:sz w:val="24"/>
    </w:rPr>
  </w:style>
  <w:style w:type="character" w:customStyle="1" w:styleId="1ffff0">
    <w:name w:val="Верхний и нижний колонтитулы1"/>
    <w:basedOn w:val="10"/>
    <w:qFormat/>
    <w:rPr>
      <w:rFonts w:ascii="Times New Roman" w:hAnsi="Times New Roman"/>
      <w:sz w:val="20"/>
    </w:rPr>
  </w:style>
  <w:style w:type="character" w:customStyle="1" w:styleId="xl1721">
    <w:name w:val="xl1721"/>
    <w:basedOn w:val="10"/>
    <w:qFormat/>
    <w:rPr>
      <w:rFonts w:ascii="Times New Roman" w:hAnsi="Times New Roman"/>
      <w:sz w:val="24"/>
    </w:rPr>
  </w:style>
  <w:style w:type="character" w:customStyle="1" w:styleId="ListLabel31">
    <w:name w:val="ListLabel 31"/>
    <w:qFormat/>
    <w:rPr>
      <w:sz w:val="28"/>
    </w:rPr>
  </w:style>
  <w:style w:type="character" w:customStyle="1" w:styleId="Heading422">
    <w:name w:val="Heading #4 (2)2"/>
    <w:qFormat/>
    <w:rPr>
      <w:rFonts w:ascii="Arial Narrow" w:hAnsi="Arial Narrow"/>
      <w:sz w:val="21"/>
      <w:highlight w:val="white"/>
    </w:rPr>
  </w:style>
  <w:style w:type="character" w:customStyle="1" w:styleId="FootnoteCharacters1">
    <w:name w:val="Footnote Characters1"/>
    <w:qFormat/>
    <w:rPr>
      <w:vertAlign w:val="superscript"/>
    </w:rPr>
  </w:style>
  <w:style w:type="character" w:customStyle="1" w:styleId="CharacterStyle71">
    <w:name w:val="CharacterStyle71"/>
    <w:qFormat/>
    <w:rPr>
      <w:rFonts w:ascii="Times New Roman" w:hAnsi="Times New Roman"/>
      <w:b/>
      <w:color w:val="000000"/>
      <w:sz w:val="20"/>
      <w:u w:val="none"/>
    </w:rPr>
  </w:style>
  <w:style w:type="character" w:customStyle="1" w:styleId="xl891">
    <w:name w:val="xl891"/>
    <w:basedOn w:val="10"/>
    <w:qFormat/>
    <w:rPr>
      <w:rFonts w:ascii="Times New Roman" w:hAnsi="Times New Roman"/>
      <w:sz w:val="24"/>
    </w:rPr>
  </w:style>
  <w:style w:type="character" w:customStyle="1" w:styleId="ConsPlusNormal11">
    <w:name w:val="ConsPlusNormal11"/>
    <w:qFormat/>
    <w:rPr>
      <w:rFonts w:ascii="Arial" w:hAnsi="Arial"/>
    </w:rPr>
  </w:style>
  <w:style w:type="character" w:customStyle="1" w:styleId="xl711">
    <w:name w:val="xl711"/>
    <w:basedOn w:val="10"/>
    <w:qFormat/>
    <w:rPr>
      <w:rFonts w:ascii="Arial Narrow" w:hAnsi="Arial Narrow"/>
      <w:sz w:val="16"/>
    </w:rPr>
  </w:style>
  <w:style w:type="character" w:customStyle="1" w:styleId="FontStyle801">
    <w:name w:val="Font Style801"/>
    <w:qFormat/>
    <w:rPr>
      <w:rFonts w:ascii="Times New Roman" w:hAnsi="Times New Roman"/>
      <w:b/>
      <w:sz w:val="26"/>
    </w:rPr>
  </w:style>
  <w:style w:type="character" w:customStyle="1" w:styleId="WW8Num44z11">
    <w:name w:val="WW8Num44z11"/>
    <w:qFormat/>
    <w:rPr>
      <w:rFonts w:ascii="Courier New" w:hAnsi="Courier New"/>
    </w:rPr>
  </w:style>
  <w:style w:type="character" w:customStyle="1" w:styleId="WW8Num112z01">
    <w:name w:val="WW8Num112z01"/>
    <w:qFormat/>
    <w:rPr>
      <w:sz w:val="28"/>
    </w:rPr>
  </w:style>
  <w:style w:type="character" w:customStyle="1" w:styleId="WW8Num41z21">
    <w:name w:val="WW8Num41z21"/>
    <w:qFormat/>
  </w:style>
  <w:style w:type="character" w:customStyle="1" w:styleId="xl1211">
    <w:name w:val="xl1211"/>
    <w:basedOn w:val="10"/>
    <w:qFormat/>
    <w:rPr>
      <w:rFonts w:ascii="Times New Roman" w:hAnsi="Times New Roman"/>
      <w:b/>
      <w:sz w:val="24"/>
    </w:rPr>
  </w:style>
  <w:style w:type="character" w:customStyle="1" w:styleId="1f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10"/>
    <w:qFormat/>
    <w:rPr>
      <w:rFonts w:ascii="Tahoma" w:hAnsi="Tahoma"/>
      <w:sz w:val="24"/>
    </w:rPr>
  </w:style>
  <w:style w:type="character" w:customStyle="1" w:styleId="1ffff2">
    <w:name w:val="Нижний колонтитул Знак1"/>
    <w:basedOn w:val="10"/>
    <w:qFormat/>
    <w:rPr>
      <w:rFonts w:ascii="Times New Roman" w:hAnsi="Times New Roman"/>
      <w:sz w:val="24"/>
    </w:rPr>
  </w:style>
  <w:style w:type="character" w:customStyle="1" w:styleId="Style261">
    <w:name w:val="Style261"/>
    <w:basedOn w:val="10"/>
    <w:qFormat/>
    <w:rPr>
      <w:rFonts w:ascii="Times New Roman" w:hAnsi="Times New Roman"/>
      <w:sz w:val="24"/>
    </w:rPr>
  </w:style>
  <w:style w:type="character" w:customStyle="1" w:styleId="WW8Num4z41">
    <w:name w:val="WW8Num4z41"/>
    <w:qFormat/>
  </w:style>
  <w:style w:type="character" w:customStyle="1" w:styleId="xl1121">
    <w:name w:val="xl1121"/>
    <w:basedOn w:val="10"/>
    <w:qFormat/>
    <w:rPr>
      <w:rFonts w:ascii="Times New Roman" w:hAnsi="Times New Roman"/>
      <w:sz w:val="24"/>
    </w:rPr>
  </w:style>
  <w:style w:type="character" w:customStyle="1" w:styleId="Iniiaiieoaeno212">
    <w:name w:val="Iniiaiie oaeno 212"/>
    <w:basedOn w:val="10"/>
    <w:qFormat/>
    <w:rPr>
      <w:rFonts w:ascii="Times New Roman" w:hAnsi="Times New Roman"/>
      <w:b/>
      <w:color w:val="000000"/>
      <w:sz w:val="24"/>
    </w:rPr>
  </w:style>
  <w:style w:type="character" w:customStyle="1" w:styleId="128">
    <w:name w:val="Гиперссылка12"/>
    <w:qFormat/>
    <w:rPr>
      <w:rFonts w:ascii="Calibri" w:hAnsi="Calibri"/>
      <w:color w:val="0000FF"/>
      <w:u w:val="single"/>
    </w:rPr>
  </w:style>
  <w:style w:type="character" w:customStyle="1" w:styleId="xl1461">
    <w:name w:val="xl1461"/>
    <w:basedOn w:val="10"/>
    <w:qFormat/>
    <w:rPr>
      <w:rFonts w:ascii="Times New Roman" w:hAnsi="Times New Roman"/>
      <w:sz w:val="24"/>
    </w:rPr>
  </w:style>
  <w:style w:type="character" w:customStyle="1" w:styleId="ParagraphStyle301">
    <w:name w:val="ParagraphStyle301"/>
    <w:qFormat/>
    <w:rPr>
      <w:sz w:val="22"/>
    </w:rPr>
  </w:style>
  <w:style w:type="character" w:customStyle="1" w:styleId="ParagraphStyle32">
    <w:name w:val="ParagraphStyle32"/>
    <w:qFormat/>
    <w:rPr>
      <w:sz w:val="22"/>
    </w:rPr>
  </w:style>
  <w:style w:type="character" w:customStyle="1" w:styleId="xl1431">
    <w:name w:val="xl1431"/>
    <w:basedOn w:val="10"/>
    <w:qFormat/>
    <w:rPr>
      <w:rFonts w:ascii="Times New Roman" w:hAnsi="Times New Roman"/>
      <w:sz w:val="24"/>
    </w:rPr>
  </w:style>
  <w:style w:type="character" w:customStyle="1" w:styleId="2e">
    <w:name w:val="Список 2 Знак"/>
    <w:basedOn w:val="10"/>
    <w:qFormat/>
    <w:rPr>
      <w:rFonts w:ascii="Calibri" w:hAnsi="Calibri"/>
      <w:sz w:val="22"/>
    </w:rPr>
  </w:style>
  <w:style w:type="character" w:customStyle="1" w:styleId="WW8Num23z61">
    <w:name w:val="WW8Num23z61"/>
    <w:qFormat/>
  </w:style>
  <w:style w:type="character" w:customStyle="1" w:styleId="1ffff3">
    <w:name w:val="Знак1"/>
    <w:basedOn w:val="10"/>
    <w:qFormat/>
    <w:rPr>
      <w:rFonts w:ascii="Verdana" w:hAnsi="Verdana"/>
      <w:sz w:val="24"/>
    </w:rPr>
  </w:style>
  <w:style w:type="character" w:customStyle="1" w:styleId="searchtext1">
    <w:name w:val="searchtext1"/>
    <w:qFormat/>
  </w:style>
  <w:style w:type="character" w:customStyle="1" w:styleId="caaieiaie11">
    <w:name w:val="caaieiaie 11"/>
    <w:basedOn w:val="Iauiue31"/>
    <w:qFormat/>
    <w:rPr>
      <w:rFonts w:ascii="Times New Roman" w:hAnsi="Times New Roman"/>
      <w:sz w:val="24"/>
    </w:rPr>
  </w:style>
  <w:style w:type="character" w:customStyle="1" w:styleId="WW8Num19z61">
    <w:name w:val="WW8Num19z61"/>
    <w:qFormat/>
  </w:style>
  <w:style w:type="character" w:customStyle="1" w:styleId="45">
    <w:name w:val="Маркированный список 4 Знак"/>
    <w:basedOn w:val="10"/>
    <w:qFormat/>
    <w:rPr>
      <w:rFonts w:ascii="Times New Roman" w:hAnsi="Times New Roman"/>
      <w:sz w:val="24"/>
    </w:rPr>
  </w:style>
  <w:style w:type="character" w:customStyle="1" w:styleId="WW8Num29z31">
    <w:name w:val="WW8Num29z31"/>
    <w:qFormat/>
  </w:style>
  <w:style w:type="character" w:customStyle="1" w:styleId="1ffff4">
    <w:name w:val="табл заг1"/>
    <w:basedOn w:val="1ffff5"/>
    <w:qFormat/>
    <w:rPr>
      <w:rFonts w:ascii="Times New Roman" w:hAnsi="Times New Roman"/>
      <w:sz w:val="24"/>
    </w:rPr>
  </w:style>
  <w:style w:type="character" w:customStyle="1" w:styleId="1ffff5">
    <w:name w:val="Стиль таблица заг +1"/>
    <w:qFormat/>
    <w:rPr>
      <w:rFonts w:ascii="Times New Roman" w:hAnsi="Times New Roman"/>
    </w:rPr>
  </w:style>
  <w:style w:type="character" w:customStyle="1" w:styleId="xl1111">
    <w:name w:val="xl1111"/>
    <w:basedOn w:val="10"/>
    <w:qFormat/>
    <w:rPr>
      <w:rFonts w:ascii="Times New Roman" w:hAnsi="Times New Roman"/>
      <w:sz w:val="24"/>
    </w:rPr>
  </w:style>
  <w:style w:type="character" w:customStyle="1" w:styleId="WW8Num19z51">
    <w:name w:val="WW8Num19z51"/>
    <w:qFormat/>
  </w:style>
  <w:style w:type="character" w:customStyle="1" w:styleId="WW8Num59z61">
    <w:name w:val="WW8Num59z61"/>
    <w:qFormat/>
  </w:style>
  <w:style w:type="character" w:customStyle="1" w:styleId="WW8Num30z11">
    <w:name w:val="WW8Num30z11"/>
    <w:qFormat/>
    <w:rPr>
      <w:rFonts w:ascii="Courier New" w:hAnsi="Courier New"/>
    </w:rPr>
  </w:style>
  <w:style w:type="character" w:customStyle="1" w:styleId="WW8Num48z21">
    <w:name w:val="WW8Num48z21"/>
    <w:qFormat/>
  </w:style>
  <w:style w:type="character" w:customStyle="1" w:styleId="2114">
    <w:name w:val="Основной текст с отступом 211"/>
    <w:basedOn w:val="10"/>
    <w:qFormat/>
    <w:rPr>
      <w:rFonts w:ascii="Times New Roman" w:hAnsi="Times New Roman"/>
      <w:sz w:val="24"/>
    </w:rPr>
  </w:style>
  <w:style w:type="character" w:customStyle="1" w:styleId="WW8Num50z31">
    <w:name w:val="WW8Num50z31"/>
    <w:qFormat/>
  </w:style>
  <w:style w:type="character" w:customStyle="1" w:styleId="36">
    <w:name w:val="Знак Знак Знак Знак3"/>
    <w:basedOn w:val="10"/>
    <w:qFormat/>
    <w:rPr>
      <w:rFonts w:ascii="Verdana" w:hAnsi="Verdana"/>
      <w:sz w:val="24"/>
    </w:rPr>
  </w:style>
  <w:style w:type="character" w:customStyle="1" w:styleId="DocumentMapChar1">
    <w:name w:val="Document Map Char1"/>
    <w:qFormat/>
    <w:rPr>
      <w:rFonts w:ascii="Tahoma" w:hAnsi="Tahoma"/>
      <w:highlight w:val="darkBlue"/>
    </w:rPr>
  </w:style>
  <w:style w:type="character" w:customStyle="1" w:styleId="WW8Num103z01">
    <w:name w:val="WW8Num103z01"/>
    <w:qFormat/>
    <w:rPr>
      <w:rFonts w:ascii="Times New Roman" w:hAnsi="Times New Roman"/>
    </w:rPr>
  </w:style>
  <w:style w:type="character" w:customStyle="1" w:styleId="1ffff6">
    <w:name w:val="Абзац1"/>
    <w:basedOn w:val="10"/>
    <w:qFormat/>
    <w:rPr>
      <w:rFonts w:ascii="Times New Roman" w:hAnsi="Times New Roman"/>
      <w:sz w:val="24"/>
    </w:rPr>
  </w:style>
  <w:style w:type="character" w:customStyle="1" w:styleId="2f">
    <w:name w:val="Стиль2"/>
    <w:basedOn w:val="10"/>
    <w:qFormat/>
    <w:rPr>
      <w:rFonts w:ascii="FuturisXCondC" w:hAnsi="FuturisXCondC"/>
      <w:sz w:val="44"/>
    </w:rPr>
  </w:style>
  <w:style w:type="character" w:customStyle="1" w:styleId="712">
    <w:name w:val="Знак Знак71"/>
    <w:qFormat/>
    <w:rPr>
      <w:rFonts w:ascii="Cambria" w:hAnsi="Cambria"/>
      <w:b/>
      <w:sz w:val="32"/>
    </w:rPr>
  </w:style>
  <w:style w:type="character" w:customStyle="1" w:styleId="614">
    <w:name w:val="6.1"/>
    <w:basedOn w:val="10"/>
    <w:qFormat/>
    <w:rPr>
      <w:rFonts w:ascii="Times New Roman" w:hAnsi="Times New Roman"/>
      <w:sz w:val="16"/>
    </w:rPr>
  </w:style>
  <w:style w:type="character" w:customStyle="1" w:styleId="WW8Num9z01">
    <w:name w:val="WW8Num9z01"/>
    <w:qFormat/>
    <w:rPr>
      <w:rFonts w:ascii="Times New Roman" w:hAnsi="Times New Roman"/>
    </w:rPr>
  </w:style>
  <w:style w:type="character" w:customStyle="1" w:styleId="21f0">
    <w:name w:val="Верхний колонтитул21"/>
    <w:basedOn w:val="10"/>
    <w:qFormat/>
    <w:rPr>
      <w:rFonts w:ascii="Times New Roman" w:hAnsi="Times New Roman"/>
      <w:sz w:val="24"/>
    </w:rPr>
  </w:style>
  <w:style w:type="character" w:customStyle="1" w:styleId="WW8Num54z11">
    <w:name w:val="WW8Num54z11"/>
    <w:qFormat/>
  </w:style>
  <w:style w:type="character" w:customStyle="1" w:styleId="BodyTextChar1">
    <w:name w:val="Body Text Char1"/>
    <w:qFormat/>
    <w:rPr>
      <w:rFonts w:ascii="Times New Roman" w:hAnsi="Times New Roman"/>
      <w:sz w:val="24"/>
    </w:rPr>
  </w:style>
  <w:style w:type="character" w:customStyle="1" w:styleId="3120">
    <w:name w:val="Заголовок 312"/>
    <w:basedOn w:val="Standard1"/>
    <w:qFormat/>
    <w:rPr>
      <w:rFonts w:ascii="Arial" w:hAnsi="Arial"/>
      <w:b/>
      <w:sz w:val="26"/>
    </w:rPr>
  </w:style>
  <w:style w:type="character" w:customStyle="1" w:styleId="xl1601">
    <w:name w:val="xl1601"/>
    <w:basedOn w:val="10"/>
    <w:qFormat/>
    <w:rPr>
      <w:rFonts w:ascii="Times New Roman" w:hAnsi="Times New Roman"/>
      <w:sz w:val="24"/>
    </w:rPr>
  </w:style>
  <w:style w:type="character" w:customStyle="1" w:styleId="11Char32">
    <w:name w:val="Знак1 Знак Знак Знак Знак Знак Знак Знак Знак1 Char32"/>
    <w:basedOn w:val="10"/>
    <w:qFormat/>
    <w:rPr>
      <w:rFonts w:ascii="Verdana" w:hAnsi="Verdana"/>
      <w:sz w:val="24"/>
    </w:rPr>
  </w:style>
  <w:style w:type="character" w:customStyle="1" w:styleId="WW-Absatz-Standardschriftart111112">
    <w:name w:val="WW-Absatz-Standardschriftart111112"/>
    <w:qFormat/>
  </w:style>
  <w:style w:type="character" w:customStyle="1" w:styleId="WW8Num11z11">
    <w:name w:val="WW8Num11z11"/>
    <w:qFormat/>
    <w:rPr>
      <w:rFonts w:ascii="Times New Roman" w:hAnsi="Times New Roman"/>
      <w:sz w:val="24"/>
    </w:rPr>
  </w:style>
  <w:style w:type="character" w:customStyle="1" w:styleId="ListLabel71">
    <w:name w:val="ListLabel 71"/>
    <w:qFormat/>
    <w:rPr>
      <w:sz w:val="28"/>
    </w:rPr>
  </w:style>
  <w:style w:type="character" w:customStyle="1" w:styleId="WW8Num7z01">
    <w:name w:val="WW8Num7z01"/>
    <w:qFormat/>
    <w:rPr>
      <w:rFonts w:ascii="Times New Roman" w:hAnsi="Times New Roman"/>
    </w:rPr>
  </w:style>
  <w:style w:type="character" w:customStyle="1" w:styleId="CharacterStyle32">
    <w:name w:val="CharacterStyle32"/>
    <w:qFormat/>
    <w:rPr>
      <w:rFonts w:ascii="Times New Roman" w:hAnsi="Times New Roman"/>
      <w:b/>
      <w:color w:val="000000"/>
      <w:sz w:val="20"/>
      <w:u w:val="none"/>
    </w:rPr>
  </w:style>
  <w:style w:type="character" w:customStyle="1" w:styleId="Iniiaiieoaeno21">
    <w:name w:val="Iniiaiie oaeno 21"/>
    <w:basedOn w:val="Iauiue2"/>
    <w:qFormat/>
    <w:rPr>
      <w:rFonts w:ascii="Times New Roman" w:hAnsi="Times New Roman"/>
      <w:b/>
      <w:color w:val="000000"/>
      <w:sz w:val="24"/>
    </w:rPr>
  </w:style>
  <w:style w:type="character" w:customStyle="1" w:styleId="2212">
    <w:name w:val="Основной текст 221"/>
    <w:basedOn w:val="10"/>
    <w:qFormat/>
    <w:rPr>
      <w:rFonts w:ascii="Times New Roman" w:hAnsi="Times New Roman"/>
      <w:sz w:val="28"/>
    </w:rPr>
  </w:style>
  <w:style w:type="character" w:customStyle="1" w:styleId="WW8Num84z01">
    <w:name w:val="WW8Num84z01"/>
    <w:qFormat/>
    <w:rPr>
      <w:sz w:val="28"/>
    </w:rPr>
  </w:style>
  <w:style w:type="character" w:customStyle="1" w:styleId="aff">
    <w:name w:val="Заголовок оглавления Знак"/>
    <w:basedOn w:val="116"/>
    <w:qFormat/>
    <w:rPr>
      <w:rFonts w:ascii="Cambria" w:hAnsi="Cambria"/>
      <w:b/>
      <w:color w:val="365F91"/>
      <w:sz w:val="28"/>
    </w:rPr>
  </w:style>
  <w:style w:type="character" w:customStyle="1" w:styleId="WW8Num55z31">
    <w:name w:val="WW8Num55z31"/>
    <w:qFormat/>
  </w:style>
  <w:style w:type="character" w:customStyle="1" w:styleId="ParagraphStyle81">
    <w:name w:val="ParagraphStyle81"/>
    <w:qFormat/>
    <w:rPr>
      <w:sz w:val="22"/>
    </w:rPr>
  </w:style>
  <w:style w:type="character" w:customStyle="1" w:styleId="11111">
    <w:name w:val="Стиль 11 пт Перед:  1 пт После:  1 пт1"/>
    <w:basedOn w:val="10"/>
    <w:qFormat/>
    <w:rPr>
      <w:rFonts w:ascii="Times New Roman" w:hAnsi="Times New Roman"/>
      <w:sz w:val="22"/>
    </w:rPr>
  </w:style>
  <w:style w:type="character" w:customStyle="1" w:styleId="WW8Num48z51">
    <w:name w:val="WW8Num48z51"/>
    <w:qFormat/>
  </w:style>
  <w:style w:type="character" w:customStyle="1" w:styleId="bl01">
    <w:name w:val="bl01"/>
    <w:basedOn w:val="10"/>
    <w:qFormat/>
    <w:rPr>
      <w:rFonts w:ascii="Times New Roman" w:hAnsi="Times New Roman"/>
      <w:b/>
      <w:sz w:val="18"/>
    </w:rPr>
  </w:style>
  <w:style w:type="character" w:customStyle="1" w:styleId="tex1st1">
    <w:name w:val="tex1st1"/>
    <w:basedOn w:val="10"/>
    <w:qFormat/>
    <w:rPr>
      <w:rFonts w:ascii="Times New Roman" w:hAnsi="Times New Roman"/>
      <w:sz w:val="24"/>
    </w:rPr>
  </w:style>
  <w:style w:type="character" w:customStyle="1" w:styleId="WW8Num20z71">
    <w:name w:val="WW8Num20z71"/>
    <w:qFormat/>
  </w:style>
  <w:style w:type="character" w:customStyle="1" w:styleId="WW8Num61z21">
    <w:name w:val="WW8Num61z21"/>
    <w:qFormat/>
    <w:rPr>
      <w:rFonts w:ascii="Wingdings" w:hAnsi="Wingdings"/>
    </w:rPr>
  </w:style>
  <w:style w:type="character" w:customStyle="1" w:styleId="Style51">
    <w:name w:val="Style51"/>
    <w:basedOn w:val="10"/>
    <w:qFormat/>
    <w:rPr>
      <w:rFonts w:ascii="MS Reference Sans Serif" w:hAnsi="MS Reference Sans Serif"/>
      <w:sz w:val="24"/>
    </w:rPr>
  </w:style>
  <w:style w:type="character" w:customStyle="1" w:styleId="ListLabel61">
    <w:name w:val="ListLabel 61"/>
    <w:qFormat/>
    <w:rPr>
      <w:sz w:val="28"/>
    </w:rPr>
  </w:style>
  <w:style w:type="character" w:customStyle="1" w:styleId="21f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0"/>
    <w:qFormat/>
    <w:rPr>
      <w:rFonts w:ascii="Tahoma" w:hAnsi="Tahoma"/>
      <w:sz w:val="20"/>
    </w:rPr>
  </w:style>
  <w:style w:type="character" w:customStyle="1" w:styleId="WW8Num52z01">
    <w:name w:val="WW8Num52z01"/>
    <w:qFormat/>
    <w:rPr>
      <w:rFonts w:ascii="Times New Roman" w:hAnsi="Times New Roman"/>
      <w:sz w:val="24"/>
    </w:rPr>
  </w:style>
  <w:style w:type="character" w:customStyle="1" w:styleId="xl1251">
    <w:name w:val="xl1251"/>
    <w:basedOn w:val="10"/>
    <w:qFormat/>
    <w:rPr>
      <w:rFonts w:ascii="Times New Roman" w:hAnsi="Times New Roman"/>
      <w:b/>
      <w:sz w:val="24"/>
    </w:rPr>
  </w:style>
  <w:style w:type="character" w:customStyle="1" w:styleId="WW-Absatz-Standardschriftart1111113">
    <w:name w:val="WW-Absatz-Standardschriftart1111113"/>
    <w:qFormat/>
  </w:style>
  <w:style w:type="character" w:customStyle="1" w:styleId="z-10">
    <w:name w:val="z-Начало формы Знак1"/>
    <w:basedOn w:val="10"/>
    <w:qFormat/>
    <w:rPr>
      <w:rFonts w:ascii="Arial" w:hAnsi="Arial"/>
      <w:sz w:val="16"/>
    </w:rPr>
  </w:style>
  <w:style w:type="character" w:customStyle="1" w:styleId="xl771">
    <w:name w:val="xl771"/>
    <w:basedOn w:val="10"/>
    <w:qFormat/>
    <w:rPr>
      <w:rFonts w:ascii="Times New Roman" w:hAnsi="Times New Roman"/>
      <w:b/>
      <w:sz w:val="24"/>
    </w:rPr>
  </w:style>
  <w:style w:type="character" w:customStyle="1" w:styleId="WW8Num42z11">
    <w:name w:val="WW8Num42z11"/>
    <w:qFormat/>
    <w:rPr>
      <w:rFonts w:ascii="Courier New" w:hAnsi="Courier New"/>
    </w:rPr>
  </w:style>
  <w:style w:type="character" w:customStyle="1" w:styleId="21f2">
    <w:name w:val="Красная строка21"/>
    <w:basedOn w:val="12"/>
    <w:qFormat/>
    <w:rPr>
      <w:rFonts w:ascii="Times New Roman" w:hAnsi="Times New Roman"/>
      <w:sz w:val="24"/>
    </w:rPr>
  </w:style>
  <w:style w:type="character" w:customStyle="1" w:styleId="31a">
    <w:name w:val="Раздел 31"/>
    <w:basedOn w:val="10"/>
    <w:qFormat/>
    <w:rPr>
      <w:rFonts w:ascii="Times New Roman" w:hAnsi="Times New Roman"/>
      <w:b/>
      <w:sz w:val="24"/>
    </w:rPr>
  </w:style>
  <w:style w:type="character" w:customStyle="1" w:styleId="129">
    <w:name w:val="Неразрешенное упоминание12"/>
    <w:qFormat/>
    <w:rPr>
      <w:color w:val="605E5C"/>
      <w:highlight w:val="lightGray"/>
    </w:rPr>
  </w:style>
  <w:style w:type="character" w:customStyle="1" w:styleId="WW8Num138z01">
    <w:name w:val="WW8Num138z01"/>
    <w:qFormat/>
    <w:rPr>
      <w:rFonts w:ascii="Times New Roman" w:hAnsi="Times New Roman"/>
    </w:rPr>
  </w:style>
  <w:style w:type="character" w:customStyle="1" w:styleId="FakeCharacterStyle1">
    <w:name w:val="FakeCharacterStyle1"/>
    <w:qFormat/>
    <w:rPr>
      <w:sz w:val="2"/>
    </w:rPr>
  </w:style>
  <w:style w:type="character" w:customStyle="1" w:styleId="zagc-21">
    <w:name w:val="zagc-21"/>
    <w:basedOn w:val="10"/>
    <w:qFormat/>
    <w:rPr>
      <w:rFonts w:ascii="Arial" w:hAnsi="Arial"/>
      <w:b/>
      <w:color w:val="29211E"/>
      <w:sz w:val="18"/>
    </w:rPr>
  </w:style>
  <w:style w:type="character" w:customStyle="1" w:styleId="WW8Num82z01">
    <w:name w:val="WW8Num82z01"/>
    <w:qFormat/>
    <w:rPr>
      <w:sz w:val="28"/>
    </w:rPr>
  </w:style>
  <w:style w:type="character" w:customStyle="1" w:styleId="11Char3">
    <w:name w:val="Знак1 Знак Знак Знак Знак Знак Знак Знак Знак1 Char3"/>
    <w:basedOn w:val="10"/>
    <w:qFormat/>
    <w:rPr>
      <w:rFonts w:ascii="Verdana" w:hAnsi="Verdana"/>
      <w:sz w:val="24"/>
    </w:rPr>
  </w:style>
  <w:style w:type="character" w:customStyle="1" w:styleId="FontStyle161">
    <w:name w:val="Font Style161"/>
    <w:qFormat/>
    <w:rPr>
      <w:rFonts w:ascii="MS Reference Sans Serif" w:hAnsi="MS Reference Sans Serif"/>
      <w:sz w:val="18"/>
    </w:rPr>
  </w:style>
  <w:style w:type="character" w:customStyle="1" w:styleId="WW8Num2z61">
    <w:name w:val="WW8Num2z61"/>
    <w:qFormat/>
  </w:style>
  <w:style w:type="character" w:customStyle="1" w:styleId="WW8Num137z01">
    <w:name w:val="WW8Num137z01"/>
    <w:qFormat/>
    <w:rPr>
      <w:rFonts w:ascii="Symbol" w:hAnsi="Symbol"/>
    </w:rPr>
  </w:style>
  <w:style w:type="character" w:customStyle="1" w:styleId="46">
    <w:name w:val="Знак4"/>
    <w:basedOn w:val="10"/>
    <w:qFormat/>
    <w:rPr>
      <w:rFonts w:ascii="Verdana" w:hAnsi="Verdana"/>
      <w:sz w:val="24"/>
    </w:rPr>
  </w:style>
  <w:style w:type="character" w:customStyle="1" w:styleId="31b">
    <w:name w:val="Абзац списка31"/>
    <w:qFormat/>
    <w:rPr>
      <w:rFonts w:ascii="Times New Roman" w:hAnsi="Times New Roman"/>
      <w:sz w:val="24"/>
    </w:rPr>
  </w:style>
  <w:style w:type="character" w:customStyle="1" w:styleId="ConsPlusJurTerm1">
    <w:name w:val="ConsPlusJurTerm1"/>
    <w:qFormat/>
    <w:rPr>
      <w:rFonts w:ascii="Tahoma" w:hAnsi="Tahoma"/>
      <w:sz w:val="26"/>
    </w:rPr>
  </w:style>
  <w:style w:type="character" w:customStyle="1" w:styleId="WW8Num21z71">
    <w:name w:val="WW8Num21z71"/>
    <w:qFormat/>
  </w:style>
  <w:style w:type="character" w:customStyle="1" w:styleId="WW8Num19z31">
    <w:name w:val="WW8Num19z31"/>
    <w:qFormat/>
  </w:style>
  <w:style w:type="character" w:customStyle="1" w:styleId="WW8Num1z31">
    <w:name w:val="WW8Num1z31"/>
    <w:qFormat/>
  </w:style>
  <w:style w:type="character" w:customStyle="1" w:styleId="21f3">
    <w:name w:val="Основной текст (2)_1"/>
    <w:qFormat/>
    <w:rPr>
      <w:rFonts w:ascii="Century Schoolbook" w:hAnsi="Century Schoolbook"/>
      <w:b/>
      <w:sz w:val="18"/>
      <w:u w:val="none"/>
    </w:rPr>
  </w:style>
  <w:style w:type="character" w:customStyle="1" w:styleId="xl671">
    <w:name w:val="xl671"/>
    <w:basedOn w:val="10"/>
    <w:qFormat/>
    <w:rPr>
      <w:rFonts w:ascii="Arial Narrow" w:hAnsi="Arial Narrow"/>
      <w:b/>
      <w:sz w:val="16"/>
    </w:rPr>
  </w:style>
  <w:style w:type="character" w:customStyle="1" w:styleId="xl1881">
    <w:name w:val="xl1881"/>
    <w:basedOn w:val="10"/>
    <w:qFormat/>
    <w:rPr>
      <w:rFonts w:ascii="Times New Roman" w:hAnsi="Times New Roman"/>
      <w:b/>
      <w:sz w:val="24"/>
    </w:rPr>
  </w:style>
  <w:style w:type="character" w:customStyle="1" w:styleId="searchmatch1">
    <w:name w:val="searchmatch1"/>
    <w:qFormat/>
  </w:style>
  <w:style w:type="character" w:customStyle="1" w:styleId="WW8Num34z01">
    <w:name w:val="WW8Num34z01"/>
    <w:qFormat/>
    <w:rPr>
      <w:color w:val="000000"/>
    </w:rPr>
  </w:style>
  <w:style w:type="character" w:customStyle="1" w:styleId="aff0">
    <w:name w:val="Текст выноски Знак"/>
    <w:basedOn w:val="10"/>
    <w:uiPriority w:val="99"/>
    <w:qFormat/>
    <w:rPr>
      <w:rFonts w:ascii="Tahoma" w:hAnsi="Tahoma"/>
      <w:sz w:val="16"/>
    </w:rPr>
  </w:style>
  <w:style w:type="character" w:customStyle="1" w:styleId="1ffff7">
    <w:name w:val="Табличный_слева1"/>
    <w:basedOn w:val="10"/>
    <w:qFormat/>
    <w:rPr>
      <w:rFonts w:ascii="Times New Roman" w:hAnsi="Times New Roman"/>
      <w:sz w:val="22"/>
    </w:rPr>
  </w:style>
  <w:style w:type="character" w:customStyle="1" w:styleId="xl1611">
    <w:name w:val="xl1611"/>
    <w:basedOn w:val="10"/>
    <w:qFormat/>
    <w:rPr>
      <w:rFonts w:ascii="Times New Roman" w:hAnsi="Times New Roman"/>
      <w:sz w:val="24"/>
    </w:rPr>
  </w:style>
  <w:style w:type="character" w:customStyle="1" w:styleId="WW8Num1z51">
    <w:name w:val="WW8Num1z51"/>
    <w:qFormat/>
  </w:style>
  <w:style w:type="character" w:customStyle="1" w:styleId="713">
    <w:name w:val="заголовок 71"/>
    <w:basedOn w:val="10"/>
    <w:qFormat/>
    <w:rPr>
      <w:rFonts w:ascii="Times New Roman" w:hAnsi="Times New Roman"/>
      <w:sz w:val="28"/>
    </w:rPr>
  </w:style>
  <w:style w:type="character" w:customStyle="1" w:styleId="WW8Num47z31">
    <w:name w:val="WW8Num47z31"/>
    <w:qFormat/>
    <w:rPr>
      <w:rFonts w:ascii="Symbol" w:hAnsi="Symbol"/>
    </w:rPr>
  </w:style>
  <w:style w:type="character" w:customStyle="1" w:styleId="BodyText3Char1">
    <w:name w:val="Body Text 3 Char1"/>
    <w:qFormat/>
    <w:rPr>
      <w:sz w:val="16"/>
    </w:rPr>
  </w:style>
  <w:style w:type="character" w:customStyle="1" w:styleId="WW8Num12z31">
    <w:name w:val="WW8Num12z31"/>
    <w:qFormat/>
    <w:rPr>
      <w:rFonts w:ascii="Symbol" w:hAnsi="Symbol"/>
    </w:rPr>
  </w:style>
  <w:style w:type="character" w:customStyle="1" w:styleId="TitleChar1">
    <w:name w:val="Title Char1"/>
    <w:qFormat/>
    <w:rPr>
      <w:b/>
      <w:sz w:val="28"/>
    </w:rPr>
  </w:style>
  <w:style w:type="character" w:customStyle="1" w:styleId="WW8Num29z11">
    <w:name w:val="WW8Num29z11"/>
    <w:qFormat/>
  </w:style>
  <w:style w:type="character" w:customStyle="1" w:styleId="xl1181">
    <w:name w:val="xl1181"/>
    <w:basedOn w:val="10"/>
    <w:qFormat/>
    <w:rPr>
      <w:rFonts w:ascii="Times New Roman" w:hAnsi="Times New Roman"/>
      <w:b/>
      <w:sz w:val="24"/>
    </w:rPr>
  </w:style>
  <w:style w:type="character" w:customStyle="1" w:styleId="mw-editsection-bracket1">
    <w:name w:val="mw-editsection-bracket1"/>
    <w:qFormat/>
  </w:style>
  <w:style w:type="character" w:customStyle="1" w:styleId="WW8Num14z01">
    <w:name w:val="WW8Num14z01"/>
    <w:qFormat/>
    <w:rPr>
      <w:rFonts w:ascii="StarSymbol" w:hAnsi="StarSymbol"/>
    </w:rPr>
  </w:style>
  <w:style w:type="character" w:customStyle="1" w:styleId="xl1441">
    <w:name w:val="xl1441"/>
    <w:basedOn w:val="10"/>
    <w:qFormat/>
    <w:rPr>
      <w:rFonts w:ascii="Times New Roman" w:hAnsi="Times New Roman"/>
      <w:sz w:val="24"/>
    </w:rPr>
  </w:style>
  <w:style w:type="character" w:customStyle="1" w:styleId="WW8Num5z21">
    <w:name w:val="WW8Num5z21"/>
    <w:qFormat/>
    <w:rPr>
      <w:rFonts w:ascii="Wingdings" w:hAnsi="Wingdings"/>
      <w:sz w:val="20"/>
    </w:rPr>
  </w:style>
  <w:style w:type="character" w:customStyle="1" w:styleId="ParagraphStyle51">
    <w:name w:val="ParagraphStyle51"/>
    <w:qFormat/>
    <w:rPr>
      <w:sz w:val="22"/>
    </w:rPr>
  </w:style>
  <w:style w:type="character" w:customStyle="1" w:styleId="11fe">
    <w:name w:val="Знак Знак1 Знак Знак Знак Знак Знак Знак Знак Знак Знак Знак Знак Знак Знак Знак1"/>
    <w:basedOn w:val="10"/>
    <w:qFormat/>
    <w:rPr>
      <w:rFonts w:ascii="Times New Roman" w:hAnsi="Times New Roman"/>
      <w:sz w:val="24"/>
    </w:rPr>
  </w:style>
  <w:style w:type="character" w:customStyle="1" w:styleId="font51">
    <w:name w:val="font51"/>
    <w:basedOn w:val="10"/>
    <w:qFormat/>
    <w:rPr>
      <w:rFonts w:ascii="Times New Roman" w:hAnsi="Times New Roman"/>
      <w:b/>
      <w:sz w:val="24"/>
    </w:rPr>
  </w:style>
  <w:style w:type="character" w:customStyle="1" w:styleId="21f4">
    <w:name w:val="Указатель21"/>
    <w:basedOn w:val="10"/>
    <w:qFormat/>
    <w:rPr>
      <w:rFonts w:ascii="Arial" w:hAnsi="Arial"/>
      <w:sz w:val="22"/>
    </w:rPr>
  </w:style>
  <w:style w:type="character" w:customStyle="1" w:styleId="21f5">
    <w:name w:val="Îñíîâíîé òåêñò ñ îòñòóïîì 21"/>
    <w:basedOn w:val="22"/>
    <w:qFormat/>
    <w:rPr>
      <w:rFonts w:ascii="Times New Roman" w:hAnsi="Times New Roman"/>
      <w:color w:val="000000"/>
      <w:sz w:val="24"/>
    </w:rPr>
  </w:style>
  <w:style w:type="character" w:customStyle="1" w:styleId="xl1861">
    <w:name w:val="xl1861"/>
    <w:basedOn w:val="10"/>
    <w:qFormat/>
    <w:rPr>
      <w:rFonts w:ascii="Times New Roman" w:hAnsi="Times New Roman"/>
      <w:b/>
      <w:sz w:val="24"/>
    </w:rPr>
  </w:style>
  <w:style w:type="character" w:customStyle="1" w:styleId="WW8Num22z01">
    <w:name w:val="WW8Num22z01"/>
    <w:qFormat/>
    <w:rPr>
      <w:rFonts w:ascii="Symbol" w:hAnsi="Symbol"/>
    </w:rPr>
  </w:style>
  <w:style w:type="character" w:customStyle="1" w:styleId="1ffff8">
    <w:name w:val="ВерхКолонтитул Знак1"/>
    <w:qFormat/>
  </w:style>
  <w:style w:type="character" w:customStyle="1" w:styleId="Char1">
    <w:name w:val="Char Знак1"/>
    <w:basedOn w:val="10"/>
    <w:qFormat/>
    <w:rPr>
      <w:rFonts w:ascii="Tahoma" w:hAnsi="Tahoma"/>
      <w:sz w:val="24"/>
    </w:rPr>
  </w:style>
  <w:style w:type="character" w:customStyle="1" w:styleId="FontStyle121">
    <w:name w:val="Font Style121"/>
    <w:qFormat/>
    <w:rPr>
      <w:rFonts w:ascii="MS Reference Sans Serif" w:hAnsi="MS Reference Sans Serif"/>
      <w:sz w:val="20"/>
    </w:rPr>
  </w:style>
  <w:style w:type="character" w:customStyle="1" w:styleId="WW8Num54z51">
    <w:name w:val="WW8Num54z51"/>
    <w:qFormat/>
  </w:style>
  <w:style w:type="character" w:customStyle="1" w:styleId="WW8Num57z11">
    <w:name w:val="WW8Num57z11"/>
    <w:qFormat/>
  </w:style>
  <w:style w:type="character" w:customStyle="1" w:styleId="Style41">
    <w:name w:val="Style41"/>
    <w:basedOn w:val="10"/>
    <w:qFormat/>
    <w:rPr>
      <w:rFonts w:ascii="MS Reference Sans Serif" w:hAnsi="MS Reference Sans Serif"/>
      <w:sz w:val="24"/>
    </w:rPr>
  </w:style>
  <w:style w:type="character" w:customStyle="1" w:styleId="aff1">
    <w:name w:val="Заголовок таблицы ссылок Знак"/>
    <w:basedOn w:val="116"/>
    <w:qFormat/>
    <w:rPr>
      <w:rFonts w:ascii="Cambria" w:hAnsi="Cambria"/>
      <w:b/>
      <w:color w:val="365F91"/>
      <w:sz w:val="28"/>
    </w:rPr>
  </w:style>
  <w:style w:type="character" w:customStyle="1" w:styleId="1ffff9">
    <w:name w:val="Стандарт1"/>
    <w:basedOn w:val="12"/>
    <w:qFormat/>
    <w:rPr>
      <w:rFonts w:ascii="Times New Roman" w:hAnsi="Times New Roman"/>
      <w:sz w:val="28"/>
    </w:rPr>
  </w:style>
  <w:style w:type="character" w:customStyle="1" w:styleId="WW8Num18z81">
    <w:name w:val="WW8Num18z81"/>
    <w:qFormat/>
  </w:style>
  <w:style w:type="character" w:customStyle="1" w:styleId="S17">
    <w:name w:val="S_Обычный с подчеркиванием Знак1"/>
    <w:qFormat/>
    <w:rPr>
      <w:sz w:val="24"/>
      <w:u w:val="single"/>
    </w:rPr>
  </w:style>
  <w:style w:type="character" w:customStyle="1" w:styleId="CharacterStyle01">
    <w:name w:val="CharacterStyle01"/>
    <w:qFormat/>
    <w:rPr>
      <w:rFonts w:ascii="Times New Roman" w:hAnsi="Times New Roman"/>
      <w:b/>
      <w:color w:val="000000"/>
      <w:sz w:val="22"/>
      <w:u w:val="none"/>
    </w:rPr>
  </w:style>
  <w:style w:type="character" w:customStyle="1" w:styleId="1ffffa">
    <w:name w:val="Название1"/>
    <w:basedOn w:val="10"/>
    <w:qFormat/>
    <w:rPr>
      <w:rFonts w:ascii="Arial" w:hAnsi="Arial"/>
      <w:i/>
      <w:sz w:val="24"/>
    </w:rPr>
  </w:style>
  <w:style w:type="character" w:customStyle="1" w:styleId="WW8Num14z11">
    <w:name w:val="WW8Num14z11"/>
    <w:qFormat/>
  </w:style>
  <w:style w:type="character" w:customStyle="1" w:styleId="WW8Num54z81">
    <w:name w:val="WW8Num54z81"/>
    <w:qFormat/>
  </w:style>
  <w:style w:type="character" w:customStyle="1" w:styleId="WW8Num6z41">
    <w:name w:val="WW8Num6z41"/>
    <w:qFormat/>
    <w:rPr>
      <w:sz w:val="24"/>
    </w:rPr>
  </w:style>
  <w:style w:type="character" w:customStyle="1" w:styleId="1ffffb">
    <w:name w:val="Нормальный (таблица)1"/>
    <w:basedOn w:val="10"/>
    <w:qFormat/>
    <w:rPr>
      <w:rFonts w:ascii="Times New Roman" w:hAnsi="Times New Roman"/>
      <w:sz w:val="24"/>
    </w:rPr>
  </w:style>
  <w:style w:type="character" w:customStyle="1" w:styleId="xl1341">
    <w:name w:val="xl1341"/>
    <w:basedOn w:val="10"/>
    <w:qFormat/>
    <w:rPr>
      <w:rFonts w:ascii="Times New Roman" w:hAnsi="Times New Roman"/>
      <w:sz w:val="24"/>
    </w:rPr>
  </w:style>
  <w:style w:type="character" w:customStyle="1" w:styleId="FR11">
    <w:name w:val="FR11"/>
    <w:qFormat/>
    <w:rPr>
      <w:rFonts w:ascii="Times New Roman" w:hAnsi="Times New Roman"/>
      <w:sz w:val="36"/>
    </w:rPr>
  </w:style>
  <w:style w:type="character" w:customStyle="1" w:styleId="xl1541">
    <w:name w:val="xl1541"/>
    <w:basedOn w:val="10"/>
    <w:qFormat/>
    <w:rPr>
      <w:rFonts w:ascii="Times New Roman" w:hAnsi="Times New Roman"/>
      <w:sz w:val="24"/>
    </w:rPr>
  </w:style>
  <w:style w:type="character" w:customStyle="1" w:styleId="41a">
    <w:name w:val="Заголовок41"/>
    <w:basedOn w:val="10"/>
    <w:qFormat/>
    <w:rPr>
      <w:rFonts w:ascii="Times New Roman" w:hAnsi="Times New Roman"/>
      <w:caps/>
      <w:color w:val="000000"/>
      <w:spacing w:val="4"/>
      <w:sz w:val="24"/>
    </w:rPr>
  </w:style>
  <w:style w:type="character" w:customStyle="1" w:styleId="WW8Num1z01">
    <w:name w:val="WW8Num1z01"/>
    <w:qFormat/>
    <w:rPr>
      <w:rFonts w:ascii="Times New Roman" w:hAnsi="Times New Roman"/>
    </w:rPr>
  </w:style>
  <w:style w:type="character" w:customStyle="1" w:styleId="msonormalbullet2gif1">
    <w:name w:val="msonormalbullet2.gif1"/>
    <w:basedOn w:val="10"/>
    <w:qFormat/>
    <w:rPr>
      <w:rFonts w:ascii="Times New Roman" w:hAnsi="Times New Roman"/>
      <w:sz w:val="24"/>
    </w:rPr>
  </w:style>
  <w:style w:type="character" w:customStyle="1" w:styleId="31c">
    <w:name w:val="Стиль31"/>
    <w:basedOn w:val="30"/>
    <w:qFormat/>
    <w:rPr>
      <w:rFonts w:ascii="Arial Narrow" w:hAnsi="Arial Narrow"/>
      <w:b/>
      <w:i/>
      <w:sz w:val="22"/>
    </w:rPr>
  </w:style>
  <w:style w:type="character" w:customStyle="1" w:styleId="WW8Num31z21">
    <w:name w:val="WW8Num31z21"/>
    <w:qFormat/>
    <w:rPr>
      <w:rFonts w:ascii="Wingdings" w:hAnsi="Wingdings"/>
    </w:rPr>
  </w:style>
  <w:style w:type="character" w:customStyle="1" w:styleId="WW8Num16z31">
    <w:name w:val="WW8Num16z31"/>
    <w:qFormat/>
    <w:rPr>
      <w:rFonts w:ascii="Symbol" w:hAnsi="Symbol"/>
    </w:rPr>
  </w:style>
  <w:style w:type="character" w:customStyle="1" w:styleId="1ffffc">
    <w:name w:val="МК1"/>
    <w:basedOn w:val="10"/>
    <w:qFormat/>
    <w:rPr>
      <w:rFonts w:ascii="Times New Roman" w:hAnsi="Times New Roman"/>
      <w:sz w:val="24"/>
    </w:rPr>
  </w:style>
  <w:style w:type="character" w:customStyle="1" w:styleId="WW8Num29z21">
    <w:name w:val="WW8Num29z21"/>
    <w:qFormat/>
  </w:style>
  <w:style w:type="character" w:customStyle="1" w:styleId="ParagraphStyle221">
    <w:name w:val="ParagraphStyle221"/>
    <w:qFormat/>
    <w:rPr>
      <w:sz w:val="22"/>
    </w:rPr>
  </w:style>
  <w:style w:type="character" w:customStyle="1" w:styleId="WW8Num24z31">
    <w:name w:val="WW8Num24z31"/>
    <w:qFormat/>
  </w:style>
  <w:style w:type="character" w:customStyle="1" w:styleId="1ffffd">
    <w:name w:val="Òåêñò âûíîñêè Çíàê1"/>
    <w:qFormat/>
    <w:rPr>
      <w:rFonts w:ascii="E" w:hAnsi="E"/>
      <w:color w:val="000000"/>
      <w:sz w:val="16"/>
    </w:rPr>
  </w:style>
  <w:style w:type="character" w:customStyle="1" w:styleId="caaieiaie52">
    <w:name w:val="caaieiaie 52"/>
    <w:basedOn w:val="Iauiue11"/>
    <w:qFormat/>
    <w:rPr>
      <w:rFonts w:ascii="Times New Roman" w:hAnsi="Times New Roman"/>
      <w:b/>
      <w:u w:val="single"/>
    </w:rPr>
  </w:style>
  <w:style w:type="character" w:customStyle="1" w:styleId="xl1311">
    <w:name w:val="xl1311"/>
    <w:basedOn w:val="10"/>
    <w:qFormat/>
    <w:rPr>
      <w:rFonts w:ascii="Times New Roman" w:hAnsi="Times New Roman"/>
      <w:sz w:val="24"/>
    </w:rPr>
  </w:style>
  <w:style w:type="character" w:customStyle="1" w:styleId="CharacterStyle41">
    <w:name w:val="CharacterStyle41"/>
    <w:qFormat/>
    <w:rPr>
      <w:rFonts w:ascii="Times New Roman" w:hAnsi="Times New Roman"/>
      <w:b/>
      <w:color w:val="000000"/>
      <w:sz w:val="20"/>
      <w:u w:val="none"/>
    </w:rPr>
  </w:style>
  <w:style w:type="character" w:customStyle="1" w:styleId="WW8Num52z31">
    <w:name w:val="WW8Num52z31"/>
    <w:qFormat/>
    <w:rPr>
      <w:rFonts w:ascii="Symbol" w:hAnsi="Symbol"/>
    </w:rPr>
  </w:style>
  <w:style w:type="character" w:customStyle="1" w:styleId="WW8Num24z21">
    <w:name w:val="WW8Num24z21"/>
    <w:qFormat/>
  </w:style>
  <w:style w:type="character" w:customStyle="1" w:styleId="WW8Num21z61">
    <w:name w:val="WW8Num21z61"/>
    <w:qFormat/>
  </w:style>
  <w:style w:type="character" w:customStyle="1" w:styleId="CharacterStyle361">
    <w:name w:val="CharacterStyle361"/>
    <w:qFormat/>
    <w:rPr>
      <w:rFonts w:ascii="Times New Roman" w:hAnsi="Times New Roman"/>
      <w:color w:val="000000"/>
      <w:sz w:val="20"/>
      <w:u w:val="none"/>
    </w:rPr>
  </w:style>
  <w:style w:type="character" w:customStyle="1" w:styleId="WW8Num17z01">
    <w:name w:val="WW8Num17z01"/>
    <w:qFormat/>
    <w:rPr>
      <w:rFonts w:ascii="Times New Roman" w:hAnsi="Times New Roman"/>
    </w:rPr>
  </w:style>
  <w:style w:type="character" w:customStyle="1" w:styleId="xl941">
    <w:name w:val="xl941"/>
    <w:basedOn w:val="10"/>
    <w:qFormat/>
    <w:rPr>
      <w:rFonts w:ascii="Times New Roman" w:hAnsi="Times New Roman"/>
      <w:sz w:val="24"/>
    </w:rPr>
  </w:style>
  <w:style w:type="character" w:customStyle="1" w:styleId="615">
    <w:name w:val="Заголовок 6 Знак1"/>
    <w:basedOn w:val="10"/>
    <w:qFormat/>
    <w:rPr>
      <w:rFonts w:ascii="Calibri" w:hAnsi="Calibri"/>
      <w:b/>
      <w:sz w:val="24"/>
    </w:rPr>
  </w:style>
  <w:style w:type="character" w:customStyle="1" w:styleId="224">
    <w:name w:val="Основной шрифт абзаца22"/>
    <w:qFormat/>
  </w:style>
  <w:style w:type="character" w:customStyle="1" w:styleId="1ffffe">
    <w:name w:val="Табличный_центр1"/>
    <w:basedOn w:val="10"/>
    <w:qFormat/>
    <w:rPr>
      <w:rFonts w:ascii="Times New Roman" w:hAnsi="Times New Roman"/>
      <w:sz w:val="22"/>
    </w:rPr>
  </w:style>
  <w:style w:type="character" w:customStyle="1" w:styleId="WW8Num62z71">
    <w:name w:val="WW8Num62z71"/>
    <w:qFormat/>
  </w:style>
  <w:style w:type="character" w:customStyle="1" w:styleId="ParagraphStyle41">
    <w:name w:val="ParagraphStyle41"/>
    <w:qFormat/>
    <w:rPr>
      <w:sz w:val="22"/>
    </w:rPr>
  </w:style>
  <w:style w:type="character" w:customStyle="1" w:styleId="1fffff">
    <w:name w:val="выступ1"/>
    <w:basedOn w:val="10"/>
    <w:qFormat/>
    <w:rPr>
      <w:rFonts w:ascii="Times New Roman" w:hAnsi="Times New Roman"/>
      <w:b/>
      <w:i/>
      <w:color w:val="000000"/>
      <w:sz w:val="24"/>
    </w:rPr>
  </w:style>
  <w:style w:type="character" w:customStyle="1" w:styleId="FontStyle2121">
    <w:name w:val="Font Style2121"/>
    <w:qFormat/>
    <w:rPr>
      <w:rFonts w:ascii="Arial" w:hAnsi="Arial"/>
      <w:b/>
      <w:sz w:val="14"/>
    </w:rPr>
  </w:style>
  <w:style w:type="character" w:customStyle="1" w:styleId="WW8Num62z81">
    <w:name w:val="WW8Num62z81"/>
    <w:qFormat/>
  </w:style>
  <w:style w:type="character" w:customStyle="1" w:styleId="ArialNarrow13pt11">
    <w:name w:val="Arial Narrow 13 pt по ширине Первая строка:  1 см1"/>
    <w:basedOn w:val="10"/>
    <w:qFormat/>
    <w:rPr>
      <w:rFonts w:ascii="Arial Narrow" w:hAnsi="Arial Narrow"/>
      <w:sz w:val="26"/>
    </w:rPr>
  </w:style>
  <w:style w:type="character" w:customStyle="1" w:styleId="match1">
    <w:name w:val="match1"/>
    <w:qFormat/>
    <w:rPr>
      <w:rFonts w:ascii="Times New Roman" w:hAnsi="Times New Roman"/>
    </w:rPr>
  </w:style>
  <w:style w:type="character" w:customStyle="1" w:styleId="2f0">
    <w:name w:val="Верхний колонтитул Знак2"/>
    <w:qFormat/>
    <w:rPr>
      <w:sz w:val="22"/>
    </w:rPr>
  </w:style>
  <w:style w:type="character" w:customStyle="1" w:styleId="WW8Num49z41">
    <w:name w:val="WW8Num49z41"/>
    <w:qFormat/>
  </w:style>
  <w:style w:type="character" w:customStyle="1" w:styleId="ConsPlusNormal2">
    <w:name w:val="ConsPlusNormal2"/>
    <w:qFormat/>
    <w:rPr>
      <w:rFonts w:ascii="Arial" w:hAnsi="Arial"/>
    </w:rPr>
  </w:style>
  <w:style w:type="character" w:customStyle="1" w:styleId="WW8Num18z71">
    <w:name w:val="WW8Num18z71"/>
    <w:qFormat/>
  </w:style>
  <w:style w:type="character" w:customStyle="1" w:styleId="xmsonormal1">
    <w:name w:val="x_msonormal1"/>
    <w:basedOn w:val="10"/>
    <w:qFormat/>
    <w:rPr>
      <w:rFonts w:ascii="Times New Roman" w:hAnsi="Times New Roman"/>
      <w:sz w:val="24"/>
    </w:rPr>
  </w:style>
  <w:style w:type="character" w:customStyle="1" w:styleId="1fffff0">
    <w:name w:val="Заголовок титульного листа1"/>
    <w:basedOn w:val="10"/>
    <w:qFormat/>
    <w:rPr>
      <w:rFonts w:ascii="Arial Black" w:hAnsi="Arial Black"/>
      <w:b/>
      <w:spacing w:val="-48"/>
      <w:sz w:val="64"/>
    </w:rPr>
  </w:style>
  <w:style w:type="character" w:customStyle="1" w:styleId="WW8Num64z21">
    <w:name w:val="WW8Num64z21"/>
    <w:qFormat/>
    <w:rPr>
      <w:rFonts w:ascii="Wingdings" w:hAnsi="Wingdings"/>
    </w:rPr>
  </w:style>
  <w:style w:type="character" w:customStyle="1" w:styleId="ListLabel72">
    <w:name w:val="ListLabel 72"/>
    <w:qFormat/>
    <w:rPr>
      <w:b/>
    </w:rPr>
  </w:style>
  <w:style w:type="character" w:customStyle="1" w:styleId="ListLabel73">
    <w:name w:val="ListLabel 73"/>
    <w:qFormat/>
    <w:rPr>
      <w:sz w:val="24"/>
    </w:rPr>
  </w:style>
  <w:style w:type="character" w:customStyle="1" w:styleId="ListLabel74">
    <w:name w:val="ListLabel 74"/>
    <w:qFormat/>
    <w:rPr>
      <w:color w:val="000000"/>
    </w:rPr>
  </w:style>
  <w:style w:type="character" w:customStyle="1" w:styleId="ListLabel75">
    <w:name w:val="ListLabel 75"/>
    <w:qFormat/>
    <w:rPr>
      <w:color w:val="000000"/>
    </w:rPr>
  </w:style>
  <w:style w:type="character" w:customStyle="1" w:styleId="ListLabel76">
    <w:name w:val="ListLabel 76"/>
    <w:qFormat/>
    <w:rPr>
      <w:color w:val="000000"/>
    </w:rPr>
  </w:style>
  <w:style w:type="character" w:customStyle="1" w:styleId="ListLabel77">
    <w:name w:val="ListLabel 77"/>
    <w:qFormat/>
    <w:rPr>
      <w:u w:val="single"/>
    </w:rPr>
  </w:style>
  <w:style w:type="character" w:customStyle="1" w:styleId="2f1">
    <w:name w:val="Основной текст 2 Знак"/>
    <w:qFormat/>
    <w:rPr>
      <w:sz w:val="28"/>
    </w:rPr>
  </w:style>
  <w:style w:type="character" w:customStyle="1" w:styleId="WW8Num7z0">
    <w:name w:val="WW8Num7z0"/>
    <w:qFormat/>
  </w:style>
  <w:style w:type="character" w:customStyle="1" w:styleId="WW8Num6z0">
    <w:name w:val="WW8Num6z0"/>
    <w:qFormat/>
    <w:rPr>
      <w:rFonts w:ascii="Symbol" w:eastAsia="Symbol" w:hAnsi="Symbol"/>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ff2">
    <w:name w:val="Нижний колонтитул Знак"/>
    <w:qFormat/>
    <w:rPr>
      <w:sz w:val="24"/>
    </w:rPr>
  </w:style>
  <w:style w:type="character" w:customStyle="1" w:styleId="aff3">
    <w:name w:val="Верхний колонтитул Знак"/>
    <w:qFormat/>
    <w:rPr>
      <w:sz w:val="24"/>
    </w:rPr>
  </w:style>
  <w:style w:type="character" w:customStyle="1" w:styleId="2f2">
    <w:name w:val="Заголовок 2 Знак"/>
    <w:qFormat/>
    <w:rPr>
      <w:rFonts w:ascii="XO Thames" w:hAnsi="XO Thames" w:cs="XO Thames"/>
      <w:b/>
      <w:szCs w:val="28"/>
    </w:rPr>
  </w:style>
  <w:style w:type="character" w:customStyle="1" w:styleId="ConsPlusTitle">
    <w:name w:val="ConsPlusTitle"/>
    <w:qFormat/>
    <w:rPr>
      <w:rFonts w:ascii="Calibri" w:hAnsi="Calibri" w:cs="Calibri"/>
      <w:b/>
      <w:szCs w:val="22"/>
    </w:rPr>
  </w:style>
  <w:style w:type="character" w:customStyle="1" w:styleId="ConsPlusNormal">
    <w:name w:val="ConsPlusNormal"/>
    <w:qFormat/>
    <w:rPr>
      <w:rFonts w:ascii="Calibri" w:hAnsi="Calibri" w:cs="Calibri"/>
      <w:szCs w:val="22"/>
    </w:rPr>
  </w:style>
  <w:style w:type="character" w:customStyle="1" w:styleId="HeaderandFooter">
    <w:name w:val="Header and Footer"/>
    <w:qFormat/>
    <w:rPr>
      <w:rFonts w:ascii="XO Thames" w:hAnsi="XO Thames" w:cs="XO Thames"/>
      <w:szCs w:val="20"/>
    </w:rPr>
  </w:style>
  <w:style w:type="character" w:customStyle="1" w:styleId="Footnote">
    <w:name w:val="Footnote"/>
    <w:qFormat/>
    <w:rPr>
      <w:rFonts w:ascii="XO Thames" w:hAnsi="XO Thames" w:cs="XO Thames"/>
      <w:szCs w:val="22"/>
    </w:rPr>
  </w:style>
  <w:style w:type="character" w:customStyle="1" w:styleId="1fffff1">
    <w:name w:val="Заголовок 1 Знак"/>
    <w:qFormat/>
    <w:rPr>
      <w:rFonts w:ascii="XO Thames" w:hAnsi="XO Thames" w:cs="XO Thames"/>
      <w:b/>
      <w:szCs w:val="32"/>
    </w:rPr>
  </w:style>
  <w:style w:type="character" w:customStyle="1" w:styleId="aff4">
    <w:name w:val="Содержимое таблицы"/>
    <w:qFormat/>
    <w:rPr>
      <w:rFonts w:ascii="Arial" w:hAnsi="Arial" w:cs="Arial"/>
      <w:szCs w:val="20"/>
    </w:rPr>
  </w:style>
  <w:style w:type="character" w:customStyle="1" w:styleId="aff5">
    <w:name w:val="Гипертекстовая ссылка"/>
    <w:qFormat/>
    <w:rPr>
      <w:b/>
      <w:color w:val="000000"/>
      <w:sz w:val="26"/>
    </w:rPr>
  </w:style>
  <w:style w:type="character" w:customStyle="1" w:styleId="37">
    <w:name w:val="Заголовок 3 Знак"/>
    <w:qFormat/>
    <w:rPr>
      <w:rFonts w:ascii="XO Thames" w:hAnsi="XO Thames" w:cs="XO Thames"/>
      <w:b/>
      <w:szCs w:val="26"/>
    </w:rPr>
  </w:style>
  <w:style w:type="character" w:customStyle="1" w:styleId="10pt">
    <w:name w:val="Основной текст + 10 pt"/>
    <w:qFormat/>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LucidaSansUnicode75pt">
    <w:name w:val="Основной текст + Lucida Sans Unicode;7;5 pt"/>
    <w:qFormat/>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FontStyle42">
    <w:name w:val="Font Style42"/>
    <w:qFormat/>
    <w:rPr>
      <w:rFonts w:ascii="Times New Roman" w:eastAsia="Times New Roman" w:hAnsi="Times New Roman" w:cs="Times New Roman"/>
      <w:sz w:val="20"/>
      <w:szCs w:val="20"/>
    </w:rPr>
  </w:style>
  <w:style w:type="character" w:customStyle="1" w:styleId="1fffff2">
    <w:name w:val="Основной шрифт абзаца1"/>
    <w:qFormat/>
  </w:style>
  <w:style w:type="paragraph" w:styleId="aff6">
    <w:name w:val="List"/>
    <w:basedOn w:val="a4"/>
    <w:pPr>
      <w:spacing w:after="120"/>
    </w:pPr>
  </w:style>
  <w:style w:type="paragraph" w:styleId="aff7">
    <w:name w:val="caption"/>
    <w:basedOn w:val="a"/>
    <w:qFormat/>
    <w:pPr>
      <w:widowControl w:val="0"/>
      <w:spacing w:before="120" w:after="120" w:line="276" w:lineRule="auto"/>
    </w:pPr>
    <w:rPr>
      <w:rFonts w:ascii="Arial" w:hAnsi="Arial"/>
      <w:i/>
    </w:rPr>
  </w:style>
  <w:style w:type="paragraph" w:styleId="aff8">
    <w:name w:val="index heading"/>
    <w:basedOn w:val="a0"/>
    <w:qFormat/>
    <w:pPr>
      <w:jc w:val="left"/>
    </w:pPr>
    <w:rPr>
      <w:b/>
      <w:sz w:val="32"/>
    </w:rPr>
  </w:style>
  <w:style w:type="paragraph" w:customStyle="1" w:styleId="Standard">
    <w:name w:val="Standard"/>
    <w:qFormat/>
    <w:pPr>
      <w:widowControl w:val="0"/>
    </w:pPr>
    <w:rPr>
      <w:rFonts w:ascii="Arial" w:hAnsi="Arial"/>
      <w:color w:val="000000"/>
      <w:sz w:val="21"/>
    </w:rPr>
  </w:style>
  <w:style w:type="paragraph" w:styleId="aff9">
    <w:name w:val="Balloon Text"/>
    <w:basedOn w:val="a"/>
    <w:uiPriority w:val="99"/>
    <w:qFormat/>
    <w:rPr>
      <w:rFonts w:ascii="Tahoma" w:eastAsia="Tahoma" w:hAnsi="Tahoma"/>
      <w:sz w:val="16"/>
      <w:lang w:eastAsia="ar-SA"/>
    </w:rPr>
  </w:style>
  <w:style w:type="paragraph" w:styleId="affa">
    <w:name w:val="Block Text"/>
    <w:basedOn w:val="a"/>
    <w:qFormat/>
    <w:pPr>
      <w:ind w:left="360" w:right="-483"/>
      <w:jc w:val="both"/>
    </w:pPr>
  </w:style>
  <w:style w:type="paragraph" w:styleId="2f3">
    <w:name w:val="Body Text 2"/>
    <w:basedOn w:val="Iauiue"/>
    <w:qFormat/>
    <w:pPr>
      <w:widowControl/>
      <w:jc w:val="left"/>
    </w:pPr>
    <w:rPr>
      <w:sz w:val="28"/>
      <w:lang w:eastAsia="ar-SA"/>
    </w:rPr>
  </w:style>
  <w:style w:type="paragraph" w:customStyle="1" w:styleId="Iauiue">
    <w:name w:val="Iau?iue"/>
    <w:qFormat/>
    <w:pPr>
      <w:widowControl w:val="0"/>
      <w:spacing w:before="120"/>
      <w:ind w:firstLine="567"/>
      <w:jc w:val="both"/>
    </w:pPr>
    <w:rPr>
      <w:rFonts w:ascii="Times New Roman" w:hAnsi="Times New Roman"/>
      <w:color w:val="000000"/>
      <w:sz w:val="24"/>
    </w:rPr>
  </w:style>
  <w:style w:type="paragraph" w:styleId="38">
    <w:name w:val="Body Text 3"/>
    <w:basedOn w:val="a"/>
    <w:qFormat/>
    <w:pPr>
      <w:spacing w:after="120"/>
    </w:pPr>
    <w:rPr>
      <w:sz w:val="16"/>
    </w:rPr>
  </w:style>
  <w:style w:type="paragraph" w:styleId="affb">
    <w:name w:val="Body Text Indent"/>
    <w:basedOn w:val="a"/>
    <w:pPr>
      <w:widowControl w:val="0"/>
      <w:spacing w:line="360" w:lineRule="auto"/>
      <w:ind w:firstLine="720"/>
    </w:pPr>
    <w:rPr>
      <w:sz w:val="28"/>
    </w:rPr>
  </w:style>
  <w:style w:type="paragraph" w:styleId="2f4">
    <w:name w:val="Body Text Indent 2"/>
    <w:basedOn w:val="a"/>
    <w:qFormat/>
    <w:pPr>
      <w:spacing w:after="120" w:line="480" w:lineRule="auto"/>
      <w:ind w:left="283"/>
      <w:jc w:val="both"/>
    </w:pPr>
    <w:rPr>
      <w:rFonts w:ascii="Calibri" w:hAnsi="Calibri"/>
      <w:sz w:val="22"/>
    </w:rPr>
  </w:style>
  <w:style w:type="paragraph" w:styleId="39">
    <w:name w:val="Body Text Indent 3"/>
    <w:basedOn w:val="a"/>
    <w:qFormat/>
    <w:pPr>
      <w:spacing w:after="120"/>
      <w:ind w:left="283"/>
    </w:pPr>
    <w:rPr>
      <w:sz w:val="16"/>
    </w:rPr>
  </w:style>
  <w:style w:type="paragraph" w:customStyle="1" w:styleId="1fffff3">
    <w:name w:val="Знак примечания1"/>
    <w:qFormat/>
    <w:rPr>
      <w:color w:val="000000"/>
      <w:sz w:val="16"/>
    </w:rPr>
  </w:style>
  <w:style w:type="paragraph" w:styleId="affc">
    <w:name w:val="annotation text"/>
    <w:basedOn w:val="a"/>
    <w:qFormat/>
    <w:pPr>
      <w:jc w:val="both"/>
    </w:pPr>
  </w:style>
  <w:style w:type="paragraph" w:styleId="affd">
    <w:name w:val="annotation subject"/>
    <w:basedOn w:val="affc"/>
    <w:qFormat/>
    <w:rPr>
      <w:b/>
    </w:rPr>
  </w:style>
  <w:style w:type="paragraph" w:styleId="affe">
    <w:name w:val="Date"/>
    <w:basedOn w:val="a"/>
    <w:qFormat/>
    <w:pPr>
      <w:tabs>
        <w:tab w:val="left" w:pos="426"/>
      </w:tabs>
      <w:jc w:val="both"/>
    </w:pPr>
  </w:style>
  <w:style w:type="paragraph" w:styleId="afff">
    <w:name w:val="Document Map"/>
    <w:basedOn w:val="a"/>
    <w:qFormat/>
    <w:rPr>
      <w:rFonts w:ascii="Tahoma" w:hAnsi="Tahoma"/>
      <w:sz w:val="16"/>
    </w:rPr>
  </w:style>
  <w:style w:type="paragraph" w:customStyle="1" w:styleId="1fffff4">
    <w:name w:val="Выделение1"/>
    <w:qFormat/>
    <w:rPr>
      <w:i/>
      <w:color w:val="000000"/>
      <w:sz w:val="24"/>
    </w:rPr>
  </w:style>
  <w:style w:type="paragraph" w:customStyle="1" w:styleId="2f5">
    <w:name w:val="Знак концевой сноски2"/>
    <w:qFormat/>
    <w:rPr>
      <w:color w:val="000000"/>
      <w:sz w:val="24"/>
      <w:vertAlign w:val="superscript"/>
    </w:rPr>
  </w:style>
  <w:style w:type="paragraph" w:styleId="afff0">
    <w:name w:val="endnote text"/>
    <w:basedOn w:val="a"/>
    <w:qFormat/>
    <w:pPr>
      <w:jc w:val="both"/>
    </w:pPr>
  </w:style>
  <w:style w:type="paragraph" w:customStyle="1" w:styleId="1fffff5">
    <w:name w:val="Просмотренная гиперссылка1"/>
    <w:qFormat/>
    <w:rPr>
      <w:color w:val="954F72"/>
      <w:sz w:val="24"/>
      <w:u w:val="single"/>
    </w:rPr>
  </w:style>
  <w:style w:type="paragraph" w:styleId="afff1">
    <w:name w:val="footer"/>
    <w:basedOn w:val="a"/>
    <w:uiPriority w:val="99"/>
    <w:pPr>
      <w:tabs>
        <w:tab w:val="center" w:pos="4677"/>
        <w:tab w:val="right" w:pos="9355"/>
      </w:tabs>
    </w:pPr>
  </w:style>
  <w:style w:type="paragraph" w:styleId="afff2">
    <w:name w:val="header"/>
    <w:basedOn w:val="a"/>
    <w:uiPriority w:val="99"/>
    <w:pPr>
      <w:tabs>
        <w:tab w:val="center" w:pos="4677"/>
        <w:tab w:val="right" w:pos="9355"/>
      </w:tabs>
      <w:jc w:val="both"/>
    </w:pPr>
    <w:rPr>
      <w:rFonts w:ascii="Calibri" w:hAnsi="Calibri"/>
      <w:sz w:val="22"/>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pPr>
    <w:rPr>
      <w:rFonts w:ascii="Courier New" w:hAnsi="Courier New"/>
    </w:rPr>
  </w:style>
  <w:style w:type="paragraph" w:customStyle="1" w:styleId="1fffff6">
    <w:name w:val="Гиперссылка1"/>
    <w:qFormat/>
    <w:rPr>
      <w:color w:val="0000FF"/>
      <w:sz w:val="24"/>
      <w:u w:val="single"/>
    </w:rPr>
  </w:style>
  <w:style w:type="paragraph" w:styleId="1fffff7">
    <w:name w:val="index 1"/>
    <w:basedOn w:val="a"/>
    <w:qFormat/>
    <w:pPr>
      <w:ind w:left="240" w:hanging="240"/>
    </w:pPr>
  </w:style>
  <w:style w:type="paragraph" w:customStyle="1" w:styleId="1fffff8">
    <w:name w:val="Номер строки1"/>
    <w:qFormat/>
    <w:rPr>
      <w:color w:val="000000"/>
      <w:sz w:val="24"/>
    </w:rPr>
  </w:style>
  <w:style w:type="paragraph" w:styleId="3a">
    <w:name w:val="List Bullet 3"/>
    <w:basedOn w:val="a"/>
    <w:qFormat/>
    <w:pPr>
      <w:tabs>
        <w:tab w:val="left" w:pos="926"/>
      </w:tabs>
      <w:ind w:left="926" w:hanging="360"/>
      <w:jc w:val="both"/>
    </w:pPr>
    <w:rPr>
      <w:rFonts w:ascii="Arial Narrow" w:hAnsi="Arial Narrow"/>
      <w:sz w:val="26"/>
    </w:rPr>
  </w:style>
  <w:style w:type="paragraph" w:styleId="47">
    <w:name w:val="List Bullet 4"/>
    <w:basedOn w:val="a"/>
    <w:qFormat/>
    <w:pPr>
      <w:tabs>
        <w:tab w:val="left" w:pos="720"/>
        <w:tab w:val="left" w:pos="1209"/>
      </w:tabs>
      <w:ind w:left="1209" w:hanging="360"/>
    </w:pPr>
  </w:style>
  <w:style w:type="paragraph" w:styleId="afff3">
    <w:name w:val="List Bullet"/>
    <w:basedOn w:val="a"/>
    <w:qFormat/>
  </w:style>
  <w:style w:type="paragraph" w:styleId="2f6">
    <w:name w:val="List Bullet 2"/>
    <w:basedOn w:val="a"/>
    <w:qFormat/>
    <w:pPr>
      <w:tabs>
        <w:tab w:val="left" w:pos="643"/>
      </w:tabs>
      <w:ind w:left="643" w:hanging="360"/>
      <w:jc w:val="both"/>
    </w:pPr>
    <w:rPr>
      <w:rFonts w:ascii="Arial Narrow" w:hAnsi="Arial Narrow"/>
      <w:sz w:val="26"/>
    </w:rPr>
  </w:style>
  <w:style w:type="paragraph" w:styleId="56">
    <w:name w:val="List Bullet 5"/>
    <w:basedOn w:val="a"/>
    <w:qFormat/>
    <w:pPr>
      <w:tabs>
        <w:tab w:val="left" w:pos="1492"/>
      </w:tabs>
      <w:ind w:left="1492" w:hanging="360"/>
      <w:jc w:val="both"/>
    </w:pPr>
    <w:rPr>
      <w:rFonts w:ascii="Arial Narrow" w:hAnsi="Arial Narrow"/>
      <w:sz w:val="26"/>
    </w:rPr>
  </w:style>
  <w:style w:type="paragraph" w:styleId="afff4">
    <w:name w:val="List Continue"/>
    <w:basedOn w:val="a"/>
    <w:qFormat/>
    <w:pPr>
      <w:spacing w:after="120"/>
      <w:ind w:left="283"/>
      <w:contextualSpacing/>
      <w:jc w:val="both"/>
    </w:pPr>
    <w:rPr>
      <w:rFonts w:ascii="Calibri" w:hAnsi="Calibri"/>
      <w:sz w:val="22"/>
    </w:rPr>
  </w:style>
  <w:style w:type="paragraph" w:styleId="afff5">
    <w:name w:val="List Number"/>
    <w:basedOn w:val="a"/>
    <w:qFormat/>
    <w:pPr>
      <w:tabs>
        <w:tab w:val="left" w:pos="360"/>
      </w:tabs>
      <w:ind w:left="360" w:hanging="360"/>
      <w:jc w:val="both"/>
    </w:pPr>
    <w:rPr>
      <w:rFonts w:ascii="Arial Narrow" w:hAnsi="Arial Narrow"/>
      <w:sz w:val="26"/>
    </w:rPr>
  </w:style>
  <w:style w:type="paragraph" w:styleId="2f7">
    <w:name w:val="List Number 2"/>
    <w:basedOn w:val="a"/>
    <w:qFormat/>
    <w:pPr>
      <w:tabs>
        <w:tab w:val="left" w:pos="643"/>
      </w:tabs>
      <w:ind w:left="643" w:hanging="360"/>
      <w:jc w:val="both"/>
    </w:pPr>
    <w:rPr>
      <w:rFonts w:ascii="Arial Narrow" w:hAnsi="Arial Narrow"/>
      <w:sz w:val="26"/>
    </w:rPr>
  </w:style>
  <w:style w:type="paragraph" w:styleId="3b">
    <w:name w:val="List Number 3"/>
    <w:basedOn w:val="a"/>
    <w:qFormat/>
    <w:pPr>
      <w:tabs>
        <w:tab w:val="left" w:pos="926"/>
      </w:tabs>
      <w:ind w:left="926" w:hanging="360"/>
      <w:jc w:val="both"/>
    </w:pPr>
    <w:rPr>
      <w:rFonts w:ascii="Arial Narrow" w:hAnsi="Arial Narrow"/>
      <w:sz w:val="26"/>
    </w:rPr>
  </w:style>
  <w:style w:type="paragraph" w:styleId="48">
    <w:name w:val="List Number 4"/>
    <w:basedOn w:val="a"/>
    <w:qFormat/>
    <w:pPr>
      <w:tabs>
        <w:tab w:val="left" w:pos="1209"/>
      </w:tabs>
      <w:ind w:left="1209" w:hanging="360"/>
      <w:jc w:val="both"/>
    </w:pPr>
    <w:rPr>
      <w:rFonts w:ascii="Arial Narrow" w:hAnsi="Arial Narrow"/>
      <w:sz w:val="26"/>
    </w:rPr>
  </w:style>
  <w:style w:type="paragraph" w:styleId="57">
    <w:name w:val="List Number 5"/>
    <w:basedOn w:val="a"/>
    <w:qFormat/>
    <w:pPr>
      <w:tabs>
        <w:tab w:val="left" w:pos="1492"/>
      </w:tabs>
      <w:ind w:left="1492" w:hanging="360"/>
      <w:jc w:val="both"/>
    </w:pPr>
    <w:rPr>
      <w:rFonts w:ascii="Arial Narrow" w:hAnsi="Arial Narrow"/>
      <w:sz w:val="26"/>
    </w:rPr>
  </w:style>
  <w:style w:type="paragraph" w:styleId="afff6">
    <w:name w:val="Normal (Web)"/>
    <w:basedOn w:val="a"/>
    <w:qFormat/>
    <w:pPr>
      <w:spacing w:before="280" w:after="280" w:line="100" w:lineRule="atLeast"/>
      <w:ind w:firstLine="567"/>
      <w:jc w:val="both"/>
    </w:pPr>
  </w:style>
  <w:style w:type="paragraph" w:customStyle="1" w:styleId="1fffff9">
    <w:name w:val="Номер страницы1"/>
    <w:qFormat/>
    <w:rPr>
      <w:color w:val="000000"/>
      <w:sz w:val="24"/>
    </w:rPr>
  </w:style>
  <w:style w:type="paragraph" w:styleId="afff7">
    <w:name w:val="Plain Text"/>
    <w:basedOn w:val="a"/>
    <w:qFormat/>
    <w:rPr>
      <w:rFonts w:ascii="Courier New" w:hAnsi="Courier New"/>
    </w:rPr>
  </w:style>
  <w:style w:type="paragraph" w:customStyle="1" w:styleId="1fffffa">
    <w:name w:val="Строгий1"/>
    <w:qFormat/>
    <w:rPr>
      <w:b/>
      <w:color w:val="000000"/>
      <w:sz w:val="24"/>
    </w:rPr>
  </w:style>
  <w:style w:type="paragraph" w:styleId="afff8">
    <w:name w:val="Subtitle"/>
    <w:basedOn w:val="2f8"/>
    <w:qFormat/>
    <w:pPr>
      <w:widowControl/>
      <w:tabs>
        <w:tab w:val="left" w:leader="dot" w:pos="10065"/>
      </w:tabs>
      <w:spacing w:before="240" w:after="240" w:line="360" w:lineRule="auto"/>
      <w:ind w:right="-2" w:firstLine="709"/>
    </w:pPr>
    <w:rPr>
      <w:b/>
      <w:spacing w:val="2"/>
      <w:sz w:val="24"/>
      <w:highlight w:val="white"/>
    </w:rPr>
  </w:style>
  <w:style w:type="paragraph" w:styleId="2f8">
    <w:name w:val="toc 2"/>
    <w:basedOn w:val="a"/>
    <w:uiPriority w:val="39"/>
    <w:pPr>
      <w:widowControl w:val="0"/>
      <w:tabs>
        <w:tab w:val="right" w:leader="dot" w:pos="9344"/>
      </w:tabs>
      <w:spacing w:before="80" w:after="80"/>
    </w:pPr>
    <w:rPr>
      <w:sz w:val="26"/>
    </w:rPr>
  </w:style>
  <w:style w:type="paragraph" w:styleId="afff9">
    <w:name w:val="toa heading"/>
    <w:basedOn w:val="1"/>
    <w:qFormat/>
    <w:pPr>
      <w:keepLines/>
      <w:numPr>
        <w:numId w:val="0"/>
      </w:numPr>
      <w:spacing w:before="480" w:line="276" w:lineRule="auto"/>
    </w:pPr>
    <w:rPr>
      <w:color w:val="365F91"/>
      <w:sz w:val="28"/>
    </w:rPr>
  </w:style>
  <w:style w:type="paragraph" w:styleId="1fffffb">
    <w:name w:val="toc 1"/>
    <w:basedOn w:val="a"/>
    <w:uiPriority w:val="39"/>
    <w:pPr>
      <w:widowControl w:val="0"/>
      <w:spacing w:before="120"/>
      <w:jc w:val="both"/>
    </w:pPr>
  </w:style>
  <w:style w:type="paragraph" w:styleId="3c">
    <w:name w:val="toc 3"/>
    <w:basedOn w:val="a"/>
    <w:uiPriority w:val="39"/>
    <w:pPr>
      <w:widowControl w:val="0"/>
      <w:tabs>
        <w:tab w:val="right" w:leader="dot" w:pos="9344"/>
      </w:tabs>
      <w:jc w:val="both"/>
    </w:pPr>
  </w:style>
  <w:style w:type="paragraph" w:styleId="49">
    <w:name w:val="toc 4"/>
    <w:basedOn w:val="a"/>
    <w:pPr>
      <w:spacing w:before="120"/>
      <w:ind w:left="720"/>
      <w:jc w:val="both"/>
    </w:pPr>
  </w:style>
  <w:style w:type="paragraph" w:styleId="58">
    <w:name w:val="toc 5"/>
    <w:basedOn w:val="a"/>
    <w:pPr>
      <w:spacing w:before="120"/>
      <w:ind w:left="960"/>
      <w:jc w:val="both"/>
    </w:pPr>
  </w:style>
  <w:style w:type="paragraph" w:styleId="62">
    <w:name w:val="toc 6"/>
    <w:basedOn w:val="a"/>
    <w:pPr>
      <w:spacing w:before="120"/>
      <w:ind w:left="1200"/>
      <w:jc w:val="both"/>
    </w:pPr>
  </w:style>
  <w:style w:type="paragraph" w:styleId="72">
    <w:name w:val="toc 7"/>
    <w:basedOn w:val="a"/>
    <w:pPr>
      <w:spacing w:before="120"/>
      <w:ind w:left="1440"/>
      <w:jc w:val="both"/>
    </w:pPr>
  </w:style>
  <w:style w:type="paragraph" w:styleId="83">
    <w:name w:val="toc 8"/>
    <w:basedOn w:val="a"/>
    <w:qFormat/>
    <w:pPr>
      <w:spacing w:before="120"/>
      <w:ind w:left="1680"/>
      <w:jc w:val="both"/>
    </w:pPr>
  </w:style>
  <w:style w:type="paragraph" w:styleId="92">
    <w:name w:val="toc 9"/>
    <w:basedOn w:val="a"/>
    <w:pPr>
      <w:spacing w:before="120"/>
      <w:ind w:left="1920"/>
      <w:jc w:val="both"/>
    </w:pPr>
  </w:style>
  <w:style w:type="paragraph" w:customStyle="1" w:styleId="Style12">
    <w:name w:val="Style12"/>
    <w:basedOn w:val="a"/>
    <w:qFormat/>
    <w:pPr>
      <w:widowControl w:val="0"/>
      <w:spacing w:line="281" w:lineRule="exact"/>
      <w:ind w:left="94" w:hanging="94"/>
      <w:jc w:val="both"/>
    </w:pPr>
    <w:rPr>
      <w:rFonts w:ascii="MS Reference Sans Serif" w:hAnsi="MS Reference Sans Serif"/>
    </w:rPr>
  </w:style>
  <w:style w:type="paragraph" w:customStyle="1" w:styleId="232">
    <w:name w:val="Основной текст 23"/>
    <w:basedOn w:val="a"/>
    <w:qFormat/>
    <w:pPr>
      <w:spacing w:after="120" w:line="480" w:lineRule="auto"/>
    </w:pPr>
    <w:rPr>
      <w:sz w:val="20"/>
    </w:rPr>
  </w:style>
  <w:style w:type="paragraph" w:customStyle="1" w:styleId="xl101">
    <w:name w:val="xl101"/>
    <w:basedOn w:val="a"/>
    <w:qFormat/>
    <w:pPr>
      <w:spacing w:before="280" w:after="280"/>
      <w:jc w:val="center"/>
    </w:pPr>
  </w:style>
  <w:style w:type="paragraph" w:customStyle="1" w:styleId="225">
    <w:name w:val="Н22"/>
    <w:basedOn w:val="a"/>
    <w:qFormat/>
    <w:pPr>
      <w:tabs>
        <w:tab w:val="left" w:pos="1474"/>
      </w:tabs>
      <w:ind w:left="1474" w:hanging="1134"/>
    </w:pPr>
  </w:style>
  <w:style w:type="paragraph" w:customStyle="1" w:styleId="WW8Num12z2">
    <w:name w:val="WW8Num12z2"/>
    <w:qFormat/>
    <w:rPr>
      <w:color w:val="000000"/>
      <w:sz w:val="24"/>
    </w:rPr>
  </w:style>
  <w:style w:type="paragraph" w:customStyle="1" w:styleId="text3cl">
    <w:name w:val="text3cl"/>
    <w:basedOn w:val="a"/>
    <w:qFormat/>
    <w:pPr>
      <w:spacing w:before="280" w:after="280"/>
      <w:ind w:firstLine="567"/>
      <w:jc w:val="both"/>
    </w:pPr>
  </w:style>
  <w:style w:type="paragraph" w:customStyle="1" w:styleId="TablNL">
    <w:name w:val="Tabl_N_L"/>
    <w:basedOn w:val="a"/>
    <w:qFormat/>
    <w:pPr>
      <w:tabs>
        <w:tab w:val="left" w:pos="11907"/>
      </w:tabs>
      <w:spacing w:line="360" w:lineRule="auto"/>
      <w:ind w:firstLine="567"/>
      <w:jc w:val="both"/>
    </w:pPr>
    <w:rPr>
      <w:rFonts w:ascii="NTTimes/Cyrillic" w:hAnsi="NTTimes/Cyrillic"/>
    </w:rPr>
  </w:style>
  <w:style w:type="paragraph" w:customStyle="1" w:styleId="text1">
    <w:name w:val="text1"/>
    <w:qFormat/>
    <w:rPr>
      <w:color w:val="000000"/>
      <w:sz w:val="24"/>
    </w:rPr>
  </w:style>
  <w:style w:type="paragraph" w:customStyle="1" w:styleId="WW8Num24z5">
    <w:name w:val="WW8Num24z5"/>
    <w:qFormat/>
    <w:rPr>
      <w:color w:val="000000"/>
      <w:sz w:val="24"/>
    </w:rPr>
  </w:style>
  <w:style w:type="paragraph" w:customStyle="1" w:styleId="caaieiaie2">
    <w:name w:val="caaieiaie 2"/>
    <w:basedOn w:val="Iauiue"/>
    <w:qFormat/>
    <w:pPr>
      <w:keepNext/>
      <w:keepLines/>
      <w:spacing w:before="240" w:after="60"/>
      <w:ind w:firstLine="0"/>
      <w:jc w:val="center"/>
    </w:pPr>
    <w:rPr>
      <w:rFonts w:ascii="Peterburg" w:hAnsi="Peterburg"/>
      <w:b/>
    </w:rPr>
  </w:style>
  <w:style w:type="paragraph" w:customStyle="1" w:styleId="WW8Num113z0">
    <w:name w:val="WW8Num113z0"/>
    <w:qFormat/>
    <w:rPr>
      <w:rFonts w:ascii="Symbol" w:hAnsi="Symbol"/>
      <w:color w:val="000000"/>
      <w:sz w:val="24"/>
    </w:rPr>
  </w:style>
  <w:style w:type="paragraph" w:customStyle="1" w:styleId="WW8Num29z4">
    <w:name w:val="WW8Num29z4"/>
    <w:qFormat/>
    <w:rPr>
      <w:color w:val="000000"/>
      <w:sz w:val="24"/>
    </w:rPr>
  </w:style>
  <w:style w:type="paragraph" w:customStyle="1" w:styleId="WW8Num32z8">
    <w:name w:val="WW8Num32z8"/>
    <w:qFormat/>
    <w:rPr>
      <w:color w:val="000000"/>
      <w:sz w:val="24"/>
    </w:rPr>
  </w:style>
  <w:style w:type="paragraph" w:customStyle="1" w:styleId="WW8Num10z0">
    <w:name w:val="WW8Num10z0"/>
    <w:qFormat/>
    <w:rPr>
      <w:rFonts w:ascii="Times New Roman" w:hAnsi="Times New Roman"/>
      <w:color w:val="000000"/>
      <w:sz w:val="24"/>
    </w:rPr>
  </w:style>
  <w:style w:type="paragraph" w:customStyle="1" w:styleId="WW8Num56z0">
    <w:name w:val="WW8Num56z0"/>
    <w:qFormat/>
    <w:rPr>
      <w:rFonts w:ascii="Times New Roman" w:hAnsi="Times New Roman"/>
      <w:color w:val="000000"/>
      <w:sz w:val="24"/>
    </w:rPr>
  </w:style>
  <w:style w:type="paragraph" w:customStyle="1" w:styleId="xl195">
    <w:name w:val="xl195"/>
    <w:basedOn w:val="a"/>
    <w:qFormat/>
    <w:pPr>
      <w:spacing w:before="280" w:after="280"/>
    </w:pPr>
  </w:style>
  <w:style w:type="paragraph" w:customStyle="1" w:styleId="1fffffc">
    <w:name w:val="Неразрешенное упоминание1"/>
    <w:qFormat/>
    <w:pPr>
      <w:widowControl w:val="0"/>
    </w:pPr>
    <w:rPr>
      <w:color w:val="605E5C"/>
      <w:sz w:val="24"/>
      <w:highlight w:val="lightGray"/>
    </w:rPr>
  </w:style>
  <w:style w:type="paragraph" w:customStyle="1" w:styleId="afffa">
    <w:name w:val="Содержимое списка"/>
    <w:basedOn w:val="a"/>
    <w:qFormat/>
    <w:pPr>
      <w:ind w:left="567"/>
    </w:pPr>
    <w:rPr>
      <w:sz w:val="20"/>
    </w:rPr>
  </w:style>
  <w:style w:type="paragraph" w:customStyle="1" w:styleId="WW8Num57z6">
    <w:name w:val="WW8Num57z6"/>
    <w:qFormat/>
    <w:rPr>
      <w:color w:val="000000"/>
      <w:sz w:val="24"/>
    </w:rPr>
  </w:style>
  <w:style w:type="paragraph" w:customStyle="1" w:styleId="maintextbi">
    <w:name w:val="maintextbi"/>
    <w:basedOn w:val="a"/>
    <w:qFormat/>
    <w:pPr>
      <w:ind w:left="480" w:right="480"/>
      <w:jc w:val="center"/>
    </w:pPr>
    <w:rPr>
      <w:rFonts w:ascii="Arial" w:hAnsi="Arial"/>
      <w:b/>
      <w:i/>
      <w:color w:val="202020"/>
    </w:rPr>
  </w:style>
  <w:style w:type="paragraph" w:customStyle="1" w:styleId="xl109">
    <w:name w:val="xl109"/>
    <w:basedOn w:val="a"/>
    <w:qFormat/>
    <w:pPr>
      <w:spacing w:before="280" w:after="280"/>
      <w:jc w:val="center"/>
    </w:pPr>
  </w:style>
  <w:style w:type="paragraph" w:customStyle="1" w:styleId="WW8Num62z2">
    <w:name w:val="WW8Num62z2"/>
    <w:qFormat/>
    <w:rPr>
      <w:color w:val="000000"/>
      <w:sz w:val="24"/>
    </w:rPr>
  </w:style>
  <w:style w:type="paragraph" w:customStyle="1" w:styleId="Heading1">
    <w:name w:val="Heading #1"/>
    <w:basedOn w:val="a"/>
    <w:qFormat/>
    <w:pPr>
      <w:spacing w:after="120" w:line="251" w:lineRule="exact"/>
      <w:outlineLvl w:val="0"/>
    </w:pPr>
    <w:rPr>
      <w:rFonts w:ascii="Sylfaen" w:hAnsi="Sylfaen"/>
      <w:spacing w:val="-10"/>
      <w:sz w:val="19"/>
      <w:highlight w:val="white"/>
    </w:rPr>
  </w:style>
  <w:style w:type="paragraph" w:customStyle="1" w:styleId="WW8Num20z3">
    <w:name w:val="WW8Num20z3"/>
    <w:qFormat/>
    <w:rPr>
      <w:color w:val="000000"/>
      <w:sz w:val="24"/>
    </w:rPr>
  </w:style>
  <w:style w:type="paragraph" w:customStyle="1" w:styleId="WW8Num21z4">
    <w:name w:val="WW8Num21z4"/>
    <w:qFormat/>
    <w:rPr>
      <w:color w:val="000000"/>
      <w:sz w:val="24"/>
    </w:rPr>
  </w:style>
  <w:style w:type="paragraph" w:customStyle="1" w:styleId="WW8Num20z2">
    <w:name w:val="WW8Num20z2"/>
    <w:qFormat/>
    <w:rPr>
      <w:color w:val="000000"/>
      <w:sz w:val="24"/>
    </w:rPr>
  </w:style>
  <w:style w:type="paragraph" w:customStyle="1" w:styleId="u">
    <w:name w:val="u"/>
    <w:qFormat/>
    <w:rPr>
      <w:color w:val="000000"/>
      <w:sz w:val="24"/>
    </w:rPr>
  </w:style>
  <w:style w:type="paragraph" w:customStyle="1" w:styleId="xl192">
    <w:name w:val="xl192"/>
    <w:basedOn w:val="a"/>
    <w:qFormat/>
    <w:pPr>
      <w:spacing w:before="280" w:after="280"/>
    </w:pPr>
    <w:rPr>
      <w:b/>
    </w:rPr>
  </w:style>
  <w:style w:type="paragraph" w:customStyle="1" w:styleId="WW8Num106z0">
    <w:name w:val="WW8Num106z0"/>
    <w:qFormat/>
    <w:rPr>
      <w:color w:val="000000"/>
      <w:sz w:val="28"/>
    </w:rPr>
  </w:style>
  <w:style w:type="paragraph" w:customStyle="1" w:styleId="WW8Num28z3">
    <w:name w:val="WW8Num28z3"/>
    <w:qFormat/>
    <w:rPr>
      <w:color w:val="000000"/>
      <w:sz w:val="24"/>
    </w:rPr>
  </w:style>
  <w:style w:type="paragraph" w:customStyle="1" w:styleId="nienie">
    <w:name w:val="nienie"/>
    <w:basedOn w:val="Iauiue"/>
    <w:qFormat/>
    <w:pPr>
      <w:keepLines/>
      <w:spacing w:before="0"/>
      <w:ind w:left="709" w:hanging="284"/>
    </w:pPr>
    <w:rPr>
      <w:rFonts w:ascii="Peterburg" w:hAnsi="Peterburg"/>
    </w:rPr>
  </w:style>
  <w:style w:type="paragraph" w:customStyle="1" w:styleId="style13222631300000000552consplusnormal">
    <w:name w:val="style_13222631300000000552consplusnormal"/>
    <w:basedOn w:val="a"/>
    <w:qFormat/>
    <w:pPr>
      <w:spacing w:before="280" w:after="280"/>
    </w:pPr>
  </w:style>
  <w:style w:type="paragraph" w:customStyle="1" w:styleId="2f9">
    <w:name w:val="Обычный2"/>
    <w:qFormat/>
    <w:rPr>
      <w:rFonts w:ascii="Times New Roman" w:hAnsi="Times New Roman"/>
      <w:color w:val="000000"/>
      <w:sz w:val="24"/>
    </w:rPr>
  </w:style>
  <w:style w:type="paragraph" w:customStyle="1" w:styleId="caaieiaie8">
    <w:name w:val="caaieiaie 8"/>
    <w:basedOn w:val="Iauiue1"/>
    <w:qFormat/>
    <w:pPr>
      <w:keepNext/>
      <w:ind w:firstLine="720"/>
      <w:jc w:val="both"/>
    </w:pPr>
    <w:rPr>
      <w:b/>
    </w:rPr>
  </w:style>
  <w:style w:type="paragraph" w:customStyle="1" w:styleId="Iauiue1">
    <w:name w:val="Iau?iue1"/>
    <w:qFormat/>
    <w:pPr>
      <w:widowControl w:val="0"/>
    </w:pPr>
    <w:rPr>
      <w:rFonts w:ascii="Times New Roman" w:hAnsi="Times New Roman"/>
      <w:color w:val="000000"/>
      <w:sz w:val="24"/>
    </w:rPr>
  </w:style>
  <w:style w:type="paragraph" w:customStyle="1" w:styleId="WW8Num28z8">
    <w:name w:val="WW8Num28z8"/>
    <w:qFormat/>
    <w:rPr>
      <w:color w:val="000000"/>
      <w:sz w:val="24"/>
    </w:rPr>
  </w:style>
  <w:style w:type="paragraph" w:customStyle="1" w:styleId="xl169">
    <w:name w:val="xl169"/>
    <w:basedOn w:val="a"/>
    <w:qFormat/>
    <w:pPr>
      <w:spacing w:before="280" w:after="280"/>
      <w:jc w:val="center"/>
    </w:pPr>
  </w:style>
  <w:style w:type="paragraph" w:customStyle="1" w:styleId="WW8Num44z2">
    <w:name w:val="WW8Num44z2"/>
    <w:qFormat/>
    <w:rPr>
      <w:rFonts w:ascii="Wingdings" w:hAnsi="Wingdings"/>
      <w:color w:val="000000"/>
      <w:sz w:val="24"/>
    </w:rPr>
  </w:style>
  <w:style w:type="paragraph" w:customStyle="1" w:styleId="textn">
    <w:name w:val="textn"/>
    <w:basedOn w:val="a"/>
    <w:qFormat/>
    <w:pPr>
      <w:spacing w:before="280" w:after="280"/>
      <w:ind w:firstLine="567"/>
      <w:jc w:val="both"/>
    </w:pPr>
  </w:style>
  <w:style w:type="paragraph" w:customStyle="1" w:styleId="WW8Num6z7">
    <w:name w:val="WW8Num6z7"/>
    <w:qFormat/>
    <w:rPr>
      <w:color w:val="000000"/>
      <w:sz w:val="24"/>
    </w:rPr>
  </w:style>
  <w:style w:type="paragraph" w:customStyle="1" w:styleId="WW8Num25z1">
    <w:name w:val="WW8Num25z1"/>
    <w:qFormat/>
    <w:rPr>
      <w:rFonts w:ascii="Times New Roman" w:hAnsi="Times New Roman"/>
      <w:color w:val="000000"/>
      <w:sz w:val="24"/>
    </w:rPr>
  </w:style>
  <w:style w:type="paragraph" w:customStyle="1" w:styleId="WW8Num58z3">
    <w:name w:val="WW8Num58z3"/>
    <w:qFormat/>
    <w:rPr>
      <w:rFonts w:ascii="Symbol" w:hAnsi="Symbol"/>
      <w:color w:val="000000"/>
      <w:sz w:val="24"/>
    </w:rPr>
  </w:style>
  <w:style w:type="paragraph" w:customStyle="1" w:styleId="xl137">
    <w:name w:val="xl137"/>
    <w:basedOn w:val="a"/>
    <w:qFormat/>
    <w:pPr>
      <w:spacing w:before="280" w:after="280"/>
      <w:jc w:val="center"/>
    </w:pPr>
  </w:style>
  <w:style w:type="paragraph" w:customStyle="1" w:styleId="xl113">
    <w:name w:val="xl113"/>
    <w:basedOn w:val="a"/>
    <w:qFormat/>
    <w:pPr>
      <w:spacing w:before="280" w:after="280"/>
      <w:jc w:val="center"/>
    </w:pPr>
  </w:style>
  <w:style w:type="paragraph" w:customStyle="1" w:styleId="ParagraphStyle33">
    <w:name w:val="ParagraphStyle33"/>
    <w:qFormat/>
    <w:pPr>
      <w:ind w:left="28" w:right="28"/>
      <w:jc w:val="center"/>
    </w:pPr>
    <w:rPr>
      <w:color w:val="000000"/>
      <w:sz w:val="22"/>
    </w:rPr>
  </w:style>
  <w:style w:type="paragraph" w:customStyle="1" w:styleId="xl178">
    <w:name w:val="xl178"/>
    <w:basedOn w:val="a"/>
    <w:qFormat/>
    <w:pPr>
      <w:spacing w:before="280" w:after="280"/>
    </w:pPr>
  </w:style>
  <w:style w:type="paragraph" w:customStyle="1" w:styleId="2fa">
    <w:name w:val="Без интервала2"/>
    <w:qFormat/>
    <w:rPr>
      <w:color w:val="000000"/>
      <w:sz w:val="22"/>
    </w:rPr>
  </w:style>
  <w:style w:type="paragraph" w:customStyle="1" w:styleId="ConsPlusNonformat">
    <w:name w:val="ConsPlusNonformat"/>
    <w:qFormat/>
    <w:rPr>
      <w:rFonts w:ascii="Courier New" w:hAnsi="Courier New"/>
      <w:color w:val="000000"/>
      <w:sz w:val="24"/>
    </w:rPr>
  </w:style>
  <w:style w:type="paragraph" w:customStyle="1" w:styleId="WW8Num54z4">
    <w:name w:val="WW8Num54z4"/>
    <w:qFormat/>
    <w:rPr>
      <w:color w:val="000000"/>
      <w:sz w:val="24"/>
    </w:rPr>
  </w:style>
  <w:style w:type="paragraph" w:customStyle="1" w:styleId="ParagraphStyle31">
    <w:name w:val="ParagraphStyle31"/>
    <w:qFormat/>
    <w:pPr>
      <w:ind w:left="28" w:right="28"/>
      <w:jc w:val="center"/>
    </w:pPr>
    <w:rPr>
      <w:color w:val="000000"/>
      <w:sz w:val="22"/>
    </w:rPr>
  </w:style>
  <w:style w:type="paragraph" w:customStyle="1" w:styleId="2fb">
    <w:name w:val="Основной текст с отступом 2 Знак"/>
    <w:qFormat/>
    <w:rPr>
      <w:rFonts w:ascii="Times New Roman" w:hAnsi="Times New Roman"/>
      <w:color w:val="000000"/>
      <w:sz w:val="24"/>
    </w:rPr>
  </w:style>
  <w:style w:type="paragraph" w:customStyle="1" w:styleId="xl117">
    <w:name w:val="xl117"/>
    <w:basedOn w:val="a"/>
    <w:qFormat/>
    <w:pPr>
      <w:spacing w:before="280" w:after="280"/>
    </w:pPr>
    <w:rPr>
      <w:b/>
    </w:rPr>
  </w:style>
  <w:style w:type="paragraph" w:customStyle="1" w:styleId="WW-Absatz-Standardschriftart">
    <w:name w:val="WW-Absatz-Standardschriftart"/>
    <w:qFormat/>
    <w:rPr>
      <w:color w:val="000000"/>
      <w:sz w:val="24"/>
    </w:rPr>
  </w:style>
  <w:style w:type="paragraph" w:customStyle="1" w:styleId="pt-a0-000004">
    <w:name w:val="pt-a0-000004"/>
    <w:qFormat/>
    <w:rPr>
      <w:color w:val="000000"/>
      <w:sz w:val="24"/>
    </w:rPr>
  </w:style>
  <w:style w:type="paragraph" w:customStyle="1" w:styleId="WW8Num43z1">
    <w:name w:val="WW8Num43z1"/>
    <w:qFormat/>
    <w:rPr>
      <w:rFonts w:ascii="Courier New" w:hAnsi="Courier New"/>
      <w:color w:val="000000"/>
      <w:sz w:val="24"/>
    </w:rPr>
  </w:style>
  <w:style w:type="paragraph" w:customStyle="1" w:styleId="CharacterStyle24">
    <w:name w:val="CharacterStyle24"/>
    <w:qFormat/>
    <w:rPr>
      <w:rFonts w:ascii="Times New Roman" w:hAnsi="Times New Roman"/>
      <w:b/>
      <w:color w:val="000000"/>
      <w:sz w:val="24"/>
    </w:rPr>
  </w:style>
  <w:style w:type="paragraph" w:customStyle="1" w:styleId="FontStyle25">
    <w:name w:val="Font Style25"/>
    <w:qFormat/>
    <w:rPr>
      <w:rFonts w:ascii="MS Reference Sans Serif" w:hAnsi="MS Reference Sans Serif"/>
      <w:b/>
      <w:color w:val="000000"/>
      <w:sz w:val="24"/>
    </w:rPr>
  </w:style>
  <w:style w:type="paragraph" w:customStyle="1" w:styleId="afffb">
    <w:name w:val="Основной стиль"/>
    <w:basedOn w:val="a"/>
    <w:uiPriority w:val="99"/>
    <w:qFormat/>
    <w:pPr>
      <w:spacing w:before="120"/>
      <w:ind w:firstLine="680"/>
      <w:jc w:val="both"/>
    </w:pPr>
    <w:rPr>
      <w:rFonts w:ascii="Arial" w:hAnsi="Arial"/>
    </w:rPr>
  </w:style>
  <w:style w:type="paragraph" w:customStyle="1" w:styleId="msonormalbullet2gifbullet3gif">
    <w:name w:val="msonormalbullet2gifbullet3.gif"/>
    <w:basedOn w:val="a"/>
    <w:qFormat/>
    <w:pPr>
      <w:spacing w:before="280" w:after="280"/>
    </w:pPr>
  </w:style>
  <w:style w:type="paragraph" w:customStyle="1" w:styleId="WW8Num9z3">
    <w:name w:val="WW8Num9z3"/>
    <w:qFormat/>
    <w:rPr>
      <w:rFonts w:ascii="Symbol" w:hAnsi="Symbol"/>
      <w:color w:val="000000"/>
      <w:sz w:val="24"/>
    </w:rPr>
  </w:style>
  <w:style w:type="paragraph" w:customStyle="1" w:styleId="WW8Num46z6">
    <w:name w:val="WW8Num46z6"/>
    <w:qFormat/>
    <w:rPr>
      <w:color w:val="000000"/>
      <w:sz w:val="24"/>
    </w:rPr>
  </w:style>
  <w:style w:type="paragraph" w:customStyle="1" w:styleId="WW8Num55z8">
    <w:name w:val="WW8Num55z8"/>
    <w:qFormat/>
    <w:rPr>
      <w:color w:val="000000"/>
      <w:sz w:val="24"/>
    </w:rPr>
  </w:style>
  <w:style w:type="paragraph" w:customStyle="1" w:styleId="xl104">
    <w:name w:val="xl104"/>
    <w:basedOn w:val="a"/>
    <w:qFormat/>
    <w:pPr>
      <w:spacing w:before="280" w:after="280"/>
      <w:jc w:val="center"/>
    </w:pPr>
  </w:style>
  <w:style w:type="paragraph" w:customStyle="1" w:styleId="Iniiaiieoaenonionooiii31">
    <w:name w:val="Iniiaiie oaeno n ionooiii 31"/>
    <w:basedOn w:val="Iauiue21"/>
    <w:qFormat/>
    <w:pPr>
      <w:ind w:firstLine="567"/>
      <w:jc w:val="both"/>
    </w:pPr>
  </w:style>
  <w:style w:type="paragraph" w:customStyle="1" w:styleId="Iauiue21">
    <w:name w:val="Iau?iue21"/>
    <w:qFormat/>
    <w:pPr>
      <w:widowControl w:val="0"/>
    </w:pPr>
    <w:rPr>
      <w:rFonts w:ascii="Times New Roman" w:hAnsi="Times New Roman"/>
      <w:color w:val="000000"/>
      <w:sz w:val="24"/>
    </w:rPr>
  </w:style>
  <w:style w:type="paragraph" w:customStyle="1" w:styleId="WW8Num41z4">
    <w:name w:val="WW8Num41z4"/>
    <w:qFormat/>
    <w:rPr>
      <w:color w:val="000000"/>
      <w:sz w:val="24"/>
    </w:rPr>
  </w:style>
  <w:style w:type="paragraph" w:customStyle="1" w:styleId="FontStyle20">
    <w:name w:val="Font Style20"/>
    <w:qFormat/>
    <w:rPr>
      <w:rFonts w:ascii="Consolas" w:hAnsi="Consolas"/>
      <w:b/>
      <w:color w:val="000000"/>
      <w:sz w:val="22"/>
    </w:rPr>
  </w:style>
  <w:style w:type="paragraph" w:customStyle="1" w:styleId="WW8Num79z0">
    <w:name w:val="WW8Num79z0"/>
    <w:qFormat/>
    <w:rPr>
      <w:rFonts w:ascii="Times New Roman" w:hAnsi="Times New Roman"/>
      <w:color w:val="000000"/>
      <w:sz w:val="24"/>
    </w:rPr>
  </w:style>
  <w:style w:type="paragraph" w:customStyle="1" w:styleId="msonormalbullet1gif">
    <w:name w:val="msonormalbullet1.gif"/>
    <w:basedOn w:val="a"/>
    <w:qFormat/>
    <w:pPr>
      <w:spacing w:before="280" w:after="280"/>
    </w:pPr>
  </w:style>
  <w:style w:type="paragraph" w:customStyle="1" w:styleId="WW8Num26z3">
    <w:name w:val="WW8Num26z3"/>
    <w:qFormat/>
    <w:rPr>
      <w:rFonts w:ascii="Symbol" w:hAnsi="Symbol"/>
      <w:color w:val="000000"/>
      <w:sz w:val="24"/>
    </w:rPr>
  </w:style>
  <w:style w:type="paragraph" w:customStyle="1" w:styleId="WW8Num58z1">
    <w:name w:val="WW8Num58z1"/>
    <w:qFormat/>
    <w:rPr>
      <w:rFonts w:ascii="Courier New" w:hAnsi="Courier New"/>
      <w:color w:val="000000"/>
      <w:sz w:val="24"/>
    </w:rPr>
  </w:style>
  <w:style w:type="paragraph" w:customStyle="1" w:styleId="WW8Num21z2">
    <w:name w:val="WW8Num21z2"/>
    <w:qFormat/>
    <w:rPr>
      <w:color w:val="000000"/>
      <w:sz w:val="24"/>
    </w:rPr>
  </w:style>
  <w:style w:type="paragraph" w:customStyle="1" w:styleId="1fffffd">
    <w:name w:val="заголовок 1"/>
    <w:basedOn w:val="a"/>
    <w:qFormat/>
    <w:pPr>
      <w:keepNext/>
      <w:jc w:val="center"/>
    </w:pPr>
    <w:rPr>
      <w:sz w:val="28"/>
    </w:rPr>
  </w:style>
  <w:style w:type="paragraph" w:customStyle="1" w:styleId="3d">
    <w:name w:val="Обычный3"/>
    <w:qFormat/>
    <w:pPr>
      <w:widowControl w:val="0"/>
    </w:pPr>
    <w:rPr>
      <w:rFonts w:ascii="Times New Roman" w:hAnsi="Times New Roman"/>
      <w:color w:val="000000"/>
      <w:sz w:val="28"/>
    </w:rPr>
  </w:style>
  <w:style w:type="paragraph" w:customStyle="1" w:styleId="xl87">
    <w:name w:val="xl87"/>
    <w:basedOn w:val="a"/>
    <w:qFormat/>
    <w:pPr>
      <w:spacing w:before="280" w:after="280"/>
      <w:jc w:val="center"/>
    </w:pPr>
    <w:rPr>
      <w:b/>
    </w:rPr>
  </w:style>
  <w:style w:type="paragraph" w:customStyle="1" w:styleId="6-3">
    <w:name w:val="6.Табл.-3уровень"/>
    <w:basedOn w:val="6-10"/>
    <w:qFormat/>
    <w:pPr>
      <w:spacing w:before="0"/>
      <w:ind w:left="397" w:firstLine="0"/>
    </w:pPr>
  </w:style>
  <w:style w:type="paragraph" w:customStyle="1" w:styleId="6-10">
    <w:name w:val="6.Табл.-1уровень"/>
    <w:basedOn w:val="1fffffe"/>
    <w:qFormat/>
    <w:pPr>
      <w:widowControl w:val="0"/>
      <w:spacing w:before="20"/>
      <w:ind w:left="170" w:hanging="113"/>
      <w:jc w:val="left"/>
    </w:pPr>
    <w:rPr>
      <w:rFonts w:ascii="Times New Roman" w:hAnsi="Times New Roman"/>
      <w:sz w:val="16"/>
    </w:rPr>
  </w:style>
  <w:style w:type="paragraph" w:customStyle="1" w:styleId="1fffffe">
    <w:name w:val="1.Текст"/>
    <w:qFormat/>
    <w:pPr>
      <w:spacing w:before="60"/>
      <w:ind w:firstLine="851"/>
      <w:jc w:val="both"/>
    </w:pPr>
    <w:rPr>
      <w:rFonts w:ascii="Arial" w:hAnsi="Arial"/>
      <w:color w:val="000000"/>
      <w:sz w:val="24"/>
    </w:rPr>
  </w:style>
  <w:style w:type="paragraph" w:customStyle="1" w:styleId="xl152">
    <w:name w:val="xl152"/>
    <w:basedOn w:val="a"/>
    <w:qFormat/>
    <w:pPr>
      <w:spacing w:before="280" w:after="280"/>
      <w:jc w:val="center"/>
    </w:pPr>
  </w:style>
  <w:style w:type="paragraph" w:customStyle="1" w:styleId="WW8Num43z0">
    <w:name w:val="WW8Num43z0"/>
    <w:qFormat/>
    <w:rPr>
      <w:rFonts w:ascii="Symbol" w:hAnsi="Symbol"/>
      <w:color w:val="000000"/>
      <w:sz w:val="24"/>
    </w:rPr>
  </w:style>
  <w:style w:type="paragraph" w:customStyle="1" w:styleId="xl199">
    <w:name w:val="xl199"/>
    <w:basedOn w:val="a"/>
    <w:qFormat/>
    <w:pPr>
      <w:spacing w:before="280" w:after="280"/>
    </w:pPr>
  </w:style>
  <w:style w:type="paragraph" w:customStyle="1" w:styleId="WW8Num4z60">
    <w:name w:val="WW8Num4z6"/>
    <w:qFormat/>
    <w:rPr>
      <w:color w:val="000000"/>
      <w:sz w:val="24"/>
    </w:rPr>
  </w:style>
  <w:style w:type="paragraph" w:customStyle="1" w:styleId="unip">
    <w:name w:val="unip"/>
    <w:basedOn w:val="a"/>
    <w:qFormat/>
    <w:pPr>
      <w:spacing w:before="280" w:after="280"/>
    </w:pPr>
  </w:style>
  <w:style w:type="paragraph" w:customStyle="1" w:styleId="WW8Num15z3">
    <w:name w:val="WW8Num15z3"/>
    <w:qFormat/>
    <w:rPr>
      <w:rFonts w:ascii="Symbol" w:hAnsi="Symbol"/>
      <w:color w:val="000000"/>
      <w:sz w:val="24"/>
    </w:rPr>
  </w:style>
  <w:style w:type="paragraph" w:customStyle="1" w:styleId="WW8Num19z4">
    <w:name w:val="WW8Num19z4"/>
    <w:qFormat/>
    <w:rPr>
      <w:color w:val="000000"/>
      <w:sz w:val="24"/>
    </w:rPr>
  </w:style>
  <w:style w:type="paragraph" w:customStyle="1" w:styleId="S">
    <w:name w:val="S_Таблица Знак"/>
    <w:qFormat/>
    <w:rPr>
      <w:color w:val="000000"/>
      <w:sz w:val="24"/>
    </w:rPr>
  </w:style>
  <w:style w:type="paragraph" w:customStyle="1" w:styleId="3e">
    <w:name w:val="Знак сноски3"/>
    <w:qFormat/>
    <w:rPr>
      <w:color w:val="000000"/>
      <w:sz w:val="24"/>
      <w:vertAlign w:val="superscript"/>
    </w:rPr>
  </w:style>
  <w:style w:type="paragraph" w:customStyle="1" w:styleId="xl176">
    <w:name w:val="xl176"/>
    <w:basedOn w:val="a"/>
    <w:qFormat/>
    <w:pPr>
      <w:spacing w:before="280" w:after="280"/>
    </w:pPr>
    <w:rPr>
      <w:b/>
    </w:rPr>
  </w:style>
  <w:style w:type="paragraph" w:customStyle="1" w:styleId="FontStyle22">
    <w:name w:val="Font Style22"/>
    <w:qFormat/>
    <w:rPr>
      <w:rFonts w:ascii="MS Reference Sans Serif" w:hAnsi="MS Reference Sans Serif"/>
      <w:b/>
      <w:color w:val="000000"/>
      <w:sz w:val="18"/>
    </w:rPr>
  </w:style>
  <w:style w:type="paragraph" w:customStyle="1" w:styleId="S0">
    <w:name w:val="S_Титульный"/>
    <w:basedOn w:val="a"/>
    <w:qFormat/>
    <w:pPr>
      <w:spacing w:line="360" w:lineRule="auto"/>
      <w:ind w:left="3060"/>
      <w:jc w:val="right"/>
    </w:pPr>
    <w:rPr>
      <w:b/>
      <w:caps/>
    </w:rPr>
  </w:style>
  <w:style w:type="paragraph" w:customStyle="1" w:styleId="ntmstext">
    <w:name w:val="ntmstext"/>
    <w:basedOn w:val="a"/>
    <w:qFormat/>
    <w:pPr>
      <w:spacing w:before="280" w:after="280"/>
    </w:pPr>
  </w:style>
  <w:style w:type="paragraph" w:customStyle="1" w:styleId="WW8Num20z8">
    <w:name w:val="WW8Num20z8"/>
    <w:qFormat/>
    <w:rPr>
      <w:color w:val="000000"/>
      <w:sz w:val="24"/>
    </w:rPr>
  </w:style>
  <w:style w:type="paragraph" w:customStyle="1" w:styleId="WW8Num36z1">
    <w:name w:val="WW8Num36z1"/>
    <w:qFormat/>
    <w:rPr>
      <w:rFonts w:ascii="Courier New" w:hAnsi="Courier New"/>
      <w:color w:val="000000"/>
      <w:sz w:val="24"/>
    </w:rPr>
  </w:style>
  <w:style w:type="paragraph" w:customStyle="1" w:styleId="WW8Num37z5">
    <w:name w:val="WW8Num37z5"/>
    <w:qFormat/>
    <w:rPr>
      <w:color w:val="000000"/>
      <w:sz w:val="24"/>
    </w:rPr>
  </w:style>
  <w:style w:type="paragraph" w:customStyle="1" w:styleId="WW8Num31z1">
    <w:name w:val="WW8Num31z1"/>
    <w:qFormat/>
    <w:rPr>
      <w:rFonts w:ascii="Courier New" w:hAnsi="Courier New"/>
      <w:color w:val="000000"/>
      <w:sz w:val="24"/>
    </w:rPr>
  </w:style>
  <w:style w:type="paragraph" w:customStyle="1" w:styleId="11ff">
    <w:name w:val="Обычный11"/>
    <w:qFormat/>
    <w:pPr>
      <w:spacing w:before="120"/>
      <w:ind w:firstLine="567"/>
      <w:jc w:val="both"/>
    </w:pPr>
    <w:rPr>
      <w:rFonts w:ascii="Times New Roman" w:hAnsi="Times New Roman"/>
      <w:color w:val="000000"/>
      <w:sz w:val="22"/>
    </w:rPr>
  </w:style>
  <w:style w:type="paragraph" w:customStyle="1" w:styleId="afffc">
    <w:name w:val="оглавление статья"/>
    <w:basedOn w:val="3c"/>
    <w:qFormat/>
    <w:pPr>
      <w:widowControl/>
      <w:ind w:left="240"/>
      <w:jc w:val="left"/>
    </w:pPr>
    <w:rPr>
      <w:rFonts w:ascii="Calibri" w:hAnsi="Calibri"/>
      <w:b/>
      <w:sz w:val="20"/>
    </w:rPr>
  </w:style>
  <w:style w:type="paragraph" w:customStyle="1" w:styleId="WW8Num122z0">
    <w:name w:val="WW8Num122z0"/>
    <w:qFormat/>
    <w:rPr>
      <w:color w:val="000000"/>
      <w:sz w:val="28"/>
    </w:rPr>
  </w:style>
  <w:style w:type="paragraph" w:customStyle="1" w:styleId="2fc">
    <w:name w:val="Знак2"/>
    <w:basedOn w:val="a"/>
    <w:qFormat/>
    <w:pPr>
      <w:spacing w:after="160" w:line="240" w:lineRule="exact"/>
    </w:pPr>
    <w:rPr>
      <w:rFonts w:ascii="Verdana" w:hAnsi="Verdana"/>
    </w:rPr>
  </w:style>
  <w:style w:type="paragraph" w:customStyle="1" w:styleId="S3">
    <w:name w:val="S_Заголовок 3"/>
    <w:basedOn w:val="3"/>
    <w:qFormat/>
    <w:pPr>
      <w:tabs>
        <w:tab w:val="left" w:pos="1980"/>
        <w:tab w:val="left" w:pos="2869"/>
      </w:tabs>
      <w:spacing w:line="360" w:lineRule="auto"/>
      <w:ind w:left="1980" w:hanging="720"/>
      <w:jc w:val="center"/>
    </w:pPr>
    <w:rPr>
      <w:b w:val="0"/>
      <w:sz w:val="20"/>
      <w:u w:val="single"/>
    </w:rPr>
  </w:style>
  <w:style w:type="paragraph" w:customStyle="1" w:styleId="CharacterStyle9">
    <w:name w:val="CharacterStyle9"/>
    <w:qFormat/>
    <w:rPr>
      <w:rFonts w:ascii="Times New Roman" w:hAnsi="Times New Roman"/>
      <w:color w:val="000000"/>
      <w:sz w:val="24"/>
    </w:rPr>
  </w:style>
  <w:style w:type="paragraph" w:customStyle="1" w:styleId="WW8Num105z0">
    <w:name w:val="WW8Num105z0"/>
    <w:qFormat/>
    <w:rPr>
      <w:color w:val="000000"/>
      <w:sz w:val="28"/>
    </w:rPr>
  </w:style>
  <w:style w:type="paragraph" w:customStyle="1" w:styleId="WW8Num77z0">
    <w:name w:val="WW8Num77z0"/>
    <w:qFormat/>
    <w:rPr>
      <w:color w:val="000000"/>
      <w:sz w:val="28"/>
    </w:rPr>
  </w:style>
  <w:style w:type="paragraph" w:customStyle="1" w:styleId="caaieiaie1">
    <w:name w:val="caaieiaie 1"/>
    <w:basedOn w:val="Iauiue"/>
    <w:qFormat/>
    <w:pPr>
      <w:keepNext/>
      <w:spacing w:before="0"/>
      <w:ind w:firstLine="0"/>
      <w:jc w:val="left"/>
    </w:pPr>
    <w:rPr>
      <w:b/>
      <w:sz w:val="28"/>
    </w:rPr>
  </w:style>
  <w:style w:type="paragraph" w:customStyle="1" w:styleId="WW8Num28z2">
    <w:name w:val="WW8Num28z2"/>
    <w:qFormat/>
    <w:rPr>
      <w:rFonts w:ascii="Wingdings" w:hAnsi="Wingdings"/>
      <w:color w:val="000000"/>
      <w:sz w:val="24"/>
    </w:rPr>
  </w:style>
  <w:style w:type="paragraph" w:customStyle="1" w:styleId="WW8Num41z0">
    <w:name w:val="WW8Num41z0"/>
    <w:qFormat/>
    <w:rPr>
      <w:rFonts w:ascii="Symbol" w:hAnsi="Symbol"/>
      <w:color w:val="000000"/>
      <w:sz w:val="24"/>
    </w:rPr>
  </w:style>
  <w:style w:type="paragraph" w:customStyle="1" w:styleId="CharacterStyle23">
    <w:name w:val="CharacterStyle23"/>
    <w:qFormat/>
    <w:rPr>
      <w:rFonts w:ascii="Times New Roman" w:hAnsi="Times New Roman"/>
      <w:color w:val="000000"/>
      <w:sz w:val="24"/>
    </w:rPr>
  </w:style>
  <w:style w:type="paragraph" w:customStyle="1" w:styleId="WW8Num49z3">
    <w:name w:val="WW8Num49z3"/>
    <w:qFormat/>
    <w:rPr>
      <w:color w:val="000000"/>
      <w:sz w:val="24"/>
    </w:rPr>
  </w:style>
  <w:style w:type="paragraph" w:customStyle="1" w:styleId="1ffffff">
    <w:name w:val="Основной шрифт абзаца1"/>
    <w:qFormat/>
    <w:rPr>
      <w:color w:val="000000"/>
      <w:sz w:val="24"/>
    </w:rPr>
  </w:style>
  <w:style w:type="paragraph" w:customStyle="1" w:styleId="xl108">
    <w:name w:val="xl108"/>
    <w:basedOn w:val="a"/>
    <w:qFormat/>
    <w:pPr>
      <w:spacing w:before="280" w:after="280"/>
      <w:jc w:val="center"/>
    </w:pPr>
  </w:style>
  <w:style w:type="paragraph" w:customStyle="1" w:styleId="WW8Num46z2">
    <w:name w:val="WW8Num46z2"/>
    <w:qFormat/>
    <w:rPr>
      <w:color w:val="000000"/>
      <w:sz w:val="24"/>
    </w:rPr>
  </w:style>
  <w:style w:type="paragraph" w:customStyle="1" w:styleId="afffd">
    <w:name w:val="ñïèñîê"/>
    <w:basedOn w:val="afffe"/>
    <w:qFormat/>
    <w:pPr>
      <w:keepLines/>
      <w:ind w:left="709" w:hanging="284"/>
      <w:jc w:val="both"/>
    </w:pPr>
    <w:rPr>
      <w:rFonts w:ascii="Peterburg" w:hAnsi="Peterburg"/>
      <w:sz w:val="24"/>
    </w:rPr>
  </w:style>
  <w:style w:type="paragraph" w:customStyle="1" w:styleId="afffe">
    <w:name w:val="Îáû÷íûé"/>
    <w:qFormat/>
    <w:pPr>
      <w:widowControl w:val="0"/>
    </w:pPr>
    <w:rPr>
      <w:color w:val="000000"/>
      <w:sz w:val="28"/>
    </w:rPr>
  </w:style>
  <w:style w:type="paragraph" w:customStyle="1" w:styleId="WW8Num47z1">
    <w:name w:val="WW8Num47z1"/>
    <w:qFormat/>
    <w:rPr>
      <w:rFonts w:ascii="Courier New" w:hAnsi="Courier New"/>
      <w:color w:val="000000"/>
      <w:sz w:val="24"/>
    </w:rPr>
  </w:style>
  <w:style w:type="paragraph" w:customStyle="1" w:styleId="xl72">
    <w:name w:val="xl72"/>
    <w:basedOn w:val="a"/>
    <w:qFormat/>
    <w:pPr>
      <w:spacing w:before="280" w:after="280"/>
      <w:jc w:val="right"/>
    </w:pPr>
    <w:rPr>
      <w:rFonts w:ascii="Arial Narrow" w:hAnsi="Arial Narrow"/>
      <w:sz w:val="16"/>
    </w:rPr>
  </w:style>
  <w:style w:type="paragraph" w:customStyle="1" w:styleId="WW8Num21z0">
    <w:name w:val="WW8Num21z0"/>
    <w:qFormat/>
    <w:rPr>
      <w:rFonts w:ascii="Times New Roman" w:hAnsi="Times New Roman"/>
      <w:color w:val="000000"/>
      <w:sz w:val="24"/>
    </w:rPr>
  </w:style>
  <w:style w:type="paragraph" w:customStyle="1" w:styleId="4a">
    <w:name w:val="Указатель4"/>
    <w:basedOn w:val="a"/>
    <w:qFormat/>
    <w:rPr>
      <w:sz w:val="20"/>
    </w:rPr>
  </w:style>
  <w:style w:type="paragraph" w:customStyle="1" w:styleId="xl88">
    <w:name w:val="xl88"/>
    <w:basedOn w:val="a"/>
    <w:qFormat/>
    <w:pPr>
      <w:spacing w:before="280" w:after="280"/>
      <w:jc w:val="center"/>
    </w:pPr>
  </w:style>
  <w:style w:type="paragraph" w:customStyle="1" w:styleId="xl140">
    <w:name w:val="xl140"/>
    <w:basedOn w:val="a"/>
    <w:qFormat/>
    <w:pPr>
      <w:spacing w:before="280" w:after="280"/>
    </w:pPr>
  </w:style>
  <w:style w:type="paragraph" w:customStyle="1" w:styleId="WW8Num57z4">
    <w:name w:val="WW8Num57z4"/>
    <w:qFormat/>
    <w:rPr>
      <w:color w:val="000000"/>
      <w:sz w:val="24"/>
    </w:rPr>
  </w:style>
  <w:style w:type="paragraph" w:customStyle="1" w:styleId="xl107">
    <w:name w:val="xl107"/>
    <w:basedOn w:val="a"/>
    <w:qFormat/>
    <w:pPr>
      <w:spacing w:before="280" w:after="280"/>
      <w:jc w:val="center"/>
    </w:pPr>
  </w:style>
  <w:style w:type="paragraph" w:customStyle="1" w:styleId="FontStyle18">
    <w:name w:val="Font Style18"/>
    <w:qFormat/>
    <w:rPr>
      <w:rFonts w:ascii="Times New Roman" w:hAnsi="Times New Roman"/>
      <w:b/>
      <w:color w:val="000000"/>
      <w:sz w:val="24"/>
    </w:rPr>
  </w:style>
  <w:style w:type="paragraph" w:customStyle="1" w:styleId="xl69">
    <w:name w:val="xl69"/>
    <w:basedOn w:val="a"/>
    <w:qFormat/>
    <w:pPr>
      <w:spacing w:before="280" w:after="280"/>
      <w:jc w:val="right"/>
    </w:pPr>
    <w:rPr>
      <w:rFonts w:ascii="Arial Narrow" w:hAnsi="Arial Narrow"/>
      <w:b/>
      <w:sz w:val="16"/>
    </w:rPr>
  </w:style>
  <w:style w:type="paragraph" w:customStyle="1" w:styleId="WW8Num46z8">
    <w:name w:val="WW8Num46z8"/>
    <w:qFormat/>
    <w:rPr>
      <w:color w:val="000000"/>
      <w:sz w:val="24"/>
    </w:rPr>
  </w:style>
  <w:style w:type="paragraph" w:customStyle="1" w:styleId="affff">
    <w:name w:val="основной"/>
    <w:basedOn w:val="a"/>
    <w:qFormat/>
    <w:pPr>
      <w:keepNext/>
    </w:pPr>
  </w:style>
  <w:style w:type="paragraph" w:customStyle="1" w:styleId="2fd">
    <w:name w:val="Егор2"/>
    <w:basedOn w:val="3"/>
    <w:qFormat/>
    <w:pPr>
      <w:keepLines/>
      <w:spacing w:before="120" w:after="120"/>
      <w:jc w:val="center"/>
    </w:pPr>
    <w:rPr>
      <w:b w:val="0"/>
      <w:i/>
    </w:rPr>
  </w:style>
  <w:style w:type="paragraph" w:customStyle="1" w:styleId="Iniiaiieoaeno1">
    <w:name w:val="Iniiaiie oaeno1"/>
    <w:basedOn w:val="Iauiue1"/>
    <w:qFormat/>
    <w:rPr>
      <w:b/>
    </w:rPr>
  </w:style>
  <w:style w:type="paragraph" w:customStyle="1" w:styleId="xl191">
    <w:name w:val="xl191"/>
    <w:basedOn w:val="a"/>
    <w:qFormat/>
    <w:pPr>
      <w:spacing w:before="280" w:after="280"/>
      <w:jc w:val="center"/>
    </w:pPr>
    <w:rPr>
      <w:b/>
    </w:rPr>
  </w:style>
  <w:style w:type="paragraph" w:customStyle="1" w:styleId="WW8Num63z3">
    <w:name w:val="WW8Num63z3"/>
    <w:qFormat/>
    <w:rPr>
      <w:rFonts w:ascii="Symbol" w:hAnsi="Symbol"/>
      <w:color w:val="000000"/>
      <w:sz w:val="24"/>
    </w:rPr>
  </w:style>
  <w:style w:type="paragraph" w:customStyle="1" w:styleId="ConsPlusTitle0">
    <w:name w:val="ConsPlusTitle"/>
    <w:qFormat/>
    <w:pPr>
      <w:widowControl w:val="0"/>
    </w:pPr>
    <w:rPr>
      <w:b/>
      <w:color w:val="000000"/>
      <w:sz w:val="22"/>
    </w:rPr>
  </w:style>
  <w:style w:type="paragraph" w:customStyle="1" w:styleId="affff0">
    <w:name w:val="ПодзаголовокКАТЯ"/>
    <w:basedOn w:val="afff8"/>
    <w:qFormat/>
    <w:pPr>
      <w:spacing w:before="0" w:after="60" w:line="276" w:lineRule="auto"/>
      <w:ind w:right="0" w:firstLine="0"/>
      <w:jc w:val="center"/>
      <w:outlineLvl w:val="1"/>
    </w:pPr>
    <w:rPr>
      <w:b w:val="0"/>
      <w:i/>
      <w:spacing w:val="0"/>
      <w:sz w:val="26"/>
    </w:rPr>
  </w:style>
  <w:style w:type="paragraph" w:customStyle="1" w:styleId="WW8Num50z7">
    <w:name w:val="WW8Num50z7"/>
    <w:qFormat/>
    <w:rPr>
      <w:color w:val="000000"/>
      <w:sz w:val="24"/>
    </w:rPr>
  </w:style>
  <w:style w:type="paragraph" w:customStyle="1" w:styleId="WW8Num54z6">
    <w:name w:val="WW8Num54z6"/>
    <w:qFormat/>
    <w:rPr>
      <w:color w:val="000000"/>
      <w:sz w:val="24"/>
    </w:rPr>
  </w:style>
  <w:style w:type="paragraph" w:customStyle="1" w:styleId="6-2">
    <w:name w:val="6.Табл.-2уровень"/>
    <w:basedOn w:val="6-10"/>
    <w:qFormat/>
    <w:pPr>
      <w:spacing w:before="0"/>
      <w:ind w:left="283" w:firstLine="0"/>
    </w:pPr>
  </w:style>
  <w:style w:type="paragraph" w:customStyle="1" w:styleId="Style137">
    <w:name w:val="Style137"/>
    <w:basedOn w:val="a"/>
    <w:qFormat/>
    <w:pPr>
      <w:widowControl w:val="0"/>
    </w:pPr>
    <w:rPr>
      <w:rFonts w:ascii="Arial" w:hAnsi="Arial"/>
    </w:rPr>
  </w:style>
  <w:style w:type="paragraph" w:customStyle="1" w:styleId="WW8Num62z1">
    <w:name w:val="WW8Num62z1"/>
    <w:qFormat/>
    <w:rPr>
      <w:color w:val="000000"/>
      <w:sz w:val="24"/>
    </w:rPr>
  </w:style>
  <w:style w:type="paragraph" w:customStyle="1" w:styleId="WW8Num41z7">
    <w:name w:val="WW8Num41z7"/>
    <w:qFormat/>
    <w:rPr>
      <w:color w:val="000000"/>
      <w:sz w:val="24"/>
    </w:rPr>
  </w:style>
  <w:style w:type="paragraph" w:customStyle="1" w:styleId="font11">
    <w:name w:val="font11"/>
    <w:basedOn w:val="a"/>
    <w:qFormat/>
    <w:pPr>
      <w:spacing w:before="280" w:after="280"/>
    </w:pPr>
    <w:rPr>
      <w:rFonts w:ascii="Tahoma" w:hAnsi="Tahoma"/>
      <w:b/>
      <w:sz w:val="18"/>
    </w:rPr>
  </w:style>
  <w:style w:type="paragraph" w:customStyle="1" w:styleId="xl103">
    <w:name w:val="xl103"/>
    <w:basedOn w:val="a"/>
    <w:qFormat/>
    <w:pPr>
      <w:spacing w:before="280" w:after="280"/>
      <w:jc w:val="center"/>
    </w:pPr>
  </w:style>
  <w:style w:type="paragraph" w:customStyle="1" w:styleId="Normal0">
    <w:name w:val="Normal_0"/>
    <w:qFormat/>
    <w:pPr>
      <w:widowControl w:val="0"/>
      <w:spacing w:before="60"/>
      <w:ind w:left="40" w:firstLine="680"/>
      <w:jc w:val="both"/>
    </w:pPr>
    <w:rPr>
      <w:rFonts w:ascii="Times New Roman" w:hAnsi="Times New Roman"/>
      <w:color w:val="000000"/>
      <w:sz w:val="24"/>
    </w:rPr>
  </w:style>
  <w:style w:type="paragraph" w:customStyle="1" w:styleId="Internetlink">
    <w:name w:val="Internet link"/>
    <w:qFormat/>
    <w:rPr>
      <w:rFonts w:ascii="Times New Roman" w:hAnsi="Times New Roman"/>
      <w:color w:val="000080"/>
      <w:sz w:val="24"/>
      <w:u w:val="single"/>
    </w:rPr>
  </w:style>
  <w:style w:type="paragraph" w:customStyle="1" w:styleId="S2">
    <w:name w:val="S_Заголовок 2"/>
    <w:basedOn w:val="2"/>
    <w:qFormat/>
    <w:pPr>
      <w:tabs>
        <w:tab w:val="left" w:pos="720"/>
        <w:tab w:val="left" w:pos="2149"/>
      </w:tabs>
      <w:spacing w:after="300"/>
      <w:ind w:left="720" w:hanging="360"/>
    </w:pPr>
    <w:rPr>
      <w:b/>
      <w:sz w:val="24"/>
    </w:rPr>
  </w:style>
  <w:style w:type="paragraph" w:customStyle="1" w:styleId="Iniiaiieoaenonionooiii3">
    <w:name w:val="Iniiaiie oaeno n ionooiii 3"/>
    <w:basedOn w:val="Iauiue"/>
    <w:qFormat/>
    <w:pPr>
      <w:widowControl/>
      <w:spacing w:before="0"/>
      <w:ind w:firstLine="720"/>
    </w:pPr>
    <w:rPr>
      <w:rFonts w:ascii="Peterburg" w:hAnsi="Peterburg"/>
      <w:sz w:val="28"/>
    </w:rPr>
  </w:style>
  <w:style w:type="paragraph" w:customStyle="1" w:styleId="WW8Num28z7">
    <w:name w:val="WW8Num28z7"/>
    <w:qFormat/>
    <w:rPr>
      <w:color w:val="000000"/>
      <w:sz w:val="24"/>
    </w:rPr>
  </w:style>
  <w:style w:type="paragraph" w:customStyle="1" w:styleId="BalloonTextChar">
    <w:name w:val="Balloon Text Char"/>
    <w:qFormat/>
    <w:rPr>
      <w:rFonts w:ascii="Tahoma" w:hAnsi="Tahoma"/>
      <w:color w:val="000000"/>
      <w:sz w:val="16"/>
    </w:rPr>
  </w:style>
  <w:style w:type="paragraph" w:customStyle="1" w:styleId="WW8Num4z50">
    <w:name w:val="WW8Num4z5"/>
    <w:qFormat/>
    <w:rPr>
      <w:color w:val="000000"/>
      <w:sz w:val="24"/>
    </w:rPr>
  </w:style>
  <w:style w:type="paragraph" w:customStyle="1" w:styleId="Iauiue3">
    <w:name w:val="Iau?iue3"/>
    <w:qFormat/>
    <w:pPr>
      <w:widowControl w:val="0"/>
    </w:pPr>
    <w:rPr>
      <w:rFonts w:ascii="Times New Roman" w:hAnsi="Times New Roman"/>
      <w:color w:val="000000"/>
      <w:sz w:val="24"/>
    </w:rPr>
  </w:style>
  <w:style w:type="paragraph" w:customStyle="1" w:styleId="zagc-0">
    <w:name w:val="zagc-0"/>
    <w:basedOn w:val="a"/>
    <w:qFormat/>
    <w:pPr>
      <w:spacing w:before="192" w:after="64"/>
      <w:ind w:firstLine="160"/>
      <w:jc w:val="center"/>
    </w:pPr>
    <w:rPr>
      <w:rFonts w:ascii="Arial" w:hAnsi="Arial"/>
      <w:b/>
      <w:caps/>
      <w:color w:val="29211E"/>
    </w:rPr>
  </w:style>
  <w:style w:type="paragraph" w:customStyle="1" w:styleId="WW8Num27z1">
    <w:name w:val="WW8Num27z1"/>
    <w:qFormat/>
    <w:rPr>
      <w:rFonts w:ascii="Courier New" w:hAnsi="Courier New"/>
      <w:color w:val="000000"/>
      <w:sz w:val="24"/>
    </w:rPr>
  </w:style>
  <w:style w:type="paragraph" w:customStyle="1" w:styleId="WW8Num23z8">
    <w:name w:val="WW8Num23z8"/>
    <w:qFormat/>
    <w:rPr>
      <w:color w:val="000000"/>
      <w:sz w:val="24"/>
    </w:rPr>
  </w:style>
  <w:style w:type="paragraph" w:customStyle="1" w:styleId="2fe">
    <w:name w:val="Основной текст2"/>
    <w:basedOn w:val="a"/>
    <w:qFormat/>
    <w:pPr>
      <w:spacing w:before="720" w:line="298" w:lineRule="exact"/>
      <w:jc w:val="right"/>
    </w:pPr>
    <w:rPr>
      <w:rFonts w:ascii="Calibri" w:hAnsi="Calibri"/>
      <w:sz w:val="26"/>
    </w:rPr>
  </w:style>
  <w:style w:type="paragraph" w:customStyle="1" w:styleId="WW8Num30z3">
    <w:name w:val="WW8Num30z3"/>
    <w:qFormat/>
    <w:rPr>
      <w:rFonts w:ascii="Symbol" w:hAnsi="Symbol"/>
      <w:color w:val="000000"/>
      <w:sz w:val="24"/>
    </w:rPr>
  </w:style>
  <w:style w:type="paragraph" w:customStyle="1" w:styleId="1ffffff0">
    <w:name w:val="Подзаголовок 1"/>
    <w:basedOn w:val="a4"/>
    <w:qFormat/>
    <w:pPr>
      <w:spacing w:line="480" w:lineRule="auto"/>
      <w:outlineLvl w:val="1"/>
    </w:pPr>
    <w:rPr>
      <w:b/>
      <w:sz w:val="28"/>
    </w:rPr>
  </w:style>
  <w:style w:type="paragraph" w:customStyle="1" w:styleId="2ff">
    <w:name w:val="Основной текст 2 Знак"/>
    <w:qFormat/>
    <w:rPr>
      <w:color w:val="000000"/>
      <w:sz w:val="24"/>
    </w:rPr>
  </w:style>
  <w:style w:type="paragraph" w:customStyle="1" w:styleId="WW8Num37z4">
    <w:name w:val="WW8Num37z4"/>
    <w:qFormat/>
    <w:rPr>
      <w:color w:val="000000"/>
      <w:sz w:val="24"/>
    </w:rPr>
  </w:style>
  <w:style w:type="paragraph" w:customStyle="1" w:styleId="4b">
    <w:name w:val="Егор4"/>
    <w:basedOn w:val="a"/>
    <w:qFormat/>
    <w:pPr>
      <w:spacing w:after="200" w:line="276" w:lineRule="auto"/>
      <w:ind w:firstLine="851"/>
      <w:jc w:val="center"/>
    </w:pPr>
    <w:rPr>
      <w:sz w:val="26"/>
      <w:u w:val="single"/>
    </w:rPr>
  </w:style>
  <w:style w:type="paragraph" w:customStyle="1" w:styleId="S4">
    <w:name w:val="S_Обычный"/>
    <w:basedOn w:val="a"/>
    <w:qFormat/>
    <w:pPr>
      <w:spacing w:before="120" w:line="360" w:lineRule="auto"/>
      <w:ind w:firstLine="709"/>
      <w:jc w:val="both"/>
    </w:pPr>
  </w:style>
  <w:style w:type="paragraph" w:customStyle="1" w:styleId="WW8Num37z1">
    <w:name w:val="WW8Num37z1"/>
    <w:qFormat/>
    <w:rPr>
      <w:color w:val="000000"/>
      <w:sz w:val="24"/>
    </w:rPr>
  </w:style>
  <w:style w:type="paragraph" w:customStyle="1" w:styleId="WW8Num18z6">
    <w:name w:val="WW8Num18z6"/>
    <w:qFormat/>
    <w:rPr>
      <w:color w:val="000000"/>
      <w:sz w:val="24"/>
    </w:rPr>
  </w:style>
  <w:style w:type="paragraph" w:customStyle="1" w:styleId="link-text">
    <w:name w:val="link-text"/>
    <w:basedOn w:val="4c"/>
    <w:qFormat/>
  </w:style>
  <w:style w:type="paragraph" w:customStyle="1" w:styleId="4c">
    <w:name w:val="Основной шрифт абзаца4"/>
    <w:qFormat/>
    <w:rPr>
      <w:color w:val="000000"/>
      <w:sz w:val="24"/>
    </w:rPr>
  </w:style>
  <w:style w:type="paragraph" w:customStyle="1" w:styleId="31d">
    <w:name w:val="Основной текст с отступом 31"/>
    <w:basedOn w:val="a"/>
    <w:qFormat/>
    <w:pPr>
      <w:widowControl w:val="0"/>
      <w:spacing w:after="120"/>
      <w:ind w:left="283"/>
    </w:pPr>
    <w:rPr>
      <w:sz w:val="16"/>
    </w:rPr>
  </w:style>
  <w:style w:type="paragraph" w:customStyle="1" w:styleId="WW8Num61z1">
    <w:name w:val="WW8Num61z1"/>
    <w:qFormat/>
    <w:rPr>
      <w:rFonts w:ascii="Courier New" w:hAnsi="Courier New"/>
      <w:color w:val="000000"/>
      <w:sz w:val="24"/>
    </w:rPr>
  </w:style>
  <w:style w:type="paragraph" w:styleId="affff1">
    <w:name w:val="List Paragraph"/>
    <w:basedOn w:val="a"/>
    <w:uiPriority w:val="34"/>
    <w:qFormat/>
    <w:pPr>
      <w:ind w:left="720"/>
      <w:jc w:val="both"/>
    </w:pPr>
    <w:rPr>
      <w:rFonts w:ascii="Calibri" w:hAnsi="Calibri"/>
      <w:sz w:val="22"/>
    </w:rPr>
  </w:style>
  <w:style w:type="paragraph" w:customStyle="1" w:styleId="3f">
    <w:name w:val="Егор3"/>
    <w:basedOn w:val="affff2"/>
    <w:qFormat/>
    <w:pPr>
      <w:pageBreakBefore w:val="0"/>
    </w:pPr>
    <w:rPr>
      <w:b w:val="0"/>
      <w:i/>
      <w:sz w:val="26"/>
    </w:rPr>
  </w:style>
  <w:style w:type="paragraph" w:customStyle="1" w:styleId="affff2">
    <w:name w:val="Егор"/>
    <w:basedOn w:val="a"/>
    <w:qFormat/>
    <w:pPr>
      <w:pageBreakBefore/>
      <w:spacing w:after="200" w:line="276" w:lineRule="auto"/>
      <w:ind w:firstLine="851"/>
      <w:jc w:val="center"/>
    </w:pPr>
    <w:rPr>
      <w:b/>
      <w:sz w:val="28"/>
    </w:rPr>
  </w:style>
  <w:style w:type="paragraph" w:customStyle="1" w:styleId="WW8Num39z2">
    <w:name w:val="WW8Num39z2"/>
    <w:qFormat/>
    <w:rPr>
      <w:rFonts w:ascii="Wingdings" w:hAnsi="Wingdings"/>
      <w:color w:val="000000"/>
      <w:sz w:val="24"/>
    </w:rPr>
  </w:style>
  <w:style w:type="paragraph" w:customStyle="1" w:styleId="WW8Num6z2">
    <w:name w:val="WW8Num6z2"/>
    <w:qFormat/>
    <w:rPr>
      <w:rFonts w:ascii="Times New Roman" w:hAnsi="Times New Roman"/>
      <w:b/>
      <w:i/>
      <w:color w:val="000000"/>
      <w:sz w:val="24"/>
    </w:rPr>
  </w:style>
  <w:style w:type="paragraph" w:customStyle="1" w:styleId="WW8Num32z6">
    <w:name w:val="WW8Num32z6"/>
    <w:qFormat/>
    <w:rPr>
      <w:color w:val="000000"/>
      <w:sz w:val="24"/>
    </w:rPr>
  </w:style>
  <w:style w:type="paragraph" w:customStyle="1" w:styleId="Heading42Bold">
    <w:name w:val="Heading #4 (2) + Bold"/>
    <w:qFormat/>
    <w:rPr>
      <w:rFonts w:ascii="Arial Narrow" w:hAnsi="Arial Narrow"/>
      <w:b/>
      <w:i/>
      <w:color w:val="000000"/>
      <w:spacing w:val="-10"/>
      <w:sz w:val="21"/>
      <w:highlight w:val="white"/>
    </w:rPr>
  </w:style>
  <w:style w:type="paragraph" w:customStyle="1" w:styleId="WW8Num63z1">
    <w:name w:val="WW8Num63z1"/>
    <w:qFormat/>
    <w:rPr>
      <w:rFonts w:ascii="Courier New" w:hAnsi="Courier New"/>
      <w:color w:val="000000"/>
      <w:sz w:val="24"/>
    </w:rPr>
  </w:style>
  <w:style w:type="paragraph" w:customStyle="1" w:styleId="listparagraphcxspmiddle">
    <w:name w:val="listparagraphcxspmiddle"/>
    <w:basedOn w:val="a"/>
    <w:qFormat/>
    <w:pPr>
      <w:spacing w:before="280" w:after="280"/>
    </w:pPr>
  </w:style>
  <w:style w:type="paragraph" w:customStyle="1" w:styleId="xl153">
    <w:name w:val="xl153"/>
    <w:basedOn w:val="a"/>
    <w:qFormat/>
    <w:pPr>
      <w:spacing w:before="280" w:after="280"/>
      <w:jc w:val="center"/>
    </w:pPr>
  </w:style>
  <w:style w:type="paragraph" w:customStyle="1" w:styleId="s18">
    <w:name w:val="s_1"/>
    <w:basedOn w:val="a"/>
    <w:qFormat/>
    <w:pPr>
      <w:ind w:firstLine="720"/>
      <w:jc w:val="both"/>
    </w:pPr>
    <w:rPr>
      <w:rFonts w:ascii="Arial" w:hAnsi="Arial"/>
      <w:sz w:val="26"/>
    </w:rPr>
  </w:style>
  <w:style w:type="paragraph" w:customStyle="1" w:styleId="xl136">
    <w:name w:val="xl136"/>
    <w:basedOn w:val="a"/>
    <w:qFormat/>
    <w:pPr>
      <w:spacing w:before="280" w:after="280"/>
      <w:jc w:val="center"/>
    </w:pPr>
  </w:style>
  <w:style w:type="paragraph" w:customStyle="1" w:styleId="affff3">
    <w:name w:val="Знак"/>
    <w:basedOn w:val="a"/>
    <w:qFormat/>
    <w:pPr>
      <w:spacing w:after="160" w:line="240" w:lineRule="exact"/>
    </w:pPr>
    <w:rPr>
      <w:rFonts w:ascii="Verdana" w:hAnsi="Verdana"/>
    </w:rPr>
  </w:style>
  <w:style w:type="paragraph" w:customStyle="1" w:styleId="ConsTitle">
    <w:name w:val="ConsTitle"/>
    <w:qFormat/>
    <w:pPr>
      <w:widowControl w:val="0"/>
    </w:pPr>
    <w:rPr>
      <w:rFonts w:ascii="Arial" w:hAnsi="Arial"/>
      <w:b/>
      <w:color w:val="000000"/>
      <w:sz w:val="16"/>
    </w:rPr>
  </w:style>
  <w:style w:type="paragraph" w:customStyle="1" w:styleId="affff4">
    <w:name w:val="Современный Знак"/>
    <w:qFormat/>
    <w:pPr>
      <w:jc w:val="center"/>
    </w:pPr>
    <w:rPr>
      <w:rFonts w:ascii="Times New Roman" w:hAnsi="Times New Roman"/>
      <w:b/>
      <w:color w:val="000000"/>
      <w:sz w:val="24"/>
    </w:rPr>
  </w:style>
  <w:style w:type="paragraph" w:customStyle="1" w:styleId="xl179">
    <w:name w:val="xl179"/>
    <w:basedOn w:val="a"/>
    <w:qFormat/>
    <w:pPr>
      <w:spacing w:before="280" w:after="280"/>
    </w:pPr>
  </w:style>
  <w:style w:type="paragraph" w:customStyle="1" w:styleId="WW8Num46z5">
    <w:name w:val="WW8Num46z5"/>
    <w:qFormat/>
    <w:rPr>
      <w:color w:val="000000"/>
      <w:sz w:val="24"/>
    </w:rPr>
  </w:style>
  <w:style w:type="paragraph" w:customStyle="1" w:styleId="msonormalcxspmiddle">
    <w:name w:val="msonormalcxspmiddle"/>
    <w:basedOn w:val="a"/>
    <w:qFormat/>
    <w:pPr>
      <w:spacing w:before="280" w:after="280"/>
    </w:pPr>
  </w:style>
  <w:style w:type="paragraph" w:customStyle="1" w:styleId="affff5">
    <w:name w:val="Базовый указатель"/>
    <w:basedOn w:val="a"/>
    <w:qFormat/>
    <w:pPr>
      <w:ind w:left="720" w:hanging="720"/>
    </w:pPr>
    <w:rPr>
      <w:rFonts w:ascii="Arial" w:hAnsi="Arial"/>
      <w:sz w:val="22"/>
    </w:rPr>
  </w:style>
  <w:style w:type="paragraph" w:customStyle="1" w:styleId="WW8Num14z4">
    <w:name w:val="WW8Num14z4"/>
    <w:qFormat/>
    <w:rPr>
      <w:color w:val="000000"/>
      <w:sz w:val="24"/>
    </w:rPr>
  </w:style>
  <w:style w:type="paragraph" w:customStyle="1" w:styleId="WW8Num18z2">
    <w:name w:val="WW8Num18z2"/>
    <w:qFormat/>
    <w:rPr>
      <w:color w:val="000000"/>
      <w:sz w:val="24"/>
    </w:rPr>
  </w:style>
  <w:style w:type="paragraph" w:customStyle="1" w:styleId="WW8Num19z0">
    <w:name w:val="WW8Num19z0"/>
    <w:qFormat/>
    <w:rPr>
      <w:rFonts w:ascii="Times New Roman" w:hAnsi="Times New Roman"/>
      <w:color w:val="000000"/>
      <w:sz w:val="24"/>
    </w:rPr>
  </w:style>
  <w:style w:type="paragraph" w:customStyle="1" w:styleId="spelle">
    <w:name w:val="spelle"/>
    <w:qFormat/>
    <w:rPr>
      <w:color w:val="000000"/>
      <w:sz w:val="24"/>
    </w:rPr>
  </w:style>
  <w:style w:type="paragraph" w:customStyle="1" w:styleId="Style400">
    <w:name w:val="_Style 400"/>
    <w:basedOn w:val="a"/>
    <w:qFormat/>
    <w:pPr>
      <w:keepNext/>
      <w:widowControl w:val="0"/>
      <w:spacing w:before="240" w:after="120" w:line="200" w:lineRule="atLeast"/>
    </w:pPr>
    <w:rPr>
      <w:rFonts w:ascii="Arial" w:hAnsi="Arial"/>
      <w:sz w:val="28"/>
    </w:rPr>
  </w:style>
  <w:style w:type="paragraph" w:customStyle="1" w:styleId="WW8Num5z30">
    <w:name w:val="WW8Num5z3"/>
    <w:qFormat/>
    <w:rPr>
      <w:rFonts w:ascii="Times New Roman" w:hAnsi="Times New Roman"/>
      <w:color w:val="000000"/>
      <w:sz w:val="28"/>
    </w:rPr>
  </w:style>
  <w:style w:type="paragraph" w:customStyle="1" w:styleId="ConsPlusTitlePage">
    <w:name w:val="ConsPlusTitlePage"/>
    <w:qFormat/>
    <w:pPr>
      <w:widowControl w:val="0"/>
    </w:pPr>
    <w:rPr>
      <w:rFonts w:ascii="Tahoma" w:hAnsi="Tahoma"/>
      <w:color w:val="000000"/>
      <w:sz w:val="24"/>
    </w:rPr>
  </w:style>
  <w:style w:type="paragraph" w:customStyle="1" w:styleId="xl96">
    <w:name w:val="xl96"/>
    <w:basedOn w:val="a"/>
    <w:qFormat/>
    <w:pPr>
      <w:spacing w:before="280" w:after="280"/>
      <w:jc w:val="center"/>
    </w:pPr>
  </w:style>
  <w:style w:type="paragraph" w:customStyle="1" w:styleId="affff6">
    <w:name w:val="Обычный + Черный"/>
    <w:basedOn w:val="a"/>
    <w:qFormat/>
    <w:pPr>
      <w:ind w:firstLine="720"/>
      <w:jc w:val="both"/>
    </w:pPr>
  </w:style>
  <w:style w:type="paragraph" w:customStyle="1" w:styleId="xl182">
    <w:name w:val="xl182"/>
    <w:basedOn w:val="a"/>
    <w:qFormat/>
    <w:pPr>
      <w:spacing w:before="280" w:after="280"/>
    </w:pPr>
  </w:style>
  <w:style w:type="paragraph" w:customStyle="1" w:styleId="xl120">
    <w:name w:val="xl120"/>
    <w:basedOn w:val="a"/>
    <w:qFormat/>
    <w:pPr>
      <w:spacing w:before="280" w:after="280"/>
    </w:pPr>
    <w:rPr>
      <w:b/>
    </w:rPr>
  </w:style>
  <w:style w:type="paragraph" w:customStyle="1" w:styleId="WW8Num114z0">
    <w:name w:val="WW8Num114z0"/>
    <w:qFormat/>
    <w:rPr>
      <w:rFonts w:ascii="Symbol" w:hAnsi="Symbol"/>
      <w:color w:val="000000"/>
      <w:sz w:val="24"/>
    </w:rPr>
  </w:style>
  <w:style w:type="paragraph" w:customStyle="1" w:styleId="WW8Num6z5">
    <w:name w:val="WW8Num6z5"/>
    <w:qFormat/>
    <w:rPr>
      <w:color w:val="000000"/>
      <w:sz w:val="24"/>
    </w:rPr>
  </w:style>
  <w:style w:type="paragraph" w:customStyle="1" w:styleId="31e">
    <w:name w:val="Основной текст 31"/>
    <w:qFormat/>
    <w:pPr>
      <w:widowControl w:val="0"/>
      <w:spacing w:after="120" w:line="100" w:lineRule="atLeast"/>
    </w:pPr>
    <w:rPr>
      <w:rFonts w:ascii="Times New Roman" w:hAnsi="Times New Roman"/>
      <w:color w:val="000000"/>
      <w:sz w:val="16"/>
    </w:rPr>
  </w:style>
  <w:style w:type="paragraph" w:customStyle="1" w:styleId="xl92">
    <w:name w:val="xl92"/>
    <w:basedOn w:val="a"/>
    <w:qFormat/>
    <w:pPr>
      <w:spacing w:before="280" w:after="280"/>
      <w:jc w:val="center"/>
    </w:pPr>
  </w:style>
  <w:style w:type="paragraph" w:customStyle="1" w:styleId="xl124">
    <w:name w:val="xl124"/>
    <w:basedOn w:val="a"/>
    <w:qFormat/>
    <w:pPr>
      <w:spacing w:before="280" w:after="280"/>
    </w:pPr>
    <w:rPr>
      <w:b/>
    </w:rPr>
  </w:style>
  <w:style w:type="paragraph" w:customStyle="1" w:styleId="WW8Num14z7">
    <w:name w:val="WW8Num14z7"/>
    <w:qFormat/>
    <w:rPr>
      <w:color w:val="000000"/>
      <w:sz w:val="24"/>
    </w:rPr>
  </w:style>
  <w:style w:type="paragraph" w:customStyle="1" w:styleId="WW8Num29z0">
    <w:name w:val="WW8Num29z0"/>
    <w:qFormat/>
    <w:rPr>
      <w:rFonts w:ascii="Times New Roman" w:hAnsi="Times New Roman"/>
      <w:color w:val="000000"/>
      <w:sz w:val="24"/>
    </w:rPr>
  </w:style>
  <w:style w:type="paragraph" w:customStyle="1" w:styleId="dropcap">
    <w:name w:val="dropcap"/>
    <w:qFormat/>
    <w:rPr>
      <w:color w:val="000000"/>
      <w:sz w:val="24"/>
    </w:rPr>
  </w:style>
  <w:style w:type="paragraph" w:customStyle="1" w:styleId="WW8Num38z2">
    <w:name w:val="WW8Num38z2"/>
    <w:qFormat/>
    <w:rPr>
      <w:rFonts w:ascii="Wingdings" w:hAnsi="Wingdings"/>
      <w:color w:val="000000"/>
      <w:sz w:val="24"/>
    </w:rPr>
  </w:style>
  <w:style w:type="paragraph" w:customStyle="1" w:styleId="HeaderChar1">
    <w:name w:val="Header Char1"/>
    <w:qFormat/>
    <w:rPr>
      <w:rFonts w:ascii="font290" w:hAnsi="font290"/>
      <w:color w:val="000000"/>
      <w:sz w:val="24"/>
    </w:rPr>
  </w:style>
  <w:style w:type="paragraph" w:customStyle="1" w:styleId="3f0">
    <w:name w:val="заголовок 3"/>
    <w:basedOn w:val="2"/>
    <w:qFormat/>
    <w:pPr>
      <w:spacing w:before="240" w:after="60"/>
      <w:jc w:val="left"/>
    </w:pPr>
    <w:rPr>
      <w:rFonts w:ascii="Arial" w:hAnsi="Arial"/>
      <w:b/>
      <w:sz w:val="24"/>
    </w:rPr>
  </w:style>
  <w:style w:type="paragraph" w:customStyle="1" w:styleId="WW8Num49z1">
    <w:name w:val="WW8Num49z1"/>
    <w:qFormat/>
    <w:rPr>
      <w:color w:val="000000"/>
      <w:sz w:val="24"/>
    </w:rPr>
  </w:style>
  <w:style w:type="paragraph" w:customStyle="1" w:styleId="caaieiaie6">
    <w:name w:val="caaieiaie 6"/>
    <w:basedOn w:val="Iauiue1"/>
    <w:qFormat/>
    <w:pPr>
      <w:keepNext/>
      <w:ind w:firstLine="567"/>
      <w:jc w:val="both"/>
    </w:pPr>
    <w:rPr>
      <w:b/>
      <w:u w:val="single"/>
    </w:rPr>
  </w:style>
  <w:style w:type="paragraph" w:customStyle="1" w:styleId="xl114">
    <w:name w:val="xl114"/>
    <w:basedOn w:val="a"/>
    <w:qFormat/>
    <w:pPr>
      <w:spacing w:before="280" w:after="280"/>
      <w:jc w:val="center"/>
    </w:pPr>
    <w:rPr>
      <w:rFonts w:ascii="Open_sansregular" w:hAnsi="Open_sansregular"/>
    </w:rPr>
  </w:style>
  <w:style w:type="paragraph" w:customStyle="1" w:styleId="4d">
    <w:name w:val="Абзац списка4"/>
    <w:basedOn w:val="a"/>
    <w:qFormat/>
    <w:pPr>
      <w:ind w:left="720"/>
    </w:pPr>
    <w:rPr>
      <w:sz w:val="26"/>
    </w:rPr>
  </w:style>
  <w:style w:type="paragraph" w:customStyle="1" w:styleId="WW8Num6z3">
    <w:name w:val="WW8Num6z3"/>
    <w:qFormat/>
    <w:rPr>
      <w:rFonts w:ascii="Times New Roman" w:hAnsi="Times New Roman"/>
      <w:color w:val="000000"/>
      <w:sz w:val="24"/>
    </w:rPr>
  </w:style>
  <w:style w:type="paragraph" w:customStyle="1" w:styleId="S5">
    <w:name w:val="S_Маркированный"/>
    <w:basedOn w:val="afff3"/>
    <w:qFormat/>
    <w:pPr>
      <w:tabs>
        <w:tab w:val="left" w:pos="992"/>
        <w:tab w:val="left" w:pos="2149"/>
      </w:tabs>
      <w:ind w:left="2149" w:hanging="360"/>
      <w:jc w:val="both"/>
    </w:pPr>
  </w:style>
  <w:style w:type="paragraph" w:customStyle="1" w:styleId="WW8Num51z0">
    <w:name w:val="WW8Num51z0"/>
    <w:qFormat/>
    <w:rPr>
      <w:color w:val="000000"/>
      <w:sz w:val="24"/>
    </w:rPr>
  </w:style>
  <w:style w:type="paragraph" w:customStyle="1" w:styleId="WW8Num1z40">
    <w:name w:val="WW8Num1z4"/>
    <w:qFormat/>
    <w:rPr>
      <w:color w:val="000000"/>
      <w:sz w:val="24"/>
    </w:rPr>
  </w:style>
  <w:style w:type="paragraph" w:customStyle="1" w:styleId="-0">
    <w:name w:val="Интернет-ссылка"/>
    <w:qFormat/>
    <w:rPr>
      <w:color w:val="0000FF"/>
      <w:sz w:val="24"/>
      <w:u w:val="single"/>
    </w:rPr>
  </w:style>
  <w:style w:type="paragraph" w:customStyle="1" w:styleId="ParagraphStyle20">
    <w:name w:val="ParagraphStyle20"/>
    <w:qFormat/>
    <w:pPr>
      <w:ind w:left="28" w:right="28"/>
    </w:pPr>
    <w:rPr>
      <w:color w:val="000000"/>
      <w:sz w:val="22"/>
    </w:rPr>
  </w:style>
  <w:style w:type="paragraph" w:customStyle="1" w:styleId="FooterChar1">
    <w:name w:val="Footer Char1"/>
    <w:qFormat/>
    <w:rPr>
      <w:rFonts w:ascii="font290" w:hAnsi="font290"/>
      <w:color w:val="000000"/>
      <w:sz w:val="24"/>
    </w:rPr>
  </w:style>
  <w:style w:type="paragraph" w:customStyle="1" w:styleId="rtejustify1">
    <w:name w:val="rtejustify1"/>
    <w:qFormat/>
    <w:pPr>
      <w:widowControl w:val="0"/>
      <w:spacing w:after="180" w:line="270" w:lineRule="atLeast"/>
      <w:jc w:val="both"/>
    </w:pPr>
    <w:rPr>
      <w:rFonts w:ascii="Arial" w:hAnsi="Arial"/>
      <w:color w:val="000000"/>
      <w:sz w:val="21"/>
    </w:rPr>
  </w:style>
  <w:style w:type="paragraph" w:customStyle="1" w:styleId="WW8Num48z1">
    <w:name w:val="WW8Num48z1"/>
    <w:qFormat/>
    <w:rPr>
      <w:color w:val="000000"/>
      <w:sz w:val="24"/>
    </w:rPr>
  </w:style>
  <w:style w:type="paragraph" w:customStyle="1" w:styleId="WW8Num32z2">
    <w:name w:val="WW8Num32z2"/>
    <w:qFormat/>
    <w:rPr>
      <w:color w:val="000000"/>
      <w:sz w:val="24"/>
    </w:rPr>
  </w:style>
  <w:style w:type="paragraph" w:customStyle="1" w:styleId="western">
    <w:name w:val="western"/>
    <w:basedOn w:val="a"/>
    <w:qFormat/>
    <w:pPr>
      <w:spacing w:before="280" w:after="280"/>
      <w:ind w:firstLine="567"/>
      <w:jc w:val="both"/>
    </w:pPr>
  </w:style>
  <w:style w:type="paragraph" w:customStyle="1" w:styleId="3f1">
    <w:name w:val="Основной шрифт абзаца3"/>
    <w:qFormat/>
    <w:rPr>
      <w:color w:val="000000"/>
      <w:sz w:val="24"/>
    </w:rPr>
  </w:style>
  <w:style w:type="paragraph" w:customStyle="1" w:styleId="xl155">
    <w:name w:val="xl155"/>
    <w:basedOn w:val="a"/>
    <w:qFormat/>
    <w:pPr>
      <w:spacing w:before="280" w:after="280"/>
    </w:pPr>
    <w:rPr>
      <w:b/>
    </w:rPr>
  </w:style>
  <w:style w:type="paragraph" w:customStyle="1" w:styleId="righttext1">
    <w:name w:val="righttext1"/>
    <w:basedOn w:val="a"/>
    <w:qFormat/>
    <w:pPr>
      <w:spacing w:before="280" w:after="280"/>
    </w:pPr>
  </w:style>
  <w:style w:type="paragraph" w:customStyle="1" w:styleId="WW8Num26z4">
    <w:name w:val="WW8Num26z4"/>
    <w:qFormat/>
    <w:rPr>
      <w:rFonts w:ascii="Courier New" w:hAnsi="Courier New"/>
      <w:color w:val="000000"/>
      <w:sz w:val="24"/>
    </w:rPr>
  </w:style>
  <w:style w:type="paragraph" w:customStyle="1" w:styleId="WW8Num39z1">
    <w:name w:val="WW8Num39z1"/>
    <w:qFormat/>
    <w:rPr>
      <w:rFonts w:ascii="Courier New" w:hAnsi="Courier New"/>
      <w:color w:val="000000"/>
      <w:sz w:val="24"/>
    </w:rPr>
  </w:style>
  <w:style w:type="paragraph" w:customStyle="1" w:styleId="21f6">
    <w:name w:val="Цитата 21"/>
    <w:basedOn w:val="a"/>
    <w:qFormat/>
    <w:pPr>
      <w:spacing w:after="200" w:line="288" w:lineRule="auto"/>
    </w:pPr>
    <w:rPr>
      <w:rFonts w:ascii="Calibri" w:hAnsi="Calibri"/>
      <w:color w:val="943634"/>
    </w:rPr>
  </w:style>
  <w:style w:type="paragraph" w:customStyle="1" w:styleId="WW8Num23z4">
    <w:name w:val="WW8Num23z4"/>
    <w:qFormat/>
    <w:rPr>
      <w:color w:val="000000"/>
      <w:sz w:val="24"/>
    </w:rPr>
  </w:style>
  <w:style w:type="paragraph" w:customStyle="1" w:styleId="0">
    <w:name w:val="КК0"/>
    <w:basedOn w:val="a"/>
    <w:qFormat/>
    <w:pPr>
      <w:spacing w:before="120" w:after="120"/>
      <w:ind w:firstLine="709"/>
      <w:jc w:val="both"/>
    </w:pPr>
    <w:rPr>
      <w:sz w:val="26"/>
    </w:rPr>
  </w:style>
  <w:style w:type="paragraph" w:customStyle="1" w:styleId="tex2st">
    <w:name w:val="tex2st"/>
    <w:basedOn w:val="a"/>
    <w:qFormat/>
    <w:pPr>
      <w:spacing w:before="280" w:after="280"/>
    </w:pPr>
  </w:style>
  <w:style w:type="paragraph" w:customStyle="1" w:styleId="FontStyle21">
    <w:name w:val="Font Style21"/>
    <w:qFormat/>
    <w:rPr>
      <w:rFonts w:ascii="MS Reference Sans Serif" w:hAnsi="MS Reference Sans Serif"/>
      <w:b/>
      <w:color w:val="000000"/>
      <w:sz w:val="18"/>
    </w:rPr>
  </w:style>
  <w:style w:type="paragraph" w:customStyle="1" w:styleId="11Char2">
    <w:name w:val="Знак1 Знак Знак Знак Знак Знак Знак Знак Знак1 Char2"/>
    <w:basedOn w:val="a"/>
    <w:qFormat/>
    <w:pPr>
      <w:spacing w:after="160" w:line="240" w:lineRule="exact"/>
    </w:pPr>
    <w:rPr>
      <w:rFonts w:ascii="Verdana" w:hAnsi="Verdana"/>
    </w:rPr>
  </w:style>
  <w:style w:type="paragraph" w:customStyle="1" w:styleId="1251">
    <w:name w:val="Стиль по ширине Первая строка:  125 см1"/>
    <w:basedOn w:val="a"/>
    <w:qFormat/>
    <w:pPr>
      <w:ind w:firstLine="708"/>
      <w:jc w:val="both"/>
    </w:pPr>
    <w:rPr>
      <w:rFonts w:ascii="Verdana" w:hAnsi="Verdana"/>
    </w:rPr>
  </w:style>
  <w:style w:type="paragraph" w:customStyle="1" w:styleId="WW8Num32z7">
    <w:name w:val="WW8Num32z7"/>
    <w:qFormat/>
    <w:rPr>
      <w:color w:val="000000"/>
      <w:sz w:val="24"/>
    </w:rPr>
  </w:style>
  <w:style w:type="paragraph" w:customStyle="1" w:styleId="style410">
    <w:name w:val="style41"/>
    <w:qFormat/>
    <w:rPr>
      <w:b/>
      <w:color w:val="000000"/>
      <w:sz w:val="24"/>
    </w:rPr>
  </w:style>
  <w:style w:type="paragraph" w:customStyle="1" w:styleId="1ffffff1">
    <w:name w:val="Знак Знак1"/>
    <w:qFormat/>
    <w:rPr>
      <w:color w:val="000000"/>
      <w:sz w:val="28"/>
    </w:rPr>
  </w:style>
  <w:style w:type="paragraph" w:customStyle="1" w:styleId="WW8Num15z0">
    <w:name w:val="WW8Num15z0"/>
    <w:qFormat/>
    <w:rPr>
      <w:rFonts w:ascii="Times New Roman" w:hAnsi="Times New Roman"/>
      <w:color w:val="000000"/>
      <w:sz w:val="24"/>
    </w:rPr>
  </w:style>
  <w:style w:type="paragraph" w:customStyle="1" w:styleId="centertext">
    <w:name w:val="centertext"/>
    <w:basedOn w:val="a"/>
    <w:qFormat/>
    <w:pPr>
      <w:jc w:val="center"/>
    </w:pPr>
    <w:rPr>
      <w:color w:val="202020"/>
      <w:sz w:val="22"/>
    </w:rPr>
  </w:style>
  <w:style w:type="paragraph" w:customStyle="1" w:styleId="caaieiaie4">
    <w:name w:val="caaieiaie 4"/>
    <w:basedOn w:val="Iauiue1"/>
    <w:qFormat/>
    <w:pPr>
      <w:keepNext/>
    </w:pPr>
    <w:rPr>
      <w:b/>
      <w:u w:val="single"/>
    </w:rPr>
  </w:style>
  <w:style w:type="paragraph" w:customStyle="1" w:styleId="WW8Num12z7">
    <w:name w:val="WW8Num12z7"/>
    <w:qFormat/>
    <w:rPr>
      <w:color w:val="000000"/>
      <w:sz w:val="24"/>
    </w:rPr>
  </w:style>
  <w:style w:type="paragraph" w:customStyle="1" w:styleId="S20">
    <w:name w:val="S_Маркированный Знак2"/>
    <w:qFormat/>
    <w:rPr>
      <w:color w:val="000000"/>
      <w:sz w:val="24"/>
    </w:rPr>
  </w:style>
  <w:style w:type="paragraph" w:customStyle="1" w:styleId="WW8Num23z1">
    <w:name w:val="WW8Num23z1"/>
    <w:qFormat/>
    <w:rPr>
      <w:color w:val="000000"/>
      <w:sz w:val="24"/>
    </w:rPr>
  </w:style>
  <w:style w:type="paragraph" w:customStyle="1" w:styleId="xl185">
    <w:name w:val="xl185"/>
    <w:basedOn w:val="a"/>
    <w:qFormat/>
    <w:pPr>
      <w:spacing w:before="280" w:after="280"/>
      <w:jc w:val="center"/>
    </w:pPr>
    <w:rPr>
      <w:b/>
    </w:rPr>
  </w:style>
  <w:style w:type="paragraph" w:customStyle="1" w:styleId="4e">
    <w:name w:val="4.Пояснение к таблице"/>
    <w:basedOn w:val="a"/>
    <w:qFormat/>
    <w:pPr>
      <w:widowControl w:val="0"/>
      <w:spacing w:line="216" w:lineRule="auto"/>
      <w:jc w:val="both"/>
    </w:pPr>
    <w:rPr>
      <w:i/>
      <w:sz w:val="20"/>
    </w:rPr>
  </w:style>
  <w:style w:type="paragraph" w:customStyle="1" w:styleId="5-">
    <w:name w:val="5.Табл.-шапка"/>
    <w:basedOn w:val="a"/>
    <w:qFormat/>
    <w:pPr>
      <w:widowControl w:val="0"/>
      <w:spacing w:before="20" w:after="20"/>
      <w:jc w:val="center"/>
    </w:pPr>
    <w:rPr>
      <w:rFonts w:ascii="Arial" w:hAnsi="Arial"/>
      <w:sz w:val="20"/>
    </w:rPr>
  </w:style>
  <w:style w:type="paragraph" w:customStyle="1" w:styleId="Iniiaiieoaeno">
    <w:name w:val="Iniiaiie oaeno"/>
    <w:basedOn w:val="Iauiue"/>
    <w:qFormat/>
    <w:pPr>
      <w:widowControl/>
      <w:spacing w:before="0"/>
      <w:ind w:firstLine="0"/>
    </w:pPr>
    <w:rPr>
      <w:rFonts w:ascii="Peterburg" w:hAnsi="Peterburg"/>
    </w:rPr>
  </w:style>
  <w:style w:type="paragraph" w:styleId="affff7">
    <w:name w:val="No Spacing"/>
    <w:uiPriority w:val="1"/>
    <w:qFormat/>
    <w:rPr>
      <w:color w:val="000000"/>
      <w:sz w:val="22"/>
    </w:rPr>
  </w:style>
  <w:style w:type="paragraph" w:customStyle="1" w:styleId="FontStyle138">
    <w:name w:val="Font Style138"/>
    <w:qFormat/>
    <w:rPr>
      <w:rFonts w:ascii="Bookman Old Style" w:hAnsi="Bookman Old Style"/>
      <w:color w:val="000000"/>
      <w:sz w:val="24"/>
    </w:rPr>
  </w:style>
  <w:style w:type="paragraph" w:customStyle="1" w:styleId="WW8Num49z0">
    <w:name w:val="WW8Num49z0"/>
    <w:qFormat/>
    <w:rPr>
      <w:color w:val="000000"/>
      <w:sz w:val="24"/>
    </w:rPr>
  </w:style>
  <w:style w:type="paragraph" w:customStyle="1" w:styleId="WW8Num32z5">
    <w:name w:val="WW8Num32z5"/>
    <w:qFormat/>
    <w:rPr>
      <w:color w:val="000000"/>
      <w:sz w:val="24"/>
    </w:rPr>
  </w:style>
  <w:style w:type="paragraph" w:customStyle="1" w:styleId="WW8Num50z4">
    <w:name w:val="WW8Num50z4"/>
    <w:qFormat/>
    <w:rPr>
      <w:color w:val="000000"/>
      <w:sz w:val="24"/>
    </w:rPr>
  </w:style>
  <w:style w:type="paragraph" w:customStyle="1" w:styleId="ParagraphStyle28">
    <w:name w:val="ParagraphStyle28"/>
    <w:qFormat/>
    <w:pPr>
      <w:ind w:left="28" w:right="28"/>
    </w:pPr>
    <w:rPr>
      <w:color w:val="000000"/>
      <w:sz w:val="22"/>
    </w:rPr>
  </w:style>
  <w:style w:type="paragraph" w:customStyle="1" w:styleId="WW8Num46z4">
    <w:name w:val="WW8Num46z4"/>
    <w:qFormat/>
    <w:rPr>
      <w:color w:val="000000"/>
      <w:sz w:val="24"/>
    </w:rPr>
  </w:style>
  <w:style w:type="paragraph" w:customStyle="1" w:styleId="WW8Num56z2">
    <w:name w:val="WW8Num56z2"/>
    <w:qFormat/>
    <w:rPr>
      <w:rFonts w:ascii="Wingdings" w:hAnsi="Wingdings"/>
      <w:color w:val="000000"/>
      <w:sz w:val="24"/>
    </w:rPr>
  </w:style>
  <w:style w:type="paragraph" w:customStyle="1" w:styleId="WW8Num19z7">
    <w:name w:val="WW8Num19z7"/>
    <w:qFormat/>
    <w:rPr>
      <w:color w:val="000000"/>
      <w:sz w:val="24"/>
    </w:rPr>
  </w:style>
  <w:style w:type="paragraph" w:customStyle="1" w:styleId="xl105">
    <w:name w:val="xl105"/>
    <w:basedOn w:val="a"/>
    <w:qFormat/>
    <w:pPr>
      <w:spacing w:before="280" w:after="280"/>
      <w:jc w:val="center"/>
    </w:pPr>
    <w:rPr>
      <w:color w:val="FF0000"/>
    </w:rPr>
  </w:style>
  <w:style w:type="paragraph" w:customStyle="1" w:styleId="WW8Num59z5">
    <w:name w:val="WW8Num59z5"/>
    <w:qFormat/>
    <w:rPr>
      <w:color w:val="000000"/>
      <w:sz w:val="24"/>
    </w:rPr>
  </w:style>
  <w:style w:type="paragraph" w:customStyle="1" w:styleId="WW8Num50z1">
    <w:name w:val="WW8Num50z1"/>
    <w:qFormat/>
    <w:rPr>
      <w:color w:val="000000"/>
      <w:sz w:val="24"/>
    </w:rPr>
  </w:style>
  <w:style w:type="paragraph" w:customStyle="1" w:styleId="WW8Num2z30">
    <w:name w:val="WW8Num2z3"/>
    <w:qFormat/>
    <w:rPr>
      <w:rFonts w:ascii="Times New Roman" w:hAnsi="Times New Roman"/>
      <w:color w:val="000000"/>
      <w:sz w:val="24"/>
    </w:rPr>
  </w:style>
  <w:style w:type="paragraph" w:customStyle="1" w:styleId="WW8Num14z2">
    <w:name w:val="WW8Num14z2"/>
    <w:qFormat/>
    <w:rPr>
      <w:color w:val="000000"/>
      <w:sz w:val="24"/>
    </w:rPr>
  </w:style>
  <w:style w:type="paragraph" w:customStyle="1" w:styleId="WW8Num54z0">
    <w:name w:val="WW8Num54z0"/>
    <w:qFormat/>
    <w:rPr>
      <w:color w:val="000000"/>
      <w:sz w:val="24"/>
    </w:rPr>
  </w:style>
  <w:style w:type="paragraph" w:customStyle="1" w:styleId="WW8Num32z0">
    <w:name w:val="WW8Num32z0"/>
    <w:qFormat/>
    <w:rPr>
      <w:rFonts w:ascii="Times New Roman" w:hAnsi="Times New Roman"/>
      <w:color w:val="000000"/>
      <w:sz w:val="24"/>
    </w:rPr>
  </w:style>
  <w:style w:type="paragraph" w:customStyle="1" w:styleId="WW8Num34z1">
    <w:name w:val="WW8Num34z1"/>
    <w:qFormat/>
    <w:rPr>
      <w:color w:val="000000"/>
      <w:sz w:val="24"/>
    </w:rPr>
  </w:style>
  <w:style w:type="paragraph" w:customStyle="1" w:styleId="CharacterStyle33">
    <w:name w:val="CharacterStyle33"/>
    <w:qFormat/>
    <w:rPr>
      <w:rFonts w:ascii="Times New Roman" w:hAnsi="Times New Roman"/>
      <w:b/>
      <w:color w:val="000000"/>
      <w:sz w:val="24"/>
    </w:rPr>
  </w:style>
  <w:style w:type="paragraph" w:customStyle="1" w:styleId="imgheader">
    <w:name w:val="img_header"/>
    <w:basedOn w:val="a"/>
    <w:qFormat/>
    <w:pPr>
      <w:spacing w:before="16" w:after="16"/>
      <w:ind w:firstLine="160"/>
    </w:pPr>
    <w:rPr>
      <w:rFonts w:ascii="Arial" w:hAnsi="Arial"/>
      <w:color w:val="FFFFFF"/>
      <w:sz w:val="18"/>
    </w:rPr>
  </w:style>
  <w:style w:type="paragraph" w:customStyle="1" w:styleId="ConsNonformat">
    <w:name w:val="ConsNonformat"/>
    <w:qFormat/>
    <w:pPr>
      <w:widowControl w:val="0"/>
    </w:pPr>
    <w:rPr>
      <w:rFonts w:ascii="Courier New" w:hAnsi="Courier New"/>
      <w:color w:val="000000"/>
      <w:sz w:val="24"/>
    </w:rPr>
  </w:style>
  <w:style w:type="paragraph" w:customStyle="1" w:styleId="WW8Num64z0">
    <w:name w:val="WW8Num64z0"/>
    <w:qFormat/>
    <w:rPr>
      <w:rFonts w:ascii="Symbol" w:hAnsi="Symbol"/>
      <w:color w:val="000000"/>
      <w:sz w:val="24"/>
    </w:rPr>
  </w:style>
  <w:style w:type="paragraph" w:customStyle="1" w:styleId="2ff0">
    <w:name w:val="Заголовок 2 Знак"/>
    <w:qFormat/>
    <w:rPr>
      <w:rFonts w:ascii="Arial" w:hAnsi="Arial"/>
      <w:b/>
      <w:color w:val="000000"/>
      <w:sz w:val="28"/>
    </w:rPr>
  </w:style>
  <w:style w:type="paragraph" w:customStyle="1" w:styleId="Heading12">
    <w:name w:val="Heading #1 (2)"/>
    <w:basedOn w:val="a"/>
    <w:qFormat/>
    <w:pPr>
      <w:spacing w:before="540" w:line="240" w:lineRule="atLeast"/>
      <w:outlineLvl w:val="0"/>
    </w:pPr>
    <w:rPr>
      <w:rFonts w:ascii="Calibri" w:hAnsi="Calibri"/>
      <w:sz w:val="19"/>
      <w:highlight w:val="white"/>
    </w:rPr>
  </w:style>
  <w:style w:type="paragraph" w:customStyle="1" w:styleId="1ffffff2">
    <w:name w:val="çàãîëîâîê 1"/>
    <w:basedOn w:val="afffe"/>
    <w:qFormat/>
    <w:pPr>
      <w:keepNext/>
    </w:pPr>
    <w:rPr>
      <w:rFonts w:ascii="Times New Roman" w:hAnsi="Times New Roman"/>
    </w:rPr>
  </w:style>
  <w:style w:type="paragraph" w:customStyle="1" w:styleId="11ff0">
    <w:name w:val="Основной текст11"/>
    <w:qFormat/>
    <w:rPr>
      <w:rFonts w:ascii="Times New Roman" w:hAnsi="Times New Roman"/>
      <w:color w:val="000000"/>
      <w:sz w:val="26"/>
    </w:rPr>
  </w:style>
  <w:style w:type="paragraph" w:customStyle="1" w:styleId="xl132">
    <w:name w:val="xl132"/>
    <w:basedOn w:val="a"/>
    <w:qFormat/>
    <w:pPr>
      <w:spacing w:before="280" w:after="280"/>
    </w:pPr>
  </w:style>
  <w:style w:type="paragraph" w:customStyle="1" w:styleId="BodyText2Char">
    <w:name w:val="Body Text 2 Char"/>
    <w:qFormat/>
    <w:rPr>
      <w:color w:val="000000"/>
      <w:sz w:val="24"/>
    </w:rPr>
  </w:style>
  <w:style w:type="paragraph" w:customStyle="1" w:styleId="WW8Num62z0">
    <w:name w:val="WW8Num62z0"/>
    <w:qFormat/>
    <w:rPr>
      <w:color w:val="000000"/>
      <w:sz w:val="24"/>
    </w:rPr>
  </w:style>
  <w:style w:type="paragraph" w:customStyle="1" w:styleId="link">
    <w:name w:val="link"/>
    <w:qFormat/>
    <w:rPr>
      <w:color w:val="000000"/>
      <w:sz w:val="24"/>
    </w:rPr>
  </w:style>
  <w:style w:type="paragraph" w:customStyle="1" w:styleId="1ffffff3">
    <w:name w:val="Заголовок оглавления1"/>
    <w:basedOn w:val="1"/>
    <w:qFormat/>
    <w:pPr>
      <w:keepLines/>
      <w:numPr>
        <w:numId w:val="0"/>
      </w:numPr>
      <w:tabs>
        <w:tab w:val="left" w:pos="1069"/>
      </w:tabs>
      <w:spacing w:before="480" w:line="360" w:lineRule="auto"/>
      <w:ind w:left="1069" w:hanging="360"/>
      <w:contextualSpacing/>
      <w:outlineLvl w:val="8"/>
    </w:pPr>
    <w:rPr>
      <w:color w:val="365F91"/>
      <w:sz w:val="28"/>
    </w:rPr>
  </w:style>
  <w:style w:type="paragraph" w:customStyle="1" w:styleId="uni">
    <w:name w:val="uni"/>
    <w:basedOn w:val="a"/>
    <w:qFormat/>
    <w:pPr>
      <w:spacing w:before="280" w:after="280"/>
    </w:pPr>
  </w:style>
  <w:style w:type="paragraph" w:customStyle="1" w:styleId="WW8Num60z2">
    <w:name w:val="WW8Num60z2"/>
    <w:qFormat/>
    <w:rPr>
      <w:rFonts w:ascii="Wingdings" w:hAnsi="Wingdings"/>
      <w:color w:val="000000"/>
      <w:sz w:val="24"/>
    </w:rPr>
  </w:style>
  <w:style w:type="paragraph" w:customStyle="1" w:styleId="WW8Num48z7">
    <w:name w:val="WW8Num48z7"/>
    <w:qFormat/>
    <w:rPr>
      <w:color w:val="000000"/>
      <w:sz w:val="24"/>
    </w:rPr>
  </w:style>
  <w:style w:type="paragraph" w:customStyle="1" w:styleId="63">
    <w:name w:val="6."/>
    <w:basedOn w:val="a"/>
    <w:qFormat/>
    <w:pPr>
      <w:widowControl w:val="0"/>
      <w:spacing w:before="20"/>
      <w:ind w:left="170" w:hanging="113"/>
    </w:pPr>
    <w:rPr>
      <w:sz w:val="16"/>
    </w:rPr>
  </w:style>
  <w:style w:type="paragraph" w:customStyle="1" w:styleId="59">
    <w:name w:val="заголовок 5"/>
    <w:basedOn w:val="a"/>
    <w:qFormat/>
    <w:pPr>
      <w:keepNext/>
    </w:pPr>
    <w:rPr>
      <w:sz w:val="28"/>
    </w:rPr>
  </w:style>
  <w:style w:type="paragraph" w:customStyle="1" w:styleId="WW8Num42z0">
    <w:name w:val="WW8Num42z0"/>
    <w:qFormat/>
    <w:rPr>
      <w:rFonts w:ascii="Wingdings" w:hAnsi="Wingdings"/>
      <w:color w:val="000000"/>
      <w:sz w:val="24"/>
    </w:rPr>
  </w:style>
  <w:style w:type="paragraph" w:customStyle="1" w:styleId="WW8Num59z1">
    <w:name w:val="WW8Num59z1"/>
    <w:qFormat/>
    <w:rPr>
      <w:color w:val="000000"/>
      <w:sz w:val="24"/>
    </w:rPr>
  </w:style>
  <w:style w:type="paragraph" w:customStyle="1" w:styleId="edit">
    <w:name w:val="edit"/>
    <w:basedOn w:val="a"/>
    <w:qFormat/>
    <w:pPr>
      <w:spacing w:before="16" w:after="16"/>
      <w:ind w:firstLine="160"/>
      <w:jc w:val="both"/>
    </w:pPr>
    <w:rPr>
      <w:rFonts w:ascii="Arial" w:hAnsi="Arial"/>
      <w:sz w:val="18"/>
    </w:rPr>
  </w:style>
  <w:style w:type="paragraph" w:customStyle="1" w:styleId="WW8Num15z2">
    <w:name w:val="WW8Num15z2"/>
    <w:qFormat/>
    <w:rPr>
      <w:rFonts w:ascii="Wingdings" w:hAnsi="Wingdings"/>
      <w:color w:val="000000"/>
      <w:sz w:val="24"/>
    </w:rPr>
  </w:style>
  <w:style w:type="paragraph" w:customStyle="1" w:styleId="xl82">
    <w:name w:val="xl82"/>
    <w:basedOn w:val="a"/>
    <w:qFormat/>
    <w:pPr>
      <w:spacing w:before="280" w:after="280"/>
      <w:jc w:val="center"/>
    </w:pPr>
    <w:rPr>
      <w:b/>
    </w:rPr>
  </w:style>
  <w:style w:type="paragraph" w:customStyle="1" w:styleId="WW8Num89z1">
    <w:name w:val="WW8Num89z1"/>
    <w:qFormat/>
    <w:rPr>
      <w:rFonts w:ascii="Symbol" w:hAnsi="Symbol"/>
      <w:color w:val="000000"/>
      <w:sz w:val="24"/>
    </w:rPr>
  </w:style>
  <w:style w:type="paragraph" w:customStyle="1" w:styleId="pt-000029">
    <w:name w:val="pt-000029"/>
    <w:qFormat/>
    <w:rPr>
      <w:color w:val="000000"/>
      <w:sz w:val="24"/>
    </w:rPr>
  </w:style>
  <w:style w:type="paragraph" w:customStyle="1" w:styleId="WW8Num12z0">
    <w:name w:val="WW8Num12z0"/>
    <w:qFormat/>
    <w:rPr>
      <w:rFonts w:ascii="Times New Roman" w:hAnsi="Times New Roman"/>
      <w:color w:val="000000"/>
      <w:sz w:val="24"/>
    </w:rPr>
  </w:style>
  <w:style w:type="paragraph" w:customStyle="1" w:styleId="xl102">
    <w:name w:val="xl102"/>
    <w:basedOn w:val="a"/>
    <w:qFormat/>
    <w:pPr>
      <w:spacing w:before="280" w:after="280"/>
      <w:jc w:val="center"/>
    </w:pPr>
  </w:style>
  <w:style w:type="paragraph" w:customStyle="1" w:styleId="WW8Num29z5">
    <w:name w:val="WW8Num29z5"/>
    <w:qFormat/>
    <w:rPr>
      <w:color w:val="000000"/>
      <w:sz w:val="24"/>
    </w:rPr>
  </w:style>
  <w:style w:type="paragraph" w:customStyle="1" w:styleId="1ffffff4">
    <w:name w:val="1.Текст Знак"/>
    <w:qFormat/>
    <w:rPr>
      <w:rFonts w:ascii="Arial" w:hAnsi="Arial"/>
      <w:color w:val="000000"/>
      <w:sz w:val="18"/>
    </w:rPr>
  </w:style>
  <w:style w:type="paragraph" w:customStyle="1" w:styleId="WW8Num25z2">
    <w:name w:val="WW8Num25z2"/>
    <w:qFormat/>
    <w:rPr>
      <w:rFonts w:ascii="Wingdings" w:hAnsi="Wingdings"/>
      <w:color w:val="000000"/>
      <w:sz w:val="24"/>
    </w:rPr>
  </w:style>
  <w:style w:type="paragraph" w:customStyle="1" w:styleId="WW8Num46z3">
    <w:name w:val="WW8Num46z3"/>
    <w:qFormat/>
    <w:rPr>
      <w:color w:val="000000"/>
      <w:sz w:val="24"/>
    </w:rPr>
  </w:style>
  <w:style w:type="paragraph" w:customStyle="1" w:styleId="FontStyle19">
    <w:name w:val="Font Style19"/>
    <w:qFormat/>
    <w:rPr>
      <w:rFonts w:ascii="MS Reference Sans Serif" w:hAnsi="MS Reference Sans Serif"/>
      <w:color w:val="000000"/>
      <w:sz w:val="18"/>
    </w:rPr>
  </w:style>
  <w:style w:type="paragraph" w:customStyle="1" w:styleId="WW8Num24z1">
    <w:name w:val="WW8Num24z1"/>
    <w:qFormat/>
    <w:rPr>
      <w:color w:val="000000"/>
      <w:sz w:val="24"/>
    </w:rPr>
  </w:style>
  <w:style w:type="paragraph" w:customStyle="1" w:styleId="WW8Num20z4">
    <w:name w:val="WW8Num20z4"/>
    <w:qFormat/>
    <w:rPr>
      <w:color w:val="000000"/>
      <w:sz w:val="24"/>
    </w:rPr>
  </w:style>
  <w:style w:type="paragraph" w:customStyle="1" w:styleId="WW8Num21z5">
    <w:name w:val="WW8Num21z5"/>
    <w:qFormat/>
    <w:rPr>
      <w:color w:val="000000"/>
      <w:sz w:val="24"/>
    </w:rPr>
  </w:style>
  <w:style w:type="paragraph" w:customStyle="1" w:styleId="Iniiaiieoaenonionooiii21">
    <w:name w:val="Iniiaiie oaeno n ionooiii 21"/>
    <w:basedOn w:val="Iauiue1"/>
    <w:qFormat/>
    <w:pPr>
      <w:ind w:firstLine="720"/>
      <w:jc w:val="both"/>
    </w:pPr>
  </w:style>
  <w:style w:type="paragraph" w:customStyle="1" w:styleId="xl174">
    <w:name w:val="xl174"/>
    <w:basedOn w:val="a"/>
    <w:qFormat/>
    <w:pPr>
      <w:spacing w:before="280" w:after="280"/>
    </w:pPr>
  </w:style>
  <w:style w:type="paragraph" w:customStyle="1" w:styleId="S6">
    <w:name w:val="S_рисунок"/>
    <w:basedOn w:val="a"/>
    <w:qFormat/>
    <w:pPr>
      <w:tabs>
        <w:tab w:val="left" w:pos="0"/>
      </w:tabs>
      <w:spacing w:after="280"/>
      <w:jc w:val="center"/>
    </w:pPr>
  </w:style>
  <w:style w:type="paragraph" w:customStyle="1" w:styleId="WW8Num59z0">
    <w:name w:val="WW8Num59z0"/>
    <w:qFormat/>
    <w:rPr>
      <w:b/>
      <w:i/>
      <w:color w:val="000000"/>
      <w:sz w:val="24"/>
    </w:rPr>
  </w:style>
  <w:style w:type="paragraph" w:customStyle="1" w:styleId="Tabn">
    <w:name w:val="Tab_n"/>
    <w:basedOn w:val="a4"/>
    <w:qFormat/>
    <w:pPr>
      <w:keepNext/>
      <w:jc w:val="center"/>
    </w:pPr>
    <w:rPr>
      <w:rFonts w:ascii="Trebuchet MS" w:hAnsi="Trebuchet MS"/>
      <w:i/>
    </w:rPr>
  </w:style>
  <w:style w:type="paragraph" w:customStyle="1" w:styleId="WW8Num59z3">
    <w:name w:val="WW8Num59z3"/>
    <w:qFormat/>
    <w:rPr>
      <w:color w:val="000000"/>
      <w:sz w:val="24"/>
    </w:rPr>
  </w:style>
  <w:style w:type="paragraph" w:customStyle="1" w:styleId="S7">
    <w:name w:val="S_Обычный Знак"/>
    <w:qFormat/>
    <w:rPr>
      <w:color w:val="000000"/>
      <w:sz w:val="24"/>
    </w:rPr>
  </w:style>
  <w:style w:type="paragraph" w:customStyle="1" w:styleId="WW8Num52z2">
    <w:name w:val="WW8Num52z2"/>
    <w:qFormat/>
    <w:rPr>
      <w:rFonts w:ascii="Wingdings" w:hAnsi="Wingdings"/>
      <w:color w:val="000000"/>
      <w:sz w:val="24"/>
    </w:rPr>
  </w:style>
  <w:style w:type="paragraph" w:customStyle="1" w:styleId="WW8Num1z10">
    <w:name w:val="WW8Num1z1"/>
    <w:qFormat/>
    <w:rPr>
      <w:color w:val="000000"/>
      <w:sz w:val="24"/>
    </w:rPr>
  </w:style>
  <w:style w:type="paragraph" w:customStyle="1" w:styleId="xl127">
    <w:name w:val="xl127"/>
    <w:basedOn w:val="a"/>
    <w:qFormat/>
    <w:pPr>
      <w:spacing w:before="280" w:after="280"/>
    </w:pPr>
    <w:rPr>
      <w:b/>
    </w:rPr>
  </w:style>
  <w:style w:type="paragraph" w:customStyle="1" w:styleId="WW8Num54z2">
    <w:name w:val="WW8Num54z2"/>
    <w:qFormat/>
    <w:rPr>
      <w:color w:val="000000"/>
      <w:sz w:val="24"/>
    </w:rPr>
  </w:style>
  <w:style w:type="paragraph" w:customStyle="1" w:styleId="WW8Num37z0">
    <w:name w:val="WW8Num37z0"/>
    <w:qFormat/>
    <w:rPr>
      <w:rFonts w:ascii="Symbol" w:hAnsi="Symbol"/>
      <w:color w:val="000000"/>
      <w:sz w:val="24"/>
    </w:rPr>
  </w:style>
  <w:style w:type="paragraph" w:customStyle="1" w:styleId="WW8Num56z3">
    <w:name w:val="WW8Num56z3"/>
    <w:qFormat/>
    <w:rPr>
      <w:rFonts w:ascii="Symbol" w:hAnsi="Symbol"/>
      <w:color w:val="000000"/>
      <w:sz w:val="24"/>
    </w:rPr>
  </w:style>
  <w:style w:type="paragraph" w:customStyle="1" w:styleId="WW8Num56z1">
    <w:name w:val="WW8Num56z1"/>
    <w:qFormat/>
    <w:rPr>
      <w:rFonts w:ascii="Courier New" w:hAnsi="Courier New"/>
      <w:color w:val="000000"/>
      <w:sz w:val="24"/>
    </w:rPr>
  </w:style>
  <w:style w:type="paragraph" w:customStyle="1" w:styleId="WW8Num1z70">
    <w:name w:val="WW8Num1z7"/>
    <w:qFormat/>
    <w:rPr>
      <w:color w:val="000000"/>
      <w:sz w:val="24"/>
    </w:rPr>
  </w:style>
  <w:style w:type="paragraph" w:customStyle="1" w:styleId="1ffffff5">
    <w:name w:val="Схема документа1"/>
    <w:basedOn w:val="a"/>
    <w:qFormat/>
    <w:pPr>
      <w:spacing w:before="120"/>
      <w:ind w:firstLine="567"/>
      <w:jc w:val="both"/>
    </w:pPr>
    <w:rPr>
      <w:rFonts w:ascii="Tahoma" w:hAnsi="Tahoma"/>
    </w:rPr>
  </w:style>
  <w:style w:type="paragraph" w:customStyle="1" w:styleId="CharacterStyle21">
    <w:name w:val="CharacterStyle21"/>
    <w:qFormat/>
    <w:rPr>
      <w:rFonts w:ascii="Times New Roman" w:hAnsi="Times New Roman"/>
      <w:color w:val="000000"/>
      <w:sz w:val="24"/>
    </w:rPr>
  </w:style>
  <w:style w:type="paragraph" w:customStyle="1" w:styleId="affff8">
    <w:name w:val="Заголовок списка"/>
    <w:basedOn w:val="a"/>
    <w:qFormat/>
  </w:style>
  <w:style w:type="paragraph" w:customStyle="1" w:styleId="WW8Num10z2">
    <w:name w:val="WW8Num10z2"/>
    <w:qFormat/>
    <w:rPr>
      <w:rFonts w:ascii="Wingdings" w:hAnsi="Wingdings"/>
      <w:color w:val="000000"/>
      <w:sz w:val="24"/>
    </w:rPr>
  </w:style>
  <w:style w:type="paragraph" w:customStyle="1" w:styleId="xl129">
    <w:name w:val="xl129"/>
    <w:basedOn w:val="a"/>
    <w:qFormat/>
    <w:pPr>
      <w:spacing w:before="280" w:after="280"/>
    </w:pPr>
    <w:rPr>
      <w:b/>
    </w:rPr>
  </w:style>
  <w:style w:type="paragraph" w:customStyle="1" w:styleId="FontStyle420">
    <w:name w:val="Font Style42"/>
    <w:qFormat/>
    <w:rPr>
      <w:rFonts w:ascii="Times New Roman" w:hAnsi="Times New Roman"/>
      <w:color w:val="000000"/>
      <w:sz w:val="24"/>
    </w:rPr>
  </w:style>
  <w:style w:type="paragraph" w:customStyle="1" w:styleId="WW8Num34z4">
    <w:name w:val="WW8Num34z4"/>
    <w:qFormat/>
    <w:rPr>
      <w:color w:val="000000"/>
      <w:sz w:val="24"/>
    </w:rPr>
  </w:style>
  <w:style w:type="paragraph" w:customStyle="1" w:styleId="affff9">
    <w:name w:val="Егор+"/>
    <w:basedOn w:val="a"/>
    <w:qFormat/>
    <w:pPr>
      <w:spacing w:before="120" w:after="120"/>
      <w:ind w:firstLine="709"/>
      <w:jc w:val="center"/>
    </w:pPr>
    <w:rPr>
      <w:b/>
      <w:sz w:val="32"/>
    </w:rPr>
  </w:style>
  <w:style w:type="paragraph" w:customStyle="1" w:styleId="6-310">
    <w:name w:val="6.Табл.-3уровен1"/>
    <w:basedOn w:val="6-10"/>
    <w:qFormat/>
    <w:pPr>
      <w:spacing w:before="0"/>
      <w:ind w:left="397" w:firstLine="0"/>
    </w:pPr>
  </w:style>
  <w:style w:type="paragraph" w:customStyle="1" w:styleId="affffa">
    <w:name w:val="Адресат"/>
    <w:basedOn w:val="a"/>
    <w:qFormat/>
    <w:pPr>
      <w:ind w:left="5670" w:firstLine="720"/>
      <w:jc w:val="both"/>
    </w:pPr>
    <w:rPr>
      <w:rFonts w:ascii="Arial Narrow" w:hAnsi="Arial Narrow"/>
    </w:rPr>
  </w:style>
  <w:style w:type="paragraph" w:customStyle="1" w:styleId="WW8Num23z5">
    <w:name w:val="WW8Num23z5"/>
    <w:qFormat/>
    <w:rPr>
      <w:color w:val="000000"/>
      <w:sz w:val="24"/>
    </w:rPr>
  </w:style>
  <w:style w:type="paragraph" w:customStyle="1" w:styleId="WW8Num53z2">
    <w:name w:val="WW8Num53z2"/>
    <w:qFormat/>
    <w:rPr>
      <w:rFonts w:ascii="Wingdings" w:hAnsi="Wingdings"/>
      <w:color w:val="000000"/>
      <w:sz w:val="24"/>
    </w:rPr>
  </w:style>
  <w:style w:type="paragraph" w:customStyle="1" w:styleId="affffb">
    <w:name w:val="Знак Знак Знак Знак Знак Знак"/>
    <w:basedOn w:val="a"/>
    <w:qFormat/>
    <w:pPr>
      <w:spacing w:before="280" w:after="280"/>
    </w:pPr>
    <w:rPr>
      <w:rFonts w:ascii="Tahoma" w:hAnsi="Tahoma"/>
    </w:rPr>
  </w:style>
  <w:style w:type="paragraph" w:customStyle="1" w:styleId="xl106">
    <w:name w:val="xl106"/>
    <w:basedOn w:val="a"/>
    <w:qFormat/>
    <w:pPr>
      <w:spacing w:before="280" w:after="280"/>
      <w:jc w:val="center"/>
    </w:pPr>
  </w:style>
  <w:style w:type="paragraph" w:customStyle="1" w:styleId="73">
    <w:name w:val="Основной текст (7)"/>
    <w:basedOn w:val="a"/>
    <w:qFormat/>
    <w:pPr>
      <w:widowControl w:val="0"/>
      <w:spacing w:after="120" w:line="360" w:lineRule="exact"/>
      <w:jc w:val="center"/>
    </w:pPr>
    <w:rPr>
      <w:rFonts w:ascii="Century Schoolbook" w:hAnsi="Century Schoolbook"/>
      <w:b/>
      <w:spacing w:val="-10"/>
      <w:sz w:val="30"/>
    </w:rPr>
  </w:style>
  <w:style w:type="paragraph" w:customStyle="1" w:styleId="xl159">
    <w:name w:val="xl159"/>
    <w:basedOn w:val="a"/>
    <w:qFormat/>
    <w:pPr>
      <w:spacing w:before="280" w:after="280"/>
    </w:pPr>
  </w:style>
  <w:style w:type="paragraph" w:customStyle="1" w:styleId="consplusnormal0">
    <w:name w:val="consplusnormal"/>
    <w:basedOn w:val="a"/>
    <w:qFormat/>
    <w:pPr>
      <w:spacing w:before="280" w:after="280"/>
    </w:pPr>
  </w:style>
  <w:style w:type="paragraph" w:customStyle="1" w:styleId="Heading1Char">
    <w:name w:val="Heading 1 Char"/>
    <w:qFormat/>
    <w:rPr>
      <w:rFonts w:ascii="Cambria" w:hAnsi="Cambria"/>
      <w:b/>
      <w:color w:val="000000"/>
      <w:sz w:val="32"/>
    </w:rPr>
  </w:style>
  <w:style w:type="paragraph" w:customStyle="1" w:styleId="6-6">
    <w:name w:val="6.Табл.-6уровень"/>
    <w:basedOn w:val="6-10"/>
    <w:qFormat/>
    <w:pPr>
      <w:spacing w:before="0"/>
      <w:ind w:left="737" w:firstLine="0"/>
    </w:pPr>
  </w:style>
  <w:style w:type="paragraph" w:customStyle="1" w:styleId="xl100">
    <w:name w:val="xl100"/>
    <w:basedOn w:val="a"/>
    <w:qFormat/>
    <w:pPr>
      <w:spacing w:before="280" w:after="280"/>
      <w:jc w:val="center"/>
    </w:pPr>
  </w:style>
  <w:style w:type="paragraph" w:customStyle="1" w:styleId="WW8Num4z70">
    <w:name w:val="WW8Num4z7"/>
    <w:qFormat/>
    <w:rPr>
      <w:color w:val="000000"/>
      <w:sz w:val="24"/>
    </w:rPr>
  </w:style>
  <w:style w:type="paragraph" w:customStyle="1" w:styleId="Aaoieeeieiioeooe">
    <w:name w:val="Aa?oiee eieiioeooe"/>
    <w:basedOn w:val="Iauiue"/>
    <w:qFormat/>
    <w:pPr>
      <w:tabs>
        <w:tab w:val="center" w:pos="4153"/>
        <w:tab w:val="right" w:pos="8306"/>
      </w:tabs>
      <w:spacing w:before="0"/>
      <w:ind w:firstLine="0"/>
      <w:jc w:val="left"/>
    </w:pPr>
  </w:style>
  <w:style w:type="paragraph" w:customStyle="1" w:styleId="msonormalbullet2gifbullet1gif">
    <w:name w:val="msonormalbullet2gifbullet1.gif"/>
    <w:basedOn w:val="a"/>
    <w:qFormat/>
    <w:pPr>
      <w:spacing w:before="280" w:after="280"/>
    </w:pPr>
  </w:style>
  <w:style w:type="paragraph" w:customStyle="1" w:styleId="Style25">
    <w:name w:val="Style25"/>
    <w:basedOn w:val="a"/>
    <w:uiPriority w:val="99"/>
    <w:qFormat/>
    <w:pPr>
      <w:widowControl w:val="0"/>
      <w:spacing w:line="346" w:lineRule="exact"/>
      <w:ind w:firstLine="686"/>
      <w:jc w:val="both"/>
    </w:pPr>
  </w:style>
  <w:style w:type="paragraph" w:customStyle="1" w:styleId="1ffffff6">
    <w:name w:val="Современный Знак Знак1"/>
    <w:qFormat/>
    <w:rPr>
      <w:b/>
      <w:color w:val="000000"/>
      <w:sz w:val="24"/>
    </w:rPr>
  </w:style>
  <w:style w:type="paragraph" w:customStyle="1" w:styleId="BodyTxt">
    <w:name w:val="Body Txt"/>
    <w:basedOn w:val="a"/>
    <w:qFormat/>
    <w:pPr>
      <w:keepLines/>
      <w:spacing w:before="60" w:after="60"/>
      <w:ind w:firstLine="567"/>
      <w:jc w:val="both"/>
    </w:pPr>
    <w:rPr>
      <w:rFonts w:ascii="Arial Narrow" w:hAnsi="Arial Narrow"/>
    </w:rPr>
  </w:style>
  <w:style w:type="paragraph" w:customStyle="1" w:styleId="PlainTextChar">
    <w:name w:val="Plain Text Char"/>
    <w:qFormat/>
    <w:rPr>
      <w:rFonts w:ascii="Courier New" w:hAnsi="Courier New"/>
      <w:color w:val="000000"/>
      <w:sz w:val="24"/>
    </w:rPr>
  </w:style>
  <w:style w:type="paragraph" w:customStyle="1" w:styleId="xl165">
    <w:name w:val="xl165"/>
    <w:basedOn w:val="a"/>
    <w:qFormat/>
    <w:pPr>
      <w:spacing w:before="280" w:after="280"/>
      <w:jc w:val="center"/>
    </w:pPr>
  </w:style>
  <w:style w:type="paragraph" w:customStyle="1" w:styleId="WW8Num48z8">
    <w:name w:val="WW8Num48z8"/>
    <w:qFormat/>
    <w:rPr>
      <w:color w:val="000000"/>
      <w:sz w:val="24"/>
    </w:rPr>
  </w:style>
  <w:style w:type="paragraph" w:customStyle="1" w:styleId="2ff1">
    <w:name w:val="Знак Знак Знак2 Знак Знак Знак Знак Знак Знак Знак"/>
    <w:basedOn w:val="a"/>
    <w:qFormat/>
    <w:rPr>
      <w:rFonts w:ascii="Verdana" w:hAnsi="Verdana"/>
    </w:rPr>
  </w:style>
  <w:style w:type="paragraph" w:customStyle="1" w:styleId="xl183">
    <w:name w:val="xl183"/>
    <w:basedOn w:val="a"/>
    <w:qFormat/>
    <w:pPr>
      <w:spacing w:before="280" w:after="280"/>
    </w:pPr>
  </w:style>
  <w:style w:type="paragraph" w:customStyle="1" w:styleId="WW8Num13z2">
    <w:name w:val="WW8Num13z2"/>
    <w:qFormat/>
    <w:rPr>
      <w:rFonts w:ascii="Wingdings" w:hAnsi="Wingdings"/>
      <w:color w:val="000000"/>
      <w:sz w:val="24"/>
    </w:rPr>
  </w:style>
  <w:style w:type="paragraph" w:customStyle="1" w:styleId="xl81">
    <w:name w:val="xl81"/>
    <w:basedOn w:val="a"/>
    <w:qFormat/>
    <w:pPr>
      <w:spacing w:before="280" w:after="280"/>
      <w:jc w:val="center"/>
    </w:pPr>
    <w:rPr>
      <w:b/>
    </w:rPr>
  </w:style>
  <w:style w:type="paragraph" w:customStyle="1" w:styleId="xl65">
    <w:name w:val="xl65"/>
    <w:basedOn w:val="a"/>
    <w:qFormat/>
    <w:pPr>
      <w:spacing w:before="280" w:after="280"/>
    </w:pPr>
    <w:rPr>
      <w:rFonts w:ascii="MS Sans Serif" w:hAnsi="MS Sans Serif"/>
      <w:sz w:val="17"/>
    </w:rPr>
  </w:style>
  <w:style w:type="paragraph" w:customStyle="1" w:styleId="Heading1Char11">
    <w:name w:val="Heading 1 Char11"/>
    <w:qFormat/>
    <w:rPr>
      <w:rFonts w:ascii="Arial" w:hAnsi="Arial"/>
      <w:b/>
      <w:color w:val="000000"/>
      <w:sz w:val="28"/>
    </w:rPr>
  </w:style>
  <w:style w:type="paragraph" w:customStyle="1" w:styleId="WW8Num49z6">
    <w:name w:val="WW8Num49z6"/>
    <w:qFormat/>
    <w:rPr>
      <w:color w:val="000000"/>
      <w:sz w:val="24"/>
    </w:rPr>
  </w:style>
  <w:style w:type="paragraph" w:customStyle="1" w:styleId="xl177">
    <w:name w:val="xl177"/>
    <w:basedOn w:val="a"/>
    <w:qFormat/>
    <w:pPr>
      <w:spacing w:before="280" w:after="280"/>
    </w:pPr>
    <w:rPr>
      <w:b/>
    </w:rPr>
  </w:style>
  <w:style w:type="paragraph" w:customStyle="1" w:styleId="FR2">
    <w:name w:val="FR2"/>
    <w:qFormat/>
    <w:pPr>
      <w:widowControl w:val="0"/>
      <w:ind w:left="280"/>
    </w:pPr>
    <w:rPr>
      <w:rFonts w:ascii="Arial" w:hAnsi="Arial"/>
      <w:color w:val="000000"/>
      <w:sz w:val="12"/>
    </w:rPr>
  </w:style>
  <w:style w:type="paragraph" w:customStyle="1" w:styleId="WW8Num21z8">
    <w:name w:val="WW8Num21z8"/>
    <w:qFormat/>
    <w:rPr>
      <w:color w:val="000000"/>
      <w:sz w:val="24"/>
    </w:rPr>
  </w:style>
  <w:style w:type="paragraph" w:customStyle="1" w:styleId="consplustitle2">
    <w:name w:val="consplustitle"/>
    <w:basedOn w:val="a"/>
    <w:qFormat/>
    <w:pPr>
      <w:spacing w:before="280" w:after="280"/>
    </w:pPr>
  </w:style>
  <w:style w:type="paragraph" w:customStyle="1" w:styleId="WW8Num36z0">
    <w:name w:val="WW8Num36z0"/>
    <w:qFormat/>
    <w:rPr>
      <w:rFonts w:ascii="Symbol" w:hAnsi="Symbol"/>
      <w:color w:val="000000"/>
      <w:sz w:val="24"/>
    </w:rPr>
  </w:style>
  <w:style w:type="paragraph" w:customStyle="1" w:styleId="zagl-2">
    <w:name w:val="zagl-2"/>
    <w:basedOn w:val="a"/>
    <w:qFormat/>
    <w:pPr>
      <w:spacing w:before="96" w:after="64"/>
      <w:ind w:firstLine="160"/>
    </w:pPr>
    <w:rPr>
      <w:rFonts w:ascii="Arial" w:hAnsi="Arial"/>
      <w:b/>
      <w:color w:val="29211E"/>
      <w:sz w:val="18"/>
    </w:rPr>
  </w:style>
  <w:style w:type="paragraph" w:customStyle="1" w:styleId="xl147">
    <w:name w:val="xl147"/>
    <w:basedOn w:val="a"/>
    <w:qFormat/>
    <w:pPr>
      <w:spacing w:before="280" w:after="280"/>
    </w:pPr>
  </w:style>
  <w:style w:type="paragraph" w:customStyle="1" w:styleId="WW8Num59z4">
    <w:name w:val="WW8Num59z4"/>
    <w:qFormat/>
    <w:rPr>
      <w:color w:val="000000"/>
      <w:sz w:val="24"/>
    </w:rPr>
  </w:style>
  <w:style w:type="paragraph" w:customStyle="1" w:styleId="11Char1">
    <w:name w:val="Знак1 Знак Знак Знак Знак Знак Знак Знак Знак1 Char1"/>
    <w:basedOn w:val="a"/>
    <w:qFormat/>
    <w:pPr>
      <w:spacing w:after="160" w:line="240" w:lineRule="exact"/>
    </w:pPr>
    <w:rPr>
      <w:rFonts w:ascii="Verdana" w:hAnsi="Verdana"/>
    </w:rPr>
  </w:style>
  <w:style w:type="paragraph" w:customStyle="1" w:styleId="1ffffff7">
    <w:name w:val="Маркированный_1"/>
    <w:basedOn w:val="a"/>
    <w:qFormat/>
    <w:pPr>
      <w:tabs>
        <w:tab w:val="left" w:pos="900"/>
      </w:tabs>
      <w:spacing w:line="360" w:lineRule="auto"/>
      <w:jc w:val="both"/>
    </w:pPr>
  </w:style>
  <w:style w:type="paragraph" w:customStyle="1" w:styleId="CharacterStyle19">
    <w:name w:val="CharacterStyle19"/>
    <w:qFormat/>
    <w:rPr>
      <w:rFonts w:ascii="Times New Roman" w:hAnsi="Times New Roman"/>
      <w:b/>
      <w:color w:val="000000"/>
      <w:sz w:val="24"/>
    </w:rPr>
  </w:style>
  <w:style w:type="paragraph" w:customStyle="1" w:styleId="4f">
    <w:name w:val="заголовок 4"/>
    <w:basedOn w:val="a"/>
    <w:qFormat/>
    <w:pPr>
      <w:keepNext/>
      <w:jc w:val="both"/>
      <w:outlineLvl w:val="3"/>
    </w:pPr>
  </w:style>
  <w:style w:type="paragraph" w:customStyle="1" w:styleId="3f2">
    <w:name w:val="Îñíîâíîé òåêñò ñ îòñòóïîì 3"/>
    <w:basedOn w:val="afffe"/>
    <w:qFormat/>
    <w:pPr>
      <w:ind w:firstLine="567"/>
      <w:jc w:val="both"/>
    </w:pPr>
    <w:rPr>
      <w:rFonts w:ascii="Peterburg" w:hAnsi="Peterburg"/>
      <w:b/>
      <w:i/>
      <w:sz w:val="24"/>
    </w:rPr>
  </w:style>
  <w:style w:type="paragraph" w:customStyle="1" w:styleId="WW8Num14z3">
    <w:name w:val="WW8Num14z3"/>
    <w:qFormat/>
    <w:rPr>
      <w:color w:val="000000"/>
      <w:sz w:val="24"/>
    </w:rPr>
  </w:style>
  <w:style w:type="paragraph" w:customStyle="1" w:styleId="listparagraphcxsplast">
    <w:name w:val="listparagraphcxsplast"/>
    <w:basedOn w:val="a"/>
    <w:qFormat/>
    <w:pPr>
      <w:spacing w:before="280" w:after="280"/>
    </w:pPr>
  </w:style>
  <w:style w:type="paragraph" w:customStyle="1" w:styleId="WW8Num44z3">
    <w:name w:val="WW8Num44z3"/>
    <w:qFormat/>
    <w:rPr>
      <w:rFonts w:ascii="Symbol" w:hAnsi="Symbol"/>
      <w:color w:val="000000"/>
      <w:sz w:val="24"/>
    </w:rPr>
  </w:style>
  <w:style w:type="paragraph" w:customStyle="1" w:styleId="editsection">
    <w:name w:val="editsection"/>
    <w:qFormat/>
    <w:rPr>
      <w:color w:val="000000"/>
      <w:sz w:val="24"/>
    </w:rPr>
  </w:style>
  <w:style w:type="paragraph" w:customStyle="1" w:styleId="ConsNormal">
    <w:name w:val="ConsNormal"/>
    <w:qFormat/>
    <w:pPr>
      <w:widowControl w:val="0"/>
      <w:ind w:firstLine="720"/>
    </w:pPr>
    <w:rPr>
      <w:rFonts w:ascii="Times New Roman" w:hAnsi="Times New Roman"/>
      <w:color w:val="000000"/>
      <w:sz w:val="24"/>
    </w:rPr>
  </w:style>
  <w:style w:type="paragraph" w:customStyle="1" w:styleId="WW8Num50z0">
    <w:name w:val="WW8Num50z0"/>
    <w:qFormat/>
    <w:rPr>
      <w:color w:val="000000"/>
      <w:sz w:val="28"/>
    </w:rPr>
  </w:style>
  <w:style w:type="paragraph" w:customStyle="1" w:styleId="mark-">
    <w:name w:val="mark -"/>
    <w:basedOn w:val="a"/>
    <w:qFormat/>
    <w:pPr>
      <w:tabs>
        <w:tab w:val="left" w:pos="360"/>
        <w:tab w:val="left" w:pos="1134"/>
        <w:tab w:val="right" w:leader="dot" w:pos="10490"/>
      </w:tabs>
      <w:spacing w:after="40"/>
      <w:ind w:left="1134" w:hanging="425"/>
    </w:pPr>
  </w:style>
  <w:style w:type="paragraph" w:customStyle="1" w:styleId="WW8Num113z1">
    <w:name w:val="WW8Num113z1"/>
    <w:qFormat/>
    <w:rPr>
      <w:rFonts w:ascii="Courier New" w:hAnsi="Courier New"/>
      <w:color w:val="000000"/>
      <w:sz w:val="24"/>
    </w:rPr>
  </w:style>
  <w:style w:type="paragraph" w:customStyle="1" w:styleId="WW8Num48z0">
    <w:name w:val="WW8Num48z0"/>
    <w:qFormat/>
    <w:rPr>
      <w:color w:val="000000"/>
      <w:sz w:val="24"/>
    </w:rPr>
  </w:style>
  <w:style w:type="paragraph" w:customStyle="1" w:styleId="BodyTextIndentChar">
    <w:name w:val="Body Text Indent Char"/>
    <w:qFormat/>
    <w:rPr>
      <w:rFonts w:ascii="Times New Roman" w:hAnsi="Times New Roman"/>
      <w:color w:val="000000"/>
      <w:sz w:val="24"/>
    </w:rPr>
  </w:style>
  <w:style w:type="paragraph" w:customStyle="1" w:styleId="1ffffff8">
    <w:name w:val="Текст сноски Знак1"/>
    <w:qFormat/>
    <w:rPr>
      <w:color w:val="000000"/>
      <w:sz w:val="24"/>
    </w:rPr>
  </w:style>
  <w:style w:type="paragraph" w:customStyle="1" w:styleId="ParagraphStyle1">
    <w:name w:val="ParagraphStyle1"/>
    <w:qFormat/>
    <w:rPr>
      <w:color w:val="000000"/>
      <w:sz w:val="22"/>
    </w:rPr>
  </w:style>
  <w:style w:type="paragraph" w:customStyle="1" w:styleId="1ffffff9">
    <w:name w:val="Знак Знак Знак Знак Знак Знак Знак Знак Знак Знак1"/>
    <w:basedOn w:val="a"/>
    <w:qFormat/>
    <w:rPr>
      <w:rFonts w:ascii="Verdana" w:hAnsi="Verdana"/>
    </w:rPr>
  </w:style>
  <w:style w:type="paragraph" w:customStyle="1" w:styleId="affffc">
    <w:name w:val="Îñíîâíîé òåêñò"/>
    <w:basedOn w:val="afffe"/>
    <w:qFormat/>
    <w:pPr>
      <w:tabs>
        <w:tab w:val="left" w:leader="dot" w:pos="9072"/>
      </w:tabs>
      <w:jc w:val="both"/>
    </w:pPr>
    <w:rPr>
      <w:rFonts w:ascii="Times New Roman" w:hAnsi="Times New Roman"/>
      <w:b/>
      <w:sz w:val="24"/>
    </w:rPr>
  </w:style>
  <w:style w:type="paragraph" w:customStyle="1" w:styleId="WW8Num6z6">
    <w:name w:val="WW8Num6z6"/>
    <w:qFormat/>
    <w:rPr>
      <w:color w:val="000000"/>
      <w:sz w:val="24"/>
    </w:rPr>
  </w:style>
  <w:style w:type="paragraph" w:customStyle="1" w:styleId="xl200">
    <w:name w:val="xl200"/>
    <w:basedOn w:val="a"/>
    <w:qFormat/>
    <w:pPr>
      <w:spacing w:before="280" w:after="280"/>
    </w:pPr>
  </w:style>
  <w:style w:type="paragraph" w:customStyle="1" w:styleId="WW8Num23z0">
    <w:name w:val="WW8Num23z0"/>
    <w:qFormat/>
    <w:rPr>
      <w:rFonts w:ascii="Times New Roman" w:hAnsi="Times New Roman"/>
      <w:color w:val="000000"/>
      <w:sz w:val="24"/>
    </w:rPr>
  </w:style>
  <w:style w:type="paragraph" w:customStyle="1" w:styleId="Style3">
    <w:name w:val="Style 3"/>
    <w:qFormat/>
    <w:pPr>
      <w:widowControl w:val="0"/>
      <w:ind w:left="1512"/>
    </w:pPr>
    <w:rPr>
      <w:rFonts w:ascii="Arial" w:hAnsi="Arial"/>
      <w:color w:val="000000"/>
      <w:sz w:val="24"/>
    </w:rPr>
  </w:style>
  <w:style w:type="paragraph" w:customStyle="1" w:styleId="s22">
    <w:name w:val="s_22"/>
    <w:basedOn w:val="a"/>
    <w:qFormat/>
    <w:pPr>
      <w:ind w:firstLine="140"/>
      <w:jc w:val="both"/>
    </w:pPr>
    <w:rPr>
      <w:rFonts w:ascii="Arial" w:hAnsi="Arial"/>
      <w:i/>
      <w:color w:val="353842"/>
      <w:sz w:val="26"/>
    </w:rPr>
  </w:style>
  <w:style w:type="paragraph" w:customStyle="1" w:styleId="affffd">
    <w:name w:val="Маркеры списка"/>
    <w:qFormat/>
    <w:rPr>
      <w:rFonts w:ascii="OpenSymbol" w:hAnsi="OpenSymbol"/>
      <w:color w:val="000000"/>
      <w:sz w:val="24"/>
    </w:rPr>
  </w:style>
  <w:style w:type="paragraph" w:customStyle="1" w:styleId="WW-Absatz-Standardschriftart11">
    <w:name w:val="WW-Absatz-Standardschriftart11"/>
    <w:qFormat/>
    <w:rPr>
      <w:color w:val="000000"/>
      <w:sz w:val="24"/>
    </w:rPr>
  </w:style>
  <w:style w:type="paragraph" w:customStyle="1" w:styleId="WW8Num28z4">
    <w:name w:val="WW8Num28z4"/>
    <w:qFormat/>
    <w:rPr>
      <w:color w:val="000000"/>
      <w:sz w:val="24"/>
    </w:rPr>
  </w:style>
  <w:style w:type="paragraph" w:customStyle="1" w:styleId="xl162">
    <w:name w:val="xl162"/>
    <w:basedOn w:val="a"/>
    <w:qFormat/>
    <w:pPr>
      <w:spacing w:before="280" w:after="280"/>
      <w:jc w:val="center"/>
    </w:pPr>
  </w:style>
  <w:style w:type="paragraph" w:customStyle="1" w:styleId="xl99">
    <w:name w:val="xl99"/>
    <w:basedOn w:val="a"/>
    <w:qFormat/>
    <w:pPr>
      <w:spacing w:before="280" w:after="280"/>
      <w:jc w:val="center"/>
    </w:pPr>
  </w:style>
  <w:style w:type="paragraph" w:customStyle="1" w:styleId="FontStyle11">
    <w:name w:val="Font Style11"/>
    <w:qFormat/>
    <w:rPr>
      <w:rFonts w:ascii="MS Reference Sans Serif" w:hAnsi="MS Reference Sans Serif"/>
      <w:b/>
      <w:i/>
      <w:color w:val="000000"/>
      <w:spacing w:val="-10"/>
      <w:sz w:val="24"/>
    </w:rPr>
  </w:style>
  <w:style w:type="paragraph" w:customStyle="1" w:styleId="WW8Num92z0">
    <w:name w:val="WW8Num92z0"/>
    <w:qFormat/>
    <w:rPr>
      <w:color w:val="000000"/>
      <w:sz w:val="28"/>
    </w:rPr>
  </w:style>
  <w:style w:type="paragraph" w:customStyle="1" w:styleId="1ffffffa">
    <w:name w:val="Сильное выделение1"/>
    <w:qFormat/>
    <w:rPr>
      <w:b/>
      <w:i/>
      <w:color w:val="4F81BD"/>
      <w:sz w:val="24"/>
    </w:rPr>
  </w:style>
  <w:style w:type="paragraph" w:customStyle="1" w:styleId="ParagraphStyle26">
    <w:name w:val="ParagraphStyle26"/>
    <w:qFormat/>
    <w:pPr>
      <w:jc w:val="center"/>
    </w:pPr>
    <w:rPr>
      <w:color w:val="000000"/>
      <w:sz w:val="22"/>
    </w:rPr>
  </w:style>
  <w:style w:type="paragraph" w:customStyle="1" w:styleId="WW8Num2z40">
    <w:name w:val="WW8Num2z4"/>
    <w:qFormat/>
    <w:rPr>
      <w:color w:val="000000"/>
      <w:sz w:val="24"/>
    </w:rPr>
  </w:style>
  <w:style w:type="paragraph" w:customStyle="1" w:styleId="WW8Num55z6">
    <w:name w:val="WW8Num55z6"/>
    <w:qFormat/>
    <w:rPr>
      <w:color w:val="000000"/>
      <w:sz w:val="24"/>
    </w:rPr>
  </w:style>
  <w:style w:type="paragraph" w:customStyle="1" w:styleId="WW8Num37z3">
    <w:name w:val="WW8Num37z3"/>
    <w:qFormat/>
    <w:rPr>
      <w:color w:val="000000"/>
      <w:sz w:val="24"/>
    </w:rPr>
  </w:style>
  <w:style w:type="paragraph" w:customStyle="1" w:styleId="affffe">
    <w:name w:val="!Жёлтый"/>
    <w:qFormat/>
    <w:pPr>
      <w:widowControl w:val="0"/>
    </w:pPr>
    <w:rPr>
      <w:color w:val="000000"/>
      <w:sz w:val="28"/>
      <w:highlight w:val="yellow"/>
    </w:rPr>
  </w:style>
  <w:style w:type="paragraph" w:customStyle="1" w:styleId="WW8Num18z5">
    <w:name w:val="WW8Num18z5"/>
    <w:qFormat/>
    <w:rPr>
      <w:color w:val="000000"/>
      <w:sz w:val="24"/>
    </w:rPr>
  </w:style>
  <w:style w:type="paragraph" w:customStyle="1" w:styleId="WW8Num57z8">
    <w:name w:val="WW8Num57z8"/>
    <w:qFormat/>
    <w:rPr>
      <w:color w:val="000000"/>
      <w:sz w:val="24"/>
    </w:rPr>
  </w:style>
  <w:style w:type="paragraph" w:customStyle="1" w:styleId="msonormal0">
    <w:name w:val="msonormal"/>
    <w:basedOn w:val="a"/>
    <w:qFormat/>
    <w:pPr>
      <w:spacing w:before="280" w:after="280"/>
    </w:pPr>
  </w:style>
  <w:style w:type="paragraph" w:customStyle="1" w:styleId="xl198">
    <w:name w:val="xl198"/>
    <w:basedOn w:val="a"/>
    <w:qFormat/>
    <w:pPr>
      <w:spacing w:before="280" w:after="280"/>
      <w:jc w:val="center"/>
    </w:pPr>
  </w:style>
  <w:style w:type="paragraph" w:customStyle="1" w:styleId="Web1">
    <w:name w:val="Обычный (Web)1"/>
    <w:basedOn w:val="a"/>
    <w:qFormat/>
    <w:pPr>
      <w:spacing w:before="100" w:after="100"/>
      <w:ind w:left="480" w:right="240"/>
      <w:jc w:val="both"/>
    </w:pPr>
    <w:rPr>
      <w:rFonts w:ascii="Verdana" w:hAnsi="Verdana"/>
      <w:sz w:val="16"/>
    </w:rPr>
  </w:style>
  <w:style w:type="paragraph" w:customStyle="1" w:styleId="xl168">
    <w:name w:val="xl168"/>
    <w:basedOn w:val="a"/>
    <w:qFormat/>
    <w:pPr>
      <w:spacing w:before="280" w:after="280"/>
      <w:jc w:val="center"/>
    </w:pPr>
  </w:style>
  <w:style w:type="paragraph" w:customStyle="1" w:styleId="WW8Num57z7">
    <w:name w:val="WW8Num57z7"/>
    <w:qFormat/>
    <w:rPr>
      <w:color w:val="000000"/>
      <w:sz w:val="24"/>
    </w:rPr>
  </w:style>
  <w:style w:type="paragraph" w:customStyle="1" w:styleId="xl64">
    <w:name w:val="xl64"/>
    <w:basedOn w:val="a"/>
    <w:qFormat/>
    <w:pPr>
      <w:spacing w:before="280" w:after="280"/>
    </w:pPr>
    <w:rPr>
      <w:rFonts w:ascii="Arial Narrow" w:hAnsi="Arial Narrow"/>
      <w:sz w:val="16"/>
    </w:rPr>
  </w:style>
  <w:style w:type="paragraph" w:customStyle="1" w:styleId="Tablecaption">
    <w:name w:val="Table caption"/>
    <w:basedOn w:val="a"/>
    <w:qFormat/>
    <w:pPr>
      <w:spacing w:line="240" w:lineRule="atLeast"/>
    </w:pPr>
    <w:rPr>
      <w:rFonts w:ascii="Sylfaen" w:hAnsi="Sylfaen"/>
      <w:sz w:val="19"/>
      <w:highlight w:val="white"/>
    </w:rPr>
  </w:style>
  <w:style w:type="paragraph" w:customStyle="1" w:styleId="WW8Num45z0">
    <w:name w:val="WW8Num45z0"/>
    <w:qFormat/>
    <w:rPr>
      <w:color w:val="000000"/>
      <w:sz w:val="24"/>
    </w:rPr>
  </w:style>
  <w:style w:type="paragraph" w:customStyle="1" w:styleId="WW8Num52z1">
    <w:name w:val="WW8Num52z1"/>
    <w:qFormat/>
    <w:rPr>
      <w:rFonts w:ascii="Courier New" w:hAnsi="Courier New"/>
      <w:color w:val="000000"/>
      <w:sz w:val="24"/>
    </w:rPr>
  </w:style>
  <w:style w:type="paragraph" w:customStyle="1" w:styleId="WW8Num22z1">
    <w:name w:val="WW8Num22z1"/>
    <w:qFormat/>
    <w:rPr>
      <w:rFonts w:ascii="Courier New" w:hAnsi="Courier New"/>
      <w:color w:val="000000"/>
      <w:sz w:val="24"/>
    </w:rPr>
  </w:style>
  <w:style w:type="paragraph" w:customStyle="1" w:styleId="WW8Num130z0">
    <w:name w:val="WW8Num130z0"/>
    <w:qFormat/>
    <w:rPr>
      <w:color w:val="000000"/>
      <w:sz w:val="28"/>
    </w:rPr>
  </w:style>
  <w:style w:type="paragraph" w:customStyle="1" w:styleId="WW-Absatz-Standardschriftart111111111111">
    <w:name w:val="WW-Absatz-Standardschriftart111111111111"/>
    <w:qFormat/>
    <w:rPr>
      <w:color w:val="000000"/>
      <w:sz w:val="24"/>
    </w:rPr>
  </w:style>
  <w:style w:type="paragraph" w:customStyle="1" w:styleId="WW8Num55z1">
    <w:name w:val="WW8Num55z1"/>
    <w:qFormat/>
    <w:rPr>
      <w:color w:val="000000"/>
      <w:sz w:val="24"/>
    </w:rPr>
  </w:style>
  <w:style w:type="paragraph" w:customStyle="1" w:styleId="WW8Num50z5">
    <w:name w:val="WW8Num50z5"/>
    <w:qFormat/>
    <w:rPr>
      <w:color w:val="000000"/>
      <w:sz w:val="24"/>
    </w:rPr>
  </w:style>
  <w:style w:type="paragraph" w:customStyle="1" w:styleId="xl148">
    <w:name w:val="xl148"/>
    <w:basedOn w:val="a"/>
    <w:qFormat/>
    <w:pPr>
      <w:spacing w:before="280" w:after="280"/>
    </w:pPr>
  </w:style>
  <w:style w:type="paragraph" w:customStyle="1" w:styleId="74">
    <w:name w:val="çàãîëîâîê 7"/>
    <w:basedOn w:val="a"/>
    <w:qFormat/>
    <w:pPr>
      <w:keepNext/>
    </w:pPr>
    <w:rPr>
      <w:sz w:val="28"/>
    </w:rPr>
  </w:style>
  <w:style w:type="paragraph" w:customStyle="1" w:styleId="ParagraphStyle3">
    <w:name w:val="ParagraphStyle3"/>
    <w:qFormat/>
    <w:pPr>
      <w:jc w:val="center"/>
    </w:pPr>
    <w:rPr>
      <w:color w:val="000000"/>
      <w:sz w:val="22"/>
    </w:rPr>
  </w:style>
  <w:style w:type="paragraph" w:customStyle="1" w:styleId="1ffffffb">
    <w:name w:val="Обычный (веб)1"/>
    <w:qFormat/>
    <w:pPr>
      <w:widowControl w:val="0"/>
      <w:spacing w:after="200" w:line="276" w:lineRule="auto"/>
    </w:pPr>
    <w:rPr>
      <w:color w:val="000000"/>
      <w:sz w:val="22"/>
    </w:rPr>
  </w:style>
  <w:style w:type="paragraph" w:customStyle="1" w:styleId="WW8Num25z0">
    <w:name w:val="WW8Num25z0"/>
    <w:qFormat/>
    <w:rPr>
      <w:rFonts w:ascii="Times New Roman" w:hAnsi="Times New Roman"/>
      <w:color w:val="000000"/>
      <w:sz w:val="24"/>
    </w:rPr>
  </w:style>
  <w:style w:type="paragraph" w:customStyle="1" w:styleId="WW8Num113z2">
    <w:name w:val="WW8Num113z2"/>
    <w:qFormat/>
    <w:rPr>
      <w:rFonts w:ascii="Wingdings" w:hAnsi="Wingdings"/>
      <w:color w:val="000000"/>
      <w:sz w:val="24"/>
    </w:rPr>
  </w:style>
  <w:style w:type="paragraph" w:customStyle="1" w:styleId="WW8Num114z1">
    <w:name w:val="WW8Num114z1"/>
    <w:qFormat/>
    <w:rPr>
      <w:rFonts w:ascii="Courier New" w:hAnsi="Courier New"/>
      <w:color w:val="000000"/>
      <w:sz w:val="24"/>
    </w:rPr>
  </w:style>
  <w:style w:type="paragraph" w:customStyle="1" w:styleId="WW8Num39z3">
    <w:name w:val="WW8Num39z3"/>
    <w:qFormat/>
    <w:rPr>
      <w:rFonts w:ascii="Symbol" w:hAnsi="Symbol"/>
      <w:color w:val="000000"/>
      <w:sz w:val="24"/>
    </w:rPr>
  </w:style>
  <w:style w:type="paragraph" w:customStyle="1" w:styleId="WW8Num28z5">
    <w:name w:val="WW8Num28z5"/>
    <w:qFormat/>
    <w:rPr>
      <w:color w:val="000000"/>
      <w:sz w:val="24"/>
    </w:rPr>
  </w:style>
  <w:style w:type="paragraph" w:customStyle="1" w:styleId="CharacterStyle12">
    <w:name w:val="CharacterStyle12"/>
    <w:qFormat/>
    <w:rPr>
      <w:rFonts w:ascii="Times New Roman" w:hAnsi="Times New Roman"/>
      <w:b/>
      <w:color w:val="000000"/>
      <w:sz w:val="24"/>
    </w:rPr>
  </w:style>
  <w:style w:type="paragraph" w:customStyle="1" w:styleId="WW8Num69z0">
    <w:name w:val="WW8Num69z0"/>
    <w:qFormat/>
    <w:rPr>
      <w:color w:val="000000"/>
      <w:sz w:val="24"/>
    </w:rPr>
  </w:style>
  <w:style w:type="paragraph" w:customStyle="1" w:styleId="WW8Num32z3">
    <w:name w:val="WW8Num32z3"/>
    <w:qFormat/>
    <w:rPr>
      <w:color w:val="000000"/>
      <w:sz w:val="24"/>
    </w:rPr>
  </w:style>
  <w:style w:type="paragraph" w:customStyle="1" w:styleId="xl151">
    <w:name w:val="xl151"/>
    <w:basedOn w:val="a"/>
    <w:qFormat/>
    <w:pPr>
      <w:spacing w:before="280" w:after="280"/>
      <w:jc w:val="center"/>
    </w:pPr>
  </w:style>
  <w:style w:type="paragraph" w:customStyle="1" w:styleId="CharacterStyle35">
    <w:name w:val="CharacterStyle35"/>
    <w:qFormat/>
    <w:rPr>
      <w:rFonts w:ascii="Times New Roman" w:hAnsi="Times New Roman"/>
      <w:color w:val="000000"/>
      <w:sz w:val="24"/>
    </w:rPr>
  </w:style>
  <w:style w:type="paragraph" w:customStyle="1" w:styleId="WW8Num11z0">
    <w:name w:val="WW8Num11z0"/>
    <w:qFormat/>
    <w:rPr>
      <w:rFonts w:ascii="Times New Roman" w:hAnsi="Times New Roman"/>
      <w:color w:val="000000"/>
      <w:sz w:val="24"/>
    </w:rPr>
  </w:style>
  <w:style w:type="paragraph" w:customStyle="1" w:styleId="00">
    <w:name w:val="_0"/>
    <w:basedOn w:val="a"/>
    <w:qFormat/>
    <w:pPr>
      <w:jc w:val="center"/>
    </w:pPr>
    <w:rPr>
      <w:b/>
      <w:sz w:val="32"/>
    </w:rPr>
  </w:style>
  <w:style w:type="paragraph" w:customStyle="1" w:styleId="WW8Num10z3">
    <w:name w:val="WW8Num10z3"/>
    <w:qFormat/>
    <w:rPr>
      <w:rFonts w:ascii="Symbol" w:hAnsi="Symbol"/>
      <w:color w:val="000000"/>
      <w:sz w:val="24"/>
    </w:rPr>
  </w:style>
  <w:style w:type="paragraph" w:customStyle="1" w:styleId="2115">
    <w:name w:val="Основной текст 211"/>
    <w:basedOn w:val="a"/>
    <w:qFormat/>
    <w:pPr>
      <w:jc w:val="both"/>
    </w:pPr>
  </w:style>
  <w:style w:type="paragraph" w:customStyle="1" w:styleId="WW8Num53z0">
    <w:name w:val="WW8Num53z0"/>
    <w:qFormat/>
    <w:rPr>
      <w:rFonts w:ascii="Times New Roman" w:hAnsi="Times New Roman"/>
      <w:color w:val="000000"/>
      <w:sz w:val="24"/>
    </w:rPr>
  </w:style>
  <w:style w:type="paragraph" w:customStyle="1" w:styleId="3f3">
    <w:name w:val="Название3"/>
    <w:basedOn w:val="a"/>
    <w:qFormat/>
    <w:pPr>
      <w:spacing w:before="120" w:after="120"/>
    </w:pPr>
    <w:rPr>
      <w:i/>
    </w:rPr>
  </w:style>
  <w:style w:type="paragraph" w:customStyle="1" w:styleId="FontStyle13">
    <w:name w:val="Font Style13"/>
    <w:qFormat/>
    <w:rPr>
      <w:rFonts w:ascii="Times New Roman" w:hAnsi="Times New Roman"/>
      <w:color w:val="000000"/>
      <w:sz w:val="22"/>
    </w:rPr>
  </w:style>
  <w:style w:type="paragraph" w:customStyle="1" w:styleId="2ff2">
    <w:name w:val="Îñíîâíîé òåêñò 2"/>
    <w:basedOn w:val="afffe"/>
    <w:qFormat/>
    <w:pPr>
      <w:ind w:firstLine="720"/>
      <w:jc w:val="both"/>
    </w:pPr>
    <w:rPr>
      <w:b/>
      <w:sz w:val="24"/>
    </w:rPr>
  </w:style>
  <w:style w:type="paragraph" w:customStyle="1" w:styleId="xl75">
    <w:name w:val="xl75"/>
    <w:basedOn w:val="a"/>
    <w:qFormat/>
    <w:pPr>
      <w:spacing w:before="280" w:after="280"/>
      <w:jc w:val="center"/>
    </w:pPr>
    <w:rPr>
      <w:rFonts w:ascii="Arial Narrow" w:hAnsi="Arial Narrow"/>
      <w:b/>
      <w:sz w:val="16"/>
    </w:rPr>
  </w:style>
  <w:style w:type="paragraph" w:customStyle="1" w:styleId="ParagraphStyle0">
    <w:name w:val="ParagraphStyle0"/>
    <w:qFormat/>
    <w:pPr>
      <w:jc w:val="center"/>
    </w:pPr>
    <w:rPr>
      <w:color w:val="000000"/>
      <w:sz w:val="22"/>
    </w:rPr>
  </w:style>
  <w:style w:type="paragraph" w:customStyle="1" w:styleId="WW8Num57z2">
    <w:name w:val="WW8Num57z2"/>
    <w:qFormat/>
    <w:rPr>
      <w:color w:val="000000"/>
      <w:sz w:val="24"/>
    </w:rPr>
  </w:style>
  <w:style w:type="paragraph" w:customStyle="1" w:styleId="1ffffffc">
    <w:name w:val="Знак концевой сноски1"/>
    <w:qFormat/>
    <w:rPr>
      <w:color w:val="000000"/>
      <w:sz w:val="24"/>
      <w:vertAlign w:val="superscript"/>
    </w:rPr>
  </w:style>
  <w:style w:type="paragraph" w:customStyle="1" w:styleId="xl85">
    <w:name w:val="xl85"/>
    <w:basedOn w:val="a"/>
    <w:qFormat/>
    <w:pPr>
      <w:spacing w:before="280" w:after="280"/>
      <w:jc w:val="center"/>
    </w:pPr>
  </w:style>
  <w:style w:type="paragraph" w:customStyle="1" w:styleId="1ffffffd">
    <w:name w:val="Заголовок №1"/>
    <w:qFormat/>
    <w:rPr>
      <w:rFonts w:ascii="Times New Roman" w:hAnsi="Times New Roman"/>
      <w:b/>
      <w:color w:val="000000"/>
      <w:sz w:val="26"/>
      <w:u w:val="single"/>
    </w:rPr>
  </w:style>
  <w:style w:type="paragraph" w:customStyle="1" w:styleId="WW8Num32z1">
    <w:name w:val="WW8Num32z1"/>
    <w:qFormat/>
    <w:rPr>
      <w:color w:val="000000"/>
      <w:sz w:val="24"/>
    </w:rPr>
  </w:style>
  <w:style w:type="paragraph" w:customStyle="1" w:styleId="xl197">
    <w:name w:val="xl197"/>
    <w:basedOn w:val="a"/>
    <w:qFormat/>
    <w:pPr>
      <w:spacing w:before="280" w:after="280"/>
      <w:jc w:val="center"/>
    </w:pPr>
  </w:style>
  <w:style w:type="paragraph" w:customStyle="1" w:styleId="z2">
    <w:name w:val="z2"/>
    <w:basedOn w:val="a"/>
    <w:qFormat/>
    <w:pPr>
      <w:spacing w:before="150" w:after="30"/>
      <w:jc w:val="center"/>
    </w:pPr>
    <w:rPr>
      <w:b/>
      <w:sz w:val="18"/>
    </w:rPr>
  </w:style>
  <w:style w:type="paragraph" w:customStyle="1" w:styleId="hl">
    <w:name w:val="hl"/>
    <w:basedOn w:val="a"/>
    <w:qFormat/>
    <w:pPr>
      <w:spacing w:before="280" w:after="280"/>
      <w:jc w:val="center"/>
    </w:pPr>
    <w:rPr>
      <w:rFonts w:ascii="Tahoma" w:hAnsi="Tahoma"/>
      <w:color w:val="0000CC"/>
      <w:sz w:val="30"/>
    </w:rPr>
  </w:style>
  <w:style w:type="paragraph" w:customStyle="1" w:styleId="ang-standard">
    <w:name w:val="ang-standard"/>
    <w:basedOn w:val="a"/>
    <w:qFormat/>
    <w:rPr>
      <w:rFonts w:ascii="Arial" w:hAnsi="Arial"/>
    </w:rPr>
  </w:style>
  <w:style w:type="paragraph" w:customStyle="1" w:styleId="WW8Num1z80">
    <w:name w:val="WW8Num1z8"/>
    <w:qFormat/>
    <w:rPr>
      <w:color w:val="000000"/>
      <w:sz w:val="24"/>
    </w:rPr>
  </w:style>
  <w:style w:type="paragraph" w:customStyle="1" w:styleId="ParagraphStyle36">
    <w:name w:val="ParagraphStyle36"/>
    <w:qFormat/>
    <w:pPr>
      <w:ind w:left="28" w:right="28"/>
      <w:jc w:val="center"/>
    </w:pPr>
    <w:rPr>
      <w:color w:val="000000"/>
      <w:sz w:val="22"/>
    </w:rPr>
  </w:style>
  <w:style w:type="paragraph" w:customStyle="1" w:styleId="afffff">
    <w:name w:val="Узел"/>
    <w:qFormat/>
    <w:rPr>
      <w:i/>
      <w:color w:val="000000"/>
      <w:sz w:val="24"/>
    </w:rPr>
  </w:style>
  <w:style w:type="paragraph" w:customStyle="1" w:styleId="WW8Num14z8">
    <w:name w:val="WW8Num14z8"/>
    <w:qFormat/>
    <w:rPr>
      <w:color w:val="000000"/>
      <w:sz w:val="24"/>
    </w:rPr>
  </w:style>
  <w:style w:type="paragraph" w:customStyle="1" w:styleId="WW8Num4z80">
    <w:name w:val="WW8Num4z8"/>
    <w:qFormat/>
    <w:rPr>
      <w:color w:val="000000"/>
      <w:sz w:val="24"/>
    </w:rPr>
  </w:style>
  <w:style w:type="paragraph" w:customStyle="1" w:styleId="font8">
    <w:name w:val="font8"/>
    <w:basedOn w:val="a"/>
    <w:qFormat/>
    <w:pPr>
      <w:spacing w:before="280" w:after="280"/>
    </w:pPr>
  </w:style>
  <w:style w:type="paragraph" w:customStyle="1" w:styleId="afffff0">
    <w:name w:val="Современный"/>
    <w:qFormat/>
    <w:pPr>
      <w:jc w:val="center"/>
    </w:pPr>
    <w:rPr>
      <w:rFonts w:ascii="Times New Roman" w:hAnsi="Times New Roman"/>
      <w:b/>
      <w:color w:val="000000"/>
      <w:sz w:val="24"/>
    </w:rPr>
  </w:style>
  <w:style w:type="paragraph" w:customStyle="1" w:styleId="xl170">
    <w:name w:val="xl170"/>
    <w:basedOn w:val="a"/>
    <w:qFormat/>
    <w:pPr>
      <w:spacing w:before="280" w:after="280"/>
      <w:jc w:val="center"/>
    </w:pPr>
  </w:style>
  <w:style w:type="paragraph" w:customStyle="1" w:styleId="WW-Absatz-Standardschriftart1111112">
    <w:name w:val="WW-Absatz-Standardschriftart1111112"/>
    <w:qFormat/>
    <w:rPr>
      <w:color w:val="000000"/>
      <w:sz w:val="24"/>
    </w:rPr>
  </w:style>
  <w:style w:type="paragraph" w:customStyle="1" w:styleId="afffff1">
    <w:name w:val="Прижатый влево"/>
    <w:basedOn w:val="a"/>
    <w:qFormat/>
    <w:pPr>
      <w:widowControl w:val="0"/>
    </w:pPr>
    <w:rPr>
      <w:rFonts w:ascii="Arial" w:hAnsi="Arial"/>
    </w:rPr>
  </w:style>
  <w:style w:type="paragraph" w:customStyle="1" w:styleId="WW8Num14z5">
    <w:name w:val="WW8Num14z5"/>
    <w:qFormat/>
    <w:rPr>
      <w:color w:val="000000"/>
      <w:sz w:val="24"/>
    </w:rPr>
  </w:style>
  <w:style w:type="paragraph" w:customStyle="1" w:styleId="S8">
    <w:name w:val="S_Таблица"/>
    <w:basedOn w:val="a"/>
    <w:qFormat/>
    <w:pPr>
      <w:tabs>
        <w:tab w:val="left" w:pos="1429"/>
      </w:tabs>
      <w:spacing w:before="120"/>
      <w:ind w:left="1429" w:right="-284" w:hanging="360"/>
      <w:jc w:val="right"/>
    </w:pPr>
  </w:style>
  <w:style w:type="paragraph" w:customStyle="1" w:styleId="Bodytext">
    <w:name w:val="Body text_"/>
    <w:qFormat/>
    <w:rPr>
      <w:color w:val="000000"/>
      <w:sz w:val="24"/>
      <w:highlight w:val="white"/>
    </w:rPr>
  </w:style>
  <w:style w:type="paragraph" w:customStyle="1" w:styleId="WW8Num10z1">
    <w:name w:val="WW8Num10z1"/>
    <w:qFormat/>
    <w:rPr>
      <w:rFonts w:ascii="Symbol" w:hAnsi="Symbol"/>
      <w:color w:val="000000"/>
      <w:sz w:val="24"/>
    </w:rPr>
  </w:style>
  <w:style w:type="paragraph" w:customStyle="1" w:styleId="afffff2">
    <w:name w:val="П_Обычный"/>
    <w:basedOn w:val="a"/>
    <w:qFormat/>
    <w:pPr>
      <w:ind w:firstLine="709"/>
      <w:jc w:val="both"/>
    </w:pPr>
    <w:rPr>
      <w:rFonts w:ascii="Tahoma" w:hAnsi="Tahoma"/>
    </w:rPr>
  </w:style>
  <w:style w:type="paragraph" w:customStyle="1" w:styleId="npb">
    <w:name w:val="npb"/>
    <w:basedOn w:val="a"/>
    <w:qFormat/>
    <w:pPr>
      <w:ind w:firstLine="100"/>
    </w:pPr>
  </w:style>
  <w:style w:type="paragraph" w:customStyle="1" w:styleId="WW8Num57z3">
    <w:name w:val="WW8Num57z3"/>
    <w:qFormat/>
    <w:rPr>
      <w:color w:val="000000"/>
      <w:sz w:val="24"/>
    </w:rPr>
  </w:style>
  <w:style w:type="paragraph" w:customStyle="1" w:styleId="afffff3">
    <w:name w:val="Знак Знак Знак Знак Знак Знак Знак Знак Знак Знак"/>
    <w:basedOn w:val="a"/>
    <w:qFormat/>
    <w:pPr>
      <w:spacing w:after="160" w:line="240" w:lineRule="exact"/>
    </w:pPr>
    <w:rPr>
      <w:rFonts w:ascii="Verdana" w:hAnsi="Verdana"/>
    </w:rPr>
  </w:style>
  <w:style w:type="paragraph" w:customStyle="1" w:styleId="WW8Num124z0">
    <w:name w:val="WW8Num124z0"/>
    <w:qFormat/>
    <w:rPr>
      <w:rFonts w:ascii="Times New Roman" w:hAnsi="Times New Roman"/>
      <w:color w:val="000000"/>
      <w:sz w:val="24"/>
    </w:rPr>
  </w:style>
  <w:style w:type="paragraph" w:customStyle="1" w:styleId="4f0">
    <w:name w:val="Знак Знак4"/>
    <w:qFormat/>
    <w:rPr>
      <w:rFonts w:ascii="Times New Roman" w:hAnsi="Times New Roman"/>
      <w:b/>
      <w:color w:val="000000"/>
      <w:sz w:val="28"/>
    </w:rPr>
  </w:style>
  <w:style w:type="paragraph" w:customStyle="1" w:styleId="afffff4">
    <w:name w:val="Для Содержания"/>
    <w:basedOn w:val="1fffffb"/>
    <w:qFormat/>
    <w:pPr>
      <w:widowControl/>
      <w:tabs>
        <w:tab w:val="right" w:leader="dot" w:pos="10065"/>
      </w:tabs>
      <w:spacing w:after="120" w:line="276" w:lineRule="auto"/>
      <w:jc w:val="left"/>
    </w:pPr>
    <w:rPr>
      <w:rFonts w:ascii="Arial" w:hAnsi="Arial"/>
      <w:sz w:val="22"/>
    </w:rPr>
  </w:style>
  <w:style w:type="paragraph" w:customStyle="1" w:styleId="WW8Num33z2">
    <w:name w:val="WW8Num33z2"/>
    <w:qFormat/>
    <w:rPr>
      <w:rFonts w:ascii="Wingdings" w:hAnsi="Wingdings"/>
      <w:color w:val="000000"/>
      <w:sz w:val="24"/>
    </w:rPr>
  </w:style>
  <w:style w:type="paragraph" w:customStyle="1" w:styleId="CharacterStyle5">
    <w:name w:val="CharacterStyle5"/>
    <w:qFormat/>
    <w:rPr>
      <w:rFonts w:ascii="Times New Roman" w:hAnsi="Times New Roman"/>
      <w:b/>
      <w:color w:val="000000"/>
      <w:sz w:val="24"/>
    </w:rPr>
  </w:style>
  <w:style w:type="paragraph" w:customStyle="1" w:styleId="s101">
    <w:name w:val="s_101"/>
    <w:qFormat/>
    <w:rPr>
      <w:b/>
      <w:color w:val="26282F"/>
      <w:sz w:val="26"/>
    </w:rPr>
  </w:style>
  <w:style w:type="paragraph" w:customStyle="1" w:styleId="xl135">
    <w:name w:val="xl135"/>
    <w:basedOn w:val="a"/>
    <w:qFormat/>
    <w:pPr>
      <w:spacing w:before="280" w:after="280"/>
      <w:jc w:val="center"/>
    </w:pPr>
  </w:style>
  <w:style w:type="paragraph" w:customStyle="1" w:styleId="3f4">
    <w:name w:val="Основной текст с отступом 3 Знак"/>
    <w:qFormat/>
    <w:rPr>
      <w:rFonts w:ascii="Times New Roman" w:hAnsi="Times New Roman"/>
      <w:color w:val="000000"/>
      <w:sz w:val="16"/>
    </w:rPr>
  </w:style>
  <w:style w:type="paragraph" w:customStyle="1" w:styleId="ParagraphStyle25">
    <w:name w:val="ParagraphStyle25"/>
    <w:qFormat/>
    <w:pPr>
      <w:ind w:left="28" w:right="28"/>
      <w:jc w:val="center"/>
    </w:pPr>
    <w:rPr>
      <w:color w:val="000000"/>
      <w:sz w:val="22"/>
    </w:rPr>
  </w:style>
  <w:style w:type="paragraph" w:customStyle="1" w:styleId="WW8NumSt5z0">
    <w:name w:val="WW8NumSt5z0"/>
    <w:qFormat/>
    <w:rPr>
      <w:rFonts w:ascii="Times New Roman" w:hAnsi="Times New Roman"/>
      <w:color w:val="000000"/>
      <w:sz w:val="24"/>
    </w:rPr>
  </w:style>
  <w:style w:type="paragraph" w:customStyle="1" w:styleId="headertexttopleveltextcentertext">
    <w:name w:val="headertext topleveltext centertext"/>
    <w:basedOn w:val="a"/>
    <w:qFormat/>
    <w:pPr>
      <w:spacing w:before="280" w:after="280"/>
    </w:pPr>
  </w:style>
  <w:style w:type="paragraph" w:customStyle="1" w:styleId="Normal10-022">
    <w:name w:val="Стиль Normal + 10 пт полужирный По центру Слева:  -02 см Справ...2"/>
    <w:basedOn w:val="a"/>
    <w:qFormat/>
    <w:pPr>
      <w:spacing w:before="120"/>
      <w:ind w:left="-113" w:right="-113"/>
      <w:jc w:val="center"/>
    </w:pPr>
    <w:rPr>
      <w:b/>
    </w:rPr>
  </w:style>
  <w:style w:type="paragraph" w:customStyle="1" w:styleId="tablename">
    <w:name w:val="tablename"/>
    <w:basedOn w:val="a"/>
    <w:qFormat/>
    <w:pPr>
      <w:spacing w:before="280" w:after="280"/>
    </w:pPr>
  </w:style>
  <w:style w:type="paragraph" w:customStyle="1" w:styleId="apple-style-span">
    <w:name w:val="apple-style-span"/>
    <w:qFormat/>
    <w:rPr>
      <w:color w:val="000000"/>
      <w:sz w:val="24"/>
    </w:rPr>
  </w:style>
  <w:style w:type="paragraph" w:customStyle="1" w:styleId="WW8Num54z7">
    <w:name w:val="WW8Num54z7"/>
    <w:qFormat/>
    <w:rPr>
      <w:color w:val="000000"/>
      <w:sz w:val="24"/>
    </w:rPr>
  </w:style>
  <w:style w:type="paragraph" w:customStyle="1" w:styleId="ListLabel2">
    <w:name w:val="ListLabel 2"/>
    <w:qFormat/>
    <w:rPr>
      <w:color w:val="000000"/>
      <w:sz w:val="24"/>
    </w:rPr>
  </w:style>
  <w:style w:type="paragraph" w:customStyle="1" w:styleId="ParagraphStyle10">
    <w:name w:val="ParagraphStyle10"/>
    <w:qFormat/>
    <w:pPr>
      <w:ind w:left="28" w:right="28"/>
      <w:jc w:val="center"/>
    </w:pPr>
    <w:rPr>
      <w:color w:val="000000"/>
      <w:sz w:val="22"/>
    </w:rPr>
  </w:style>
  <w:style w:type="paragraph" w:customStyle="1" w:styleId="dirty-clipboard">
    <w:name w:val="dirty-clipboard"/>
    <w:basedOn w:val="2ff3"/>
    <w:qFormat/>
  </w:style>
  <w:style w:type="paragraph" w:customStyle="1" w:styleId="2ff3">
    <w:name w:val="Основной шрифт абзаца2"/>
    <w:qFormat/>
    <w:rPr>
      <w:color w:val="000000"/>
      <w:sz w:val="24"/>
    </w:rPr>
  </w:style>
  <w:style w:type="paragraph" w:customStyle="1" w:styleId="afffff5">
    <w:name w:val="СтильЗ"/>
    <w:basedOn w:val="a"/>
    <w:qFormat/>
    <w:pPr>
      <w:spacing w:line="360" w:lineRule="auto"/>
      <w:ind w:firstLine="567"/>
      <w:jc w:val="both"/>
    </w:pPr>
  </w:style>
  <w:style w:type="paragraph" w:customStyle="1" w:styleId="WW8Num46z1">
    <w:name w:val="WW8Num46z1"/>
    <w:qFormat/>
    <w:rPr>
      <w:color w:val="000000"/>
      <w:sz w:val="24"/>
    </w:rPr>
  </w:style>
  <w:style w:type="paragraph" w:customStyle="1" w:styleId="FontStyle17">
    <w:name w:val="Font Style17"/>
    <w:qFormat/>
    <w:rPr>
      <w:rFonts w:ascii="MS Reference Sans Serif" w:hAnsi="MS Reference Sans Serif"/>
      <w:b/>
      <w:color w:val="000000"/>
      <w:spacing w:val="10"/>
      <w:sz w:val="14"/>
    </w:rPr>
  </w:style>
  <w:style w:type="paragraph" w:customStyle="1" w:styleId="xl133">
    <w:name w:val="xl133"/>
    <w:basedOn w:val="a"/>
    <w:qFormat/>
    <w:pPr>
      <w:spacing w:before="280" w:after="280"/>
    </w:pPr>
  </w:style>
  <w:style w:type="paragraph" w:customStyle="1" w:styleId="WW8Num68z0">
    <w:name w:val="WW8Num68z0"/>
    <w:qFormat/>
    <w:rPr>
      <w:rFonts w:ascii="Symbol" w:hAnsi="Symbol"/>
      <w:color w:val="000000"/>
      <w:sz w:val="24"/>
    </w:rPr>
  </w:style>
  <w:style w:type="paragraph" w:customStyle="1" w:styleId="xl97">
    <w:name w:val="xl97"/>
    <w:basedOn w:val="a"/>
    <w:qFormat/>
    <w:pPr>
      <w:spacing w:before="280" w:after="280"/>
      <w:jc w:val="center"/>
    </w:pPr>
  </w:style>
  <w:style w:type="paragraph" w:customStyle="1" w:styleId="6-4">
    <w:name w:val="6.Табл.-4уровень"/>
    <w:basedOn w:val="6-10"/>
    <w:qFormat/>
    <w:pPr>
      <w:spacing w:before="0"/>
      <w:ind w:left="510" w:firstLine="0"/>
    </w:pPr>
  </w:style>
  <w:style w:type="paragraph" w:customStyle="1" w:styleId="xl196">
    <w:name w:val="xl196"/>
    <w:basedOn w:val="a"/>
    <w:qFormat/>
    <w:pPr>
      <w:spacing w:before="280" w:after="280"/>
      <w:jc w:val="center"/>
    </w:pPr>
  </w:style>
  <w:style w:type="paragraph" w:customStyle="1" w:styleId="WW8Num30z2">
    <w:name w:val="WW8Num30z2"/>
    <w:qFormat/>
    <w:rPr>
      <w:rFonts w:ascii="Wingdings" w:hAnsi="Wingdings"/>
      <w:color w:val="000000"/>
      <w:sz w:val="24"/>
    </w:rPr>
  </w:style>
  <w:style w:type="paragraph" w:customStyle="1" w:styleId="blk">
    <w:name w:val="blk"/>
    <w:qFormat/>
    <w:rPr>
      <w:color w:val="000000"/>
      <w:sz w:val="24"/>
    </w:rPr>
  </w:style>
  <w:style w:type="paragraph" w:customStyle="1" w:styleId="WW8Num12z1">
    <w:name w:val="WW8Num12z1"/>
    <w:qFormat/>
    <w:rPr>
      <w:color w:val="000000"/>
      <w:sz w:val="24"/>
    </w:rPr>
  </w:style>
  <w:style w:type="paragraph" w:customStyle="1" w:styleId="WW8Num41z8">
    <w:name w:val="WW8Num41z8"/>
    <w:qFormat/>
    <w:rPr>
      <w:color w:val="000000"/>
      <w:sz w:val="24"/>
    </w:rPr>
  </w:style>
  <w:style w:type="paragraph" w:customStyle="1" w:styleId="xl180">
    <w:name w:val="xl180"/>
    <w:basedOn w:val="a"/>
    <w:qFormat/>
    <w:pPr>
      <w:spacing w:before="280" w:after="280"/>
    </w:pPr>
  </w:style>
  <w:style w:type="paragraph" w:customStyle="1" w:styleId="WW8Num59z7">
    <w:name w:val="WW8Num59z7"/>
    <w:qFormat/>
    <w:rPr>
      <w:color w:val="000000"/>
      <w:sz w:val="24"/>
    </w:rPr>
  </w:style>
  <w:style w:type="paragraph" w:customStyle="1" w:styleId="WW8Num38z3">
    <w:name w:val="WW8Num38z3"/>
    <w:qFormat/>
    <w:rPr>
      <w:rFonts w:ascii="Symbol" w:hAnsi="Symbol"/>
      <w:color w:val="000000"/>
      <w:sz w:val="24"/>
    </w:rPr>
  </w:style>
  <w:style w:type="paragraph" w:customStyle="1" w:styleId="xl86">
    <w:name w:val="xl86"/>
    <w:basedOn w:val="a"/>
    <w:qFormat/>
    <w:pPr>
      <w:spacing w:before="280" w:after="280"/>
      <w:jc w:val="center"/>
    </w:pPr>
  </w:style>
  <w:style w:type="paragraph" w:customStyle="1" w:styleId="WW8Num55z7">
    <w:name w:val="WW8Num55z7"/>
    <w:qFormat/>
    <w:rPr>
      <w:color w:val="000000"/>
      <w:sz w:val="24"/>
    </w:rPr>
  </w:style>
  <w:style w:type="paragraph" w:customStyle="1" w:styleId="1ffffffe">
    <w:name w:val="Егор1"/>
    <w:basedOn w:val="a"/>
    <w:qFormat/>
    <w:pPr>
      <w:spacing w:before="120" w:after="120"/>
      <w:ind w:firstLine="709"/>
      <w:jc w:val="center"/>
    </w:pPr>
    <w:rPr>
      <w:b/>
      <w:i/>
      <w:sz w:val="26"/>
    </w:rPr>
  </w:style>
  <w:style w:type="paragraph" w:customStyle="1" w:styleId="afffff6">
    <w:name w:val="Подпись к таблице"/>
    <w:basedOn w:val="a"/>
    <w:qFormat/>
    <w:pPr>
      <w:widowControl w:val="0"/>
      <w:spacing w:line="240" w:lineRule="atLeast"/>
    </w:pPr>
    <w:rPr>
      <w:sz w:val="15"/>
    </w:rPr>
  </w:style>
  <w:style w:type="paragraph" w:customStyle="1" w:styleId="WW8Num31z0">
    <w:name w:val="WW8Num31z0"/>
    <w:qFormat/>
    <w:rPr>
      <w:rFonts w:ascii="Times New Roman" w:hAnsi="Times New Roman"/>
      <w:color w:val="000000"/>
      <w:sz w:val="24"/>
    </w:rPr>
  </w:style>
  <w:style w:type="paragraph" w:customStyle="1" w:styleId="WW8Num55z5">
    <w:name w:val="WW8Num55z5"/>
    <w:qFormat/>
    <w:rPr>
      <w:color w:val="000000"/>
      <w:sz w:val="24"/>
    </w:rPr>
  </w:style>
  <w:style w:type="paragraph" w:customStyle="1" w:styleId="84">
    <w:name w:val="çàãîëîâîê 8"/>
    <w:basedOn w:val="afffe"/>
    <w:qFormat/>
    <w:pPr>
      <w:keepNext/>
      <w:ind w:firstLine="720"/>
      <w:jc w:val="both"/>
    </w:pPr>
    <w:rPr>
      <w:rFonts w:ascii="Times New Roman" w:hAnsi="Times New Roman"/>
      <w:b/>
      <w:sz w:val="24"/>
    </w:rPr>
  </w:style>
  <w:style w:type="paragraph" w:customStyle="1" w:styleId="WW8Num64z3">
    <w:name w:val="WW8Num64z3"/>
    <w:qFormat/>
    <w:rPr>
      <w:rFonts w:ascii="Symbol" w:hAnsi="Symbol"/>
      <w:color w:val="000000"/>
      <w:sz w:val="24"/>
    </w:rPr>
  </w:style>
  <w:style w:type="paragraph" w:customStyle="1" w:styleId="afffff7">
    <w:name w:val="буллиты"/>
    <w:basedOn w:val="a"/>
    <w:qFormat/>
    <w:pPr>
      <w:tabs>
        <w:tab w:val="decimal" w:pos="340"/>
        <w:tab w:val="left" w:pos="426"/>
      </w:tabs>
      <w:ind w:left="426"/>
      <w:jc w:val="both"/>
    </w:pPr>
  </w:style>
  <w:style w:type="paragraph" w:customStyle="1" w:styleId="font10">
    <w:name w:val="font10"/>
    <w:basedOn w:val="a"/>
    <w:qFormat/>
    <w:pPr>
      <w:spacing w:before="280" w:after="280"/>
    </w:pPr>
    <w:rPr>
      <w:rFonts w:ascii="Tahoma" w:hAnsi="Tahoma"/>
      <w:sz w:val="18"/>
    </w:rPr>
  </w:style>
  <w:style w:type="paragraph" w:customStyle="1" w:styleId="226">
    <w:name w:val="Основной текст с отступом 22"/>
    <w:basedOn w:val="a"/>
    <w:qFormat/>
    <w:pPr>
      <w:spacing w:after="120" w:line="480" w:lineRule="auto"/>
      <w:ind w:left="283"/>
    </w:pPr>
    <w:rPr>
      <w:sz w:val="20"/>
    </w:rPr>
  </w:style>
  <w:style w:type="paragraph" w:customStyle="1" w:styleId="WW8Num16z0">
    <w:name w:val="WW8Num16z0"/>
    <w:qFormat/>
    <w:rPr>
      <w:rFonts w:ascii="Times New Roman" w:hAnsi="Times New Roman"/>
      <w:color w:val="000000"/>
      <w:sz w:val="24"/>
    </w:rPr>
  </w:style>
  <w:style w:type="paragraph" w:customStyle="1" w:styleId="WW8Num18z4">
    <w:name w:val="WW8Num18z4"/>
    <w:qFormat/>
    <w:rPr>
      <w:color w:val="000000"/>
      <w:sz w:val="24"/>
    </w:rPr>
  </w:style>
  <w:style w:type="paragraph" w:customStyle="1" w:styleId="WW8Num43z2">
    <w:name w:val="WW8Num43z2"/>
    <w:qFormat/>
    <w:rPr>
      <w:rFonts w:ascii="Wingdings" w:hAnsi="Wingdings"/>
      <w:color w:val="000000"/>
      <w:sz w:val="24"/>
    </w:rPr>
  </w:style>
  <w:style w:type="paragraph" w:customStyle="1" w:styleId="afffff8">
    <w:name w:val="???????"/>
    <w:qFormat/>
    <w:rPr>
      <w:rFonts w:ascii="Times New Roman" w:hAnsi="Times New Roman"/>
      <w:color w:val="000000"/>
      <w:sz w:val="22"/>
    </w:rPr>
  </w:style>
  <w:style w:type="paragraph" w:customStyle="1" w:styleId="WW8Num23z3">
    <w:name w:val="WW8Num23z3"/>
    <w:qFormat/>
    <w:rPr>
      <w:color w:val="000000"/>
      <w:sz w:val="24"/>
    </w:rPr>
  </w:style>
  <w:style w:type="paragraph" w:customStyle="1" w:styleId="CharacterStyle18">
    <w:name w:val="CharacterStyle18"/>
    <w:qFormat/>
    <w:rPr>
      <w:rFonts w:ascii="Times New Roman" w:hAnsi="Times New Roman"/>
      <w:b/>
      <w:color w:val="000000"/>
      <w:sz w:val="24"/>
    </w:rPr>
  </w:style>
  <w:style w:type="paragraph" w:customStyle="1" w:styleId="WW8Num17z2">
    <w:name w:val="WW8Num17z2"/>
    <w:qFormat/>
    <w:rPr>
      <w:rFonts w:ascii="Wingdings" w:hAnsi="Wingdings"/>
      <w:color w:val="000000"/>
      <w:sz w:val="24"/>
    </w:rPr>
  </w:style>
  <w:style w:type="paragraph" w:customStyle="1" w:styleId="WW8Num12z6">
    <w:name w:val="WW8Num12z6"/>
    <w:qFormat/>
    <w:rPr>
      <w:color w:val="000000"/>
      <w:sz w:val="24"/>
    </w:rPr>
  </w:style>
  <w:style w:type="paragraph" w:customStyle="1" w:styleId="WW8Num91z0">
    <w:name w:val="WW8Num91z0"/>
    <w:qFormat/>
    <w:rPr>
      <w:color w:val="000000"/>
      <w:sz w:val="28"/>
    </w:rPr>
  </w:style>
  <w:style w:type="paragraph" w:customStyle="1" w:styleId="WW8Num88z0">
    <w:name w:val="WW8Num88z0"/>
    <w:qFormat/>
    <w:rPr>
      <w:color w:val="000000"/>
      <w:sz w:val="28"/>
    </w:rPr>
  </w:style>
  <w:style w:type="paragraph" w:customStyle="1" w:styleId="1fffffff">
    <w:name w:val="Сильная ссылка1"/>
    <w:qFormat/>
    <w:rPr>
      <w:b/>
      <w:smallCaps/>
      <w:color w:val="C0504D"/>
      <w:spacing w:val="5"/>
      <w:sz w:val="24"/>
      <w:u w:val="single"/>
    </w:rPr>
  </w:style>
  <w:style w:type="paragraph" w:customStyle="1" w:styleId="2ff4">
    <w:name w:val="Сильная ссылка2"/>
    <w:qFormat/>
    <w:rPr>
      <w:b/>
      <w:smallCaps/>
      <w:color w:val="C0504D"/>
      <w:spacing w:val="5"/>
      <w:sz w:val="24"/>
      <w:u w:val="single"/>
    </w:rPr>
  </w:style>
  <w:style w:type="paragraph" w:customStyle="1" w:styleId="WW8Num59z8">
    <w:name w:val="WW8Num59z8"/>
    <w:qFormat/>
    <w:rPr>
      <w:color w:val="000000"/>
      <w:sz w:val="24"/>
    </w:rPr>
  </w:style>
  <w:style w:type="paragraph" w:customStyle="1" w:styleId="CharacterStyle25">
    <w:name w:val="CharacterStyle25"/>
    <w:qFormat/>
    <w:rPr>
      <w:rFonts w:ascii="Times New Roman" w:hAnsi="Times New Roman"/>
      <w:b/>
      <w:color w:val="000000"/>
      <w:sz w:val="24"/>
    </w:rPr>
  </w:style>
  <w:style w:type="paragraph" w:customStyle="1" w:styleId="2ff5">
    <w:name w:val="Основной текст (2)"/>
    <w:qFormat/>
    <w:rPr>
      <w:rFonts w:ascii="Century Schoolbook" w:hAnsi="Century Schoolbook"/>
      <w:b/>
      <w:color w:val="000000"/>
      <w:sz w:val="18"/>
    </w:rPr>
  </w:style>
  <w:style w:type="paragraph" w:customStyle="1" w:styleId="64">
    <w:name w:val="Знак Знак6"/>
    <w:qFormat/>
    <w:rPr>
      <w:color w:val="000000"/>
      <w:sz w:val="28"/>
    </w:rPr>
  </w:style>
  <w:style w:type="paragraph" w:customStyle="1" w:styleId="WW-Absatz-Standardschriftart111111111">
    <w:name w:val="WW-Absatz-Standardschriftart111111111"/>
    <w:qFormat/>
    <w:rPr>
      <w:color w:val="000000"/>
      <w:sz w:val="24"/>
    </w:rPr>
  </w:style>
  <w:style w:type="paragraph" w:customStyle="1" w:styleId="4f1">
    <w:name w:val="çàãîëîâîê 4"/>
    <w:basedOn w:val="a"/>
    <w:qFormat/>
    <w:pPr>
      <w:keepNext/>
      <w:jc w:val="both"/>
    </w:pPr>
    <w:rPr>
      <w:sz w:val="28"/>
    </w:rPr>
  </w:style>
  <w:style w:type="paragraph" w:customStyle="1" w:styleId="WW8Num17z3">
    <w:name w:val="WW8Num17z3"/>
    <w:qFormat/>
    <w:rPr>
      <w:rFonts w:ascii="Symbol" w:hAnsi="Symbol"/>
      <w:color w:val="000000"/>
      <w:sz w:val="24"/>
    </w:rPr>
  </w:style>
  <w:style w:type="paragraph" w:customStyle="1" w:styleId="WW8Num28z6">
    <w:name w:val="WW8Num28z6"/>
    <w:qFormat/>
    <w:rPr>
      <w:color w:val="000000"/>
      <w:sz w:val="24"/>
    </w:rPr>
  </w:style>
  <w:style w:type="paragraph" w:customStyle="1" w:styleId="WW8Num35z0">
    <w:name w:val="WW8Num35z0"/>
    <w:qFormat/>
    <w:rPr>
      <w:rFonts w:ascii="Symbol" w:hAnsi="Symbol"/>
      <w:color w:val="000000"/>
      <w:sz w:val="24"/>
    </w:rPr>
  </w:style>
  <w:style w:type="paragraph" w:customStyle="1" w:styleId="zagolovok7">
    <w:name w:val="zagolovok_7"/>
    <w:basedOn w:val="a"/>
    <w:qFormat/>
    <w:pPr>
      <w:spacing w:before="280" w:after="280"/>
    </w:pPr>
  </w:style>
  <w:style w:type="paragraph" w:customStyle="1" w:styleId="WW8Num19z1">
    <w:name w:val="WW8Num19z1"/>
    <w:qFormat/>
    <w:rPr>
      <w:rFonts w:ascii="Courier New" w:hAnsi="Courier New"/>
      <w:color w:val="000000"/>
      <w:sz w:val="24"/>
    </w:rPr>
  </w:style>
  <w:style w:type="paragraph" w:customStyle="1" w:styleId="WW-Absatz-Standardschriftart12">
    <w:name w:val="WW-Absatz-Standardschriftart12"/>
    <w:qFormat/>
    <w:rPr>
      <w:color w:val="000000"/>
      <w:sz w:val="24"/>
    </w:rPr>
  </w:style>
  <w:style w:type="paragraph" w:customStyle="1" w:styleId="WW8Num34z7">
    <w:name w:val="WW8Num34z7"/>
    <w:qFormat/>
    <w:rPr>
      <w:color w:val="000000"/>
      <w:sz w:val="24"/>
    </w:rPr>
  </w:style>
  <w:style w:type="paragraph" w:customStyle="1" w:styleId="WW8Num41z6">
    <w:name w:val="WW8Num41z6"/>
    <w:qFormat/>
    <w:rPr>
      <w:color w:val="000000"/>
      <w:sz w:val="24"/>
    </w:rPr>
  </w:style>
  <w:style w:type="paragraph" w:customStyle="1" w:styleId="xl157">
    <w:name w:val="xl157"/>
    <w:basedOn w:val="a"/>
    <w:qFormat/>
    <w:pPr>
      <w:spacing w:before="280" w:after="280"/>
    </w:pPr>
  </w:style>
  <w:style w:type="paragraph" w:customStyle="1" w:styleId="WW8Num24z6">
    <w:name w:val="WW8Num24z6"/>
    <w:qFormat/>
    <w:rPr>
      <w:color w:val="000000"/>
      <w:sz w:val="24"/>
    </w:rPr>
  </w:style>
  <w:style w:type="paragraph" w:customStyle="1" w:styleId="ParagraphStyle34">
    <w:name w:val="ParagraphStyle34"/>
    <w:qFormat/>
    <w:pPr>
      <w:ind w:left="28" w:right="28"/>
      <w:jc w:val="center"/>
    </w:pPr>
    <w:rPr>
      <w:color w:val="000000"/>
      <w:sz w:val="22"/>
    </w:rPr>
  </w:style>
  <w:style w:type="paragraph" w:customStyle="1" w:styleId="WW8Num24z8">
    <w:name w:val="WW8Num24z8"/>
    <w:qFormat/>
    <w:rPr>
      <w:color w:val="000000"/>
      <w:sz w:val="24"/>
    </w:rPr>
  </w:style>
  <w:style w:type="paragraph" w:customStyle="1" w:styleId="WW8Num24z4">
    <w:name w:val="WW8Num24z4"/>
    <w:qFormat/>
    <w:rPr>
      <w:color w:val="000000"/>
      <w:sz w:val="24"/>
    </w:rPr>
  </w:style>
  <w:style w:type="paragraph" w:customStyle="1" w:styleId="WW8Num49z8">
    <w:name w:val="WW8Num49z8"/>
    <w:qFormat/>
    <w:rPr>
      <w:color w:val="000000"/>
      <w:sz w:val="24"/>
    </w:rPr>
  </w:style>
  <w:style w:type="paragraph" w:customStyle="1" w:styleId="afffff9">
    <w:name w:val="Гипертекстовая ссылка"/>
    <w:qFormat/>
    <w:rPr>
      <w:b/>
      <w:color w:val="106BBE"/>
      <w:sz w:val="24"/>
    </w:rPr>
  </w:style>
  <w:style w:type="paragraph" w:customStyle="1" w:styleId="3f5">
    <w:name w:val="Заголовок 3 Знак"/>
    <w:qFormat/>
    <w:rPr>
      <w:rFonts w:ascii="FuturisXCondC" w:hAnsi="FuturisXCondC"/>
      <w:color w:val="000000"/>
      <w:sz w:val="32"/>
    </w:rPr>
  </w:style>
  <w:style w:type="paragraph" w:customStyle="1" w:styleId="afffffa">
    <w:name w:val="Для статей закона о бюджете"/>
    <w:basedOn w:val="1"/>
    <w:qFormat/>
    <w:pPr>
      <w:numPr>
        <w:numId w:val="0"/>
      </w:numPr>
      <w:spacing w:line="360" w:lineRule="auto"/>
      <w:ind w:firstLine="851"/>
      <w:jc w:val="both"/>
    </w:pPr>
    <w:rPr>
      <w:sz w:val="28"/>
    </w:rPr>
  </w:style>
  <w:style w:type="paragraph" w:customStyle="1" w:styleId="WW8Num29z8">
    <w:name w:val="WW8Num29z8"/>
    <w:qFormat/>
    <w:rPr>
      <w:color w:val="000000"/>
      <w:sz w:val="24"/>
    </w:rPr>
  </w:style>
  <w:style w:type="paragraph" w:customStyle="1" w:styleId="WW8Num22z2">
    <w:name w:val="WW8Num22z2"/>
    <w:qFormat/>
    <w:rPr>
      <w:rFonts w:ascii="Wingdings" w:hAnsi="Wingdings"/>
      <w:color w:val="000000"/>
      <w:sz w:val="24"/>
    </w:rPr>
  </w:style>
  <w:style w:type="paragraph" w:customStyle="1" w:styleId="Style56">
    <w:name w:val="Style56"/>
    <w:basedOn w:val="a"/>
    <w:qFormat/>
    <w:pPr>
      <w:widowControl w:val="0"/>
      <w:spacing w:line="163" w:lineRule="exact"/>
      <w:ind w:left="221" w:hanging="221"/>
      <w:jc w:val="both"/>
    </w:pPr>
    <w:rPr>
      <w:rFonts w:ascii="Arial" w:hAnsi="Arial"/>
    </w:rPr>
  </w:style>
  <w:style w:type="paragraph" w:customStyle="1" w:styleId="style30">
    <w:name w:val="style3"/>
    <w:qFormat/>
    <w:rPr>
      <w:color w:val="000000"/>
      <w:sz w:val="24"/>
    </w:rPr>
  </w:style>
  <w:style w:type="paragraph" w:customStyle="1" w:styleId="Heading3Char">
    <w:name w:val="Heading 3 Char"/>
    <w:qFormat/>
    <w:rPr>
      <w:rFonts w:ascii="Arial" w:hAnsi="Arial"/>
      <w:b/>
      <w:color w:val="000000"/>
      <w:sz w:val="28"/>
    </w:rPr>
  </w:style>
  <w:style w:type="paragraph" w:customStyle="1" w:styleId="afffffb">
    <w:name w:val="Содержимое таблицы"/>
    <w:basedOn w:val="a"/>
    <w:qFormat/>
    <w:pPr>
      <w:widowControl w:val="0"/>
      <w:spacing w:after="200" w:line="276" w:lineRule="auto"/>
    </w:pPr>
    <w:rPr>
      <w:rFonts w:ascii="Calibri" w:hAnsi="Calibri"/>
      <w:sz w:val="22"/>
    </w:rPr>
  </w:style>
  <w:style w:type="paragraph" w:customStyle="1" w:styleId="afffffc">
    <w:name w:val="Заголовок таблицы"/>
    <w:basedOn w:val="afffffb"/>
    <w:qFormat/>
    <w:pPr>
      <w:jc w:val="center"/>
    </w:pPr>
    <w:rPr>
      <w:b/>
    </w:rPr>
  </w:style>
  <w:style w:type="paragraph" w:customStyle="1" w:styleId="paper">
    <w:name w:val="paper"/>
    <w:basedOn w:val="a"/>
    <w:qFormat/>
    <w:pPr>
      <w:spacing w:before="280" w:after="280"/>
      <w:ind w:firstLine="125"/>
      <w:jc w:val="both"/>
    </w:pPr>
  </w:style>
  <w:style w:type="paragraph" w:customStyle="1" w:styleId="WW8Num20z1">
    <w:name w:val="WW8Num20z1"/>
    <w:qFormat/>
    <w:rPr>
      <w:color w:val="000000"/>
      <w:sz w:val="24"/>
    </w:rPr>
  </w:style>
  <w:style w:type="paragraph" w:customStyle="1" w:styleId="WW8Num50z2">
    <w:name w:val="WW8Num50z2"/>
    <w:qFormat/>
    <w:rPr>
      <w:color w:val="000000"/>
      <w:sz w:val="24"/>
    </w:rPr>
  </w:style>
  <w:style w:type="paragraph" w:customStyle="1" w:styleId="style2">
    <w:name w:val="style2"/>
    <w:qFormat/>
    <w:rPr>
      <w:rFonts w:ascii="Times New Roman" w:hAnsi="Times New Roman"/>
      <w:color w:val="000000"/>
      <w:sz w:val="24"/>
    </w:rPr>
  </w:style>
  <w:style w:type="paragraph" w:customStyle="1" w:styleId="WW8Num6z1">
    <w:name w:val="WW8Num6z1"/>
    <w:qFormat/>
    <w:rPr>
      <w:color w:val="202020"/>
      <w:sz w:val="24"/>
    </w:rPr>
  </w:style>
  <w:style w:type="paragraph" w:customStyle="1" w:styleId="xl138">
    <w:name w:val="xl138"/>
    <w:basedOn w:val="a"/>
    <w:qFormat/>
    <w:pPr>
      <w:spacing w:before="280" w:after="280"/>
    </w:pPr>
  </w:style>
  <w:style w:type="paragraph" w:customStyle="1" w:styleId="Footnote0">
    <w:name w:val="Footnote"/>
    <w:basedOn w:val="a"/>
    <w:qFormat/>
    <w:pPr>
      <w:widowControl w:val="0"/>
    </w:pPr>
    <w:rPr>
      <w:rFonts w:ascii="Arial" w:hAnsi="Arial"/>
    </w:rPr>
  </w:style>
  <w:style w:type="paragraph" w:customStyle="1" w:styleId="z-">
    <w:name w:val="z-Конец формы Знак"/>
    <w:qFormat/>
    <w:rPr>
      <w:rFonts w:ascii="Arial" w:hAnsi="Arial"/>
      <w:color w:val="000000"/>
      <w:sz w:val="16"/>
    </w:rPr>
  </w:style>
  <w:style w:type="paragraph" w:customStyle="1" w:styleId="afffffd">
    <w:name w:val="!Красный"/>
    <w:qFormat/>
    <w:rPr>
      <w:color w:val="000000"/>
      <w:sz w:val="28"/>
      <w:highlight w:val="red"/>
    </w:rPr>
  </w:style>
  <w:style w:type="paragraph" w:customStyle="1" w:styleId="maintext">
    <w:name w:val="maintext"/>
    <w:basedOn w:val="a"/>
    <w:qFormat/>
    <w:pPr>
      <w:ind w:left="480" w:right="480"/>
      <w:jc w:val="both"/>
    </w:pPr>
    <w:rPr>
      <w:rFonts w:ascii="Arial" w:hAnsi="Arial"/>
      <w:color w:val="202020"/>
    </w:rPr>
  </w:style>
  <w:style w:type="paragraph" w:customStyle="1" w:styleId="WW8Num41z1">
    <w:name w:val="WW8Num41z1"/>
    <w:qFormat/>
    <w:rPr>
      <w:color w:val="000000"/>
      <w:sz w:val="24"/>
    </w:rPr>
  </w:style>
  <w:style w:type="paragraph" w:customStyle="1" w:styleId="tabletextcenter">
    <w:name w:val="tabletextcenter"/>
    <w:basedOn w:val="a"/>
    <w:qFormat/>
    <w:pPr>
      <w:spacing w:before="280" w:after="280"/>
    </w:pPr>
  </w:style>
  <w:style w:type="paragraph" w:customStyle="1" w:styleId="S50">
    <w:name w:val="S_Заголовок 5"/>
    <w:basedOn w:val="5"/>
    <w:qFormat/>
    <w:pPr>
      <w:tabs>
        <w:tab w:val="left" w:pos="360"/>
      </w:tabs>
      <w:spacing w:before="0" w:after="0"/>
    </w:pPr>
    <w:rPr>
      <w:rFonts w:ascii="Times New Roman" w:hAnsi="Times New Roman"/>
      <w:b w:val="0"/>
      <w:i w:val="0"/>
      <w:sz w:val="24"/>
    </w:rPr>
  </w:style>
  <w:style w:type="paragraph" w:customStyle="1" w:styleId="WW8Num27z2">
    <w:name w:val="WW8Num27z2"/>
    <w:qFormat/>
    <w:rPr>
      <w:rFonts w:ascii="Wingdings" w:hAnsi="Wingdings"/>
      <w:color w:val="000000"/>
      <w:sz w:val="24"/>
    </w:rPr>
  </w:style>
  <w:style w:type="paragraph" w:customStyle="1" w:styleId="85">
    <w:name w:val="Знак Знак8"/>
    <w:qFormat/>
    <w:rPr>
      <w:rFonts w:ascii="Arial" w:hAnsi="Arial"/>
      <w:color w:val="000000"/>
      <w:sz w:val="24"/>
    </w:rPr>
  </w:style>
  <w:style w:type="paragraph" w:customStyle="1" w:styleId="WW8Num2z80">
    <w:name w:val="WW8Num2z8"/>
    <w:qFormat/>
    <w:rPr>
      <w:color w:val="000000"/>
      <w:sz w:val="24"/>
    </w:rPr>
  </w:style>
  <w:style w:type="paragraph" w:customStyle="1" w:styleId="CharacterStyle28">
    <w:name w:val="CharacterStyle28"/>
    <w:qFormat/>
    <w:rPr>
      <w:rFonts w:ascii="Times New Roman" w:hAnsi="Times New Roman"/>
      <w:color w:val="000000"/>
      <w:sz w:val="24"/>
    </w:rPr>
  </w:style>
  <w:style w:type="paragraph" w:customStyle="1" w:styleId="xl66">
    <w:name w:val="xl66"/>
    <w:basedOn w:val="a"/>
    <w:qFormat/>
    <w:pPr>
      <w:spacing w:before="280" w:after="280"/>
      <w:jc w:val="center"/>
    </w:pPr>
    <w:rPr>
      <w:rFonts w:ascii="MS Sans Serif" w:hAnsi="MS Sans Serif"/>
      <w:b/>
      <w:sz w:val="18"/>
    </w:rPr>
  </w:style>
  <w:style w:type="paragraph" w:customStyle="1" w:styleId="tabletextleft">
    <w:name w:val="tabletextleft"/>
    <w:basedOn w:val="a"/>
    <w:qFormat/>
    <w:pPr>
      <w:spacing w:before="280" w:after="280"/>
    </w:pPr>
  </w:style>
  <w:style w:type="paragraph" w:customStyle="1" w:styleId="xl130">
    <w:name w:val="xl130"/>
    <w:basedOn w:val="a"/>
    <w:qFormat/>
    <w:pPr>
      <w:spacing w:before="280" w:after="280"/>
    </w:pPr>
  </w:style>
  <w:style w:type="paragraph" w:customStyle="1" w:styleId="ListLabel4">
    <w:name w:val="ListLabel 4"/>
    <w:qFormat/>
    <w:rPr>
      <w:color w:val="000000"/>
      <w:sz w:val="28"/>
    </w:rPr>
  </w:style>
  <w:style w:type="paragraph" w:customStyle="1" w:styleId="86">
    <w:name w:val="заголовок 8"/>
    <w:basedOn w:val="a"/>
    <w:qFormat/>
    <w:pPr>
      <w:keepNext/>
      <w:ind w:firstLine="851"/>
      <w:jc w:val="both"/>
      <w:outlineLvl w:val="7"/>
    </w:pPr>
    <w:rPr>
      <w:sz w:val="28"/>
    </w:rPr>
  </w:style>
  <w:style w:type="paragraph" w:customStyle="1" w:styleId="xl80">
    <w:name w:val="xl80"/>
    <w:basedOn w:val="a"/>
    <w:qFormat/>
    <w:pPr>
      <w:spacing w:before="280" w:after="280"/>
      <w:jc w:val="center"/>
    </w:pPr>
    <w:rPr>
      <w:b/>
    </w:rPr>
  </w:style>
  <w:style w:type="paragraph" w:customStyle="1" w:styleId="afffffe">
    <w:name w:val="Подчеркнутый Знак"/>
    <w:qFormat/>
    <w:rPr>
      <w:color w:val="000000"/>
      <w:sz w:val="24"/>
      <w:u w:val="single"/>
    </w:rPr>
  </w:style>
  <w:style w:type="paragraph" w:customStyle="1" w:styleId="articleseperator">
    <w:name w:val="article_seperator"/>
    <w:basedOn w:val="2ff3"/>
    <w:qFormat/>
  </w:style>
  <w:style w:type="paragraph" w:customStyle="1" w:styleId="toc10">
    <w:name w:val="toc 10"/>
    <w:qFormat/>
    <w:pPr>
      <w:spacing w:after="200" w:line="276" w:lineRule="auto"/>
      <w:ind w:left="1800"/>
    </w:pPr>
    <w:rPr>
      <w:color w:val="000000"/>
      <w:sz w:val="22"/>
    </w:rPr>
  </w:style>
  <w:style w:type="paragraph" w:customStyle="1" w:styleId="WW8Num34z3">
    <w:name w:val="WW8Num34z3"/>
    <w:qFormat/>
    <w:rPr>
      <w:color w:val="000000"/>
      <w:sz w:val="24"/>
    </w:rPr>
  </w:style>
  <w:style w:type="paragraph" w:customStyle="1" w:styleId="WW8Num27z0">
    <w:name w:val="WW8Num27z0"/>
    <w:qFormat/>
    <w:rPr>
      <w:rFonts w:ascii="Times New Roman" w:hAnsi="Times New Roman"/>
      <w:color w:val="000000"/>
      <w:sz w:val="24"/>
    </w:rPr>
  </w:style>
  <w:style w:type="paragraph" w:customStyle="1" w:styleId="xl164">
    <w:name w:val="xl164"/>
    <w:basedOn w:val="a"/>
    <w:qFormat/>
    <w:pPr>
      <w:spacing w:before="280" w:after="280"/>
      <w:jc w:val="center"/>
    </w:pPr>
  </w:style>
  <w:style w:type="paragraph" w:customStyle="1" w:styleId="3f6">
    <w:name w:val="Знак Знак Знак Знак Знак Знак Знак Знак Знак Знак3"/>
    <w:basedOn w:val="a"/>
    <w:qFormat/>
    <w:rPr>
      <w:rFonts w:ascii="Verdana" w:hAnsi="Verdana"/>
    </w:rPr>
  </w:style>
  <w:style w:type="paragraph" w:customStyle="1" w:styleId="WW8Num2z70">
    <w:name w:val="WW8Num2z7"/>
    <w:qFormat/>
    <w:rPr>
      <w:color w:val="000000"/>
      <w:sz w:val="24"/>
    </w:rPr>
  </w:style>
  <w:style w:type="paragraph" w:customStyle="1" w:styleId="WW8Num5z00">
    <w:name w:val="WW8Num5z0"/>
    <w:qFormat/>
    <w:rPr>
      <w:rFonts w:ascii="Times New Roman" w:hAnsi="Times New Roman"/>
      <w:color w:val="000000"/>
      <w:sz w:val="24"/>
    </w:rPr>
  </w:style>
  <w:style w:type="paragraph" w:customStyle="1" w:styleId="CharacterStyle2">
    <w:name w:val="CharacterStyle2"/>
    <w:qFormat/>
    <w:rPr>
      <w:rFonts w:ascii="Times New Roman" w:hAnsi="Times New Roman"/>
      <w:b/>
      <w:i/>
      <w:color w:val="000000"/>
      <w:sz w:val="24"/>
    </w:rPr>
  </w:style>
  <w:style w:type="paragraph" w:customStyle="1" w:styleId="65">
    <w:name w:val="çàãîëîâîê 6"/>
    <w:basedOn w:val="a"/>
    <w:qFormat/>
    <w:pPr>
      <w:keepNext/>
      <w:jc w:val="center"/>
    </w:pPr>
    <w:rPr>
      <w:sz w:val="28"/>
    </w:rPr>
  </w:style>
  <w:style w:type="paragraph" w:customStyle="1" w:styleId="WW8Num49z7">
    <w:name w:val="WW8Num49z7"/>
    <w:qFormat/>
    <w:rPr>
      <w:color w:val="000000"/>
      <w:sz w:val="24"/>
    </w:rPr>
  </w:style>
  <w:style w:type="paragraph" w:customStyle="1" w:styleId="2ff6">
    <w:name w:val="Текст2"/>
    <w:basedOn w:val="a"/>
    <w:qFormat/>
    <w:pPr>
      <w:widowControl w:val="0"/>
      <w:jc w:val="both"/>
    </w:pPr>
    <w:rPr>
      <w:rFonts w:ascii="Courier New" w:hAnsi="Courier New"/>
    </w:rPr>
  </w:style>
  <w:style w:type="paragraph" w:customStyle="1" w:styleId="WW8Num4z10">
    <w:name w:val="WW8Num4z1"/>
    <w:qFormat/>
    <w:rPr>
      <w:color w:val="000000"/>
      <w:sz w:val="24"/>
    </w:rPr>
  </w:style>
  <w:style w:type="paragraph" w:customStyle="1" w:styleId="4f2">
    <w:name w:val="Обычный4"/>
    <w:qFormat/>
    <w:pPr>
      <w:widowControl w:val="0"/>
    </w:pPr>
    <w:rPr>
      <w:rFonts w:ascii="Times New Roman" w:hAnsi="Times New Roman"/>
      <w:color w:val="000000"/>
      <w:sz w:val="28"/>
    </w:rPr>
  </w:style>
  <w:style w:type="paragraph" w:customStyle="1" w:styleId="WW8Num24z0">
    <w:name w:val="WW8Num24z0"/>
    <w:qFormat/>
    <w:rPr>
      <w:rFonts w:ascii="Times New Roman" w:hAnsi="Times New Roman"/>
      <w:color w:val="000000"/>
      <w:sz w:val="24"/>
    </w:rPr>
  </w:style>
  <w:style w:type="paragraph" w:customStyle="1" w:styleId="WW8Num28z0">
    <w:name w:val="WW8Num28z0"/>
    <w:qFormat/>
    <w:rPr>
      <w:rFonts w:ascii="Symbol" w:hAnsi="Symbol"/>
      <w:color w:val="000000"/>
      <w:sz w:val="24"/>
    </w:rPr>
  </w:style>
  <w:style w:type="paragraph" w:customStyle="1" w:styleId="WW8Num61z3">
    <w:name w:val="WW8Num61z3"/>
    <w:qFormat/>
    <w:rPr>
      <w:rFonts w:ascii="Symbol" w:hAnsi="Symbol"/>
      <w:color w:val="000000"/>
      <w:sz w:val="24"/>
    </w:rPr>
  </w:style>
  <w:style w:type="paragraph" w:customStyle="1" w:styleId="ParagraphStyle2">
    <w:name w:val="ParagraphStyle2"/>
    <w:qFormat/>
    <w:pPr>
      <w:jc w:val="center"/>
    </w:pPr>
    <w:rPr>
      <w:color w:val="000000"/>
      <w:sz w:val="22"/>
    </w:rPr>
  </w:style>
  <w:style w:type="paragraph" w:customStyle="1" w:styleId="affffff">
    <w:name w:val="Обычный в таблице"/>
    <w:basedOn w:val="a"/>
    <w:qFormat/>
    <w:pPr>
      <w:spacing w:line="360" w:lineRule="auto"/>
      <w:ind w:left="6" w:hanging="6"/>
      <w:jc w:val="center"/>
    </w:pPr>
  </w:style>
  <w:style w:type="paragraph" w:customStyle="1" w:styleId="ParagraphStyle7">
    <w:name w:val="ParagraphStyle7"/>
    <w:qFormat/>
    <w:pPr>
      <w:ind w:left="28" w:right="28"/>
      <w:jc w:val="center"/>
    </w:pPr>
    <w:rPr>
      <w:color w:val="000000"/>
      <w:sz w:val="22"/>
    </w:rPr>
  </w:style>
  <w:style w:type="paragraph" w:customStyle="1" w:styleId="formattexttopleveltext">
    <w:name w:val="formattext topleveltext"/>
    <w:basedOn w:val="a"/>
    <w:qFormat/>
    <w:pPr>
      <w:spacing w:before="280" w:after="280"/>
      <w:ind w:left="403"/>
    </w:pPr>
  </w:style>
  <w:style w:type="paragraph" w:customStyle="1" w:styleId="affffff0">
    <w:name w:val="Основной текст + Полужирный"/>
    <w:qFormat/>
    <w:rPr>
      <w:rFonts w:ascii="Times New Roman" w:hAnsi="Times New Roman"/>
      <w:b/>
      <w:color w:val="000000"/>
      <w:spacing w:val="8"/>
      <w:sz w:val="24"/>
      <w:highlight w:val="white"/>
    </w:rPr>
  </w:style>
  <w:style w:type="paragraph" w:customStyle="1" w:styleId="ListLabel5">
    <w:name w:val="ListLabel 5"/>
    <w:qFormat/>
    <w:rPr>
      <w:color w:val="000000"/>
      <w:sz w:val="28"/>
    </w:rPr>
  </w:style>
  <w:style w:type="paragraph" w:customStyle="1" w:styleId="CharacterStyle31">
    <w:name w:val="CharacterStyle31"/>
    <w:qFormat/>
    <w:rPr>
      <w:rFonts w:ascii="Times New Roman" w:hAnsi="Times New Roman"/>
      <w:b/>
      <w:color w:val="000000"/>
      <w:sz w:val="24"/>
    </w:rPr>
  </w:style>
  <w:style w:type="paragraph" w:customStyle="1" w:styleId="Heading8Char">
    <w:name w:val="Heading 8 Char"/>
    <w:qFormat/>
    <w:rPr>
      <w:rFonts w:ascii="Cambria" w:hAnsi="Cambria"/>
      <w:color w:val="272727"/>
      <w:sz w:val="21"/>
    </w:rPr>
  </w:style>
  <w:style w:type="paragraph" w:customStyle="1" w:styleId="WW8Num55z0">
    <w:name w:val="WW8Num55z0"/>
    <w:qFormat/>
    <w:rPr>
      <w:rFonts w:ascii="Symbol" w:hAnsi="Symbol"/>
      <w:color w:val="000000"/>
      <w:sz w:val="24"/>
    </w:rPr>
  </w:style>
  <w:style w:type="paragraph" w:customStyle="1" w:styleId="WW8Num18z1">
    <w:name w:val="WW8Num18z1"/>
    <w:qFormat/>
    <w:rPr>
      <w:color w:val="000000"/>
      <w:sz w:val="24"/>
    </w:rPr>
  </w:style>
  <w:style w:type="paragraph" w:customStyle="1" w:styleId="xl163">
    <w:name w:val="xl163"/>
    <w:basedOn w:val="a"/>
    <w:qFormat/>
    <w:pPr>
      <w:spacing w:before="280" w:after="280"/>
      <w:jc w:val="center"/>
    </w:pPr>
  </w:style>
  <w:style w:type="paragraph" w:customStyle="1" w:styleId="wmi-callto">
    <w:name w:val="wmi-callto"/>
    <w:qFormat/>
    <w:rPr>
      <w:color w:val="000000"/>
      <w:sz w:val="24"/>
    </w:rPr>
  </w:style>
  <w:style w:type="paragraph" w:customStyle="1" w:styleId="ConsPlusCell">
    <w:name w:val="ConsPlusCell"/>
    <w:qFormat/>
    <w:pPr>
      <w:widowControl w:val="0"/>
    </w:pPr>
    <w:rPr>
      <w:color w:val="000000"/>
      <w:sz w:val="22"/>
    </w:rPr>
  </w:style>
  <w:style w:type="paragraph" w:customStyle="1" w:styleId="1fffffff0">
    <w:name w:val="_1"/>
    <w:basedOn w:val="a"/>
    <w:qFormat/>
    <w:pPr>
      <w:jc w:val="center"/>
    </w:pPr>
    <w:rPr>
      <w:b/>
      <w:sz w:val="32"/>
    </w:rPr>
  </w:style>
  <w:style w:type="paragraph" w:customStyle="1" w:styleId="S19">
    <w:name w:val="S_Маркированный Знак1"/>
    <w:qFormat/>
    <w:rPr>
      <w:rFonts w:ascii="Times New Roman" w:hAnsi="Times New Roman"/>
      <w:color w:val="000000"/>
      <w:sz w:val="24"/>
    </w:rPr>
  </w:style>
  <w:style w:type="paragraph" w:customStyle="1" w:styleId="WW8Num50z8">
    <w:name w:val="WW8Num50z8"/>
    <w:qFormat/>
    <w:rPr>
      <w:color w:val="000000"/>
      <w:sz w:val="24"/>
    </w:rPr>
  </w:style>
  <w:style w:type="paragraph" w:customStyle="1" w:styleId="CharacterStyle26">
    <w:name w:val="CharacterStyle26"/>
    <w:qFormat/>
    <w:rPr>
      <w:rFonts w:ascii="Times New Roman" w:hAnsi="Times New Roman"/>
      <w:b/>
      <w:color w:val="000000"/>
      <w:sz w:val="24"/>
    </w:rPr>
  </w:style>
  <w:style w:type="paragraph" w:customStyle="1" w:styleId="WW-Absatz-Standardschriftart1111111">
    <w:name w:val="WW-Absatz-Standardschriftart1111111"/>
    <w:qFormat/>
    <w:rPr>
      <w:color w:val="000000"/>
      <w:sz w:val="24"/>
    </w:rPr>
  </w:style>
  <w:style w:type="paragraph" w:customStyle="1" w:styleId="1fffffff1">
    <w:name w:val="Стиль1"/>
    <w:basedOn w:val="3"/>
    <w:qFormat/>
    <w:pPr>
      <w:keepLines/>
      <w:spacing w:before="60" w:after="120"/>
      <w:jc w:val="both"/>
    </w:pPr>
    <w:rPr>
      <w:sz w:val="22"/>
    </w:rPr>
  </w:style>
  <w:style w:type="paragraph" w:customStyle="1" w:styleId="ParagraphStyle27">
    <w:name w:val="ParagraphStyle27"/>
    <w:qFormat/>
    <w:pPr>
      <w:ind w:left="28" w:right="28"/>
    </w:pPr>
    <w:rPr>
      <w:color w:val="000000"/>
      <w:sz w:val="22"/>
    </w:rPr>
  </w:style>
  <w:style w:type="paragraph" w:customStyle="1" w:styleId="Iniiaiieoaenonionooiii2">
    <w:name w:val="Iniiaiie oaeno n ionooiii 2"/>
    <w:basedOn w:val="Iauiue"/>
    <w:qFormat/>
    <w:pPr>
      <w:widowControl/>
      <w:spacing w:before="0"/>
      <w:ind w:firstLine="284"/>
    </w:pPr>
    <w:rPr>
      <w:rFonts w:ascii="Peterburg" w:hAnsi="Peterburg"/>
    </w:rPr>
  </w:style>
  <w:style w:type="paragraph" w:customStyle="1" w:styleId="WW8Num50z6">
    <w:name w:val="WW8Num50z6"/>
    <w:qFormat/>
    <w:rPr>
      <w:color w:val="000000"/>
      <w:sz w:val="24"/>
    </w:rPr>
  </w:style>
  <w:style w:type="paragraph" w:customStyle="1" w:styleId="WW8Num38z1">
    <w:name w:val="WW8Num38z1"/>
    <w:qFormat/>
    <w:rPr>
      <w:rFonts w:ascii="Courier New" w:hAnsi="Courier New"/>
      <w:color w:val="000000"/>
      <w:sz w:val="24"/>
    </w:rPr>
  </w:style>
  <w:style w:type="paragraph" w:customStyle="1" w:styleId="WW8Num44z0">
    <w:name w:val="WW8Num44z0"/>
    <w:qFormat/>
    <w:rPr>
      <w:rFonts w:ascii="Times New Roman" w:hAnsi="Times New Roman"/>
      <w:color w:val="000000"/>
      <w:sz w:val="24"/>
    </w:rPr>
  </w:style>
  <w:style w:type="paragraph" w:customStyle="1" w:styleId="WW8Num13z1">
    <w:name w:val="WW8Num13z1"/>
    <w:qFormat/>
    <w:rPr>
      <w:rFonts w:ascii="Courier New" w:hAnsi="Courier New"/>
      <w:color w:val="000000"/>
      <w:sz w:val="24"/>
    </w:rPr>
  </w:style>
  <w:style w:type="paragraph" w:customStyle="1" w:styleId="WW8Num3z00">
    <w:name w:val="WW8Num3z0"/>
    <w:qFormat/>
    <w:rPr>
      <w:rFonts w:ascii="Symbol" w:hAnsi="Symbol"/>
      <w:color w:val="000000"/>
      <w:sz w:val="24"/>
    </w:rPr>
  </w:style>
  <w:style w:type="paragraph" w:customStyle="1" w:styleId="2ff7">
    <w:name w:val="2 Глава"/>
    <w:basedOn w:val="a"/>
    <w:qFormat/>
    <w:pPr>
      <w:spacing w:before="480" w:after="420" w:line="360" w:lineRule="auto"/>
      <w:contextualSpacing/>
      <w:jc w:val="center"/>
    </w:pPr>
    <w:rPr>
      <w:b/>
      <w:caps/>
    </w:rPr>
  </w:style>
  <w:style w:type="paragraph" w:customStyle="1" w:styleId="WW8Num16z2">
    <w:name w:val="WW8Num16z2"/>
    <w:qFormat/>
    <w:rPr>
      <w:rFonts w:ascii="Wingdings" w:hAnsi="Wingdings"/>
      <w:color w:val="000000"/>
      <w:sz w:val="24"/>
    </w:rPr>
  </w:style>
  <w:style w:type="paragraph" w:customStyle="1" w:styleId="CharacterStyle8">
    <w:name w:val="CharacterStyle8"/>
    <w:qFormat/>
    <w:rPr>
      <w:rFonts w:ascii="Times New Roman" w:hAnsi="Times New Roman"/>
      <w:color w:val="000000"/>
      <w:sz w:val="24"/>
    </w:rPr>
  </w:style>
  <w:style w:type="paragraph" w:customStyle="1" w:styleId="WW8Num55z2">
    <w:name w:val="WW8Num55z2"/>
    <w:qFormat/>
    <w:rPr>
      <w:color w:val="000000"/>
      <w:sz w:val="24"/>
    </w:rPr>
  </w:style>
  <w:style w:type="paragraph" w:customStyle="1" w:styleId="WW8Num30z0">
    <w:name w:val="WW8Num30z0"/>
    <w:qFormat/>
    <w:rPr>
      <w:color w:val="000000"/>
      <w:sz w:val="24"/>
    </w:rPr>
  </w:style>
  <w:style w:type="paragraph" w:customStyle="1" w:styleId="WW8Num41z5">
    <w:name w:val="WW8Num41z5"/>
    <w:qFormat/>
    <w:rPr>
      <w:color w:val="000000"/>
      <w:sz w:val="24"/>
    </w:rPr>
  </w:style>
  <w:style w:type="paragraph" w:customStyle="1" w:styleId="Tabl">
    <w:name w:val="Tabl"/>
    <w:basedOn w:val="a"/>
    <w:qFormat/>
    <w:pPr>
      <w:keepNext/>
      <w:spacing w:before="120"/>
      <w:jc w:val="right"/>
    </w:pPr>
    <w:rPr>
      <w:rFonts w:ascii="Trebuchet MS" w:hAnsi="Trebuchet MS"/>
      <w:i/>
    </w:rPr>
  </w:style>
  <w:style w:type="paragraph" w:customStyle="1" w:styleId="xl173">
    <w:name w:val="xl173"/>
    <w:basedOn w:val="a"/>
    <w:qFormat/>
    <w:pPr>
      <w:spacing w:before="280" w:after="280"/>
      <w:jc w:val="center"/>
    </w:pPr>
  </w:style>
  <w:style w:type="paragraph" w:customStyle="1" w:styleId="xl142">
    <w:name w:val="xl142"/>
    <w:basedOn w:val="a"/>
    <w:qFormat/>
    <w:pPr>
      <w:spacing w:before="280" w:after="280"/>
    </w:pPr>
  </w:style>
  <w:style w:type="paragraph" w:customStyle="1" w:styleId="mw-headline">
    <w:name w:val="mw-headline"/>
    <w:qFormat/>
    <w:rPr>
      <w:color w:val="000000"/>
      <w:sz w:val="24"/>
    </w:rPr>
  </w:style>
  <w:style w:type="paragraph" w:customStyle="1" w:styleId="WW8Num21z1">
    <w:name w:val="WW8Num21z1"/>
    <w:qFormat/>
    <w:rPr>
      <w:color w:val="000000"/>
      <w:sz w:val="24"/>
    </w:rPr>
  </w:style>
  <w:style w:type="paragraph" w:customStyle="1" w:styleId="xl76">
    <w:name w:val="xl76"/>
    <w:basedOn w:val="a"/>
    <w:qFormat/>
    <w:pPr>
      <w:spacing w:before="280" w:after="280"/>
      <w:jc w:val="right"/>
    </w:pPr>
    <w:rPr>
      <w:rFonts w:ascii="Arial Narrow" w:hAnsi="Arial Narrow"/>
      <w:b/>
      <w:sz w:val="16"/>
    </w:rPr>
  </w:style>
  <w:style w:type="paragraph" w:customStyle="1" w:styleId="WW8Num62z4">
    <w:name w:val="WW8Num62z4"/>
    <w:qFormat/>
    <w:rPr>
      <w:color w:val="000000"/>
      <w:sz w:val="24"/>
    </w:rPr>
  </w:style>
  <w:style w:type="paragraph" w:customStyle="1" w:styleId="WW8Num64z1">
    <w:name w:val="WW8Num64z1"/>
    <w:qFormat/>
    <w:rPr>
      <w:rFonts w:ascii="Courier New" w:hAnsi="Courier New"/>
      <w:color w:val="000000"/>
      <w:sz w:val="24"/>
    </w:rPr>
  </w:style>
  <w:style w:type="paragraph" w:customStyle="1" w:styleId="xl190">
    <w:name w:val="xl190"/>
    <w:basedOn w:val="a"/>
    <w:qFormat/>
    <w:pPr>
      <w:spacing w:before="280" w:after="280"/>
      <w:jc w:val="center"/>
    </w:pPr>
    <w:rPr>
      <w:b/>
    </w:rPr>
  </w:style>
  <w:style w:type="paragraph" w:customStyle="1" w:styleId="z-0">
    <w:name w:val="z-Начало формы Знак"/>
    <w:qFormat/>
    <w:rPr>
      <w:rFonts w:ascii="Arial" w:hAnsi="Arial"/>
      <w:color w:val="000000"/>
      <w:sz w:val="16"/>
    </w:rPr>
  </w:style>
  <w:style w:type="paragraph" w:customStyle="1" w:styleId="highlight">
    <w:name w:val="highlight"/>
    <w:qFormat/>
    <w:rPr>
      <w:color w:val="000000"/>
      <w:sz w:val="24"/>
    </w:rPr>
  </w:style>
  <w:style w:type="paragraph" w:customStyle="1" w:styleId="xl150">
    <w:name w:val="xl150"/>
    <w:basedOn w:val="a"/>
    <w:qFormat/>
    <w:pPr>
      <w:spacing w:before="280" w:after="280"/>
      <w:jc w:val="center"/>
    </w:pPr>
  </w:style>
  <w:style w:type="paragraph" w:customStyle="1" w:styleId="Style9">
    <w:name w:val="Style9"/>
    <w:basedOn w:val="a"/>
    <w:qFormat/>
    <w:pPr>
      <w:widowControl w:val="0"/>
      <w:spacing w:line="238" w:lineRule="exact"/>
      <w:jc w:val="center"/>
    </w:pPr>
    <w:rPr>
      <w:rFonts w:ascii="MS Reference Sans Serif" w:hAnsi="MS Reference Sans Serif"/>
    </w:rPr>
  </w:style>
  <w:style w:type="paragraph" w:customStyle="1" w:styleId="WW8Num34z6">
    <w:name w:val="WW8Num34z6"/>
    <w:qFormat/>
    <w:rPr>
      <w:color w:val="000000"/>
      <w:sz w:val="24"/>
    </w:rPr>
  </w:style>
  <w:style w:type="paragraph" w:customStyle="1" w:styleId="WW-Absatz-Standardschriftart11111111111">
    <w:name w:val="WW-Absatz-Standardschriftart11111111111"/>
    <w:qFormat/>
    <w:rPr>
      <w:color w:val="000000"/>
      <w:sz w:val="24"/>
    </w:rPr>
  </w:style>
  <w:style w:type="paragraph" w:customStyle="1" w:styleId="WW8Num60z1">
    <w:name w:val="WW8Num60z1"/>
    <w:qFormat/>
    <w:rPr>
      <w:rFonts w:ascii="Courier New" w:hAnsi="Courier New"/>
      <w:color w:val="000000"/>
      <w:sz w:val="24"/>
    </w:rPr>
  </w:style>
  <w:style w:type="paragraph" w:customStyle="1" w:styleId="OTCHET00">
    <w:name w:val="OTCHET_00"/>
    <w:basedOn w:val="2f7"/>
    <w:qFormat/>
    <w:pPr>
      <w:tabs>
        <w:tab w:val="left" w:pos="709"/>
        <w:tab w:val="left" w:pos="3402"/>
      </w:tabs>
      <w:spacing w:line="360" w:lineRule="auto"/>
      <w:ind w:left="0" w:firstLine="0"/>
    </w:pPr>
    <w:rPr>
      <w:rFonts w:ascii="NTTimes/Cyrillic" w:hAnsi="NTTimes/Cyrillic"/>
      <w:sz w:val="24"/>
    </w:rPr>
  </w:style>
  <w:style w:type="paragraph" w:customStyle="1" w:styleId="WW8Num34z5">
    <w:name w:val="WW8Num34z5"/>
    <w:qFormat/>
    <w:rPr>
      <w:color w:val="000000"/>
      <w:sz w:val="24"/>
    </w:rPr>
  </w:style>
  <w:style w:type="paragraph" w:customStyle="1" w:styleId="WW8Num57z5">
    <w:name w:val="WW8Num57z5"/>
    <w:qFormat/>
    <w:rPr>
      <w:color w:val="000000"/>
      <w:sz w:val="24"/>
    </w:rPr>
  </w:style>
  <w:style w:type="paragraph" w:customStyle="1" w:styleId="xl145">
    <w:name w:val="xl145"/>
    <w:basedOn w:val="a"/>
    <w:qFormat/>
    <w:pPr>
      <w:spacing w:before="280" w:after="280"/>
      <w:jc w:val="center"/>
    </w:pPr>
  </w:style>
  <w:style w:type="paragraph" w:customStyle="1" w:styleId="WW8Num98z0">
    <w:name w:val="WW8Num98z0"/>
    <w:qFormat/>
    <w:rPr>
      <w:color w:val="000000"/>
      <w:sz w:val="28"/>
    </w:rPr>
  </w:style>
  <w:style w:type="paragraph" w:customStyle="1" w:styleId="WW8Num33z1">
    <w:name w:val="WW8Num33z1"/>
    <w:qFormat/>
    <w:rPr>
      <w:rFonts w:ascii="Courier New" w:hAnsi="Courier New"/>
      <w:color w:val="000000"/>
      <w:sz w:val="24"/>
    </w:rPr>
  </w:style>
  <w:style w:type="paragraph" w:customStyle="1" w:styleId="xl95">
    <w:name w:val="xl95"/>
    <w:basedOn w:val="a"/>
    <w:qFormat/>
    <w:pPr>
      <w:spacing w:before="280" w:after="280"/>
      <w:jc w:val="center"/>
    </w:pPr>
  </w:style>
  <w:style w:type="paragraph" w:customStyle="1" w:styleId="xl123">
    <w:name w:val="xl123"/>
    <w:basedOn w:val="a"/>
    <w:qFormat/>
    <w:pPr>
      <w:spacing w:before="280" w:after="280"/>
    </w:pPr>
    <w:rPr>
      <w:b/>
    </w:rPr>
  </w:style>
  <w:style w:type="paragraph" w:customStyle="1" w:styleId="WW8Num21z3">
    <w:name w:val="WW8Num21z3"/>
    <w:qFormat/>
    <w:rPr>
      <w:color w:val="000000"/>
      <w:sz w:val="24"/>
    </w:rPr>
  </w:style>
  <w:style w:type="paragraph" w:customStyle="1" w:styleId="Footnote2">
    <w:name w:val="Footnote2"/>
    <w:basedOn w:val="a"/>
    <w:qFormat/>
  </w:style>
  <w:style w:type="paragraph" w:customStyle="1" w:styleId="affffff1">
    <w:name w:val="т"/>
    <w:basedOn w:val="a"/>
    <w:qFormat/>
    <w:pPr>
      <w:spacing w:after="40"/>
      <w:ind w:firstLine="357"/>
      <w:jc w:val="both"/>
    </w:pPr>
    <w:rPr>
      <w:rFonts w:ascii="Tahoma" w:hAnsi="Tahoma"/>
    </w:rPr>
  </w:style>
  <w:style w:type="paragraph" w:customStyle="1" w:styleId="affffff2">
    <w:name w:val="Знак Знак"/>
    <w:qFormat/>
    <w:rPr>
      <w:rFonts w:ascii="Times New Roman" w:hAnsi="Times New Roman"/>
      <w:color w:val="000000"/>
      <w:sz w:val="24"/>
    </w:rPr>
  </w:style>
  <w:style w:type="paragraph" w:customStyle="1" w:styleId="1fffffff2">
    <w:name w:val="Маркированный список1"/>
    <w:basedOn w:val="a"/>
    <w:qFormat/>
    <w:pPr>
      <w:tabs>
        <w:tab w:val="left" w:pos="1429"/>
      </w:tabs>
      <w:spacing w:before="280" w:after="280"/>
      <w:ind w:left="360" w:hanging="360"/>
      <w:jc w:val="both"/>
    </w:pPr>
  </w:style>
  <w:style w:type="paragraph" w:customStyle="1" w:styleId="ListLabel1">
    <w:name w:val="ListLabel 1"/>
    <w:qFormat/>
    <w:rPr>
      <w:color w:val="000000"/>
      <w:sz w:val="28"/>
    </w:rPr>
  </w:style>
  <w:style w:type="paragraph" w:customStyle="1" w:styleId="CharacterStyle6">
    <w:name w:val="CharacterStyle6"/>
    <w:qFormat/>
    <w:rPr>
      <w:rFonts w:ascii="Times New Roman" w:hAnsi="Times New Roman"/>
      <w:b/>
      <w:color w:val="000000"/>
      <w:sz w:val="24"/>
    </w:rPr>
  </w:style>
  <w:style w:type="paragraph" w:customStyle="1" w:styleId="Style11">
    <w:name w:val="Style11"/>
    <w:basedOn w:val="a"/>
    <w:qFormat/>
    <w:pPr>
      <w:widowControl w:val="0"/>
      <w:spacing w:line="274" w:lineRule="exact"/>
      <w:jc w:val="both"/>
    </w:pPr>
    <w:rPr>
      <w:rFonts w:ascii="MS Reference Sans Serif" w:hAnsi="MS Reference Sans Serif"/>
    </w:rPr>
  </w:style>
  <w:style w:type="paragraph" w:customStyle="1" w:styleId="Bodytext4">
    <w:name w:val="Body text (4)"/>
    <w:qFormat/>
    <w:rPr>
      <w:rFonts w:ascii="Arial Narrow" w:hAnsi="Arial Narrow"/>
      <w:color w:val="000000"/>
      <w:sz w:val="16"/>
      <w:highlight w:val="white"/>
    </w:rPr>
  </w:style>
  <w:style w:type="paragraph" w:customStyle="1" w:styleId="zagc-1">
    <w:name w:val="zagc-1"/>
    <w:basedOn w:val="a"/>
    <w:qFormat/>
    <w:pPr>
      <w:spacing w:before="144" w:after="64"/>
      <w:ind w:firstLine="160"/>
      <w:jc w:val="center"/>
    </w:pPr>
    <w:rPr>
      <w:rFonts w:ascii="Arial" w:hAnsi="Arial"/>
      <w:b/>
      <w:caps/>
      <w:color w:val="29211E"/>
    </w:rPr>
  </w:style>
  <w:style w:type="paragraph" w:customStyle="1" w:styleId="Style10">
    <w:name w:val="Style10"/>
    <w:basedOn w:val="a"/>
    <w:qFormat/>
    <w:pPr>
      <w:widowControl w:val="0"/>
      <w:jc w:val="center"/>
    </w:pPr>
    <w:rPr>
      <w:rFonts w:ascii="Garamond" w:hAnsi="Garamond"/>
    </w:rPr>
  </w:style>
  <w:style w:type="paragraph" w:customStyle="1" w:styleId="1fffffff3">
    <w:name w:val="Знак Знак Знак1"/>
    <w:qFormat/>
    <w:rPr>
      <w:color w:val="000000"/>
      <w:sz w:val="24"/>
    </w:rPr>
  </w:style>
  <w:style w:type="paragraph" w:customStyle="1" w:styleId="1fffffff4">
    <w:name w:val="Указатель1"/>
    <w:basedOn w:val="a"/>
    <w:qFormat/>
    <w:pPr>
      <w:jc w:val="both"/>
    </w:pPr>
    <w:rPr>
      <w:rFonts w:ascii="Arial" w:hAnsi="Arial"/>
      <w:sz w:val="22"/>
    </w:rPr>
  </w:style>
  <w:style w:type="paragraph" w:customStyle="1" w:styleId="WW8Num15z1">
    <w:name w:val="WW8Num15z1"/>
    <w:qFormat/>
    <w:rPr>
      <w:rFonts w:ascii="Courier New" w:hAnsi="Courier New"/>
      <w:color w:val="000000"/>
      <w:sz w:val="24"/>
    </w:rPr>
  </w:style>
  <w:style w:type="paragraph" w:customStyle="1" w:styleId="xl139">
    <w:name w:val="xl139"/>
    <w:basedOn w:val="a"/>
    <w:qFormat/>
    <w:pPr>
      <w:spacing w:before="280" w:after="280"/>
    </w:pPr>
  </w:style>
  <w:style w:type="paragraph" w:customStyle="1" w:styleId="WW8Num41z3">
    <w:name w:val="WW8Num41z3"/>
    <w:qFormat/>
    <w:rPr>
      <w:color w:val="000000"/>
      <w:sz w:val="24"/>
    </w:rPr>
  </w:style>
  <w:style w:type="paragraph" w:customStyle="1" w:styleId="WW8Num117z2">
    <w:name w:val="WW8Num117z2"/>
    <w:qFormat/>
    <w:rPr>
      <w:rFonts w:ascii="Wingdings" w:hAnsi="Wingdings"/>
      <w:color w:val="000000"/>
      <w:sz w:val="24"/>
    </w:rPr>
  </w:style>
  <w:style w:type="paragraph" w:customStyle="1" w:styleId="mw-editsection-divider">
    <w:name w:val="mw-editsection-divider"/>
    <w:qFormat/>
    <w:rPr>
      <w:color w:val="000000"/>
      <w:sz w:val="24"/>
    </w:rPr>
  </w:style>
  <w:style w:type="paragraph" w:customStyle="1" w:styleId="xl70">
    <w:name w:val="xl70"/>
    <w:basedOn w:val="a"/>
    <w:qFormat/>
    <w:pPr>
      <w:spacing w:before="280" w:after="280"/>
    </w:pPr>
    <w:rPr>
      <w:rFonts w:ascii="Arial Narrow" w:hAnsi="Arial Narrow"/>
      <w:sz w:val="16"/>
    </w:rPr>
  </w:style>
  <w:style w:type="paragraph" w:customStyle="1" w:styleId="highlighthighlightactive">
    <w:name w:val="highlight highlight_active"/>
    <w:qFormat/>
    <w:rPr>
      <w:color w:val="000000"/>
      <w:sz w:val="24"/>
    </w:rPr>
  </w:style>
  <w:style w:type="paragraph" w:customStyle="1" w:styleId="affffff3">
    <w:name w:val="Абзац рядовой"/>
    <w:basedOn w:val="a"/>
    <w:qFormat/>
    <w:pPr>
      <w:jc w:val="both"/>
    </w:pPr>
    <w:rPr>
      <w:sz w:val="28"/>
    </w:rPr>
  </w:style>
  <w:style w:type="paragraph" w:customStyle="1" w:styleId="WW8Num62z5">
    <w:name w:val="WW8Num62z5"/>
    <w:qFormat/>
    <w:rPr>
      <w:color w:val="000000"/>
      <w:sz w:val="24"/>
    </w:rPr>
  </w:style>
  <w:style w:type="paragraph" w:customStyle="1" w:styleId="CharacterStyle29">
    <w:name w:val="CharacterStyle29"/>
    <w:qFormat/>
    <w:rPr>
      <w:rFonts w:ascii="Times New Roman" w:hAnsi="Times New Roman"/>
      <w:b/>
      <w:color w:val="000000"/>
      <w:sz w:val="22"/>
    </w:rPr>
  </w:style>
  <w:style w:type="paragraph" w:customStyle="1" w:styleId="affffff4">
    <w:name w:val="Основной шрифт"/>
    <w:qFormat/>
    <w:rPr>
      <w:color w:val="000000"/>
      <w:sz w:val="24"/>
    </w:rPr>
  </w:style>
  <w:style w:type="paragraph" w:customStyle="1" w:styleId="322">
    <w:name w:val="Основной текст с отступом 32"/>
    <w:basedOn w:val="a"/>
    <w:qFormat/>
    <w:pPr>
      <w:spacing w:after="120"/>
      <w:ind w:left="283"/>
    </w:pPr>
    <w:rPr>
      <w:sz w:val="16"/>
    </w:rPr>
  </w:style>
  <w:style w:type="paragraph" w:customStyle="1" w:styleId="WW8Num1z60">
    <w:name w:val="WW8Num1z6"/>
    <w:qFormat/>
    <w:rPr>
      <w:color w:val="000000"/>
      <w:sz w:val="24"/>
    </w:rPr>
  </w:style>
  <w:style w:type="paragraph" w:customStyle="1" w:styleId="WW8Num128z0">
    <w:name w:val="WW8Num128z0"/>
    <w:qFormat/>
    <w:rPr>
      <w:color w:val="000000"/>
      <w:sz w:val="28"/>
    </w:rPr>
  </w:style>
  <w:style w:type="paragraph" w:customStyle="1" w:styleId="bl1">
    <w:name w:val="bl1"/>
    <w:basedOn w:val="a"/>
    <w:qFormat/>
    <w:pPr>
      <w:spacing w:before="280" w:after="280"/>
    </w:pPr>
    <w:rPr>
      <w:sz w:val="18"/>
    </w:rPr>
  </w:style>
  <w:style w:type="paragraph" w:customStyle="1" w:styleId="1fffffff5">
    <w:name w:val="Заголовок 1 Знак"/>
    <w:qFormat/>
    <w:rPr>
      <w:rFonts w:ascii="Times New Roman" w:hAnsi="Times New Roman"/>
      <w:b/>
      <w:color w:val="000000"/>
      <w:sz w:val="28"/>
    </w:rPr>
  </w:style>
  <w:style w:type="paragraph" w:customStyle="1" w:styleId="WW8Num61z0">
    <w:name w:val="WW8Num61z0"/>
    <w:qFormat/>
    <w:rPr>
      <w:rFonts w:ascii="Symbol" w:hAnsi="Symbol"/>
      <w:color w:val="000000"/>
      <w:sz w:val="24"/>
    </w:rPr>
  </w:style>
  <w:style w:type="paragraph" w:customStyle="1" w:styleId="227">
    <w:name w:val="Знак22"/>
    <w:basedOn w:val="a"/>
    <w:qFormat/>
    <w:pPr>
      <w:spacing w:after="160" w:line="240" w:lineRule="exact"/>
      <w:ind w:firstLine="567"/>
      <w:jc w:val="both"/>
    </w:pPr>
    <w:rPr>
      <w:rFonts w:ascii="Verdana" w:hAnsi="Verdana"/>
    </w:rPr>
  </w:style>
  <w:style w:type="paragraph" w:customStyle="1" w:styleId="xl68">
    <w:name w:val="xl68"/>
    <w:basedOn w:val="a"/>
    <w:qFormat/>
    <w:pPr>
      <w:spacing w:before="280" w:after="280"/>
      <w:jc w:val="center"/>
    </w:pPr>
    <w:rPr>
      <w:rFonts w:ascii="Arial Narrow" w:hAnsi="Arial Narrow"/>
      <w:b/>
      <w:sz w:val="16"/>
    </w:rPr>
  </w:style>
  <w:style w:type="paragraph" w:customStyle="1" w:styleId="WW8Num117z1">
    <w:name w:val="WW8Num117z1"/>
    <w:qFormat/>
    <w:rPr>
      <w:rFonts w:ascii="Courier New" w:hAnsi="Courier New"/>
      <w:color w:val="000000"/>
      <w:sz w:val="24"/>
    </w:rPr>
  </w:style>
  <w:style w:type="paragraph" w:customStyle="1" w:styleId="Style7">
    <w:name w:val="Style7"/>
    <w:basedOn w:val="a"/>
    <w:qFormat/>
    <w:pPr>
      <w:widowControl w:val="0"/>
      <w:jc w:val="center"/>
    </w:pPr>
    <w:rPr>
      <w:rFonts w:ascii="MS Reference Sans Serif" w:hAnsi="MS Reference Sans Serif"/>
    </w:rPr>
  </w:style>
  <w:style w:type="paragraph" w:customStyle="1" w:styleId="1fffffff6">
    <w:name w:val="Слабое выделение1"/>
    <w:qFormat/>
    <w:rPr>
      <w:i/>
      <w:color w:val="808080"/>
      <w:sz w:val="24"/>
    </w:rPr>
  </w:style>
  <w:style w:type="paragraph" w:customStyle="1" w:styleId="WW8Num34z2">
    <w:name w:val="WW8Num34z2"/>
    <w:qFormat/>
    <w:rPr>
      <w:color w:val="000000"/>
      <w:sz w:val="24"/>
    </w:rPr>
  </w:style>
  <w:style w:type="paragraph" w:customStyle="1" w:styleId="affffff5">
    <w:name w:val="Знак Знак Знак"/>
    <w:basedOn w:val="a"/>
    <w:qFormat/>
    <w:rPr>
      <w:rFonts w:ascii="Verdana" w:hAnsi="Verdana"/>
    </w:rPr>
  </w:style>
  <w:style w:type="paragraph" w:customStyle="1" w:styleId="HeaderandFooter0">
    <w:name w:val="Header and Footer"/>
    <w:qFormat/>
    <w:pPr>
      <w:spacing w:after="200" w:line="360" w:lineRule="auto"/>
    </w:pPr>
    <w:rPr>
      <w:rFonts w:ascii="XO Thames" w:hAnsi="XO Thames"/>
      <w:color w:val="000000"/>
      <w:sz w:val="22"/>
    </w:rPr>
  </w:style>
  <w:style w:type="paragraph" w:customStyle="1" w:styleId="WW8Num113z3">
    <w:name w:val="WW8Num113z3"/>
    <w:qFormat/>
    <w:rPr>
      <w:rFonts w:ascii="Symbol" w:hAnsi="Symbol"/>
      <w:color w:val="000000"/>
      <w:sz w:val="24"/>
    </w:rPr>
  </w:style>
  <w:style w:type="paragraph" w:customStyle="1" w:styleId="Style6">
    <w:name w:val="Style6"/>
    <w:basedOn w:val="a"/>
    <w:qFormat/>
    <w:pPr>
      <w:widowControl w:val="0"/>
      <w:spacing w:line="410" w:lineRule="exact"/>
      <w:jc w:val="center"/>
    </w:pPr>
    <w:rPr>
      <w:rFonts w:ascii="MS Reference Sans Serif" w:hAnsi="MS Reference Sans Serif"/>
    </w:rPr>
  </w:style>
  <w:style w:type="paragraph" w:customStyle="1" w:styleId="WW8Num6z00">
    <w:name w:val="WW8Num6z0"/>
    <w:qFormat/>
    <w:rPr>
      <w:rFonts w:ascii="Times New Roman" w:hAnsi="Times New Roman"/>
      <w:color w:val="000000"/>
      <w:sz w:val="24"/>
    </w:rPr>
  </w:style>
  <w:style w:type="paragraph" w:customStyle="1" w:styleId="WW8Num16z1">
    <w:name w:val="WW8Num16z1"/>
    <w:qFormat/>
    <w:rPr>
      <w:b/>
      <w:color w:val="000000"/>
      <w:sz w:val="24"/>
    </w:rPr>
  </w:style>
  <w:style w:type="paragraph" w:customStyle="1" w:styleId="21f7">
    <w:name w:val="Знак Знак21"/>
    <w:qFormat/>
    <w:rPr>
      <w:color w:val="000000"/>
      <w:sz w:val="24"/>
    </w:rPr>
  </w:style>
  <w:style w:type="paragraph" w:customStyle="1" w:styleId="FontStyle33">
    <w:name w:val="Font Style33"/>
    <w:qFormat/>
    <w:rPr>
      <w:rFonts w:ascii="Times New Roman" w:hAnsi="Times New Roman"/>
      <w:color w:val="000000"/>
      <w:sz w:val="26"/>
    </w:rPr>
  </w:style>
  <w:style w:type="paragraph" w:customStyle="1" w:styleId="66">
    <w:name w:val="Заголовок 6 Знак"/>
    <w:qFormat/>
    <w:rPr>
      <w:b/>
      <w:color w:val="000000"/>
      <w:sz w:val="24"/>
    </w:rPr>
  </w:style>
  <w:style w:type="paragraph" w:customStyle="1" w:styleId="WW8Num49z5">
    <w:name w:val="WW8Num49z5"/>
    <w:qFormat/>
    <w:rPr>
      <w:color w:val="000000"/>
      <w:sz w:val="24"/>
    </w:rPr>
  </w:style>
  <w:style w:type="paragraph" w:customStyle="1" w:styleId="CharacterStyle27">
    <w:name w:val="CharacterStyle27"/>
    <w:qFormat/>
    <w:rPr>
      <w:rFonts w:ascii="Times New Roman" w:hAnsi="Times New Roman"/>
      <w:b/>
      <w:color w:val="000000"/>
      <w:sz w:val="24"/>
    </w:rPr>
  </w:style>
  <w:style w:type="paragraph" w:customStyle="1" w:styleId="FontStyle57">
    <w:name w:val="Font Style57"/>
    <w:qFormat/>
    <w:rPr>
      <w:rFonts w:ascii="Times New Roman" w:hAnsi="Times New Roman"/>
      <w:color w:val="000000"/>
      <w:sz w:val="26"/>
    </w:rPr>
  </w:style>
  <w:style w:type="paragraph" w:customStyle="1" w:styleId="WW8Num58z0">
    <w:name w:val="WW8Num58z0"/>
    <w:qFormat/>
    <w:rPr>
      <w:rFonts w:ascii="Wingdings" w:hAnsi="Wingdings"/>
      <w:color w:val="000000"/>
      <w:sz w:val="24"/>
    </w:rPr>
  </w:style>
  <w:style w:type="paragraph" w:customStyle="1" w:styleId="WW8Num117z0">
    <w:name w:val="WW8Num117z0"/>
    <w:qFormat/>
    <w:rPr>
      <w:rFonts w:ascii="Symbol" w:hAnsi="Symbol"/>
      <w:color w:val="000000"/>
      <w:sz w:val="24"/>
    </w:rPr>
  </w:style>
  <w:style w:type="paragraph" w:customStyle="1" w:styleId="WW8Num49z2">
    <w:name w:val="WW8Num49z2"/>
    <w:qFormat/>
    <w:rPr>
      <w:color w:val="000000"/>
      <w:sz w:val="24"/>
    </w:rPr>
  </w:style>
  <w:style w:type="paragraph" w:customStyle="1" w:styleId="WW8Num18z3">
    <w:name w:val="WW8Num18z3"/>
    <w:qFormat/>
    <w:rPr>
      <w:color w:val="000000"/>
      <w:sz w:val="24"/>
    </w:rPr>
  </w:style>
  <w:style w:type="paragraph" w:customStyle="1" w:styleId="CharacterStyle1">
    <w:name w:val="CharacterStyle1"/>
    <w:qFormat/>
    <w:rPr>
      <w:rFonts w:ascii="Times New Roman" w:hAnsi="Times New Roman"/>
      <w:color w:val="000000"/>
      <w:sz w:val="24"/>
    </w:rPr>
  </w:style>
  <w:style w:type="paragraph" w:customStyle="1" w:styleId="Heading4Char">
    <w:name w:val="Heading 4 Char"/>
    <w:qFormat/>
    <w:rPr>
      <w:b/>
      <w:color w:val="000000"/>
      <w:sz w:val="28"/>
    </w:rPr>
  </w:style>
  <w:style w:type="paragraph" w:customStyle="1" w:styleId="WW8Num17z1">
    <w:name w:val="WW8Num17z1"/>
    <w:qFormat/>
    <w:rPr>
      <w:rFonts w:ascii="Courier New" w:hAnsi="Courier New"/>
      <w:color w:val="000000"/>
      <w:sz w:val="24"/>
    </w:rPr>
  </w:style>
  <w:style w:type="paragraph" w:customStyle="1" w:styleId="CharacterStyle10">
    <w:name w:val="CharacterStyle10"/>
    <w:qFormat/>
    <w:rPr>
      <w:rFonts w:ascii="Times New Roman" w:hAnsi="Times New Roman"/>
      <w:color w:val="000000"/>
      <w:sz w:val="24"/>
    </w:rPr>
  </w:style>
  <w:style w:type="paragraph" w:customStyle="1" w:styleId="Nonformat">
    <w:name w:val="Nonformat"/>
    <w:basedOn w:val="a"/>
    <w:qFormat/>
    <w:pPr>
      <w:widowControl w:val="0"/>
    </w:pPr>
    <w:rPr>
      <w:rFonts w:ascii="Consultant" w:hAnsi="Consultant"/>
    </w:rPr>
  </w:style>
  <w:style w:type="paragraph" w:customStyle="1" w:styleId="caaieiaie7">
    <w:name w:val="caaieiaie 7"/>
    <w:basedOn w:val="Iauiue1"/>
    <w:qFormat/>
    <w:pPr>
      <w:keepNext/>
      <w:ind w:firstLine="567"/>
      <w:jc w:val="both"/>
    </w:pPr>
    <w:rPr>
      <w:b/>
    </w:rPr>
  </w:style>
  <w:style w:type="paragraph" w:customStyle="1" w:styleId="p2">
    <w:name w:val="p2"/>
    <w:basedOn w:val="a"/>
    <w:qFormat/>
    <w:pPr>
      <w:spacing w:before="280" w:after="280"/>
    </w:pPr>
  </w:style>
  <w:style w:type="paragraph" w:customStyle="1" w:styleId="mw-editsection">
    <w:name w:val="mw-editsection"/>
    <w:qFormat/>
    <w:rPr>
      <w:color w:val="000000"/>
      <w:sz w:val="24"/>
    </w:rPr>
  </w:style>
  <w:style w:type="paragraph" w:customStyle="1" w:styleId="ParagraphStyle19">
    <w:name w:val="ParagraphStyle19"/>
    <w:qFormat/>
    <w:pPr>
      <w:ind w:left="28" w:right="28"/>
      <w:jc w:val="center"/>
    </w:pPr>
    <w:rPr>
      <w:color w:val="000000"/>
      <w:sz w:val="22"/>
    </w:rPr>
  </w:style>
  <w:style w:type="paragraph" w:customStyle="1" w:styleId="Normal">
    <w:name w:val="Normal Знак Знак"/>
    <w:qFormat/>
    <w:pPr>
      <w:spacing w:before="100" w:after="100"/>
      <w:jc w:val="both"/>
    </w:pPr>
    <w:rPr>
      <w:rFonts w:ascii="Times New Roman" w:hAnsi="Times New Roman"/>
      <w:color w:val="000000"/>
      <w:sz w:val="24"/>
    </w:rPr>
  </w:style>
  <w:style w:type="paragraph" w:customStyle="1" w:styleId="4f3">
    <w:name w:val="Стиль4"/>
    <w:basedOn w:val="a"/>
    <w:qFormat/>
    <w:pPr>
      <w:ind w:right="-73"/>
      <w:jc w:val="center"/>
    </w:pPr>
    <w:rPr>
      <w:b/>
    </w:rPr>
  </w:style>
  <w:style w:type="paragraph" w:customStyle="1" w:styleId="Absatz-Standardschriftart">
    <w:name w:val="Absatz-Standardschriftart"/>
    <w:qFormat/>
    <w:rPr>
      <w:color w:val="000000"/>
      <w:sz w:val="24"/>
    </w:rPr>
  </w:style>
  <w:style w:type="paragraph" w:customStyle="1" w:styleId="WW8Num37z2">
    <w:name w:val="WW8Num37z2"/>
    <w:qFormat/>
    <w:rPr>
      <w:color w:val="000000"/>
      <w:sz w:val="24"/>
    </w:rPr>
  </w:style>
  <w:style w:type="paragraph" w:customStyle="1" w:styleId="1fffffff7">
    <w:name w:val="Стиль1 Знак"/>
    <w:basedOn w:val="3"/>
    <w:qFormat/>
    <w:pPr>
      <w:keepLines/>
      <w:spacing w:before="60" w:after="120"/>
      <w:jc w:val="both"/>
    </w:pPr>
    <w:rPr>
      <w:sz w:val="22"/>
    </w:rPr>
  </w:style>
  <w:style w:type="paragraph" w:customStyle="1" w:styleId="WW8Num38z0">
    <w:name w:val="WW8Num38z0"/>
    <w:qFormat/>
    <w:rPr>
      <w:rFonts w:ascii="Wingdings" w:hAnsi="Wingdings"/>
      <w:color w:val="000000"/>
      <w:sz w:val="24"/>
    </w:rPr>
  </w:style>
  <w:style w:type="paragraph" w:customStyle="1" w:styleId="WW8Num12z8">
    <w:name w:val="WW8Num12z8"/>
    <w:qFormat/>
    <w:rPr>
      <w:color w:val="000000"/>
      <w:sz w:val="24"/>
    </w:rPr>
  </w:style>
  <w:style w:type="paragraph" w:customStyle="1" w:styleId="caaieiaie3">
    <w:name w:val="caaieiaie 3"/>
    <w:basedOn w:val="Iauiue"/>
    <w:qFormat/>
    <w:pPr>
      <w:keepNext/>
      <w:spacing w:before="0"/>
      <w:ind w:firstLine="0"/>
      <w:jc w:val="center"/>
    </w:pPr>
    <w:rPr>
      <w:b/>
    </w:rPr>
  </w:style>
  <w:style w:type="paragraph" w:customStyle="1" w:styleId="WW8Num1z20">
    <w:name w:val="WW8Num1z2"/>
    <w:qFormat/>
    <w:rPr>
      <w:color w:val="000000"/>
      <w:sz w:val="24"/>
    </w:rPr>
  </w:style>
  <w:style w:type="paragraph" w:customStyle="1" w:styleId="xl175">
    <w:name w:val="xl175"/>
    <w:basedOn w:val="a"/>
    <w:qFormat/>
    <w:pPr>
      <w:spacing w:before="280" w:after="280"/>
    </w:pPr>
  </w:style>
  <w:style w:type="paragraph" w:customStyle="1" w:styleId="maintitle">
    <w:name w:val="maintitle"/>
    <w:basedOn w:val="a"/>
    <w:qFormat/>
    <w:pPr>
      <w:spacing w:after="240"/>
      <w:jc w:val="center"/>
    </w:pPr>
    <w:rPr>
      <w:rFonts w:ascii="Arial" w:hAnsi="Arial"/>
      <w:b/>
      <w:color w:val="008866"/>
    </w:rPr>
  </w:style>
  <w:style w:type="paragraph" w:customStyle="1" w:styleId="WW8Num72z0">
    <w:name w:val="WW8Num72z0"/>
    <w:qFormat/>
    <w:rPr>
      <w:color w:val="000000"/>
      <w:sz w:val="28"/>
    </w:rPr>
  </w:style>
  <w:style w:type="paragraph" w:customStyle="1" w:styleId="affffff6">
    <w:name w:val="Содержимое врезки"/>
    <w:basedOn w:val="a4"/>
    <w:qFormat/>
    <w:pPr>
      <w:spacing w:after="120"/>
    </w:pPr>
  </w:style>
  <w:style w:type="paragraph" w:customStyle="1" w:styleId="WW8Num63z0">
    <w:name w:val="WW8Num63z0"/>
    <w:qFormat/>
    <w:rPr>
      <w:rFonts w:ascii="Wingdings" w:hAnsi="Wingdings"/>
      <w:color w:val="000000"/>
      <w:sz w:val="24"/>
    </w:rPr>
  </w:style>
  <w:style w:type="paragraph" w:customStyle="1" w:styleId="WW8Num120z0">
    <w:name w:val="WW8Num120z0"/>
    <w:qFormat/>
    <w:rPr>
      <w:color w:val="000000"/>
      <w:sz w:val="28"/>
    </w:rPr>
  </w:style>
  <w:style w:type="paragraph" w:customStyle="1" w:styleId="WW8Num12z5">
    <w:name w:val="WW8Num12z5"/>
    <w:qFormat/>
    <w:rPr>
      <w:color w:val="000000"/>
      <w:sz w:val="24"/>
    </w:rPr>
  </w:style>
  <w:style w:type="paragraph" w:customStyle="1" w:styleId="FooterChar">
    <w:name w:val="Footer Char"/>
    <w:qFormat/>
    <w:rPr>
      <w:color w:val="000000"/>
      <w:sz w:val="24"/>
    </w:rPr>
  </w:style>
  <w:style w:type="paragraph" w:customStyle="1" w:styleId="Style1">
    <w:name w:val="Style1"/>
    <w:basedOn w:val="a"/>
    <w:qFormat/>
    <w:pPr>
      <w:widowControl w:val="0"/>
      <w:spacing w:line="410" w:lineRule="exact"/>
      <w:ind w:firstLine="468"/>
      <w:jc w:val="both"/>
    </w:pPr>
    <w:rPr>
      <w:rFonts w:ascii="MS Reference Sans Serif" w:hAnsi="MS Reference Sans Serif"/>
    </w:rPr>
  </w:style>
  <w:style w:type="paragraph" w:customStyle="1" w:styleId="titlepage">
    <w:name w:val="titlepage"/>
    <w:basedOn w:val="a"/>
    <w:qFormat/>
    <w:pPr>
      <w:spacing w:before="48" w:after="48"/>
      <w:ind w:firstLine="160"/>
      <w:jc w:val="center"/>
    </w:pPr>
    <w:rPr>
      <w:rFonts w:ascii="Arial" w:hAnsi="Arial"/>
      <w:b/>
      <w:caps/>
      <w:color w:val="B00000"/>
    </w:rPr>
  </w:style>
  <w:style w:type="paragraph" w:customStyle="1" w:styleId="v121">
    <w:name w:val="v121"/>
    <w:qFormat/>
    <w:rPr>
      <w:rFonts w:ascii="Verdana" w:hAnsi="Verdana"/>
      <w:color w:val="000000"/>
      <w:sz w:val="18"/>
    </w:rPr>
  </w:style>
  <w:style w:type="paragraph" w:customStyle="1" w:styleId="affffff7">
    <w:name w:val="Символы концевой сноски"/>
    <w:qFormat/>
    <w:rPr>
      <w:color w:val="000000"/>
      <w:sz w:val="24"/>
      <w:vertAlign w:val="superscript"/>
    </w:rPr>
  </w:style>
  <w:style w:type="paragraph" w:customStyle="1" w:styleId="228">
    <w:name w:val="Основной текст 2 Знак2"/>
    <w:qFormat/>
    <w:rPr>
      <w:color w:val="000000"/>
      <w:sz w:val="24"/>
    </w:rPr>
  </w:style>
  <w:style w:type="paragraph" w:customStyle="1" w:styleId="xl128">
    <w:name w:val="xl128"/>
    <w:basedOn w:val="a"/>
    <w:qFormat/>
    <w:pPr>
      <w:spacing w:before="280" w:after="280"/>
    </w:pPr>
    <w:rPr>
      <w:b/>
    </w:rPr>
  </w:style>
  <w:style w:type="paragraph" w:customStyle="1" w:styleId="msonormalbullet2gifbullet2gif">
    <w:name w:val="msonormalbullet2gifbullet2.gif"/>
    <w:basedOn w:val="a"/>
    <w:qFormat/>
    <w:pPr>
      <w:spacing w:before="280" w:after="280"/>
    </w:pPr>
  </w:style>
  <w:style w:type="paragraph" w:customStyle="1" w:styleId="affffff8">
    <w:name w:val="список"/>
    <w:basedOn w:val="a"/>
    <w:qFormat/>
    <w:pPr>
      <w:keepLines/>
      <w:ind w:left="709" w:hanging="284"/>
      <w:jc w:val="both"/>
    </w:pPr>
    <w:rPr>
      <w:rFonts w:ascii="Peterburg" w:hAnsi="Peterburg"/>
    </w:rPr>
  </w:style>
  <w:style w:type="paragraph" w:customStyle="1" w:styleId="Heading2Char">
    <w:name w:val="Heading 2 Char"/>
    <w:qFormat/>
    <w:rPr>
      <w:rFonts w:ascii="Arial" w:hAnsi="Arial"/>
      <w:b/>
      <w:color w:val="000000"/>
      <w:sz w:val="28"/>
    </w:rPr>
  </w:style>
  <w:style w:type="paragraph" w:customStyle="1" w:styleId="WW8Num37z7">
    <w:name w:val="WW8Num37z7"/>
    <w:qFormat/>
    <w:rPr>
      <w:color w:val="000000"/>
      <w:sz w:val="24"/>
    </w:rPr>
  </w:style>
  <w:style w:type="paragraph" w:customStyle="1" w:styleId="WW8Num29z6">
    <w:name w:val="WW8Num29z6"/>
    <w:qFormat/>
    <w:rPr>
      <w:color w:val="000000"/>
      <w:sz w:val="24"/>
    </w:rPr>
  </w:style>
  <w:style w:type="paragraph" w:customStyle="1" w:styleId="WW8Num5z10">
    <w:name w:val="WW8Num5z1"/>
    <w:qFormat/>
    <w:rPr>
      <w:rFonts w:ascii="Courier New" w:hAnsi="Courier New"/>
      <w:color w:val="000000"/>
      <w:sz w:val="24"/>
    </w:rPr>
  </w:style>
  <w:style w:type="paragraph" w:customStyle="1" w:styleId="affffff9">
    <w:name w:val="Âåðõíèé êîëîíòèòóë"/>
    <w:basedOn w:val="a"/>
    <w:qFormat/>
    <w:pPr>
      <w:tabs>
        <w:tab w:val="center" w:pos="4153"/>
        <w:tab w:val="right" w:pos="8306"/>
      </w:tabs>
    </w:pPr>
  </w:style>
  <w:style w:type="paragraph" w:customStyle="1" w:styleId="WW8Num11z2">
    <w:name w:val="WW8Num11z2"/>
    <w:qFormat/>
    <w:rPr>
      <w:rFonts w:ascii="Wingdings" w:hAnsi="Wingdings"/>
      <w:color w:val="000000"/>
      <w:sz w:val="24"/>
    </w:rPr>
  </w:style>
  <w:style w:type="paragraph" w:customStyle="1" w:styleId="Bodytext6">
    <w:name w:val="Body text (6)"/>
    <w:basedOn w:val="a"/>
    <w:qFormat/>
    <w:pPr>
      <w:spacing w:line="240" w:lineRule="atLeast"/>
    </w:pPr>
    <w:rPr>
      <w:sz w:val="25"/>
      <w:highlight w:val="white"/>
    </w:rPr>
  </w:style>
  <w:style w:type="paragraph" w:customStyle="1" w:styleId="WW8Num48z4">
    <w:name w:val="WW8Num48z4"/>
    <w:qFormat/>
    <w:rPr>
      <w:color w:val="000000"/>
      <w:sz w:val="24"/>
    </w:rPr>
  </w:style>
  <w:style w:type="paragraph" w:customStyle="1" w:styleId="Style8">
    <w:name w:val="Style8"/>
    <w:basedOn w:val="a"/>
    <w:qFormat/>
    <w:pPr>
      <w:widowControl w:val="0"/>
      <w:spacing w:line="216" w:lineRule="exact"/>
      <w:ind w:firstLine="122"/>
      <w:jc w:val="center"/>
    </w:pPr>
    <w:rPr>
      <w:rFonts w:ascii="MS Reference Sans Serif" w:hAnsi="MS Reference Sans Serif"/>
    </w:rPr>
  </w:style>
  <w:style w:type="paragraph" w:customStyle="1" w:styleId="affffffa">
    <w:name w:val="Основной текст Знак"/>
    <w:qFormat/>
    <w:rPr>
      <w:color w:val="000000"/>
      <w:sz w:val="24"/>
    </w:rPr>
  </w:style>
  <w:style w:type="paragraph" w:customStyle="1" w:styleId="xl90">
    <w:name w:val="xl90"/>
    <w:basedOn w:val="a"/>
    <w:qFormat/>
    <w:pPr>
      <w:spacing w:before="280" w:after="280"/>
      <w:jc w:val="center"/>
    </w:pPr>
    <w:rPr>
      <w:color w:val="343434"/>
    </w:rPr>
  </w:style>
  <w:style w:type="paragraph" w:customStyle="1" w:styleId="WW8Num4z00">
    <w:name w:val="WW8Num4z0"/>
    <w:qFormat/>
    <w:rPr>
      <w:rFonts w:ascii="Symbol" w:hAnsi="Symbol"/>
      <w:color w:val="000000"/>
      <w:sz w:val="24"/>
    </w:rPr>
  </w:style>
  <w:style w:type="paragraph" w:customStyle="1" w:styleId="affffffb">
    <w:name w:val="Знак Знак Знак Знак"/>
    <w:basedOn w:val="a"/>
    <w:qFormat/>
    <w:pPr>
      <w:spacing w:after="160" w:line="240" w:lineRule="exact"/>
    </w:pPr>
  </w:style>
  <w:style w:type="paragraph" w:customStyle="1" w:styleId="xl189">
    <w:name w:val="xl189"/>
    <w:basedOn w:val="a"/>
    <w:qFormat/>
    <w:pPr>
      <w:spacing w:before="280" w:after="280"/>
      <w:jc w:val="center"/>
    </w:pPr>
    <w:rPr>
      <w:b/>
    </w:rPr>
  </w:style>
  <w:style w:type="paragraph" w:customStyle="1" w:styleId="3f7">
    <w:name w:val="Указатель3"/>
    <w:basedOn w:val="a"/>
    <w:qFormat/>
    <w:rPr>
      <w:sz w:val="20"/>
    </w:rPr>
  </w:style>
  <w:style w:type="paragraph" w:customStyle="1" w:styleId="WW8Num48z3">
    <w:name w:val="WW8Num48z3"/>
    <w:qFormat/>
    <w:rPr>
      <w:color w:val="000000"/>
      <w:sz w:val="24"/>
    </w:rPr>
  </w:style>
  <w:style w:type="paragraph" w:customStyle="1" w:styleId="xl166">
    <w:name w:val="xl166"/>
    <w:basedOn w:val="a"/>
    <w:qFormat/>
    <w:pPr>
      <w:spacing w:before="280" w:after="280"/>
    </w:pPr>
    <w:rPr>
      <w:b/>
    </w:rPr>
  </w:style>
  <w:style w:type="paragraph" w:customStyle="1" w:styleId="WW8Num76z2">
    <w:name w:val="WW8Num76z2"/>
    <w:qFormat/>
    <w:rPr>
      <w:rFonts w:ascii="Symbol" w:hAnsi="Symbol"/>
      <w:color w:val="000000"/>
      <w:sz w:val="24"/>
    </w:rPr>
  </w:style>
  <w:style w:type="paragraph" w:customStyle="1" w:styleId="WW8Num137z2">
    <w:name w:val="WW8Num137z2"/>
    <w:qFormat/>
    <w:rPr>
      <w:rFonts w:ascii="Wingdings" w:hAnsi="Wingdings"/>
      <w:color w:val="000000"/>
      <w:sz w:val="24"/>
    </w:rPr>
  </w:style>
  <w:style w:type="paragraph" w:customStyle="1" w:styleId="ParagraphStyle35">
    <w:name w:val="ParagraphStyle35"/>
    <w:qFormat/>
    <w:pPr>
      <w:ind w:left="28" w:right="28"/>
      <w:jc w:val="center"/>
    </w:pPr>
    <w:rPr>
      <w:color w:val="000000"/>
      <w:sz w:val="22"/>
    </w:rPr>
  </w:style>
  <w:style w:type="paragraph" w:customStyle="1" w:styleId="ParagraphStyle9">
    <w:name w:val="ParagraphStyle9"/>
    <w:qFormat/>
    <w:pPr>
      <w:ind w:left="28" w:right="28"/>
    </w:pPr>
    <w:rPr>
      <w:color w:val="000000"/>
      <w:sz w:val="22"/>
    </w:rPr>
  </w:style>
  <w:style w:type="paragraph" w:customStyle="1" w:styleId="WW8Num55z4">
    <w:name w:val="WW8Num55z4"/>
    <w:qFormat/>
    <w:rPr>
      <w:color w:val="000000"/>
      <w:sz w:val="24"/>
    </w:rPr>
  </w:style>
  <w:style w:type="paragraph" w:customStyle="1" w:styleId="6-">
    <w:name w:val="6.Табл.-данные"/>
    <w:qFormat/>
    <w:pPr>
      <w:widowControl w:val="0"/>
      <w:jc w:val="center"/>
    </w:pPr>
    <w:rPr>
      <w:rFonts w:ascii="Times New Roman" w:hAnsi="Times New Roman"/>
      <w:b/>
      <w:color w:val="000000"/>
      <w:sz w:val="24"/>
    </w:rPr>
  </w:style>
  <w:style w:type="paragraph" w:customStyle="1" w:styleId="WW8Num42z2">
    <w:name w:val="WW8Num42z2"/>
    <w:qFormat/>
    <w:rPr>
      <w:rFonts w:ascii="Wingdings" w:hAnsi="Wingdings"/>
      <w:color w:val="000000"/>
      <w:sz w:val="24"/>
    </w:rPr>
  </w:style>
  <w:style w:type="paragraph" w:customStyle="1" w:styleId="Default">
    <w:name w:val="Default"/>
    <w:qFormat/>
    <w:rPr>
      <w:rFonts w:ascii="Times New Roman" w:hAnsi="Times New Roman"/>
      <w:color w:val="000000"/>
      <w:sz w:val="24"/>
    </w:rPr>
  </w:style>
  <w:style w:type="paragraph" w:customStyle="1" w:styleId="StrongEmphasis">
    <w:name w:val="Strong Emphasis"/>
    <w:qFormat/>
    <w:rPr>
      <w:b/>
      <w:color w:val="000000"/>
      <w:sz w:val="24"/>
    </w:rPr>
  </w:style>
  <w:style w:type="paragraph" w:customStyle="1" w:styleId="Style32">
    <w:name w:val="Style3"/>
    <w:basedOn w:val="a"/>
    <w:qFormat/>
    <w:pPr>
      <w:widowControl w:val="0"/>
      <w:spacing w:line="410" w:lineRule="exact"/>
      <w:jc w:val="center"/>
    </w:pPr>
    <w:rPr>
      <w:rFonts w:ascii="MS Reference Sans Serif" w:hAnsi="MS Reference Sans Serif"/>
    </w:rPr>
  </w:style>
  <w:style w:type="paragraph" w:customStyle="1" w:styleId="1fffffff8">
    <w:name w:val="Стиль1 Знак Знак"/>
    <w:qFormat/>
    <w:rPr>
      <w:rFonts w:ascii="Arial" w:hAnsi="Arial"/>
      <w:b/>
      <w:color w:val="000000"/>
      <w:sz w:val="22"/>
    </w:rPr>
  </w:style>
  <w:style w:type="paragraph" w:customStyle="1" w:styleId="02">
    <w:name w:val="Основной текст 0"/>
    <w:basedOn w:val="a"/>
    <w:qFormat/>
    <w:pPr>
      <w:ind w:firstLine="539"/>
      <w:jc w:val="both"/>
    </w:pPr>
  </w:style>
  <w:style w:type="paragraph" w:customStyle="1" w:styleId="WW8Num47z0">
    <w:name w:val="WW8Num47z0"/>
    <w:qFormat/>
    <w:rPr>
      <w:rFonts w:ascii="Symbol" w:hAnsi="Symbol"/>
      <w:color w:val="000000"/>
      <w:sz w:val="24"/>
    </w:rPr>
  </w:style>
  <w:style w:type="paragraph" w:customStyle="1" w:styleId="WW8Num57z0">
    <w:name w:val="WW8Num57z0"/>
    <w:qFormat/>
    <w:rPr>
      <w:rFonts w:ascii="Symbol" w:hAnsi="Symbol"/>
      <w:color w:val="000000"/>
      <w:sz w:val="24"/>
    </w:rPr>
  </w:style>
  <w:style w:type="paragraph" w:customStyle="1" w:styleId="affffffc">
    <w:name w:val="Символ сноски"/>
    <w:qFormat/>
    <w:rPr>
      <w:color w:val="000000"/>
      <w:sz w:val="24"/>
      <w:vertAlign w:val="superscript"/>
    </w:rPr>
  </w:style>
  <w:style w:type="paragraph" w:customStyle="1" w:styleId="CharacterStyle111">
    <w:name w:val="CharacterStyle111"/>
    <w:qFormat/>
    <w:rPr>
      <w:rFonts w:ascii="Times New Roman" w:hAnsi="Times New Roman"/>
      <w:b/>
      <w:color w:val="000000"/>
      <w:sz w:val="24"/>
    </w:rPr>
  </w:style>
  <w:style w:type="paragraph" w:customStyle="1" w:styleId="WW8Num22z3">
    <w:name w:val="WW8Num22z3"/>
    <w:qFormat/>
    <w:rPr>
      <w:rFonts w:ascii="Symbol" w:hAnsi="Symbol"/>
      <w:color w:val="000000"/>
      <w:sz w:val="24"/>
    </w:rPr>
  </w:style>
  <w:style w:type="paragraph" w:customStyle="1" w:styleId="21f8">
    <w:name w:val="Абзац списка21"/>
    <w:qFormat/>
    <w:pPr>
      <w:widowControl w:val="0"/>
      <w:spacing w:before="200" w:after="200" w:line="360" w:lineRule="auto"/>
      <w:ind w:left="720"/>
    </w:pPr>
    <w:rPr>
      <w:rFonts w:ascii="Times New Roman" w:hAnsi="Times New Roman"/>
      <w:color w:val="000000"/>
      <w:sz w:val="24"/>
    </w:rPr>
  </w:style>
  <w:style w:type="paragraph" w:customStyle="1" w:styleId="affffffd">
    <w:name w:val="Стиль"/>
    <w:qFormat/>
    <w:pPr>
      <w:widowControl w:val="0"/>
    </w:pPr>
    <w:rPr>
      <w:rFonts w:ascii="Times New Roman" w:hAnsi="Times New Roman"/>
      <w:color w:val="000000"/>
      <w:sz w:val="24"/>
    </w:rPr>
  </w:style>
  <w:style w:type="paragraph" w:customStyle="1" w:styleId="xl91">
    <w:name w:val="xl91"/>
    <w:basedOn w:val="a"/>
    <w:qFormat/>
    <w:pPr>
      <w:spacing w:before="280" w:after="280"/>
      <w:jc w:val="center"/>
    </w:pPr>
  </w:style>
  <w:style w:type="paragraph" w:customStyle="1" w:styleId="xl122">
    <w:name w:val="xl122"/>
    <w:basedOn w:val="a"/>
    <w:qFormat/>
    <w:pPr>
      <w:spacing w:before="280" w:after="280"/>
    </w:pPr>
    <w:rPr>
      <w:b/>
    </w:rPr>
  </w:style>
  <w:style w:type="paragraph" w:customStyle="1" w:styleId="r">
    <w:name w:val="r"/>
    <w:qFormat/>
    <w:rPr>
      <w:color w:val="000000"/>
      <w:sz w:val="24"/>
    </w:rPr>
  </w:style>
  <w:style w:type="paragraph" w:customStyle="1" w:styleId="offc">
    <w:name w:val="offc"/>
    <w:basedOn w:val="a"/>
    <w:qFormat/>
    <w:pPr>
      <w:spacing w:before="75" w:after="75"/>
      <w:ind w:left="150"/>
    </w:pPr>
    <w:rPr>
      <w:rFonts w:ascii="Verdana" w:hAnsi="Verdana"/>
      <w:b/>
      <w:sz w:val="17"/>
    </w:rPr>
  </w:style>
  <w:style w:type="paragraph" w:customStyle="1" w:styleId="WW8Num36z2">
    <w:name w:val="WW8Num36z2"/>
    <w:qFormat/>
    <w:rPr>
      <w:rFonts w:ascii="Wingdings" w:hAnsi="Wingdings"/>
      <w:color w:val="000000"/>
      <w:sz w:val="24"/>
    </w:rPr>
  </w:style>
  <w:style w:type="paragraph" w:customStyle="1" w:styleId="CharacterStyle20">
    <w:name w:val="CharacterStyle20"/>
    <w:qFormat/>
    <w:rPr>
      <w:rFonts w:ascii="Times New Roman" w:hAnsi="Times New Roman"/>
      <w:color w:val="000000"/>
      <w:sz w:val="24"/>
    </w:rPr>
  </w:style>
  <w:style w:type="paragraph" w:customStyle="1" w:styleId="caaieiaie51">
    <w:name w:val="caaieiaie 51"/>
    <w:basedOn w:val="Iauiue21"/>
    <w:qFormat/>
    <w:pPr>
      <w:keepNext/>
      <w:ind w:firstLine="567"/>
      <w:jc w:val="both"/>
    </w:pPr>
    <w:rPr>
      <w:b/>
      <w:u w:val="single"/>
    </w:rPr>
  </w:style>
  <w:style w:type="paragraph" w:customStyle="1" w:styleId="ParagraphStyle12">
    <w:name w:val="ParagraphStyle12"/>
    <w:qFormat/>
    <w:pPr>
      <w:jc w:val="center"/>
    </w:pPr>
    <w:rPr>
      <w:color w:val="000000"/>
      <w:sz w:val="22"/>
    </w:rPr>
  </w:style>
  <w:style w:type="paragraph" w:customStyle="1" w:styleId="xl78">
    <w:name w:val="xl78"/>
    <w:basedOn w:val="a"/>
    <w:qFormat/>
    <w:pPr>
      <w:spacing w:before="280" w:after="280"/>
      <w:jc w:val="right"/>
    </w:pPr>
    <w:rPr>
      <w:rFonts w:ascii="Arial Narrow" w:hAnsi="Arial Narrow"/>
      <w:b/>
      <w:sz w:val="16"/>
    </w:rPr>
  </w:style>
  <w:style w:type="paragraph" w:customStyle="1" w:styleId="xl193">
    <w:name w:val="xl193"/>
    <w:basedOn w:val="a"/>
    <w:qFormat/>
    <w:pPr>
      <w:spacing w:before="280" w:after="280"/>
    </w:pPr>
    <w:rPr>
      <w:b/>
    </w:rPr>
  </w:style>
  <w:style w:type="paragraph" w:customStyle="1" w:styleId="2ff8">
    <w:name w:val="Название2"/>
    <w:basedOn w:val="a"/>
    <w:qFormat/>
    <w:pPr>
      <w:widowControl w:val="0"/>
      <w:spacing w:before="120" w:after="120" w:line="276" w:lineRule="auto"/>
    </w:pPr>
    <w:rPr>
      <w:rFonts w:ascii="Arial" w:hAnsi="Arial"/>
      <w:i/>
    </w:rPr>
  </w:style>
  <w:style w:type="paragraph" w:customStyle="1" w:styleId="xl158">
    <w:name w:val="xl158"/>
    <w:basedOn w:val="a"/>
    <w:qFormat/>
    <w:pPr>
      <w:spacing w:before="280" w:after="280"/>
    </w:pPr>
  </w:style>
  <w:style w:type="paragraph" w:customStyle="1" w:styleId="FontStyle14">
    <w:name w:val="Font Style14"/>
    <w:qFormat/>
    <w:rPr>
      <w:rFonts w:ascii="MS Reference Sans Serif" w:hAnsi="MS Reference Sans Serif"/>
      <w:color w:val="000000"/>
      <w:sz w:val="30"/>
    </w:rPr>
  </w:style>
  <w:style w:type="paragraph" w:customStyle="1" w:styleId="WW8Num53z1">
    <w:name w:val="WW8Num53z1"/>
    <w:qFormat/>
    <w:rPr>
      <w:rFonts w:ascii="Courier New" w:hAnsi="Courier New"/>
      <w:color w:val="000000"/>
      <w:sz w:val="24"/>
    </w:rPr>
  </w:style>
  <w:style w:type="paragraph" w:customStyle="1" w:styleId="1fffffff9">
    <w:name w:val="Текст1"/>
    <w:basedOn w:val="a"/>
    <w:qFormat/>
    <w:pPr>
      <w:jc w:val="both"/>
    </w:pPr>
  </w:style>
  <w:style w:type="paragraph" w:customStyle="1" w:styleId="font9">
    <w:name w:val="font9"/>
    <w:basedOn w:val="a"/>
    <w:qFormat/>
    <w:pPr>
      <w:spacing w:before="280" w:after="280"/>
    </w:pPr>
    <w:rPr>
      <w:b/>
    </w:rPr>
  </w:style>
  <w:style w:type="paragraph" w:customStyle="1" w:styleId="xl110">
    <w:name w:val="xl110"/>
    <w:basedOn w:val="a"/>
    <w:qFormat/>
    <w:pPr>
      <w:spacing w:before="280" w:after="280"/>
      <w:jc w:val="center"/>
    </w:pPr>
  </w:style>
  <w:style w:type="paragraph" w:customStyle="1" w:styleId="ParagraphStyle18">
    <w:name w:val="ParagraphStyle18"/>
    <w:qFormat/>
    <w:pPr>
      <w:ind w:left="28" w:right="28"/>
      <w:jc w:val="center"/>
    </w:pPr>
    <w:rPr>
      <w:color w:val="000000"/>
      <w:sz w:val="22"/>
    </w:rPr>
  </w:style>
  <w:style w:type="paragraph" w:customStyle="1" w:styleId="xl167">
    <w:name w:val="xl167"/>
    <w:basedOn w:val="a"/>
    <w:qFormat/>
    <w:pPr>
      <w:spacing w:before="280" w:after="280"/>
    </w:pPr>
    <w:rPr>
      <w:b/>
    </w:rPr>
  </w:style>
  <w:style w:type="paragraph" w:customStyle="1" w:styleId="xl149">
    <w:name w:val="xl149"/>
    <w:basedOn w:val="a"/>
    <w:qFormat/>
    <w:pPr>
      <w:spacing w:before="280" w:after="280"/>
    </w:pPr>
  </w:style>
  <w:style w:type="paragraph" w:customStyle="1" w:styleId="z-12">
    <w:name w:val="z-Конец формы1"/>
    <w:basedOn w:val="a"/>
    <w:qFormat/>
    <w:pPr>
      <w:jc w:val="center"/>
    </w:pPr>
    <w:rPr>
      <w:rFonts w:ascii="Arial" w:hAnsi="Arial"/>
      <w:sz w:val="16"/>
    </w:rPr>
  </w:style>
  <w:style w:type="paragraph" w:customStyle="1" w:styleId="2ff9">
    <w:name w:val="Знак сноски2"/>
    <w:qFormat/>
    <w:rPr>
      <w:color w:val="000000"/>
      <w:sz w:val="24"/>
      <w:vertAlign w:val="superscript"/>
    </w:rPr>
  </w:style>
  <w:style w:type="paragraph" w:customStyle="1" w:styleId="87">
    <w:name w:val="8ч"/>
    <w:basedOn w:val="affffff1"/>
    <w:qFormat/>
    <w:pPr>
      <w:ind w:left="-55" w:right="-117" w:firstLine="0"/>
      <w:jc w:val="center"/>
    </w:pPr>
  </w:style>
  <w:style w:type="paragraph" w:customStyle="1" w:styleId="WW8Num46z7">
    <w:name w:val="WW8Num46z7"/>
    <w:qFormat/>
    <w:rPr>
      <w:color w:val="000000"/>
      <w:sz w:val="24"/>
    </w:rPr>
  </w:style>
  <w:style w:type="paragraph" w:customStyle="1" w:styleId="WW8Num2z20">
    <w:name w:val="WW8Num2z2"/>
    <w:qFormat/>
    <w:rPr>
      <w:rFonts w:ascii="Times New Roman" w:hAnsi="Times New Roman"/>
      <w:b/>
      <w:i/>
      <w:color w:val="000000"/>
      <w:sz w:val="24"/>
    </w:rPr>
  </w:style>
  <w:style w:type="paragraph" w:customStyle="1" w:styleId="xl79">
    <w:name w:val="xl79"/>
    <w:basedOn w:val="a"/>
    <w:qFormat/>
    <w:pPr>
      <w:spacing w:before="280" w:after="280"/>
      <w:jc w:val="right"/>
    </w:pPr>
    <w:rPr>
      <w:rFonts w:ascii="Arial Narrow" w:hAnsi="Arial Narrow"/>
      <w:b/>
      <w:sz w:val="16"/>
    </w:rPr>
  </w:style>
  <w:style w:type="paragraph" w:customStyle="1" w:styleId="font7">
    <w:name w:val="font7"/>
    <w:basedOn w:val="a"/>
    <w:qFormat/>
    <w:pPr>
      <w:spacing w:before="280" w:after="280"/>
    </w:pPr>
    <w:rPr>
      <w:color w:val="FF0000"/>
    </w:rPr>
  </w:style>
  <w:style w:type="paragraph" w:customStyle="1" w:styleId="CharacterStyle34">
    <w:name w:val="CharacterStyle34"/>
    <w:qFormat/>
    <w:rPr>
      <w:rFonts w:ascii="Times New Roman" w:hAnsi="Times New Roman"/>
      <w:b/>
      <w:color w:val="000000"/>
      <w:sz w:val="24"/>
    </w:rPr>
  </w:style>
  <w:style w:type="paragraph" w:customStyle="1" w:styleId="WW8Num19z8">
    <w:name w:val="WW8Num19z8"/>
    <w:qFormat/>
    <w:rPr>
      <w:color w:val="000000"/>
      <w:sz w:val="24"/>
    </w:rPr>
  </w:style>
  <w:style w:type="paragraph" w:customStyle="1" w:styleId="xl116">
    <w:name w:val="xl116"/>
    <w:basedOn w:val="a"/>
    <w:qFormat/>
    <w:pPr>
      <w:spacing w:before="280" w:after="280"/>
    </w:pPr>
    <w:rPr>
      <w:b/>
    </w:rPr>
  </w:style>
  <w:style w:type="paragraph" w:customStyle="1" w:styleId="WW8Num12z4">
    <w:name w:val="WW8Num12z4"/>
    <w:qFormat/>
    <w:rPr>
      <w:rFonts w:ascii="Courier New" w:hAnsi="Courier New"/>
      <w:color w:val="000000"/>
      <w:sz w:val="24"/>
    </w:rPr>
  </w:style>
  <w:style w:type="paragraph" w:customStyle="1" w:styleId="100">
    <w:name w:val="Оглавление 10"/>
    <w:basedOn w:val="1fffffff4"/>
    <w:qFormat/>
    <w:pPr>
      <w:tabs>
        <w:tab w:val="right" w:leader="dot" w:pos="7091"/>
      </w:tabs>
      <w:spacing w:before="120"/>
      <w:ind w:left="2547"/>
    </w:pPr>
    <w:rPr>
      <w:rFonts w:ascii="Times New Roman" w:hAnsi="Times New Roman"/>
    </w:rPr>
  </w:style>
  <w:style w:type="paragraph" w:customStyle="1" w:styleId="reference-text">
    <w:name w:val="reference-text"/>
    <w:qFormat/>
    <w:rPr>
      <w:color w:val="000000"/>
      <w:sz w:val="24"/>
    </w:rPr>
  </w:style>
  <w:style w:type="paragraph" w:customStyle="1" w:styleId="xl181">
    <w:name w:val="xl181"/>
    <w:basedOn w:val="a"/>
    <w:qFormat/>
    <w:pPr>
      <w:spacing w:before="280" w:after="280"/>
    </w:pPr>
  </w:style>
  <w:style w:type="paragraph" w:customStyle="1" w:styleId="affffffe">
    <w:name w:val="Табличный_заголовки"/>
    <w:basedOn w:val="a"/>
    <w:qFormat/>
    <w:pPr>
      <w:keepNext/>
      <w:keepLines/>
      <w:jc w:val="center"/>
    </w:pPr>
    <w:rPr>
      <w:b/>
      <w:sz w:val="22"/>
    </w:rPr>
  </w:style>
  <w:style w:type="paragraph" w:customStyle="1" w:styleId="WW8Num85z0">
    <w:name w:val="WW8Num85z0"/>
    <w:qFormat/>
    <w:rPr>
      <w:color w:val="000000"/>
      <w:sz w:val="28"/>
    </w:rPr>
  </w:style>
  <w:style w:type="paragraph" w:customStyle="1" w:styleId="WW8Num54z3">
    <w:name w:val="WW8Num54z3"/>
    <w:qFormat/>
    <w:rPr>
      <w:color w:val="000000"/>
      <w:sz w:val="24"/>
    </w:rPr>
  </w:style>
  <w:style w:type="paragraph" w:customStyle="1" w:styleId="WW8Num20z0">
    <w:name w:val="WW8Num20z0"/>
    <w:qFormat/>
    <w:rPr>
      <w:rFonts w:ascii="Times New Roman" w:hAnsi="Times New Roman"/>
      <w:color w:val="000000"/>
      <w:sz w:val="24"/>
    </w:rPr>
  </w:style>
  <w:style w:type="paragraph" w:customStyle="1" w:styleId="WW8Num67z0">
    <w:name w:val="WW8Num67z0"/>
    <w:qFormat/>
    <w:rPr>
      <w:color w:val="000000"/>
      <w:sz w:val="28"/>
    </w:rPr>
  </w:style>
  <w:style w:type="paragraph" w:customStyle="1" w:styleId="WW8Num3z10">
    <w:name w:val="WW8Num3z1"/>
    <w:qFormat/>
    <w:rPr>
      <w:rFonts w:ascii="Courier New" w:hAnsi="Courier New"/>
      <w:color w:val="000000"/>
      <w:sz w:val="24"/>
    </w:rPr>
  </w:style>
  <w:style w:type="paragraph" w:customStyle="1" w:styleId="FontStyle229">
    <w:name w:val="Font Style229"/>
    <w:qFormat/>
    <w:rPr>
      <w:rFonts w:ascii="Arial" w:hAnsi="Arial"/>
      <w:color w:val="000000"/>
      <w:sz w:val="14"/>
    </w:rPr>
  </w:style>
  <w:style w:type="paragraph" w:customStyle="1" w:styleId="S1a">
    <w:name w:val="S_Заголовок 1"/>
    <w:basedOn w:val="a"/>
    <w:qFormat/>
    <w:pPr>
      <w:tabs>
        <w:tab w:val="left" w:pos="720"/>
      </w:tabs>
      <w:ind w:left="720" w:hanging="360"/>
      <w:jc w:val="center"/>
    </w:pPr>
    <w:rPr>
      <w:b/>
      <w:caps/>
    </w:rPr>
  </w:style>
  <w:style w:type="paragraph" w:customStyle="1" w:styleId="xl141">
    <w:name w:val="xl141"/>
    <w:basedOn w:val="a"/>
    <w:qFormat/>
    <w:pPr>
      <w:spacing w:before="280" w:after="280"/>
    </w:pPr>
  </w:style>
  <w:style w:type="paragraph" w:customStyle="1" w:styleId="FontStyle24">
    <w:name w:val="Font Style24"/>
    <w:qFormat/>
    <w:rPr>
      <w:rFonts w:ascii="MS Reference Sans Serif" w:hAnsi="MS Reference Sans Serif"/>
      <w:b/>
      <w:color w:val="000000"/>
      <w:sz w:val="52"/>
    </w:rPr>
  </w:style>
  <w:style w:type="paragraph" w:customStyle="1" w:styleId="Style136">
    <w:name w:val="Style136"/>
    <w:basedOn w:val="a"/>
    <w:qFormat/>
    <w:pPr>
      <w:widowControl w:val="0"/>
    </w:pPr>
    <w:rPr>
      <w:rFonts w:ascii="Arial" w:hAnsi="Arial"/>
    </w:rPr>
  </w:style>
  <w:style w:type="paragraph" w:customStyle="1" w:styleId="hgkelc">
    <w:name w:val="hgkelc"/>
    <w:qFormat/>
    <w:rPr>
      <w:color w:val="000000"/>
      <w:sz w:val="24"/>
    </w:rPr>
  </w:style>
  <w:style w:type="paragraph" w:customStyle="1" w:styleId="WW8Num127z0">
    <w:name w:val="WW8Num127z0"/>
    <w:qFormat/>
    <w:rPr>
      <w:color w:val="000000"/>
      <w:sz w:val="28"/>
    </w:rPr>
  </w:style>
  <w:style w:type="paragraph" w:customStyle="1" w:styleId="HTML0">
    <w:name w:val="Стандартный HTML Знак"/>
    <w:qFormat/>
    <w:rPr>
      <w:rFonts w:ascii="Courier New" w:hAnsi="Courier New"/>
      <w:color w:val="000000"/>
      <w:sz w:val="24"/>
    </w:rPr>
  </w:style>
  <w:style w:type="paragraph" w:customStyle="1" w:styleId="WW8Num48z6">
    <w:name w:val="WW8Num48z6"/>
    <w:qFormat/>
    <w:rPr>
      <w:color w:val="000000"/>
      <w:sz w:val="24"/>
    </w:rPr>
  </w:style>
  <w:style w:type="paragraph" w:customStyle="1" w:styleId="CharacterStyle30">
    <w:name w:val="CharacterStyle30"/>
    <w:qFormat/>
    <w:rPr>
      <w:rFonts w:ascii="Times New Roman" w:hAnsi="Times New Roman"/>
      <w:color w:val="000000"/>
      <w:sz w:val="22"/>
    </w:rPr>
  </w:style>
  <w:style w:type="paragraph" w:customStyle="1" w:styleId="xl83">
    <w:name w:val="xl83"/>
    <w:basedOn w:val="a"/>
    <w:qFormat/>
    <w:pPr>
      <w:spacing w:before="280" w:after="280"/>
      <w:jc w:val="center"/>
    </w:pPr>
  </w:style>
  <w:style w:type="paragraph" w:customStyle="1" w:styleId="WW8Num20z6">
    <w:name w:val="WW8Num20z6"/>
    <w:qFormat/>
    <w:rPr>
      <w:color w:val="000000"/>
      <w:sz w:val="24"/>
    </w:rPr>
  </w:style>
  <w:style w:type="paragraph" w:customStyle="1" w:styleId="xl98">
    <w:name w:val="xl98"/>
    <w:basedOn w:val="a"/>
    <w:qFormat/>
    <w:pPr>
      <w:spacing w:before="280" w:after="280"/>
      <w:jc w:val="center"/>
    </w:pPr>
  </w:style>
  <w:style w:type="paragraph" w:customStyle="1" w:styleId="WW8Num26z1">
    <w:name w:val="WW8Num26z1"/>
    <w:qFormat/>
    <w:rPr>
      <w:color w:val="000000"/>
      <w:sz w:val="24"/>
    </w:rPr>
  </w:style>
  <w:style w:type="paragraph" w:customStyle="1" w:styleId="WW8Num37z8">
    <w:name w:val="WW8Num37z8"/>
    <w:qFormat/>
    <w:rPr>
      <w:color w:val="000000"/>
      <w:sz w:val="24"/>
    </w:rPr>
  </w:style>
  <w:style w:type="paragraph" w:customStyle="1" w:styleId="WW8Num8z0">
    <w:name w:val="WW8Num8z0"/>
    <w:qFormat/>
    <w:rPr>
      <w:rFonts w:ascii="Times New Roman" w:hAnsi="Times New Roman"/>
      <w:color w:val="000000"/>
      <w:sz w:val="24"/>
    </w:rPr>
  </w:style>
  <w:style w:type="paragraph" w:customStyle="1" w:styleId="WW8Num32z4">
    <w:name w:val="WW8Num32z4"/>
    <w:qFormat/>
    <w:rPr>
      <w:color w:val="000000"/>
      <w:sz w:val="24"/>
    </w:rPr>
  </w:style>
  <w:style w:type="paragraph" w:customStyle="1" w:styleId="xl73">
    <w:name w:val="xl73"/>
    <w:basedOn w:val="a"/>
    <w:qFormat/>
    <w:pPr>
      <w:spacing w:before="280" w:after="280"/>
    </w:pPr>
    <w:rPr>
      <w:rFonts w:ascii="Arial Narrow" w:hAnsi="Arial Narrow"/>
      <w:b/>
      <w:sz w:val="16"/>
    </w:rPr>
  </w:style>
  <w:style w:type="paragraph" w:customStyle="1" w:styleId="Style14">
    <w:name w:val="Style14"/>
    <w:basedOn w:val="a"/>
    <w:qFormat/>
    <w:pPr>
      <w:widowControl w:val="0"/>
      <w:spacing w:line="331" w:lineRule="exact"/>
      <w:jc w:val="both"/>
    </w:pPr>
  </w:style>
  <w:style w:type="paragraph" w:customStyle="1" w:styleId="FontStyle15">
    <w:name w:val="Font Style15"/>
    <w:qFormat/>
    <w:rPr>
      <w:rFonts w:ascii="MS Reference Sans Serif" w:hAnsi="MS Reference Sans Serif"/>
      <w:b/>
      <w:color w:val="000000"/>
      <w:sz w:val="30"/>
    </w:rPr>
  </w:style>
  <w:style w:type="paragraph" w:customStyle="1" w:styleId="CharacterStyle3">
    <w:name w:val="CharacterStyle3"/>
    <w:qFormat/>
    <w:rPr>
      <w:rFonts w:ascii="Times New Roman" w:hAnsi="Times New Roman"/>
      <w:color w:val="000000"/>
      <w:sz w:val="14"/>
    </w:rPr>
  </w:style>
  <w:style w:type="paragraph" w:customStyle="1" w:styleId="WW8Num13z0">
    <w:name w:val="WW8Num13z0"/>
    <w:qFormat/>
    <w:rPr>
      <w:rFonts w:ascii="Symbol" w:hAnsi="Symbol"/>
      <w:color w:val="000000"/>
      <w:sz w:val="24"/>
    </w:rPr>
  </w:style>
  <w:style w:type="paragraph" w:customStyle="1" w:styleId="font6">
    <w:name w:val="font6"/>
    <w:basedOn w:val="a"/>
    <w:qFormat/>
    <w:pPr>
      <w:spacing w:before="280" w:after="280"/>
    </w:pPr>
    <w:rPr>
      <w:b/>
    </w:rPr>
  </w:style>
  <w:style w:type="paragraph" w:customStyle="1" w:styleId="xl194">
    <w:name w:val="xl194"/>
    <w:basedOn w:val="a"/>
    <w:qFormat/>
    <w:pPr>
      <w:spacing w:before="280" w:after="280"/>
    </w:pPr>
  </w:style>
  <w:style w:type="paragraph" w:customStyle="1" w:styleId="xl24">
    <w:name w:val="xl24"/>
    <w:basedOn w:val="a"/>
    <w:qFormat/>
    <w:pPr>
      <w:spacing w:before="280" w:after="280"/>
      <w:jc w:val="center"/>
    </w:pPr>
    <w:rPr>
      <w:rFonts w:ascii="Arial Unicode MS" w:hAnsi="Arial Unicode MS"/>
    </w:rPr>
  </w:style>
  <w:style w:type="paragraph" w:customStyle="1" w:styleId="WW8Num4z20">
    <w:name w:val="WW8Num4z2"/>
    <w:qFormat/>
    <w:rPr>
      <w:rFonts w:ascii="Times New Roman" w:hAnsi="Times New Roman"/>
      <w:color w:val="000000"/>
      <w:sz w:val="24"/>
    </w:rPr>
  </w:style>
  <w:style w:type="paragraph" w:customStyle="1" w:styleId="tekstob">
    <w:name w:val="tekstob"/>
    <w:basedOn w:val="a"/>
    <w:qFormat/>
    <w:pPr>
      <w:spacing w:before="280" w:after="280"/>
    </w:pPr>
  </w:style>
  <w:style w:type="paragraph" w:customStyle="1" w:styleId="WW8Num9z1">
    <w:name w:val="WW8Num9z1"/>
    <w:qFormat/>
    <w:rPr>
      <w:rFonts w:ascii="Courier New" w:hAnsi="Courier New"/>
      <w:color w:val="000000"/>
      <w:sz w:val="24"/>
    </w:rPr>
  </w:style>
  <w:style w:type="paragraph" w:customStyle="1" w:styleId="afffffff">
    <w:name w:val="Основной текст с отступом Знак"/>
    <w:qFormat/>
    <w:rPr>
      <w:rFonts w:ascii="Times New Roman" w:hAnsi="Times New Roman"/>
      <w:color w:val="000000"/>
      <w:sz w:val="28"/>
    </w:rPr>
  </w:style>
  <w:style w:type="paragraph" w:customStyle="1" w:styleId="WW-Absatz-Standardschriftart11111111112">
    <w:name w:val="WW-Absatz-Standardschriftart11111111112"/>
    <w:qFormat/>
    <w:rPr>
      <w:color w:val="000000"/>
      <w:sz w:val="24"/>
    </w:rPr>
  </w:style>
  <w:style w:type="paragraph" w:customStyle="1" w:styleId="tablenumber">
    <w:name w:val="tablenumber"/>
    <w:basedOn w:val="a"/>
    <w:qFormat/>
    <w:pPr>
      <w:spacing w:before="280" w:after="280"/>
    </w:pPr>
  </w:style>
  <w:style w:type="paragraph" w:customStyle="1" w:styleId="WW8Num40z0">
    <w:name w:val="WW8Num40z0"/>
    <w:qFormat/>
    <w:rPr>
      <w:rFonts w:ascii="Symbol" w:hAnsi="Symbol"/>
      <w:color w:val="000000"/>
      <w:sz w:val="24"/>
    </w:rPr>
  </w:style>
  <w:style w:type="paragraph" w:customStyle="1" w:styleId="WW8Num62z3">
    <w:name w:val="WW8Num62z3"/>
    <w:qFormat/>
    <w:rPr>
      <w:color w:val="000000"/>
      <w:sz w:val="24"/>
    </w:rPr>
  </w:style>
  <w:style w:type="paragraph" w:customStyle="1" w:styleId="Heading5Char">
    <w:name w:val="Heading 5 Char"/>
    <w:qFormat/>
    <w:rPr>
      <w:b/>
      <w:i/>
      <w:color w:val="000000"/>
      <w:sz w:val="26"/>
    </w:rPr>
  </w:style>
  <w:style w:type="paragraph" w:customStyle="1" w:styleId="WW8Num46z0">
    <w:name w:val="WW8Num46z0"/>
    <w:qFormat/>
    <w:rPr>
      <w:color w:val="000000"/>
      <w:sz w:val="24"/>
    </w:rPr>
  </w:style>
  <w:style w:type="paragraph" w:customStyle="1" w:styleId="WW8Num23z2">
    <w:name w:val="WW8Num23z2"/>
    <w:qFormat/>
    <w:rPr>
      <w:color w:val="000000"/>
      <w:sz w:val="24"/>
    </w:rPr>
  </w:style>
  <w:style w:type="paragraph" w:customStyle="1" w:styleId="WW8Num19z2">
    <w:name w:val="WW8Num19z2"/>
    <w:qFormat/>
    <w:rPr>
      <w:color w:val="000000"/>
      <w:sz w:val="24"/>
    </w:rPr>
  </w:style>
  <w:style w:type="paragraph" w:customStyle="1" w:styleId="WW8Num39z0">
    <w:name w:val="WW8Num39z0"/>
    <w:qFormat/>
    <w:rPr>
      <w:rFonts w:ascii="Symbol" w:hAnsi="Symbol"/>
      <w:color w:val="000000"/>
      <w:sz w:val="24"/>
    </w:rPr>
  </w:style>
  <w:style w:type="paragraph" w:customStyle="1" w:styleId="67">
    <w:name w:val="заголовок 6"/>
    <w:basedOn w:val="a"/>
    <w:qFormat/>
    <w:pPr>
      <w:keepNext/>
      <w:ind w:left="435"/>
    </w:pPr>
  </w:style>
  <w:style w:type="paragraph" w:customStyle="1" w:styleId="11ff1">
    <w:name w:val="Абзац списка11"/>
    <w:basedOn w:val="a"/>
    <w:qFormat/>
    <w:pPr>
      <w:spacing w:after="200" w:line="276" w:lineRule="auto"/>
      <w:ind w:left="720"/>
    </w:pPr>
    <w:rPr>
      <w:rFonts w:ascii="Calibri" w:hAnsi="Calibri"/>
      <w:sz w:val="22"/>
    </w:rPr>
  </w:style>
  <w:style w:type="paragraph" w:customStyle="1" w:styleId="WW8Num23z7">
    <w:name w:val="WW8Num23z7"/>
    <w:qFormat/>
    <w:rPr>
      <w:color w:val="000000"/>
      <w:sz w:val="24"/>
    </w:rPr>
  </w:style>
  <w:style w:type="paragraph" w:customStyle="1" w:styleId="xl184">
    <w:name w:val="xl184"/>
    <w:basedOn w:val="a"/>
    <w:qFormat/>
    <w:pPr>
      <w:spacing w:before="280" w:after="280"/>
      <w:jc w:val="center"/>
    </w:pPr>
    <w:rPr>
      <w:b/>
    </w:rPr>
  </w:style>
  <w:style w:type="paragraph" w:customStyle="1" w:styleId="ParagraphStyle29">
    <w:name w:val="ParagraphStyle29"/>
    <w:qFormat/>
    <w:pPr>
      <w:ind w:left="28" w:right="28"/>
    </w:pPr>
    <w:rPr>
      <w:color w:val="000000"/>
      <w:sz w:val="22"/>
    </w:rPr>
  </w:style>
  <w:style w:type="paragraph" w:customStyle="1" w:styleId="ParagraphStyle111">
    <w:name w:val="ParagraphStyle111"/>
    <w:qFormat/>
    <w:pPr>
      <w:ind w:left="28" w:right="28"/>
      <w:jc w:val="center"/>
    </w:pPr>
    <w:rPr>
      <w:color w:val="000000"/>
      <w:sz w:val="22"/>
    </w:rPr>
  </w:style>
  <w:style w:type="paragraph" w:customStyle="1" w:styleId="xl187">
    <w:name w:val="xl187"/>
    <w:basedOn w:val="a"/>
    <w:qFormat/>
    <w:pPr>
      <w:spacing w:before="280" w:after="280"/>
    </w:pPr>
    <w:rPr>
      <w:b/>
    </w:rPr>
  </w:style>
  <w:style w:type="paragraph" w:customStyle="1" w:styleId="1fffffffa">
    <w:name w:val="Цитата1"/>
    <w:qFormat/>
    <w:pPr>
      <w:widowControl w:val="0"/>
      <w:spacing w:after="200" w:line="276" w:lineRule="auto"/>
      <w:ind w:left="-567" w:right="-1" w:firstLine="567"/>
      <w:jc w:val="both"/>
    </w:pPr>
    <w:rPr>
      <w:color w:val="000000"/>
      <w:sz w:val="28"/>
    </w:rPr>
  </w:style>
  <w:style w:type="paragraph" w:customStyle="1" w:styleId="11ff2">
    <w:name w:val="Без интервала11"/>
    <w:qFormat/>
    <w:pPr>
      <w:spacing w:before="120"/>
      <w:ind w:firstLine="567"/>
      <w:jc w:val="both"/>
    </w:pPr>
    <w:rPr>
      <w:rFonts w:ascii="Times New Roman" w:hAnsi="Times New Roman"/>
      <w:color w:val="000000"/>
      <w:sz w:val="24"/>
    </w:rPr>
  </w:style>
  <w:style w:type="paragraph" w:customStyle="1" w:styleId="BodyTextIndent3Char">
    <w:name w:val="Body Text Indent 3 Char"/>
    <w:qFormat/>
    <w:rPr>
      <w:color w:val="000000"/>
      <w:sz w:val="16"/>
    </w:rPr>
  </w:style>
  <w:style w:type="paragraph" w:customStyle="1" w:styleId="DefaultParagraphFont0">
    <w:name w:val="Default Paragraph Font_0"/>
    <w:qFormat/>
    <w:rPr>
      <w:color w:val="000000"/>
      <w:sz w:val="24"/>
    </w:rPr>
  </w:style>
  <w:style w:type="paragraph" w:customStyle="1" w:styleId="WW8Num24z7">
    <w:name w:val="WW8Num24z7"/>
    <w:qFormat/>
    <w:rPr>
      <w:color w:val="000000"/>
      <w:sz w:val="24"/>
    </w:rPr>
  </w:style>
  <w:style w:type="paragraph" w:customStyle="1" w:styleId="LO-Normal">
    <w:name w:val="LO-Normal"/>
    <w:qFormat/>
    <w:rPr>
      <w:rFonts w:ascii="Times New Roman" w:hAnsi="Times New Roman"/>
      <w:color w:val="000000"/>
      <w:sz w:val="24"/>
    </w:rPr>
  </w:style>
  <w:style w:type="paragraph" w:customStyle="1" w:styleId="justify2">
    <w:name w:val="justify2"/>
    <w:basedOn w:val="a"/>
    <w:qFormat/>
    <w:pPr>
      <w:spacing w:before="200" w:after="280"/>
      <w:ind w:firstLine="600"/>
      <w:jc w:val="both"/>
    </w:pPr>
  </w:style>
  <w:style w:type="paragraph" w:customStyle="1" w:styleId="S9">
    <w:name w:val="S_Обычний подчёркнутый"/>
    <w:basedOn w:val="a"/>
    <w:qFormat/>
    <w:pPr>
      <w:jc w:val="both"/>
    </w:pPr>
  </w:style>
  <w:style w:type="paragraph" w:customStyle="1" w:styleId="Textbody">
    <w:name w:val="Text body"/>
    <w:basedOn w:val="Standard"/>
    <w:qFormat/>
    <w:pPr>
      <w:widowControl/>
      <w:jc w:val="both"/>
    </w:pPr>
    <w:rPr>
      <w:rFonts w:ascii="Times New Roman" w:hAnsi="Times New Roman"/>
      <w:sz w:val="24"/>
    </w:rPr>
  </w:style>
  <w:style w:type="paragraph" w:customStyle="1" w:styleId="FontStyle23">
    <w:name w:val="Font Style23"/>
    <w:qFormat/>
    <w:rPr>
      <w:rFonts w:ascii="Verdana" w:hAnsi="Verdana"/>
      <w:i/>
      <w:color w:val="000000"/>
      <w:sz w:val="24"/>
    </w:rPr>
  </w:style>
  <w:style w:type="paragraph" w:customStyle="1" w:styleId="righttext">
    <w:name w:val="righttext"/>
    <w:basedOn w:val="a"/>
    <w:qFormat/>
    <w:pPr>
      <w:spacing w:before="280" w:after="280"/>
    </w:pPr>
  </w:style>
  <w:style w:type="paragraph" w:customStyle="1" w:styleId="WW8Num20z5">
    <w:name w:val="WW8Num20z5"/>
    <w:qFormat/>
    <w:rPr>
      <w:color w:val="000000"/>
      <w:sz w:val="24"/>
    </w:rPr>
  </w:style>
  <w:style w:type="paragraph" w:customStyle="1" w:styleId="WW8Num34z8">
    <w:name w:val="WW8Num34z8"/>
    <w:qFormat/>
    <w:rPr>
      <w:color w:val="000000"/>
      <w:sz w:val="24"/>
    </w:rPr>
  </w:style>
  <w:style w:type="paragraph" w:customStyle="1" w:styleId="apple-converted-space">
    <w:name w:val="apple-converted-space"/>
    <w:qFormat/>
    <w:rPr>
      <w:color w:val="000000"/>
      <w:sz w:val="24"/>
    </w:rPr>
  </w:style>
  <w:style w:type="paragraph" w:customStyle="1" w:styleId="xl84">
    <w:name w:val="xl84"/>
    <w:basedOn w:val="a"/>
    <w:qFormat/>
    <w:pPr>
      <w:spacing w:before="280" w:after="280"/>
      <w:jc w:val="center"/>
    </w:pPr>
  </w:style>
  <w:style w:type="paragraph" w:customStyle="1" w:styleId="nienie11">
    <w:name w:val="nienie11"/>
    <w:basedOn w:val="Iauiue21"/>
    <w:qFormat/>
    <w:pPr>
      <w:keepLines/>
      <w:ind w:left="709" w:hanging="284"/>
      <w:jc w:val="both"/>
    </w:pPr>
  </w:style>
  <w:style w:type="paragraph" w:customStyle="1" w:styleId="ce">
    <w:name w:val="&gt;ceсновной текст док."/>
    <w:basedOn w:val="Standard"/>
    <w:qFormat/>
    <w:pPr>
      <w:spacing w:before="60" w:after="60" w:line="100" w:lineRule="atLeast"/>
      <w:ind w:firstLine="567"/>
    </w:pPr>
    <w:rPr>
      <w:sz w:val="24"/>
    </w:rPr>
  </w:style>
  <w:style w:type="paragraph" w:customStyle="1" w:styleId="afffffff0">
    <w:name w:val="Знак Знак Знак Знак Знак Знак Знак Знак Знак Знак Знак Знак Знак Знак Знак Знак Знак Знак Знак"/>
    <w:basedOn w:val="a"/>
    <w:qFormat/>
    <w:pPr>
      <w:spacing w:before="280" w:after="280"/>
    </w:pPr>
    <w:rPr>
      <w:rFonts w:ascii="Tahoma" w:hAnsi="Tahoma"/>
    </w:rPr>
  </w:style>
  <w:style w:type="paragraph" w:customStyle="1" w:styleId="S40">
    <w:name w:val="S_Заголовок 4"/>
    <w:basedOn w:val="4"/>
    <w:qFormat/>
    <w:pPr>
      <w:tabs>
        <w:tab w:val="left" w:pos="1800"/>
        <w:tab w:val="left" w:pos="3589"/>
      </w:tabs>
      <w:spacing w:before="0" w:after="0"/>
      <w:ind w:left="1800" w:hanging="720"/>
      <w:jc w:val="center"/>
    </w:pPr>
    <w:rPr>
      <w:rFonts w:ascii="Times New Roman" w:hAnsi="Times New Roman"/>
      <w:b w:val="0"/>
      <w:i/>
      <w:sz w:val="24"/>
    </w:rPr>
  </w:style>
  <w:style w:type="paragraph" w:customStyle="1" w:styleId="WW8Num14z6">
    <w:name w:val="WW8Num14z6"/>
    <w:qFormat/>
    <w:rPr>
      <w:color w:val="000000"/>
      <w:sz w:val="24"/>
    </w:rPr>
  </w:style>
  <w:style w:type="paragraph" w:customStyle="1" w:styleId="WW8Num114z2">
    <w:name w:val="WW8Num114z2"/>
    <w:qFormat/>
    <w:rPr>
      <w:rFonts w:ascii="Wingdings" w:hAnsi="Wingdings"/>
      <w:color w:val="000000"/>
      <w:sz w:val="24"/>
    </w:rPr>
  </w:style>
  <w:style w:type="paragraph" w:customStyle="1" w:styleId="4f4">
    <w:name w:val="4.Заголовок таблицы"/>
    <w:basedOn w:val="a"/>
    <w:qFormat/>
    <w:pPr>
      <w:widowControl w:val="0"/>
      <w:spacing w:before="60"/>
    </w:pPr>
    <w:rPr>
      <w:b/>
      <w:sz w:val="28"/>
    </w:rPr>
  </w:style>
  <w:style w:type="paragraph" w:customStyle="1" w:styleId="Report">
    <w:name w:val="Report"/>
    <w:basedOn w:val="a"/>
    <w:qFormat/>
    <w:pPr>
      <w:spacing w:line="360" w:lineRule="auto"/>
      <w:ind w:firstLine="567"/>
      <w:jc w:val="both"/>
    </w:pPr>
    <w:rPr>
      <w:sz w:val="28"/>
    </w:rPr>
  </w:style>
  <w:style w:type="paragraph" w:customStyle="1" w:styleId="p3">
    <w:name w:val="p3"/>
    <w:basedOn w:val="a"/>
    <w:qFormat/>
    <w:pPr>
      <w:spacing w:before="280" w:after="280"/>
    </w:pPr>
  </w:style>
  <w:style w:type="paragraph" w:customStyle="1" w:styleId="xl74">
    <w:name w:val="xl74"/>
    <w:basedOn w:val="a"/>
    <w:qFormat/>
    <w:pPr>
      <w:spacing w:before="280" w:after="280"/>
    </w:pPr>
    <w:rPr>
      <w:rFonts w:ascii="MS Sans Serif" w:hAnsi="MS Sans Serif"/>
      <w:b/>
      <w:sz w:val="16"/>
    </w:rPr>
  </w:style>
  <w:style w:type="paragraph" w:customStyle="1" w:styleId="Bodytext411">
    <w:name w:val="Body text (4)11"/>
    <w:basedOn w:val="a"/>
    <w:qFormat/>
    <w:pPr>
      <w:spacing w:before="180" w:after="600" w:line="216" w:lineRule="exact"/>
      <w:jc w:val="both"/>
    </w:pPr>
    <w:rPr>
      <w:rFonts w:ascii="Arial Narrow" w:hAnsi="Arial Narrow"/>
      <w:sz w:val="16"/>
      <w:highlight w:val="white"/>
    </w:rPr>
  </w:style>
  <w:style w:type="paragraph" w:customStyle="1" w:styleId="xl126">
    <w:name w:val="xl126"/>
    <w:basedOn w:val="a"/>
    <w:qFormat/>
    <w:pPr>
      <w:spacing w:before="280" w:after="280"/>
    </w:pPr>
    <w:rPr>
      <w:b/>
    </w:rPr>
  </w:style>
  <w:style w:type="paragraph" w:customStyle="1" w:styleId="msonormalcxsplast">
    <w:name w:val="msonormalcxsplast"/>
    <w:basedOn w:val="a"/>
    <w:qFormat/>
    <w:pPr>
      <w:spacing w:before="280" w:after="280"/>
    </w:pPr>
  </w:style>
  <w:style w:type="paragraph" w:customStyle="1" w:styleId="WW8Num37z6">
    <w:name w:val="WW8Num37z6"/>
    <w:qFormat/>
    <w:rPr>
      <w:color w:val="000000"/>
      <w:sz w:val="24"/>
    </w:rPr>
  </w:style>
  <w:style w:type="paragraph" w:customStyle="1" w:styleId="afffffff1">
    <w:name w:val="Основной"/>
    <w:qFormat/>
    <w:pPr>
      <w:ind w:firstLine="709"/>
      <w:jc w:val="both"/>
    </w:pPr>
    <w:rPr>
      <w:rFonts w:ascii="Times New Roman" w:hAnsi="Times New Roman"/>
      <w:color w:val="000000"/>
      <w:sz w:val="24"/>
    </w:rPr>
  </w:style>
  <w:style w:type="paragraph" w:customStyle="1" w:styleId="WW8Num6z8">
    <w:name w:val="WW8Num6z8"/>
    <w:qFormat/>
    <w:rPr>
      <w:color w:val="000000"/>
      <w:sz w:val="24"/>
    </w:rPr>
  </w:style>
  <w:style w:type="paragraph" w:customStyle="1" w:styleId="WW8Num3z20">
    <w:name w:val="WW8Num3z2"/>
    <w:qFormat/>
    <w:rPr>
      <w:rFonts w:ascii="Wingdings" w:hAnsi="Wingdings"/>
      <w:color w:val="000000"/>
      <w:sz w:val="24"/>
    </w:rPr>
  </w:style>
  <w:style w:type="paragraph" w:customStyle="1" w:styleId="WW8Num33z0">
    <w:name w:val="WW8Num33z0"/>
    <w:qFormat/>
    <w:rPr>
      <w:rFonts w:ascii="Times New Roman" w:hAnsi="Times New Roman"/>
      <w:color w:val="000000"/>
      <w:sz w:val="24"/>
    </w:rPr>
  </w:style>
  <w:style w:type="paragraph" w:customStyle="1" w:styleId="HeaderChar">
    <w:name w:val="Header Char"/>
    <w:qFormat/>
    <w:rPr>
      <w:color w:val="000000"/>
      <w:sz w:val="24"/>
    </w:rPr>
  </w:style>
  <w:style w:type="paragraph" w:customStyle="1" w:styleId="WW-">
    <w:name w:val="WW-Символы концевой сноски"/>
    <w:qFormat/>
    <w:rPr>
      <w:color w:val="000000"/>
      <w:sz w:val="24"/>
    </w:rPr>
  </w:style>
  <w:style w:type="paragraph" w:customStyle="1" w:styleId="WW8Num60z0">
    <w:name w:val="WW8Num60z0"/>
    <w:qFormat/>
    <w:rPr>
      <w:rFonts w:ascii="Symbol" w:hAnsi="Symbol"/>
      <w:color w:val="000000"/>
      <w:sz w:val="24"/>
    </w:rPr>
  </w:style>
  <w:style w:type="paragraph" w:customStyle="1" w:styleId="xl93">
    <w:name w:val="xl93"/>
    <w:basedOn w:val="a"/>
    <w:qFormat/>
    <w:pPr>
      <w:spacing w:before="280" w:after="280"/>
      <w:jc w:val="center"/>
    </w:pPr>
  </w:style>
  <w:style w:type="paragraph" w:customStyle="1" w:styleId="1fffffffb">
    <w:name w:val="Îáû÷íûé1"/>
    <w:qFormat/>
    <w:pPr>
      <w:ind w:firstLine="851"/>
      <w:jc w:val="both"/>
    </w:pPr>
    <w:rPr>
      <w:rFonts w:ascii="Times New Roman" w:hAnsi="Times New Roman"/>
      <w:color w:val="000000"/>
      <w:sz w:val="24"/>
    </w:rPr>
  </w:style>
  <w:style w:type="paragraph" w:customStyle="1" w:styleId="xl156">
    <w:name w:val="xl156"/>
    <w:basedOn w:val="a"/>
    <w:qFormat/>
    <w:pPr>
      <w:spacing w:before="280" w:after="280"/>
    </w:pPr>
    <w:rPr>
      <w:b/>
    </w:rPr>
  </w:style>
  <w:style w:type="paragraph" w:customStyle="1" w:styleId="110111">
    <w:name w:val="Стиль 11 пт Слева:  01 см Перед:  1 пт После:  1 пт"/>
    <w:basedOn w:val="a"/>
    <w:qFormat/>
    <w:pPr>
      <w:spacing w:before="20" w:after="20"/>
      <w:ind w:left="57"/>
      <w:jc w:val="both"/>
    </w:pPr>
    <w:rPr>
      <w:sz w:val="22"/>
    </w:rPr>
  </w:style>
  <w:style w:type="paragraph" w:customStyle="1" w:styleId="ParagraphStyle211">
    <w:name w:val="ParagraphStyle211"/>
    <w:qFormat/>
    <w:pPr>
      <w:ind w:left="28" w:right="28"/>
      <w:jc w:val="center"/>
    </w:pPr>
    <w:rPr>
      <w:color w:val="000000"/>
      <w:sz w:val="22"/>
    </w:rPr>
  </w:style>
  <w:style w:type="paragraph" w:customStyle="1" w:styleId="WW8Num137z1">
    <w:name w:val="WW8Num137z1"/>
    <w:qFormat/>
    <w:rPr>
      <w:rFonts w:ascii="Courier New" w:hAnsi="Courier New"/>
      <w:color w:val="000000"/>
      <w:sz w:val="24"/>
    </w:rPr>
  </w:style>
  <w:style w:type="paragraph" w:customStyle="1" w:styleId="WW8Num28z1">
    <w:name w:val="WW8Num28z1"/>
    <w:qFormat/>
    <w:rPr>
      <w:rFonts w:ascii="Courier New" w:hAnsi="Courier New"/>
      <w:color w:val="000000"/>
      <w:sz w:val="24"/>
    </w:rPr>
  </w:style>
  <w:style w:type="paragraph" w:customStyle="1" w:styleId="WW8Num2z10">
    <w:name w:val="WW8Num2z1"/>
    <w:qFormat/>
    <w:rPr>
      <w:color w:val="202020"/>
      <w:sz w:val="24"/>
    </w:rPr>
  </w:style>
  <w:style w:type="paragraph" w:customStyle="1" w:styleId="ParagraphStyle6">
    <w:name w:val="ParagraphStyle6"/>
    <w:qFormat/>
    <w:pPr>
      <w:ind w:left="28" w:right="28"/>
      <w:jc w:val="center"/>
    </w:pPr>
    <w:rPr>
      <w:color w:val="000000"/>
      <w:sz w:val="22"/>
    </w:rPr>
  </w:style>
  <w:style w:type="paragraph" w:customStyle="1" w:styleId="88">
    <w:name w:val="8.Сноска"/>
    <w:basedOn w:val="6-10"/>
    <w:qFormat/>
    <w:pPr>
      <w:spacing w:before="120"/>
      <w:ind w:left="0" w:firstLine="0"/>
      <w:jc w:val="both"/>
    </w:pPr>
    <w:rPr>
      <w:i/>
    </w:rPr>
  </w:style>
  <w:style w:type="paragraph" w:customStyle="1" w:styleId="WW8Num29z7">
    <w:name w:val="WW8Num29z7"/>
    <w:qFormat/>
    <w:rPr>
      <w:color w:val="000000"/>
      <w:sz w:val="24"/>
    </w:rPr>
  </w:style>
  <w:style w:type="paragraph" w:customStyle="1" w:styleId="street-address">
    <w:name w:val="street-address"/>
    <w:qFormat/>
    <w:rPr>
      <w:color w:val="000000"/>
      <w:sz w:val="24"/>
    </w:rPr>
  </w:style>
  <w:style w:type="paragraph" w:customStyle="1" w:styleId="Style1921">
    <w:name w:val="_Style 1921"/>
    <w:qFormat/>
    <w:rPr>
      <w:rFonts w:ascii="Times New Roman" w:hAnsi="Times New Roman"/>
      <w:color w:val="000000"/>
      <w:sz w:val="22"/>
    </w:rPr>
  </w:style>
  <w:style w:type="paragraph" w:customStyle="1" w:styleId="WW8Num2z00">
    <w:name w:val="WW8Num2z0"/>
    <w:qFormat/>
    <w:rPr>
      <w:rFonts w:ascii="Times New Roman" w:hAnsi="Times New Roman"/>
      <w:color w:val="000000"/>
      <w:sz w:val="24"/>
    </w:rPr>
  </w:style>
  <w:style w:type="paragraph" w:customStyle="1" w:styleId="ParagraphStyle23">
    <w:name w:val="ParagraphStyle23"/>
    <w:qFormat/>
    <w:pPr>
      <w:ind w:left="28" w:right="28"/>
      <w:jc w:val="center"/>
    </w:pPr>
    <w:rPr>
      <w:color w:val="000000"/>
      <w:sz w:val="22"/>
    </w:rPr>
  </w:style>
  <w:style w:type="paragraph" w:customStyle="1" w:styleId="xl63">
    <w:name w:val="xl63"/>
    <w:basedOn w:val="a"/>
    <w:qFormat/>
    <w:pPr>
      <w:spacing w:before="280" w:after="280"/>
      <w:jc w:val="center"/>
    </w:pPr>
    <w:rPr>
      <w:rFonts w:ascii="MS Sans Serif" w:hAnsi="MS Sans Serif"/>
      <w:b/>
      <w:sz w:val="17"/>
    </w:rPr>
  </w:style>
  <w:style w:type="paragraph" w:customStyle="1" w:styleId="WW8Num4z30">
    <w:name w:val="WW8Num4z3"/>
    <w:qFormat/>
    <w:rPr>
      <w:color w:val="000000"/>
      <w:sz w:val="24"/>
    </w:rPr>
  </w:style>
  <w:style w:type="paragraph" w:customStyle="1" w:styleId="afffffff2">
    <w:name w:val="Нижний колонтитул Знак"/>
    <w:qFormat/>
    <w:rPr>
      <w:color w:val="000000"/>
      <w:sz w:val="22"/>
    </w:rPr>
  </w:style>
  <w:style w:type="paragraph" w:customStyle="1" w:styleId="xl115">
    <w:name w:val="xl115"/>
    <w:basedOn w:val="a"/>
    <w:qFormat/>
    <w:pPr>
      <w:spacing w:before="280" w:after="280"/>
      <w:jc w:val="center"/>
    </w:pPr>
    <w:rPr>
      <w:rFonts w:ascii="TimesNewRomanPSMT" w:hAnsi="TimesNewRomanPSMT"/>
    </w:rPr>
  </w:style>
  <w:style w:type="paragraph" w:customStyle="1" w:styleId="WW8Num129z0">
    <w:name w:val="WW8Num129z0"/>
    <w:qFormat/>
    <w:rPr>
      <w:color w:val="000000"/>
      <w:sz w:val="28"/>
    </w:rPr>
  </w:style>
  <w:style w:type="paragraph" w:customStyle="1" w:styleId="WW8Num9z2">
    <w:name w:val="WW8Num9z2"/>
    <w:qFormat/>
    <w:rPr>
      <w:rFonts w:ascii="Wingdings" w:hAnsi="Wingdings"/>
      <w:color w:val="000000"/>
      <w:sz w:val="24"/>
    </w:rPr>
  </w:style>
  <w:style w:type="paragraph" w:customStyle="1" w:styleId="1fffffffc">
    <w:name w:val="Знак сноски1"/>
    <w:qFormat/>
    <w:pPr>
      <w:spacing w:after="200" w:line="276" w:lineRule="auto"/>
    </w:pPr>
    <w:rPr>
      <w:color w:val="000000"/>
      <w:sz w:val="24"/>
      <w:vertAlign w:val="superscript"/>
    </w:rPr>
  </w:style>
  <w:style w:type="paragraph" w:customStyle="1" w:styleId="ConsPlusDocList">
    <w:name w:val="ConsPlusDocList"/>
    <w:qFormat/>
    <w:pPr>
      <w:widowControl w:val="0"/>
    </w:pPr>
    <w:rPr>
      <w:rFonts w:ascii="Courier New" w:hAnsi="Courier New"/>
      <w:color w:val="000000"/>
      <w:sz w:val="24"/>
    </w:rPr>
  </w:style>
  <w:style w:type="paragraph" w:customStyle="1" w:styleId="CharacterStyle221">
    <w:name w:val="CharacterStyle221"/>
    <w:qFormat/>
    <w:rPr>
      <w:rFonts w:ascii="Times New Roman" w:hAnsi="Times New Roman"/>
      <w:color w:val="000000"/>
      <w:sz w:val="24"/>
    </w:rPr>
  </w:style>
  <w:style w:type="paragraph" w:customStyle="1" w:styleId="WW8Num62z6">
    <w:name w:val="WW8Num62z6"/>
    <w:qFormat/>
    <w:rPr>
      <w:color w:val="000000"/>
      <w:sz w:val="24"/>
    </w:rPr>
  </w:style>
  <w:style w:type="paragraph" w:customStyle="1" w:styleId="WW8Num26z0">
    <w:name w:val="WW8Num26z0"/>
    <w:qFormat/>
    <w:rPr>
      <w:rFonts w:ascii="Times New Roman" w:hAnsi="Times New Roman"/>
      <w:color w:val="000000"/>
      <w:sz w:val="24"/>
    </w:rPr>
  </w:style>
  <w:style w:type="paragraph" w:customStyle="1" w:styleId="podpis">
    <w:name w:val="podpis"/>
    <w:basedOn w:val="a"/>
    <w:qFormat/>
    <w:pPr>
      <w:spacing w:before="80" w:after="80"/>
      <w:ind w:firstLine="160"/>
      <w:jc w:val="right"/>
    </w:pPr>
    <w:rPr>
      <w:rFonts w:ascii="Arial" w:hAnsi="Arial"/>
      <w:b/>
      <w:sz w:val="18"/>
    </w:rPr>
  </w:style>
  <w:style w:type="paragraph" w:customStyle="1" w:styleId="Style131">
    <w:name w:val="Style131"/>
    <w:basedOn w:val="a"/>
    <w:qFormat/>
    <w:pPr>
      <w:widowControl w:val="0"/>
      <w:spacing w:line="277" w:lineRule="exact"/>
      <w:jc w:val="center"/>
    </w:pPr>
    <w:rPr>
      <w:rFonts w:ascii="MS Reference Sans Serif" w:hAnsi="MS Reference Sans Serif"/>
    </w:rPr>
  </w:style>
  <w:style w:type="paragraph" w:customStyle="1" w:styleId="WW-Absatz-Standardschriftart1111">
    <w:name w:val="WW-Absatz-Standardschriftart1111"/>
    <w:qFormat/>
    <w:rPr>
      <w:color w:val="000000"/>
      <w:sz w:val="24"/>
    </w:rPr>
  </w:style>
  <w:style w:type="paragraph" w:customStyle="1" w:styleId="afffffff3">
    <w:name w:val="Общий"/>
    <w:basedOn w:val="a"/>
    <w:qFormat/>
    <w:pPr>
      <w:ind w:firstLine="709"/>
      <w:jc w:val="both"/>
    </w:pPr>
    <w:rPr>
      <w:sz w:val="28"/>
    </w:rPr>
  </w:style>
  <w:style w:type="paragraph" w:customStyle="1" w:styleId="afffffff4">
    <w:name w:val="таблица прографка"/>
    <w:basedOn w:val="a"/>
    <w:qFormat/>
    <w:pPr>
      <w:jc w:val="both"/>
    </w:pPr>
  </w:style>
  <w:style w:type="paragraph" w:customStyle="1" w:styleId="afffffff5">
    <w:name w:val="Знак Знак Знак Знак Знак Знак Знак Знак Знак Знак Знак Знак Знак Знак Знак Знак Знак Знак Знак Знак Знак Знак"/>
    <w:basedOn w:val="a"/>
    <w:qFormat/>
    <w:pPr>
      <w:tabs>
        <w:tab w:val="left" w:pos="1980"/>
      </w:tabs>
      <w:spacing w:after="160" w:line="240" w:lineRule="exact"/>
    </w:pPr>
  </w:style>
  <w:style w:type="paragraph" w:customStyle="1" w:styleId="WW-Absatz-Standardschriftart111111112">
    <w:name w:val="WW-Absatz-Standardschriftart111111112"/>
    <w:qFormat/>
    <w:rPr>
      <w:color w:val="000000"/>
      <w:sz w:val="24"/>
    </w:rPr>
  </w:style>
  <w:style w:type="paragraph" w:customStyle="1" w:styleId="WW8Num18z0">
    <w:name w:val="WW8Num18z0"/>
    <w:qFormat/>
    <w:rPr>
      <w:rFonts w:ascii="Times New Roman" w:hAnsi="Times New Roman"/>
      <w:color w:val="000000"/>
      <w:sz w:val="24"/>
    </w:rPr>
  </w:style>
  <w:style w:type="paragraph" w:customStyle="1" w:styleId="WW8Num104z0">
    <w:name w:val="WW8Num104z0"/>
    <w:qFormat/>
    <w:rPr>
      <w:color w:val="000000"/>
      <w:sz w:val="28"/>
    </w:rPr>
  </w:style>
  <w:style w:type="paragraph" w:customStyle="1" w:styleId="Style20">
    <w:name w:val="Style2"/>
    <w:basedOn w:val="a"/>
    <w:qFormat/>
    <w:pPr>
      <w:widowControl w:val="0"/>
      <w:spacing w:line="410" w:lineRule="exact"/>
      <w:ind w:firstLine="468"/>
      <w:jc w:val="both"/>
    </w:pPr>
    <w:rPr>
      <w:rFonts w:ascii="MS Reference Sans Serif" w:hAnsi="MS Reference Sans Serif"/>
    </w:rPr>
  </w:style>
  <w:style w:type="paragraph" w:customStyle="1" w:styleId="WW8Num59z2">
    <w:name w:val="WW8Num59z2"/>
    <w:qFormat/>
    <w:rPr>
      <w:color w:val="000000"/>
      <w:sz w:val="24"/>
    </w:rPr>
  </w:style>
  <w:style w:type="paragraph" w:customStyle="1" w:styleId="WW8Num53z3">
    <w:name w:val="WW8Num53z3"/>
    <w:qFormat/>
    <w:rPr>
      <w:rFonts w:ascii="Symbol" w:hAnsi="Symbol"/>
      <w:color w:val="000000"/>
      <w:sz w:val="24"/>
    </w:rPr>
  </w:style>
  <w:style w:type="paragraph" w:customStyle="1" w:styleId="WW8Num2z50">
    <w:name w:val="WW8Num2z5"/>
    <w:qFormat/>
    <w:rPr>
      <w:color w:val="000000"/>
      <w:sz w:val="24"/>
    </w:rPr>
  </w:style>
  <w:style w:type="paragraph" w:customStyle="1" w:styleId="Heading421">
    <w:name w:val="Heading #4 (2)1"/>
    <w:basedOn w:val="a"/>
    <w:qFormat/>
    <w:pPr>
      <w:spacing w:before="240" w:line="262" w:lineRule="exact"/>
      <w:ind w:left="1160" w:hanging="1160"/>
      <w:jc w:val="both"/>
      <w:outlineLvl w:val="3"/>
    </w:pPr>
    <w:rPr>
      <w:rFonts w:ascii="Arial Narrow" w:hAnsi="Arial Narrow"/>
      <w:sz w:val="21"/>
      <w:highlight w:val="white"/>
    </w:rPr>
  </w:style>
  <w:style w:type="paragraph" w:customStyle="1" w:styleId="5a">
    <w:name w:val="Знак Знак5"/>
    <w:qFormat/>
    <w:rPr>
      <w:rFonts w:ascii="Arial" w:hAnsi="Arial"/>
      <w:b/>
      <w:color w:val="000000"/>
      <w:sz w:val="26"/>
    </w:rPr>
  </w:style>
  <w:style w:type="paragraph" w:customStyle="1" w:styleId="ParagraphStyle24">
    <w:name w:val="ParagraphStyle24"/>
    <w:qFormat/>
    <w:pPr>
      <w:ind w:left="28" w:right="28"/>
      <w:jc w:val="center"/>
    </w:pPr>
    <w:rPr>
      <w:color w:val="000000"/>
      <w:sz w:val="22"/>
    </w:rPr>
  </w:style>
  <w:style w:type="paragraph" w:customStyle="1" w:styleId="afffffff6">
    <w:name w:val="Символ нумерации"/>
    <w:qFormat/>
    <w:rPr>
      <w:color w:val="000000"/>
      <w:sz w:val="24"/>
    </w:rPr>
  </w:style>
  <w:style w:type="paragraph" w:customStyle="1" w:styleId="BodyTextIndent2Char">
    <w:name w:val="Body Text Indent 2 Char"/>
    <w:qFormat/>
    <w:rPr>
      <w:color w:val="000000"/>
      <w:sz w:val="24"/>
    </w:rPr>
  </w:style>
  <w:style w:type="paragraph" w:customStyle="1" w:styleId="xl171">
    <w:name w:val="xl171"/>
    <w:basedOn w:val="a"/>
    <w:qFormat/>
    <w:pPr>
      <w:spacing w:before="280" w:after="280"/>
      <w:jc w:val="center"/>
    </w:pPr>
  </w:style>
  <w:style w:type="paragraph" w:customStyle="1" w:styleId="xl119">
    <w:name w:val="xl119"/>
    <w:basedOn w:val="a"/>
    <w:qFormat/>
    <w:pPr>
      <w:spacing w:before="280" w:after="280"/>
    </w:pPr>
    <w:rPr>
      <w:b/>
    </w:rPr>
  </w:style>
  <w:style w:type="paragraph" w:customStyle="1" w:styleId="afffffff7">
    <w:name w:val="Верхний и нижний колонтитулы"/>
    <w:basedOn w:val="a"/>
    <w:qFormat/>
    <w:pPr>
      <w:tabs>
        <w:tab w:val="center" w:pos="4819"/>
        <w:tab w:val="right" w:pos="9638"/>
      </w:tabs>
    </w:pPr>
    <w:rPr>
      <w:sz w:val="20"/>
    </w:rPr>
  </w:style>
  <w:style w:type="paragraph" w:customStyle="1" w:styleId="xl172">
    <w:name w:val="xl172"/>
    <w:basedOn w:val="a"/>
    <w:qFormat/>
    <w:pPr>
      <w:spacing w:before="280" w:after="280"/>
      <w:jc w:val="center"/>
    </w:pPr>
  </w:style>
  <w:style w:type="paragraph" w:customStyle="1" w:styleId="ListLabel3">
    <w:name w:val="ListLabel 3"/>
    <w:qFormat/>
    <w:rPr>
      <w:color w:val="000000"/>
      <w:sz w:val="28"/>
    </w:rPr>
  </w:style>
  <w:style w:type="paragraph" w:customStyle="1" w:styleId="Heading42">
    <w:name w:val="Heading #4 (2)"/>
    <w:qFormat/>
    <w:rPr>
      <w:rFonts w:ascii="Arial Narrow" w:hAnsi="Arial Narrow"/>
      <w:color w:val="000000"/>
      <w:sz w:val="21"/>
      <w:highlight w:val="white"/>
    </w:rPr>
  </w:style>
  <w:style w:type="paragraph" w:customStyle="1" w:styleId="FootnoteCharacters">
    <w:name w:val="Footnote Characters"/>
    <w:qFormat/>
    <w:rPr>
      <w:color w:val="000000"/>
      <w:sz w:val="24"/>
      <w:vertAlign w:val="superscript"/>
    </w:rPr>
  </w:style>
  <w:style w:type="paragraph" w:customStyle="1" w:styleId="CharacterStyle7">
    <w:name w:val="CharacterStyle7"/>
    <w:qFormat/>
    <w:rPr>
      <w:rFonts w:ascii="Times New Roman" w:hAnsi="Times New Roman"/>
      <w:b/>
      <w:color w:val="000000"/>
      <w:sz w:val="24"/>
    </w:rPr>
  </w:style>
  <w:style w:type="paragraph" w:customStyle="1" w:styleId="xl89">
    <w:name w:val="xl89"/>
    <w:basedOn w:val="a"/>
    <w:qFormat/>
    <w:pPr>
      <w:spacing w:before="280" w:after="280"/>
      <w:jc w:val="center"/>
    </w:pPr>
  </w:style>
  <w:style w:type="paragraph" w:customStyle="1" w:styleId="ConsPlusNormal10">
    <w:name w:val="ConsPlusNormal1"/>
    <w:qFormat/>
    <w:rPr>
      <w:rFonts w:ascii="Arial" w:hAnsi="Arial"/>
      <w:color w:val="000000"/>
      <w:sz w:val="24"/>
    </w:rPr>
  </w:style>
  <w:style w:type="paragraph" w:customStyle="1" w:styleId="xl71">
    <w:name w:val="xl71"/>
    <w:basedOn w:val="a"/>
    <w:qFormat/>
    <w:pPr>
      <w:spacing w:before="280" w:after="280"/>
      <w:jc w:val="center"/>
    </w:pPr>
    <w:rPr>
      <w:rFonts w:ascii="Arial Narrow" w:hAnsi="Arial Narrow"/>
      <w:sz w:val="16"/>
    </w:rPr>
  </w:style>
  <w:style w:type="paragraph" w:customStyle="1" w:styleId="FontStyle80">
    <w:name w:val="Font Style80"/>
    <w:qFormat/>
    <w:rPr>
      <w:rFonts w:ascii="Times New Roman" w:hAnsi="Times New Roman"/>
      <w:b/>
      <w:color w:val="000000"/>
      <w:sz w:val="26"/>
    </w:rPr>
  </w:style>
  <w:style w:type="paragraph" w:customStyle="1" w:styleId="WW8Num44z1">
    <w:name w:val="WW8Num44z1"/>
    <w:qFormat/>
    <w:rPr>
      <w:rFonts w:ascii="Courier New" w:hAnsi="Courier New"/>
      <w:color w:val="000000"/>
      <w:sz w:val="24"/>
    </w:rPr>
  </w:style>
  <w:style w:type="paragraph" w:customStyle="1" w:styleId="WW8Num112z0">
    <w:name w:val="WW8Num112z0"/>
    <w:qFormat/>
    <w:rPr>
      <w:color w:val="000000"/>
      <w:sz w:val="28"/>
    </w:rPr>
  </w:style>
  <w:style w:type="paragraph" w:customStyle="1" w:styleId="WW8Num41z2">
    <w:name w:val="WW8Num41z2"/>
    <w:qFormat/>
    <w:rPr>
      <w:color w:val="000000"/>
      <w:sz w:val="24"/>
    </w:rPr>
  </w:style>
  <w:style w:type="paragraph" w:customStyle="1" w:styleId="xl121">
    <w:name w:val="xl121"/>
    <w:basedOn w:val="a"/>
    <w:qFormat/>
    <w:pPr>
      <w:spacing w:before="280" w:after="280"/>
    </w:pPr>
    <w:rPr>
      <w:b/>
    </w:rPr>
  </w:style>
  <w:style w:type="paragraph" w:customStyle="1" w:styleId="afffff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before="280" w:after="280"/>
    </w:pPr>
    <w:rPr>
      <w:rFonts w:ascii="Tahoma" w:hAnsi="Tahoma"/>
    </w:rPr>
  </w:style>
  <w:style w:type="paragraph" w:customStyle="1" w:styleId="Style26">
    <w:name w:val="Style26"/>
    <w:basedOn w:val="a"/>
    <w:uiPriority w:val="99"/>
    <w:qFormat/>
    <w:pPr>
      <w:widowControl w:val="0"/>
      <w:jc w:val="center"/>
    </w:pPr>
  </w:style>
  <w:style w:type="paragraph" w:customStyle="1" w:styleId="WW8Num4z40">
    <w:name w:val="WW8Num4z4"/>
    <w:qFormat/>
    <w:rPr>
      <w:color w:val="000000"/>
      <w:sz w:val="24"/>
    </w:rPr>
  </w:style>
  <w:style w:type="paragraph" w:customStyle="1" w:styleId="xl112">
    <w:name w:val="xl112"/>
    <w:basedOn w:val="a"/>
    <w:qFormat/>
    <w:pPr>
      <w:spacing w:before="280" w:after="280"/>
      <w:jc w:val="center"/>
    </w:pPr>
  </w:style>
  <w:style w:type="paragraph" w:customStyle="1" w:styleId="Iniiaiieoaeno20">
    <w:name w:val="Iniiaiie oaeno 2"/>
    <w:basedOn w:val="a"/>
    <w:qFormat/>
    <w:pPr>
      <w:widowControl w:val="0"/>
      <w:ind w:firstLine="567"/>
      <w:jc w:val="both"/>
    </w:pPr>
    <w:rPr>
      <w:b/>
    </w:rPr>
  </w:style>
  <w:style w:type="paragraph" w:customStyle="1" w:styleId="11ff3">
    <w:name w:val="Гиперссылка11"/>
    <w:qFormat/>
    <w:pPr>
      <w:spacing w:after="200" w:line="276" w:lineRule="auto"/>
    </w:pPr>
    <w:rPr>
      <w:color w:val="0000FF"/>
      <w:sz w:val="24"/>
      <w:u w:val="single"/>
    </w:rPr>
  </w:style>
  <w:style w:type="paragraph" w:customStyle="1" w:styleId="xl146">
    <w:name w:val="xl146"/>
    <w:basedOn w:val="a"/>
    <w:qFormat/>
    <w:pPr>
      <w:spacing w:before="280" w:after="280"/>
    </w:pPr>
  </w:style>
  <w:style w:type="paragraph" w:customStyle="1" w:styleId="ParagraphStyle30">
    <w:name w:val="ParagraphStyle30"/>
    <w:qFormat/>
    <w:pPr>
      <w:ind w:left="28" w:right="28"/>
    </w:pPr>
    <w:rPr>
      <w:color w:val="000000"/>
      <w:sz w:val="22"/>
    </w:rPr>
  </w:style>
  <w:style w:type="paragraph" w:customStyle="1" w:styleId="ParagraphStyle321">
    <w:name w:val="ParagraphStyle321"/>
    <w:qFormat/>
    <w:pPr>
      <w:ind w:left="28" w:right="28"/>
      <w:jc w:val="center"/>
    </w:pPr>
    <w:rPr>
      <w:color w:val="000000"/>
      <w:sz w:val="22"/>
    </w:rPr>
  </w:style>
  <w:style w:type="paragraph" w:customStyle="1" w:styleId="xl143">
    <w:name w:val="xl143"/>
    <w:basedOn w:val="a"/>
    <w:qFormat/>
    <w:pPr>
      <w:spacing w:before="280" w:after="280"/>
      <w:jc w:val="center"/>
    </w:pPr>
  </w:style>
  <w:style w:type="paragraph" w:customStyle="1" w:styleId="WW8Num23z6">
    <w:name w:val="WW8Num23z6"/>
    <w:qFormat/>
    <w:rPr>
      <w:color w:val="000000"/>
      <w:sz w:val="24"/>
    </w:rPr>
  </w:style>
  <w:style w:type="paragraph" w:customStyle="1" w:styleId="11ff4">
    <w:name w:val="Знак11"/>
    <w:basedOn w:val="a"/>
    <w:qFormat/>
    <w:rPr>
      <w:rFonts w:ascii="Verdana" w:hAnsi="Verdana"/>
    </w:rPr>
  </w:style>
  <w:style w:type="paragraph" w:customStyle="1" w:styleId="searchtext">
    <w:name w:val="searchtext"/>
    <w:qFormat/>
    <w:rPr>
      <w:color w:val="000000"/>
      <w:sz w:val="24"/>
    </w:rPr>
  </w:style>
  <w:style w:type="paragraph" w:customStyle="1" w:styleId="caaieiaie111">
    <w:name w:val="caaieiaie 111"/>
    <w:basedOn w:val="Iauiue3"/>
    <w:qFormat/>
    <w:pPr>
      <w:keepNext/>
      <w:ind w:left="1701" w:hanging="1"/>
    </w:pPr>
  </w:style>
  <w:style w:type="paragraph" w:customStyle="1" w:styleId="WW8Num19z6">
    <w:name w:val="WW8Num19z6"/>
    <w:qFormat/>
    <w:rPr>
      <w:color w:val="000000"/>
      <w:sz w:val="24"/>
    </w:rPr>
  </w:style>
  <w:style w:type="paragraph" w:customStyle="1" w:styleId="WW8Num29z3">
    <w:name w:val="WW8Num29z3"/>
    <w:qFormat/>
    <w:rPr>
      <w:color w:val="000000"/>
      <w:sz w:val="24"/>
    </w:rPr>
  </w:style>
  <w:style w:type="paragraph" w:customStyle="1" w:styleId="afffffff9">
    <w:name w:val="табл заг"/>
    <w:basedOn w:val="afffffffa"/>
    <w:qFormat/>
    <w:pPr>
      <w:keepNext/>
      <w:jc w:val="center"/>
    </w:pPr>
  </w:style>
  <w:style w:type="paragraph" w:customStyle="1" w:styleId="afffffffa">
    <w:name w:val="Стиль таблица заг +"/>
    <w:qFormat/>
    <w:rPr>
      <w:rFonts w:ascii="Times New Roman" w:hAnsi="Times New Roman"/>
      <w:color w:val="000000"/>
      <w:sz w:val="24"/>
    </w:rPr>
  </w:style>
  <w:style w:type="paragraph" w:customStyle="1" w:styleId="xl111">
    <w:name w:val="xl111"/>
    <w:basedOn w:val="a"/>
    <w:qFormat/>
    <w:pPr>
      <w:spacing w:before="280" w:after="280"/>
      <w:jc w:val="center"/>
    </w:pPr>
  </w:style>
  <w:style w:type="paragraph" w:customStyle="1" w:styleId="WW8Num19z5">
    <w:name w:val="WW8Num19z5"/>
    <w:qFormat/>
    <w:rPr>
      <w:color w:val="000000"/>
      <w:sz w:val="24"/>
    </w:rPr>
  </w:style>
  <w:style w:type="paragraph" w:customStyle="1" w:styleId="WW8Num59z6">
    <w:name w:val="WW8Num59z6"/>
    <w:qFormat/>
    <w:rPr>
      <w:color w:val="000000"/>
      <w:sz w:val="24"/>
    </w:rPr>
  </w:style>
  <w:style w:type="paragraph" w:customStyle="1" w:styleId="WW8Num30z1">
    <w:name w:val="WW8Num30z1"/>
    <w:qFormat/>
    <w:rPr>
      <w:rFonts w:ascii="Courier New" w:hAnsi="Courier New"/>
      <w:color w:val="000000"/>
      <w:sz w:val="24"/>
    </w:rPr>
  </w:style>
  <w:style w:type="paragraph" w:customStyle="1" w:styleId="WW8Num48z2">
    <w:name w:val="WW8Num48z2"/>
    <w:qFormat/>
    <w:rPr>
      <w:color w:val="000000"/>
      <w:sz w:val="24"/>
    </w:rPr>
  </w:style>
  <w:style w:type="paragraph" w:customStyle="1" w:styleId="21f9">
    <w:name w:val="Основной текст с отступом 21"/>
    <w:basedOn w:val="a"/>
    <w:qFormat/>
    <w:pPr>
      <w:widowControl w:val="0"/>
      <w:spacing w:after="120" w:line="480" w:lineRule="auto"/>
      <w:ind w:left="283"/>
    </w:pPr>
  </w:style>
  <w:style w:type="paragraph" w:customStyle="1" w:styleId="WW8Num50z3">
    <w:name w:val="WW8Num50z3"/>
    <w:qFormat/>
    <w:rPr>
      <w:color w:val="000000"/>
      <w:sz w:val="24"/>
    </w:rPr>
  </w:style>
  <w:style w:type="paragraph" w:customStyle="1" w:styleId="2ffa">
    <w:name w:val="Знак Знак Знак Знак2"/>
    <w:basedOn w:val="a"/>
    <w:qFormat/>
    <w:pPr>
      <w:spacing w:after="160" w:line="240" w:lineRule="exact"/>
    </w:pPr>
    <w:rPr>
      <w:rFonts w:ascii="Verdana" w:hAnsi="Verdana"/>
    </w:rPr>
  </w:style>
  <w:style w:type="paragraph" w:customStyle="1" w:styleId="DocumentMapChar">
    <w:name w:val="Document Map Char"/>
    <w:qFormat/>
    <w:pPr>
      <w:widowControl w:val="0"/>
    </w:pPr>
    <w:rPr>
      <w:rFonts w:ascii="Tahoma" w:hAnsi="Tahoma"/>
      <w:color w:val="000000"/>
      <w:sz w:val="24"/>
      <w:highlight w:val="darkBlue"/>
    </w:rPr>
  </w:style>
  <w:style w:type="paragraph" w:customStyle="1" w:styleId="WW8Num103z0">
    <w:name w:val="WW8Num103z0"/>
    <w:qFormat/>
    <w:rPr>
      <w:rFonts w:ascii="Times New Roman" w:hAnsi="Times New Roman"/>
      <w:color w:val="000000"/>
      <w:sz w:val="24"/>
    </w:rPr>
  </w:style>
  <w:style w:type="paragraph" w:customStyle="1" w:styleId="afffffffb">
    <w:name w:val="Абзац"/>
    <w:basedOn w:val="a"/>
    <w:qFormat/>
    <w:pPr>
      <w:spacing w:before="120" w:after="60"/>
      <w:ind w:firstLine="567"/>
      <w:jc w:val="both"/>
    </w:pPr>
  </w:style>
  <w:style w:type="paragraph" w:customStyle="1" w:styleId="21fa">
    <w:name w:val="Стиль21"/>
    <w:basedOn w:val="a"/>
    <w:qFormat/>
    <w:pPr>
      <w:spacing w:before="120" w:after="120"/>
      <w:ind w:firstLine="720"/>
      <w:jc w:val="both"/>
    </w:pPr>
    <w:rPr>
      <w:rFonts w:ascii="FuturisXCondC" w:hAnsi="FuturisXCondC"/>
      <w:sz w:val="44"/>
    </w:rPr>
  </w:style>
  <w:style w:type="paragraph" w:customStyle="1" w:styleId="75">
    <w:name w:val="Знак Знак7"/>
    <w:qFormat/>
    <w:rPr>
      <w:rFonts w:ascii="Cambria" w:hAnsi="Cambria"/>
      <w:b/>
      <w:color w:val="000000"/>
      <w:sz w:val="32"/>
    </w:rPr>
  </w:style>
  <w:style w:type="paragraph" w:customStyle="1" w:styleId="6110">
    <w:name w:val="6.11"/>
    <w:basedOn w:val="a"/>
    <w:qFormat/>
    <w:pPr>
      <w:widowControl w:val="0"/>
      <w:ind w:right="57"/>
      <w:jc w:val="right"/>
    </w:pPr>
    <w:rPr>
      <w:sz w:val="16"/>
    </w:rPr>
  </w:style>
  <w:style w:type="paragraph" w:customStyle="1" w:styleId="WW8Num9z0">
    <w:name w:val="WW8Num9z0"/>
    <w:qFormat/>
    <w:rPr>
      <w:rFonts w:ascii="Times New Roman" w:hAnsi="Times New Roman"/>
      <w:color w:val="000000"/>
      <w:sz w:val="24"/>
    </w:rPr>
  </w:style>
  <w:style w:type="paragraph" w:customStyle="1" w:styleId="2ffb">
    <w:name w:val="Верхний колонтитул2"/>
    <w:basedOn w:val="a"/>
    <w:qFormat/>
    <w:pPr>
      <w:widowControl w:val="0"/>
      <w:tabs>
        <w:tab w:val="center" w:pos="4153"/>
        <w:tab w:val="right" w:pos="8306"/>
      </w:tabs>
      <w:jc w:val="both"/>
    </w:pPr>
  </w:style>
  <w:style w:type="paragraph" w:customStyle="1" w:styleId="WW8Num54z1">
    <w:name w:val="WW8Num54z1"/>
    <w:qFormat/>
    <w:rPr>
      <w:color w:val="000000"/>
      <w:sz w:val="24"/>
    </w:rPr>
  </w:style>
  <w:style w:type="paragraph" w:customStyle="1" w:styleId="BodyTextChar">
    <w:name w:val="Body Text Char"/>
    <w:qFormat/>
    <w:rPr>
      <w:rFonts w:ascii="Times New Roman" w:hAnsi="Times New Roman"/>
      <w:color w:val="000000"/>
      <w:sz w:val="24"/>
    </w:rPr>
  </w:style>
  <w:style w:type="paragraph" w:customStyle="1" w:styleId="3113">
    <w:name w:val="Заголовок 311"/>
    <w:basedOn w:val="Standard"/>
    <w:next w:val="Standard"/>
    <w:qFormat/>
    <w:pPr>
      <w:keepNext/>
      <w:tabs>
        <w:tab w:val="left" w:pos="0"/>
      </w:tabs>
      <w:spacing w:before="240" w:after="60"/>
    </w:pPr>
    <w:rPr>
      <w:b/>
      <w:sz w:val="26"/>
    </w:rPr>
  </w:style>
  <w:style w:type="paragraph" w:customStyle="1" w:styleId="xl160">
    <w:name w:val="xl160"/>
    <w:basedOn w:val="a"/>
    <w:qFormat/>
    <w:pPr>
      <w:spacing w:before="280" w:after="280"/>
    </w:pPr>
  </w:style>
  <w:style w:type="paragraph" w:customStyle="1" w:styleId="11Char">
    <w:name w:val="Знак1 Знак Знак Знак Знак Знак Знак Знак Знак1 Char"/>
    <w:basedOn w:val="a"/>
    <w:qFormat/>
    <w:pPr>
      <w:spacing w:after="160" w:line="240" w:lineRule="exact"/>
    </w:pPr>
    <w:rPr>
      <w:rFonts w:ascii="Verdana" w:hAnsi="Verdana"/>
    </w:rPr>
  </w:style>
  <w:style w:type="paragraph" w:customStyle="1" w:styleId="WW-Absatz-Standardschriftart11111">
    <w:name w:val="WW-Absatz-Standardschriftart11111"/>
    <w:qFormat/>
    <w:rPr>
      <w:color w:val="000000"/>
      <w:sz w:val="24"/>
    </w:rPr>
  </w:style>
  <w:style w:type="paragraph" w:customStyle="1" w:styleId="WW8Num11z1">
    <w:name w:val="WW8Num11z1"/>
    <w:qFormat/>
    <w:rPr>
      <w:rFonts w:ascii="Times New Roman" w:hAnsi="Times New Roman"/>
      <w:color w:val="000000"/>
      <w:sz w:val="24"/>
    </w:rPr>
  </w:style>
  <w:style w:type="paragraph" w:customStyle="1" w:styleId="ListLabel7">
    <w:name w:val="ListLabel 7"/>
    <w:qFormat/>
    <w:rPr>
      <w:color w:val="000000"/>
      <w:sz w:val="28"/>
    </w:rPr>
  </w:style>
  <w:style w:type="paragraph" w:customStyle="1" w:styleId="WW8Num7z00">
    <w:name w:val="WW8Num7z0"/>
    <w:qFormat/>
    <w:rPr>
      <w:rFonts w:ascii="Times New Roman" w:hAnsi="Times New Roman"/>
      <w:color w:val="000000"/>
      <w:sz w:val="24"/>
    </w:rPr>
  </w:style>
  <w:style w:type="paragraph" w:customStyle="1" w:styleId="CharacterStyle321">
    <w:name w:val="CharacterStyle321"/>
    <w:qFormat/>
    <w:rPr>
      <w:rFonts w:ascii="Times New Roman" w:hAnsi="Times New Roman"/>
      <w:b/>
      <w:color w:val="000000"/>
      <w:sz w:val="24"/>
    </w:rPr>
  </w:style>
  <w:style w:type="paragraph" w:customStyle="1" w:styleId="Iniiaiieoaeno211">
    <w:name w:val="Iniiaiie oaeno 211"/>
    <w:basedOn w:val="Iauiue21"/>
    <w:qFormat/>
    <w:pPr>
      <w:ind w:firstLine="567"/>
      <w:jc w:val="both"/>
    </w:pPr>
    <w:rPr>
      <w:b/>
    </w:rPr>
  </w:style>
  <w:style w:type="paragraph" w:customStyle="1" w:styleId="229">
    <w:name w:val="Основной текст 22"/>
    <w:basedOn w:val="a"/>
    <w:qFormat/>
    <w:pPr>
      <w:spacing w:before="120"/>
      <w:ind w:firstLine="709"/>
      <w:jc w:val="both"/>
    </w:pPr>
    <w:rPr>
      <w:sz w:val="28"/>
    </w:rPr>
  </w:style>
  <w:style w:type="paragraph" w:customStyle="1" w:styleId="WW8Num84z0">
    <w:name w:val="WW8Num84z0"/>
    <w:qFormat/>
    <w:rPr>
      <w:color w:val="000000"/>
      <w:sz w:val="28"/>
    </w:rPr>
  </w:style>
  <w:style w:type="paragraph" w:customStyle="1" w:styleId="WW8Num55z3">
    <w:name w:val="WW8Num55z3"/>
    <w:qFormat/>
    <w:rPr>
      <w:color w:val="000000"/>
      <w:sz w:val="24"/>
    </w:rPr>
  </w:style>
  <w:style w:type="paragraph" w:customStyle="1" w:styleId="ParagraphStyle8">
    <w:name w:val="ParagraphStyle8"/>
    <w:qFormat/>
    <w:pPr>
      <w:ind w:left="28" w:right="28"/>
      <w:jc w:val="center"/>
    </w:pPr>
    <w:rPr>
      <w:color w:val="000000"/>
      <w:sz w:val="22"/>
    </w:rPr>
  </w:style>
  <w:style w:type="paragraph" w:customStyle="1" w:styleId="1111">
    <w:name w:val="Стиль 11 пт Перед:  1 пт После:  1 пт"/>
    <w:basedOn w:val="a"/>
    <w:qFormat/>
    <w:pPr>
      <w:spacing w:before="20" w:after="20"/>
      <w:jc w:val="both"/>
    </w:pPr>
    <w:rPr>
      <w:sz w:val="22"/>
    </w:rPr>
  </w:style>
  <w:style w:type="paragraph" w:customStyle="1" w:styleId="WW8Num48z5">
    <w:name w:val="WW8Num48z5"/>
    <w:qFormat/>
    <w:rPr>
      <w:color w:val="000000"/>
      <w:sz w:val="24"/>
    </w:rPr>
  </w:style>
  <w:style w:type="paragraph" w:customStyle="1" w:styleId="bl0">
    <w:name w:val="bl0"/>
    <w:basedOn w:val="a"/>
    <w:qFormat/>
    <w:pPr>
      <w:spacing w:before="280" w:after="280"/>
    </w:pPr>
    <w:rPr>
      <w:b/>
      <w:sz w:val="18"/>
    </w:rPr>
  </w:style>
  <w:style w:type="paragraph" w:customStyle="1" w:styleId="tex1st">
    <w:name w:val="tex1st"/>
    <w:basedOn w:val="a"/>
    <w:qFormat/>
    <w:pPr>
      <w:spacing w:before="280" w:after="280"/>
    </w:pPr>
  </w:style>
  <w:style w:type="paragraph" w:customStyle="1" w:styleId="WW8Num20z7">
    <w:name w:val="WW8Num20z7"/>
    <w:qFormat/>
    <w:rPr>
      <w:color w:val="000000"/>
      <w:sz w:val="24"/>
    </w:rPr>
  </w:style>
  <w:style w:type="paragraph" w:customStyle="1" w:styleId="WW8Num61z2">
    <w:name w:val="WW8Num61z2"/>
    <w:qFormat/>
    <w:rPr>
      <w:rFonts w:ascii="Wingdings" w:hAnsi="Wingdings"/>
      <w:color w:val="000000"/>
      <w:sz w:val="24"/>
    </w:rPr>
  </w:style>
  <w:style w:type="paragraph" w:customStyle="1" w:styleId="Style5">
    <w:name w:val="Style5"/>
    <w:basedOn w:val="a"/>
    <w:qFormat/>
    <w:pPr>
      <w:widowControl w:val="0"/>
      <w:spacing w:line="410" w:lineRule="exact"/>
      <w:ind w:left="331" w:hanging="331"/>
      <w:jc w:val="center"/>
    </w:pPr>
    <w:rPr>
      <w:rFonts w:ascii="MS Reference Sans Serif" w:hAnsi="MS Reference Sans Serif"/>
    </w:rPr>
  </w:style>
  <w:style w:type="paragraph" w:customStyle="1" w:styleId="ListLabel6">
    <w:name w:val="ListLabel 6"/>
    <w:qFormat/>
    <w:rPr>
      <w:color w:val="000000"/>
      <w:sz w:val="28"/>
    </w:rPr>
  </w:style>
  <w:style w:type="paragraph" w:customStyle="1" w:styleId="2ffc">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before="280" w:after="280"/>
      <w:jc w:val="both"/>
    </w:pPr>
    <w:rPr>
      <w:rFonts w:ascii="Tahoma" w:hAnsi="Tahoma"/>
      <w:sz w:val="20"/>
    </w:rPr>
  </w:style>
  <w:style w:type="paragraph" w:customStyle="1" w:styleId="WW8Num52z0">
    <w:name w:val="WW8Num52z0"/>
    <w:qFormat/>
    <w:rPr>
      <w:rFonts w:ascii="Times New Roman" w:hAnsi="Times New Roman"/>
      <w:color w:val="000000"/>
      <w:sz w:val="24"/>
    </w:rPr>
  </w:style>
  <w:style w:type="paragraph" w:customStyle="1" w:styleId="xl125">
    <w:name w:val="xl125"/>
    <w:basedOn w:val="a"/>
    <w:qFormat/>
    <w:pPr>
      <w:spacing w:before="280" w:after="280"/>
    </w:pPr>
    <w:rPr>
      <w:b/>
    </w:rPr>
  </w:style>
  <w:style w:type="paragraph" w:customStyle="1" w:styleId="WW-Absatz-Standardschriftart111111">
    <w:name w:val="WW-Absatz-Standardschriftart111111"/>
    <w:qFormat/>
    <w:rPr>
      <w:color w:val="000000"/>
      <w:sz w:val="24"/>
    </w:rPr>
  </w:style>
  <w:style w:type="paragraph" w:customStyle="1" w:styleId="z-13">
    <w:name w:val="z-Начало формы1"/>
    <w:basedOn w:val="a"/>
    <w:qFormat/>
    <w:pPr>
      <w:jc w:val="center"/>
    </w:pPr>
    <w:rPr>
      <w:rFonts w:ascii="Arial" w:hAnsi="Arial"/>
      <w:sz w:val="16"/>
    </w:rPr>
  </w:style>
  <w:style w:type="paragraph" w:customStyle="1" w:styleId="xl77">
    <w:name w:val="xl77"/>
    <w:basedOn w:val="a"/>
    <w:qFormat/>
    <w:pPr>
      <w:spacing w:before="280" w:after="280"/>
      <w:jc w:val="center"/>
    </w:pPr>
    <w:rPr>
      <w:b/>
    </w:rPr>
  </w:style>
  <w:style w:type="paragraph" w:customStyle="1" w:styleId="WW8Num42z1">
    <w:name w:val="WW8Num42z1"/>
    <w:qFormat/>
    <w:rPr>
      <w:rFonts w:ascii="Courier New" w:hAnsi="Courier New"/>
      <w:color w:val="000000"/>
      <w:sz w:val="24"/>
    </w:rPr>
  </w:style>
  <w:style w:type="paragraph" w:customStyle="1" w:styleId="2ffd">
    <w:name w:val="Красная строка2"/>
    <w:basedOn w:val="a4"/>
    <w:qFormat/>
    <w:pPr>
      <w:spacing w:after="120"/>
      <w:ind w:firstLine="210"/>
      <w:jc w:val="left"/>
    </w:pPr>
  </w:style>
  <w:style w:type="paragraph" w:customStyle="1" w:styleId="3f8">
    <w:name w:val="Раздел 3"/>
    <w:basedOn w:val="a"/>
    <w:qFormat/>
    <w:pPr>
      <w:tabs>
        <w:tab w:val="left" w:pos="360"/>
        <w:tab w:val="left" w:pos="567"/>
      </w:tabs>
      <w:spacing w:before="120" w:after="120"/>
      <w:ind w:left="360" w:hanging="360"/>
      <w:jc w:val="center"/>
    </w:pPr>
    <w:rPr>
      <w:b/>
    </w:rPr>
  </w:style>
  <w:style w:type="paragraph" w:customStyle="1" w:styleId="11ff5">
    <w:name w:val="Неразрешенное упоминание11"/>
    <w:qFormat/>
    <w:pPr>
      <w:widowControl w:val="0"/>
    </w:pPr>
    <w:rPr>
      <w:color w:val="605E5C"/>
      <w:sz w:val="24"/>
      <w:highlight w:val="lightGray"/>
    </w:rPr>
  </w:style>
  <w:style w:type="paragraph" w:customStyle="1" w:styleId="WW8Num138z0">
    <w:name w:val="WW8Num138z0"/>
    <w:qFormat/>
    <w:rPr>
      <w:rFonts w:ascii="Times New Roman" w:hAnsi="Times New Roman"/>
      <w:color w:val="000000"/>
      <w:sz w:val="24"/>
    </w:rPr>
  </w:style>
  <w:style w:type="paragraph" w:customStyle="1" w:styleId="FakeCharacterStyle">
    <w:name w:val="FakeCharacterStyle"/>
    <w:qFormat/>
    <w:rPr>
      <w:color w:val="000000"/>
      <w:sz w:val="2"/>
    </w:rPr>
  </w:style>
  <w:style w:type="paragraph" w:customStyle="1" w:styleId="zagc-2">
    <w:name w:val="zagc-2"/>
    <w:basedOn w:val="a"/>
    <w:qFormat/>
    <w:pPr>
      <w:spacing w:before="96" w:after="64"/>
      <w:ind w:firstLine="160"/>
      <w:jc w:val="center"/>
    </w:pPr>
    <w:rPr>
      <w:rFonts w:ascii="Arial" w:hAnsi="Arial"/>
      <w:b/>
      <w:color w:val="29211E"/>
      <w:sz w:val="18"/>
    </w:rPr>
  </w:style>
  <w:style w:type="paragraph" w:customStyle="1" w:styleId="WW8Num82z0">
    <w:name w:val="WW8Num82z0"/>
    <w:qFormat/>
    <w:rPr>
      <w:color w:val="000000"/>
      <w:sz w:val="28"/>
    </w:rPr>
  </w:style>
  <w:style w:type="paragraph" w:customStyle="1" w:styleId="11Char31">
    <w:name w:val="Знак1 Знак Знак Знак Знак Знак Знак Знак Знак1 Char31"/>
    <w:basedOn w:val="a"/>
    <w:qFormat/>
    <w:pPr>
      <w:spacing w:after="160" w:line="240" w:lineRule="exact"/>
    </w:pPr>
    <w:rPr>
      <w:rFonts w:ascii="Verdana" w:hAnsi="Verdana"/>
    </w:rPr>
  </w:style>
  <w:style w:type="paragraph" w:customStyle="1" w:styleId="FontStyle16">
    <w:name w:val="Font Style16"/>
    <w:qFormat/>
    <w:rPr>
      <w:rFonts w:ascii="MS Reference Sans Serif" w:hAnsi="MS Reference Sans Serif"/>
      <w:color w:val="000000"/>
      <w:sz w:val="18"/>
    </w:rPr>
  </w:style>
  <w:style w:type="paragraph" w:customStyle="1" w:styleId="WW8Num2z60">
    <w:name w:val="WW8Num2z6"/>
    <w:qFormat/>
    <w:rPr>
      <w:color w:val="000000"/>
      <w:sz w:val="24"/>
    </w:rPr>
  </w:style>
  <w:style w:type="paragraph" w:customStyle="1" w:styleId="WW8Num137z0">
    <w:name w:val="WW8Num137z0"/>
    <w:qFormat/>
    <w:rPr>
      <w:rFonts w:ascii="Symbol" w:hAnsi="Symbol"/>
      <w:color w:val="000000"/>
      <w:sz w:val="24"/>
    </w:rPr>
  </w:style>
  <w:style w:type="paragraph" w:customStyle="1" w:styleId="3f9">
    <w:name w:val="Знак3"/>
    <w:basedOn w:val="a"/>
    <w:qFormat/>
    <w:pPr>
      <w:spacing w:after="160" w:line="240" w:lineRule="exact"/>
    </w:pPr>
    <w:rPr>
      <w:rFonts w:ascii="Verdana" w:hAnsi="Verdana"/>
    </w:rPr>
  </w:style>
  <w:style w:type="paragraph" w:customStyle="1" w:styleId="3fa">
    <w:name w:val="Абзац списка3"/>
    <w:qFormat/>
    <w:pPr>
      <w:widowControl w:val="0"/>
      <w:spacing w:before="200" w:after="200" w:line="360" w:lineRule="auto"/>
      <w:ind w:left="720"/>
    </w:pPr>
    <w:rPr>
      <w:rFonts w:ascii="Times New Roman" w:hAnsi="Times New Roman"/>
      <w:color w:val="000000"/>
      <w:sz w:val="24"/>
    </w:rPr>
  </w:style>
  <w:style w:type="paragraph" w:customStyle="1" w:styleId="ConsPlusJurTerm">
    <w:name w:val="ConsPlusJurTerm"/>
    <w:qFormat/>
    <w:pPr>
      <w:widowControl w:val="0"/>
    </w:pPr>
    <w:rPr>
      <w:rFonts w:ascii="Tahoma" w:hAnsi="Tahoma"/>
      <w:color w:val="000000"/>
      <w:sz w:val="26"/>
    </w:rPr>
  </w:style>
  <w:style w:type="paragraph" w:customStyle="1" w:styleId="WW8Num21z7">
    <w:name w:val="WW8Num21z7"/>
    <w:qFormat/>
    <w:rPr>
      <w:color w:val="000000"/>
      <w:sz w:val="24"/>
    </w:rPr>
  </w:style>
  <w:style w:type="paragraph" w:customStyle="1" w:styleId="WW8Num19z3">
    <w:name w:val="WW8Num19z3"/>
    <w:qFormat/>
    <w:rPr>
      <w:color w:val="000000"/>
      <w:sz w:val="24"/>
    </w:rPr>
  </w:style>
  <w:style w:type="paragraph" w:customStyle="1" w:styleId="WW8Num1z30">
    <w:name w:val="WW8Num1z3"/>
    <w:qFormat/>
    <w:rPr>
      <w:color w:val="000000"/>
      <w:sz w:val="24"/>
    </w:rPr>
  </w:style>
  <w:style w:type="paragraph" w:customStyle="1" w:styleId="2ffe">
    <w:name w:val="Основной текст (2)_"/>
    <w:qFormat/>
    <w:rPr>
      <w:rFonts w:ascii="Century Schoolbook" w:hAnsi="Century Schoolbook"/>
      <w:b/>
      <w:color w:val="000000"/>
      <w:sz w:val="18"/>
    </w:rPr>
  </w:style>
  <w:style w:type="paragraph" w:customStyle="1" w:styleId="xl67">
    <w:name w:val="xl67"/>
    <w:basedOn w:val="a"/>
    <w:qFormat/>
    <w:pPr>
      <w:spacing w:before="280" w:after="280"/>
    </w:pPr>
    <w:rPr>
      <w:rFonts w:ascii="Arial Narrow" w:hAnsi="Arial Narrow"/>
      <w:b/>
      <w:sz w:val="16"/>
    </w:rPr>
  </w:style>
  <w:style w:type="paragraph" w:customStyle="1" w:styleId="xl188">
    <w:name w:val="xl188"/>
    <w:basedOn w:val="a"/>
    <w:qFormat/>
    <w:pPr>
      <w:spacing w:before="280" w:after="280"/>
    </w:pPr>
    <w:rPr>
      <w:b/>
    </w:rPr>
  </w:style>
  <w:style w:type="paragraph" w:customStyle="1" w:styleId="searchmatch">
    <w:name w:val="searchmatch"/>
    <w:qFormat/>
    <w:rPr>
      <w:color w:val="000000"/>
      <w:sz w:val="24"/>
    </w:rPr>
  </w:style>
  <w:style w:type="paragraph" w:customStyle="1" w:styleId="WW8Num34z0">
    <w:name w:val="WW8Num34z0"/>
    <w:qFormat/>
    <w:rPr>
      <w:color w:val="000000"/>
      <w:sz w:val="24"/>
    </w:rPr>
  </w:style>
  <w:style w:type="paragraph" w:customStyle="1" w:styleId="afffffffc">
    <w:name w:val="Табличный_слева"/>
    <w:basedOn w:val="a"/>
    <w:qFormat/>
    <w:rPr>
      <w:sz w:val="22"/>
    </w:rPr>
  </w:style>
  <w:style w:type="paragraph" w:customStyle="1" w:styleId="xl161">
    <w:name w:val="xl161"/>
    <w:basedOn w:val="a"/>
    <w:qFormat/>
    <w:pPr>
      <w:spacing w:before="280" w:after="280"/>
      <w:jc w:val="center"/>
    </w:pPr>
  </w:style>
  <w:style w:type="paragraph" w:customStyle="1" w:styleId="WW8Num1z50">
    <w:name w:val="WW8Num1z5"/>
    <w:qFormat/>
    <w:rPr>
      <w:color w:val="000000"/>
      <w:sz w:val="24"/>
    </w:rPr>
  </w:style>
  <w:style w:type="paragraph" w:customStyle="1" w:styleId="76">
    <w:name w:val="заголовок 7"/>
    <w:basedOn w:val="a"/>
    <w:qFormat/>
    <w:pPr>
      <w:keepNext/>
      <w:ind w:right="-1"/>
      <w:jc w:val="center"/>
    </w:pPr>
    <w:rPr>
      <w:sz w:val="28"/>
    </w:rPr>
  </w:style>
  <w:style w:type="paragraph" w:customStyle="1" w:styleId="WW8Num47z3">
    <w:name w:val="WW8Num47z3"/>
    <w:qFormat/>
    <w:rPr>
      <w:rFonts w:ascii="Symbol" w:hAnsi="Symbol"/>
      <w:color w:val="000000"/>
      <w:sz w:val="24"/>
    </w:rPr>
  </w:style>
  <w:style w:type="paragraph" w:customStyle="1" w:styleId="BodyText3Char">
    <w:name w:val="Body Text 3 Char"/>
    <w:qFormat/>
    <w:rPr>
      <w:color w:val="000000"/>
      <w:sz w:val="16"/>
    </w:rPr>
  </w:style>
  <w:style w:type="paragraph" w:customStyle="1" w:styleId="WW8Num12z3">
    <w:name w:val="WW8Num12z3"/>
    <w:qFormat/>
    <w:rPr>
      <w:rFonts w:ascii="Symbol" w:hAnsi="Symbol"/>
      <w:color w:val="000000"/>
      <w:sz w:val="24"/>
    </w:rPr>
  </w:style>
  <w:style w:type="paragraph" w:customStyle="1" w:styleId="TitleChar">
    <w:name w:val="Title Char"/>
    <w:qFormat/>
    <w:rPr>
      <w:b/>
      <w:color w:val="000000"/>
      <w:sz w:val="28"/>
    </w:rPr>
  </w:style>
  <w:style w:type="paragraph" w:customStyle="1" w:styleId="WW8Num29z1">
    <w:name w:val="WW8Num29z1"/>
    <w:qFormat/>
    <w:rPr>
      <w:color w:val="000000"/>
      <w:sz w:val="24"/>
    </w:rPr>
  </w:style>
  <w:style w:type="paragraph" w:customStyle="1" w:styleId="xl118">
    <w:name w:val="xl118"/>
    <w:basedOn w:val="a"/>
    <w:qFormat/>
    <w:pPr>
      <w:spacing w:before="280" w:after="280"/>
    </w:pPr>
    <w:rPr>
      <w:b/>
    </w:rPr>
  </w:style>
  <w:style w:type="paragraph" w:customStyle="1" w:styleId="mw-editsection-bracket">
    <w:name w:val="mw-editsection-bracket"/>
    <w:qFormat/>
    <w:rPr>
      <w:color w:val="000000"/>
      <w:sz w:val="24"/>
    </w:rPr>
  </w:style>
  <w:style w:type="paragraph" w:customStyle="1" w:styleId="WW8Num14z0">
    <w:name w:val="WW8Num14z0"/>
    <w:qFormat/>
    <w:rPr>
      <w:rFonts w:ascii="StarSymbol" w:hAnsi="StarSymbol"/>
      <w:color w:val="000000"/>
      <w:sz w:val="24"/>
    </w:rPr>
  </w:style>
  <w:style w:type="paragraph" w:customStyle="1" w:styleId="xl144">
    <w:name w:val="xl144"/>
    <w:basedOn w:val="a"/>
    <w:qFormat/>
    <w:pPr>
      <w:spacing w:before="280" w:after="280"/>
      <w:jc w:val="center"/>
    </w:pPr>
  </w:style>
  <w:style w:type="paragraph" w:customStyle="1" w:styleId="WW8Num5z20">
    <w:name w:val="WW8Num5z2"/>
    <w:qFormat/>
    <w:rPr>
      <w:rFonts w:ascii="Wingdings" w:hAnsi="Wingdings"/>
      <w:color w:val="000000"/>
      <w:sz w:val="24"/>
    </w:rPr>
  </w:style>
  <w:style w:type="paragraph" w:customStyle="1" w:styleId="ParagraphStyle5">
    <w:name w:val="ParagraphStyle5"/>
    <w:qFormat/>
    <w:pPr>
      <w:jc w:val="center"/>
    </w:pPr>
    <w:rPr>
      <w:color w:val="000000"/>
      <w:sz w:val="22"/>
    </w:rPr>
  </w:style>
  <w:style w:type="paragraph" w:customStyle="1" w:styleId="1fffffffd">
    <w:name w:val="Знак Знак1 Знак Знак Знак Знак Знак Знак Знак Знак Знак Знак Знак Знак Знак Знак"/>
    <w:basedOn w:val="a"/>
    <w:qFormat/>
    <w:pPr>
      <w:spacing w:after="160" w:line="240" w:lineRule="exact"/>
    </w:pPr>
  </w:style>
  <w:style w:type="paragraph" w:customStyle="1" w:styleId="font5">
    <w:name w:val="font5"/>
    <w:basedOn w:val="a"/>
    <w:qFormat/>
    <w:pPr>
      <w:spacing w:before="280" w:after="280"/>
    </w:pPr>
    <w:rPr>
      <w:b/>
    </w:rPr>
  </w:style>
  <w:style w:type="paragraph" w:customStyle="1" w:styleId="2fff">
    <w:name w:val="Указатель2"/>
    <w:basedOn w:val="a"/>
    <w:qFormat/>
    <w:pPr>
      <w:widowControl w:val="0"/>
      <w:spacing w:after="200" w:line="276" w:lineRule="auto"/>
    </w:pPr>
    <w:rPr>
      <w:rFonts w:ascii="Arial" w:hAnsi="Arial"/>
      <w:sz w:val="22"/>
    </w:rPr>
  </w:style>
  <w:style w:type="paragraph" w:customStyle="1" w:styleId="2fff0">
    <w:name w:val="Îñíîâíîé òåêñò ñ îòñòóïîì 2"/>
    <w:basedOn w:val="afffe"/>
    <w:qFormat/>
    <w:pPr>
      <w:ind w:left="720"/>
      <w:jc w:val="both"/>
    </w:pPr>
    <w:rPr>
      <w:rFonts w:ascii="Times New Roman" w:hAnsi="Times New Roman"/>
      <w:sz w:val="24"/>
    </w:rPr>
  </w:style>
  <w:style w:type="paragraph" w:customStyle="1" w:styleId="xl186">
    <w:name w:val="xl186"/>
    <w:basedOn w:val="a"/>
    <w:qFormat/>
    <w:pPr>
      <w:spacing w:before="280" w:after="280"/>
      <w:jc w:val="center"/>
    </w:pPr>
    <w:rPr>
      <w:b/>
    </w:rPr>
  </w:style>
  <w:style w:type="paragraph" w:customStyle="1" w:styleId="WW8Num22z0">
    <w:name w:val="WW8Num22z0"/>
    <w:qFormat/>
    <w:rPr>
      <w:rFonts w:ascii="Symbol" w:hAnsi="Symbol"/>
      <w:color w:val="000000"/>
      <w:sz w:val="24"/>
    </w:rPr>
  </w:style>
  <w:style w:type="paragraph" w:customStyle="1" w:styleId="afffffffd">
    <w:name w:val="ВерхКолонтитул Знак"/>
    <w:qFormat/>
    <w:rPr>
      <w:color w:val="000000"/>
      <w:sz w:val="24"/>
    </w:rPr>
  </w:style>
  <w:style w:type="paragraph" w:customStyle="1" w:styleId="Char">
    <w:name w:val="Char Знак"/>
    <w:basedOn w:val="a"/>
    <w:qFormat/>
    <w:pPr>
      <w:spacing w:before="280" w:after="280"/>
    </w:pPr>
    <w:rPr>
      <w:rFonts w:ascii="Tahoma" w:hAnsi="Tahoma"/>
    </w:rPr>
  </w:style>
  <w:style w:type="paragraph" w:customStyle="1" w:styleId="FontStyle12">
    <w:name w:val="Font Style12"/>
    <w:qFormat/>
    <w:rPr>
      <w:rFonts w:ascii="MS Reference Sans Serif" w:hAnsi="MS Reference Sans Serif"/>
      <w:color w:val="000000"/>
      <w:sz w:val="24"/>
    </w:rPr>
  </w:style>
  <w:style w:type="paragraph" w:customStyle="1" w:styleId="WW8Num54z5">
    <w:name w:val="WW8Num54z5"/>
    <w:qFormat/>
    <w:rPr>
      <w:color w:val="000000"/>
      <w:sz w:val="24"/>
    </w:rPr>
  </w:style>
  <w:style w:type="paragraph" w:customStyle="1" w:styleId="WW8Num57z1">
    <w:name w:val="WW8Num57z1"/>
    <w:qFormat/>
    <w:rPr>
      <w:color w:val="000000"/>
      <w:sz w:val="24"/>
    </w:rPr>
  </w:style>
  <w:style w:type="paragraph" w:customStyle="1" w:styleId="Style4">
    <w:name w:val="Style4"/>
    <w:basedOn w:val="a"/>
    <w:qFormat/>
    <w:pPr>
      <w:widowControl w:val="0"/>
      <w:spacing w:line="411" w:lineRule="exact"/>
      <w:ind w:firstLine="540"/>
      <w:jc w:val="center"/>
    </w:pPr>
    <w:rPr>
      <w:rFonts w:ascii="MS Reference Sans Serif" w:hAnsi="MS Reference Sans Serif"/>
    </w:rPr>
  </w:style>
  <w:style w:type="paragraph" w:customStyle="1" w:styleId="afffffffe">
    <w:name w:val="Стандарт"/>
    <w:basedOn w:val="a4"/>
    <w:qFormat/>
    <w:pPr>
      <w:widowControl w:val="0"/>
      <w:spacing w:line="264" w:lineRule="auto"/>
      <w:ind w:firstLine="720"/>
    </w:pPr>
    <w:rPr>
      <w:sz w:val="28"/>
    </w:rPr>
  </w:style>
  <w:style w:type="paragraph" w:customStyle="1" w:styleId="WW8Num18z8">
    <w:name w:val="WW8Num18z8"/>
    <w:qFormat/>
    <w:rPr>
      <w:color w:val="000000"/>
      <w:sz w:val="24"/>
    </w:rPr>
  </w:style>
  <w:style w:type="paragraph" w:customStyle="1" w:styleId="Sa">
    <w:name w:val="S_Обычный с подчеркиванием Знак"/>
    <w:qFormat/>
    <w:rPr>
      <w:color w:val="000000"/>
      <w:sz w:val="24"/>
      <w:u w:val="single"/>
    </w:rPr>
  </w:style>
  <w:style w:type="paragraph" w:customStyle="1" w:styleId="CharacterStyle0">
    <w:name w:val="CharacterStyle0"/>
    <w:qFormat/>
    <w:rPr>
      <w:rFonts w:ascii="Times New Roman" w:hAnsi="Times New Roman"/>
      <w:b/>
      <w:color w:val="000000"/>
      <w:sz w:val="22"/>
    </w:rPr>
  </w:style>
  <w:style w:type="paragraph" w:customStyle="1" w:styleId="11ff6">
    <w:name w:val="Название11"/>
    <w:basedOn w:val="a"/>
    <w:qFormat/>
    <w:pPr>
      <w:spacing w:before="120" w:after="120"/>
      <w:jc w:val="both"/>
    </w:pPr>
    <w:rPr>
      <w:rFonts w:ascii="Arial" w:hAnsi="Arial"/>
      <w:i/>
    </w:rPr>
  </w:style>
  <w:style w:type="paragraph" w:customStyle="1" w:styleId="WW8Num14z1">
    <w:name w:val="WW8Num14z1"/>
    <w:qFormat/>
    <w:rPr>
      <w:color w:val="000000"/>
      <w:sz w:val="24"/>
    </w:rPr>
  </w:style>
  <w:style w:type="paragraph" w:customStyle="1" w:styleId="WW8Num54z8">
    <w:name w:val="WW8Num54z8"/>
    <w:qFormat/>
    <w:rPr>
      <w:color w:val="000000"/>
      <w:sz w:val="24"/>
    </w:rPr>
  </w:style>
  <w:style w:type="paragraph" w:customStyle="1" w:styleId="WW8Num6z4">
    <w:name w:val="WW8Num6z4"/>
    <w:qFormat/>
    <w:rPr>
      <w:color w:val="000000"/>
      <w:sz w:val="24"/>
    </w:rPr>
  </w:style>
  <w:style w:type="paragraph" w:customStyle="1" w:styleId="affffffff">
    <w:name w:val="Нормальный (таблица)"/>
    <w:basedOn w:val="a"/>
    <w:qFormat/>
    <w:pPr>
      <w:widowControl w:val="0"/>
      <w:jc w:val="both"/>
    </w:pPr>
  </w:style>
  <w:style w:type="paragraph" w:customStyle="1" w:styleId="xl134">
    <w:name w:val="xl134"/>
    <w:basedOn w:val="a"/>
    <w:qFormat/>
    <w:pPr>
      <w:spacing w:before="280" w:after="280"/>
      <w:jc w:val="center"/>
    </w:pPr>
  </w:style>
  <w:style w:type="paragraph" w:customStyle="1" w:styleId="FR1">
    <w:name w:val="FR1"/>
    <w:qFormat/>
    <w:pPr>
      <w:widowControl w:val="0"/>
      <w:spacing w:before="1580" w:line="324" w:lineRule="auto"/>
      <w:jc w:val="center"/>
    </w:pPr>
    <w:rPr>
      <w:rFonts w:ascii="Times New Roman" w:hAnsi="Times New Roman"/>
      <w:color w:val="000000"/>
      <w:sz w:val="36"/>
    </w:rPr>
  </w:style>
  <w:style w:type="paragraph" w:customStyle="1" w:styleId="xl154">
    <w:name w:val="xl154"/>
    <w:basedOn w:val="a"/>
    <w:qFormat/>
    <w:pPr>
      <w:spacing w:before="280" w:after="280"/>
      <w:jc w:val="center"/>
    </w:pPr>
  </w:style>
  <w:style w:type="paragraph" w:customStyle="1" w:styleId="4f5">
    <w:name w:val="Заголовок4"/>
    <w:basedOn w:val="a"/>
    <w:qFormat/>
    <w:pPr>
      <w:tabs>
        <w:tab w:val="left" w:pos="9600"/>
      </w:tabs>
      <w:spacing w:before="120" w:after="120"/>
      <w:jc w:val="both"/>
    </w:pPr>
    <w:rPr>
      <w:caps/>
      <w:spacing w:val="4"/>
    </w:rPr>
  </w:style>
  <w:style w:type="paragraph" w:customStyle="1" w:styleId="WW8Num1z00">
    <w:name w:val="WW8Num1z0"/>
    <w:qFormat/>
    <w:rPr>
      <w:rFonts w:ascii="Times New Roman" w:hAnsi="Times New Roman"/>
      <w:color w:val="000000"/>
      <w:sz w:val="24"/>
    </w:rPr>
  </w:style>
  <w:style w:type="paragraph" w:customStyle="1" w:styleId="msonormalbullet2gif">
    <w:name w:val="msonormalbullet2.gif"/>
    <w:basedOn w:val="a"/>
    <w:qFormat/>
    <w:pPr>
      <w:spacing w:before="280" w:after="280"/>
    </w:pPr>
  </w:style>
  <w:style w:type="paragraph" w:customStyle="1" w:styleId="3fb">
    <w:name w:val="Стиль3"/>
    <w:basedOn w:val="3c"/>
    <w:qFormat/>
    <w:pPr>
      <w:widowControl/>
      <w:tabs>
        <w:tab w:val="clear" w:pos="9344"/>
        <w:tab w:val="right" w:leader="dot" w:pos="9356"/>
        <w:tab w:val="right" w:leader="dot" w:pos="10065"/>
      </w:tabs>
      <w:spacing w:before="20" w:after="20"/>
      <w:ind w:right="-57"/>
    </w:pPr>
    <w:rPr>
      <w:rFonts w:ascii="Arial Narrow" w:hAnsi="Arial Narrow"/>
      <w:b/>
      <w:i/>
      <w:sz w:val="22"/>
    </w:rPr>
  </w:style>
  <w:style w:type="paragraph" w:customStyle="1" w:styleId="WW8Num31z2">
    <w:name w:val="WW8Num31z2"/>
    <w:qFormat/>
    <w:rPr>
      <w:rFonts w:ascii="Wingdings" w:hAnsi="Wingdings"/>
      <w:color w:val="000000"/>
      <w:sz w:val="24"/>
    </w:rPr>
  </w:style>
  <w:style w:type="paragraph" w:customStyle="1" w:styleId="WW8Num16z3">
    <w:name w:val="WW8Num16z3"/>
    <w:qFormat/>
    <w:rPr>
      <w:rFonts w:ascii="Symbol" w:hAnsi="Symbol"/>
      <w:color w:val="000000"/>
      <w:sz w:val="24"/>
    </w:rPr>
  </w:style>
  <w:style w:type="paragraph" w:customStyle="1" w:styleId="affffffff0">
    <w:name w:val="МК"/>
    <w:basedOn w:val="a"/>
    <w:qFormat/>
    <w:pPr>
      <w:jc w:val="both"/>
    </w:pPr>
  </w:style>
  <w:style w:type="paragraph" w:customStyle="1" w:styleId="WW8Num29z2">
    <w:name w:val="WW8Num29z2"/>
    <w:qFormat/>
    <w:rPr>
      <w:color w:val="000000"/>
      <w:sz w:val="24"/>
    </w:rPr>
  </w:style>
  <w:style w:type="paragraph" w:customStyle="1" w:styleId="ParagraphStyle22">
    <w:name w:val="ParagraphStyle22"/>
    <w:qFormat/>
    <w:pPr>
      <w:ind w:left="28" w:right="28"/>
      <w:jc w:val="center"/>
    </w:pPr>
    <w:rPr>
      <w:color w:val="000000"/>
      <w:sz w:val="22"/>
    </w:rPr>
  </w:style>
  <w:style w:type="paragraph" w:customStyle="1" w:styleId="WW8Num24z3">
    <w:name w:val="WW8Num24z3"/>
    <w:qFormat/>
    <w:rPr>
      <w:color w:val="000000"/>
      <w:sz w:val="24"/>
    </w:rPr>
  </w:style>
  <w:style w:type="paragraph" w:customStyle="1" w:styleId="affffffff1">
    <w:name w:val="Òåêñò âûíîñêè Çíàê"/>
    <w:qFormat/>
    <w:rPr>
      <w:rFonts w:ascii="E" w:hAnsi="E"/>
      <w:color w:val="000000"/>
      <w:sz w:val="16"/>
    </w:rPr>
  </w:style>
  <w:style w:type="paragraph" w:customStyle="1" w:styleId="caaieiaie5">
    <w:name w:val="caaieiaie 5"/>
    <w:basedOn w:val="Iauiue1"/>
    <w:qFormat/>
    <w:pPr>
      <w:keepNext/>
      <w:ind w:firstLine="567"/>
      <w:jc w:val="both"/>
    </w:pPr>
    <w:rPr>
      <w:b/>
      <w:u w:val="single"/>
    </w:rPr>
  </w:style>
  <w:style w:type="paragraph" w:customStyle="1" w:styleId="xl131">
    <w:name w:val="xl131"/>
    <w:basedOn w:val="a"/>
    <w:qFormat/>
    <w:pPr>
      <w:spacing w:before="280" w:after="280"/>
    </w:pPr>
  </w:style>
  <w:style w:type="paragraph" w:customStyle="1" w:styleId="CharacterStyle4">
    <w:name w:val="CharacterStyle4"/>
    <w:qFormat/>
    <w:rPr>
      <w:rFonts w:ascii="Times New Roman" w:hAnsi="Times New Roman"/>
      <w:b/>
      <w:color w:val="000000"/>
      <w:sz w:val="24"/>
    </w:rPr>
  </w:style>
  <w:style w:type="paragraph" w:customStyle="1" w:styleId="WW8Num52z3">
    <w:name w:val="WW8Num52z3"/>
    <w:qFormat/>
    <w:rPr>
      <w:rFonts w:ascii="Symbol" w:hAnsi="Symbol"/>
      <w:color w:val="000000"/>
      <w:sz w:val="24"/>
    </w:rPr>
  </w:style>
  <w:style w:type="paragraph" w:customStyle="1" w:styleId="WW8Num24z2">
    <w:name w:val="WW8Num24z2"/>
    <w:qFormat/>
    <w:rPr>
      <w:color w:val="000000"/>
      <w:sz w:val="24"/>
    </w:rPr>
  </w:style>
  <w:style w:type="paragraph" w:customStyle="1" w:styleId="WW8Num21z6">
    <w:name w:val="WW8Num21z6"/>
    <w:qFormat/>
    <w:rPr>
      <w:color w:val="000000"/>
      <w:sz w:val="24"/>
    </w:rPr>
  </w:style>
  <w:style w:type="paragraph" w:customStyle="1" w:styleId="CharacterStyle36">
    <w:name w:val="CharacterStyle36"/>
    <w:qFormat/>
    <w:rPr>
      <w:rFonts w:ascii="Times New Roman" w:hAnsi="Times New Roman"/>
      <w:color w:val="000000"/>
      <w:sz w:val="24"/>
    </w:rPr>
  </w:style>
  <w:style w:type="paragraph" w:customStyle="1" w:styleId="WW8Num17z0">
    <w:name w:val="WW8Num17z0"/>
    <w:qFormat/>
    <w:rPr>
      <w:rFonts w:ascii="Times New Roman" w:hAnsi="Times New Roman"/>
      <w:color w:val="000000"/>
      <w:sz w:val="24"/>
    </w:rPr>
  </w:style>
  <w:style w:type="paragraph" w:customStyle="1" w:styleId="xl94">
    <w:name w:val="xl94"/>
    <w:basedOn w:val="a"/>
    <w:qFormat/>
    <w:pPr>
      <w:spacing w:before="280" w:after="280"/>
      <w:jc w:val="center"/>
    </w:pPr>
  </w:style>
  <w:style w:type="paragraph" w:customStyle="1" w:styleId="21fb">
    <w:name w:val="Основной шрифт абзаца21"/>
    <w:qFormat/>
    <w:rPr>
      <w:color w:val="000000"/>
      <w:sz w:val="24"/>
    </w:rPr>
  </w:style>
  <w:style w:type="paragraph" w:customStyle="1" w:styleId="affffffff2">
    <w:name w:val="Табличный_центр"/>
    <w:basedOn w:val="a"/>
    <w:qFormat/>
    <w:pPr>
      <w:jc w:val="center"/>
    </w:pPr>
    <w:rPr>
      <w:sz w:val="22"/>
    </w:rPr>
  </w:style>
  <w:style w:type="paragraph" w:customStyle="1" w:styleId="WW8Num62z7">
    <w:name w:val="WW8Num62z7"/>
    <w:qFormat/>
    <w:rPr>
      <w:color w:val="000000"/>
      <w:sz w:val="24"/>
    </w:rPr>
  </w:style>
  <w:style w:type="paragraph" w:customStyle="1" w:styleId="ParagraphStyle4">
    <w:name w:val="ParagraphStyle4"/>
    <w:qFormat/>
    <w:pPr>
      <w:ind w:left="28" w:right="28"/>
      <w:jc w:val="center"/>
    </w:pPr>
    <w:rPr>
      <w:color w:val="000000"/>
      <w:sz w:val="22"/>
    </w:rPr>
  </w:style>
  <w:style w:type="paragraph" w:customStyle="1" w:styleId="affffffff3">
    <w:name w:val="выступ"/>
    <w:basedOn w:val="a"/>
    <w:qFormat/>
    <w:pPr>
      <w:spacing w:before="120"/>
      <w:ind w:left="709" w:hanging="709"/>
      <w:jc w:val="both"/>
    </w:pPr>
    <w:rPr>
      <w:b/>
      <w:i/>
    </w:rPr>
  </w:style>
  <w:style w:type="paragraph" w:customStyle="1" w:styleId="FontStyle212">
    <w:name w:val="Font Style212"/>
    <w:qFormat/>
    <w:rPr>
      <w:rFonts w:ascii="Arial" w:hAnsi="Arial"/>
      <w:b/>
      <w:color w:val="000000"/>
      <w:sz w:val="14"/>
    </w:rPr>
  </w:style>
  <w:style w:type="paragraph" w:customStyle="1" w:styleId="WW8Num62z8">
    <w:name w:val="WW8Num62z8"/>
    <w:qFormat/>
    <w:rPr>
      <w:color w:val="000000"/>
      <w:sz w:val="24"/>
    </w:rPr>
  </w:style>
  <w:style w:type="paragraph" w:customStyle="1" w:styleId="ArialNarrow13pt1">
    <w:name w:val="Arial Narrow 13 pt по ширине Первая строка:  1 см"/>
    <w:basedOn w:val="a"/>
    <w:qFormat/>
    <w:pPr>
      <w:ind w:firstLine="567"/>
      <w:jc w:val="both"/>
    </w:pPr>
    <w:rPr>
      <w:rFonts w:ascii="Arial Narrow" w:hAnsi="Arial Narrow"/>
      <w:sz w:val="26"/>
    </w:rPr>
  </w:style>
  <w:style w:type="paragraph" w:customStyle="1" w:styleId="match">
    <w:name w:val="match"/>
    <w:qFormat/>
    <w:rPr>
      <w:rFonts w:ascii="Times New Roman" w:hAnsi="Times New Roman"/>
      <w:color w:val="000000"/>
      <w:sz w:val="24"/>
    </w:rPr>
  </w:style>
  <w:style w:type="paragraph" w:customStyle="1" w:styleId="affffffff4">
    <w:name w:val="Верхний колонтитул Знак"/>
    <w:qFormat/>
    <w:rPr>
      <w:color w:val="000000"/>
      <w:sz w:val="22"/>
    </w:rPr>
  </w:style>
  <w:style w:type="paragraph" w:customStyle="1" w:styleId="WW8Num49z4">
    <w:name w:val="WW8Num49z4"/>
    <w:qFormat/>
    <w:rPr>
      <w:color w:val="000000"/>
      <w:sz w:val="24"/>
    </w:rPr>
  </w:style>
  <w:style w:type="paragraph" w:customStyle="1" w:styleId="ConsPlusNormal3">
    <w:name w:val="ConsPlusNormal"/>
    <w:link w:val="ConsPlusNormal4"/>
    <w:qFormat/>
    <w:pPr>
      <w:widowControl w:val="0"/>
    </w:pPr>
    <w:rPr>
      <w:rFonts w:ascii="Arial" w:hAnsi="Arial"/>
      <w:color w:val="000000"/>
      <w:sz w:val="24"/>
    </w:rPr>
  </w:style>
  <w:style w:type="character" w:customStyle="1" w:styleId="ConsPlusNormal4">
    <w:name w:val="ConsPlusNormal Знак"/>
    <w:link w:val="ConsPlusNormal3"/>
    <w:rsid w:val="005E0A95"/>
    <w:rPr>
      <w:rFonts w:ascii="Arial" w:hAnsi="Arial"/>
      <w:color w:val="000000"/>
      <w:sz w:val="24"/>
    </w:rPr>
  </w:style>
  <w:style w:type="paragraph" w:customStyle="1" w:styleId="WW8Num18z7">
    <w:name w:val="WW8Num18z7"/>
    <w:qFormat/>
    <w:rPr>
      <w:color w:val="000000"/>
      <w:sz w:val="24"/>
    </w:rPr>
  </w:style>
  <w:style w:type="paragraph" w:customStyle="1" w:styleId="xmsonormal">
    <w:name w:val="x_msonormal"/>
    <w:basedOn w:val="a"/>
    <w:qFormat/>
    <w:pPr>
      <w:spacing w:before="280" w:after="280"/>
    </w:pPr>
  </w:style>
  <w:style w:type="paragraph" w:customStyle="1" w:styleId="affffffff5">
    <w:name w:val="Заголовок титульного листа"/>
    <w:basedOn w:val="a"/>
    <w:qFormat/>
    <w:pPr>
      <w:keepNext/>
      <w:keepLines/>
      <w:tabs>
        <w:tab w:val="left" w:pos="0"/>
      </w:tabs>
      <w:spacing w:before="240" w:after="500" w:line="640" w:lineRule="exact"/>
      <w:ind w:firstLine="709"/>
      <w:jc w:val="both"/>
    </w:pPr>
    <w:rPr>
      <w:rFonts w:ascii="Arial Black" w:hAnsi="Arial Black"/>
      <w:b/>
      <w:spacing w:val="-48"/>
      <w:sz w:val="64"/>
    </w:rPr>
  </w:style>
  <w:style w:type="paragraph" w:customStyle="1" w:styleId="WW8Num64z2">
    <w:name w:val="WW8Num64z2"/>
    <w:qFormat/>
    <w:rPr>
      <w:rFonts w:ascii="Wingdings" w:hAnsi="Wingdings"/>
      <w:color w:val="000000"/>
      <w:sz w:val="24"/>
    </w:rPr>
  </w:style>
  <w:style w:type="character" w:styleId="affffffff6">
    <w:name w:val="Hyperlink"/>
    <w:basedOn w:val="a1"/>
    <w:uiPriority w:val="99"/>
    <w:unhideWhenUsed/>
    <w:rsid w:val="00FD7828"/>
    <w:rPr>
      <w:color w:val="0000FF"/>
      <w:u w:val="single"/>
    </w:rPr>
  </w:style>
  <w:style w:type="paragraph" w:customStyle="1" w:styleId="affffffff7">
    <w:basedOn w:val="a"/>
    <w:next w:val="afff6"/>
    <w:uiPriority w:val="99"/>
    <w:rsid w:val="002C1FBF"/>
    <w:pPr>
      <w:spacing w:before="100" w:beforeAutospacing="1" w:after="100" w:afterAutospacing="1"/>
    </w:pPr>
    <w:rPr>
      <w:color w:val="auto"/>
      <w:szCs w:val="24"/>
    </w:rPr>
  </w:style>
  <w:style w:type="paragraph" w:customStyle="1" w:styleId="affffffff8">
    <w:name w:val="Знак"/>
    <w:basedOn w:val="a"/>
    <w:rsid w:val="002C1FBF"/>
    <w:pPr>
      <w:spacing w:after="160" w:line="240" w:lineRule="exact"/>
    </w:pPr>
    <w:rPr>
      <w:rFonts w:ascii="Verdana" w:hAnsi="Verdana"/>
      <w:color w:val="auto"/>
      <w:sz w:val="20"/>
      <w:lang w:val="en-US" w:eastAsia="en-US"/>
    </w:rPr>
  </w:style>
  <w:style w:type="table" w:styleId="affffffff9">
    <w:name w:val="Table Grid"/>
    <w:basedOn w:val="a2"/>
    <w:uiPriority w:val="59"/>
    <w:rsid w:val="00880005"/>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ket">
    <w:name w:val="docket"/>
    <w:qFormat/>
    <w:rsid w:val="00880005"/>
  </w:style>
  <w:style w:type="character" w:customStyle="1" w:styleId="affffffffa">
    <w:name w:val="Основной стиль Знак"/>
    <w:uiPriority w:val="99"/>
    <w:qFormat/>
    <w:locked/>
    <w:rsid w:val="00880005"/>
    <w:rPr>
      <w:rFonts w:ascii="Arial" w:eastAsia="MS ??" w:hAnsi="Arial" w:cs="Times New Roman"/>
      <w:sz w:val="24"/>
      <w:szCs w:val="28"/>
      <w:lang w:eastAsia="ru-RU"/>
    </w:rPr>
  </w:style>
  <w:style w:type="character" w:customStyle="1" w:styleId="searchresult">
    <w:name w:val="search_result"/>
    <w:basedOn w:val="a1"/>
    <w:qFormat/>
    <w:rsid w:val="00880005"/>
  </w:style>
  <w:style w:type="paragraph" w:customStyle="1" w:styleId="affffffffb">
    <w:name w:val="Заголовок"/>
    <w:basedOn w:val="a"/>
    <w:next w:val="a4"/>
    <w:qFormat/>
    <w:rsid w:val="00880005"/>
    <w:pPr>
      <w:suppressAutoHyphens/>
    </w:pPr>
    <w:rPr>
      <w:rFonts w:ascii="Arial" w:hAnsi="Arial" w:cs="Arial"/>
      <w:b/>
      <w:bCs/>
      <w:color w:val="00000A"/>
      <w:sz w:val="22"/>
      <w:szCs w:val="22"/>
    </w:rPr>
  </w:style>
  <w:style w:type="paragraph" w:customStyle="1" w:styleId="affffffffc">
    <w:name w:val="Колонтитул"/>
    <w:basedOn w:val="a"/>
    <w:qFormat/>
    <w:rsid w:val="00880005"/>
    <w:pPr>
      <w:suppressAutoHyphens/>
      <w:spacing w:after="200" w:line="276" w:lineRule="auto"/>
    </w:pPr>
    <w:rPr>
      <w:rFonts w:asciiTheme="minorHAnsi" w:eastAsiaTheme="minorHAnsi" w:hAnsiTheme="minorHAnsi" w:cstheme="minorBidi"/>
      <w:color w:val="00000A"/>
      <w:sz w:val="22"/>
      <w:szCs w:val="22"/>
      <w:lang w:eastAsia="en-US"/>
    </w:rPr>
  </w:style>
  <w:style w:type="paragraph" w:customStyle="1" w:styleId="1fffffffe">
    <w:name w:val="Заголовок1"/>
    <w:basedOn w:val="a"/>
    <w:qFormat/>
    <w:rsid w:val="00880005"/>
    <w:pPr>
      <w:keepNext/>
      <w:suppressAutoHyphens/>
      <w:snapToGrid w:val="0"/>
      <w:spacing w:before="240" w:after="120"/>
      <w:ind w:firstLine="567"/>
      <w:jc w:val="both"/>
    </w:pPr>
    <w:rPr>
      <w:rFonts w:ascii="Arial" w:eastAsia="Arial Unicode MS" w:hAnsi="Arial" w:cs="Tahoma"/>
      <w:color w:val="00000A"/>
      <w:sz w:val="28"/>
      <w:szCs w:val="28"/>
      <w:lang w:eastAsia="ar-SA"/>
    </w:rPr>
  </w:style>
  <w:style w:type="paragraph" w:customStyle="1" w:styleId="formattext">
    <w:name w:val="formattext"/>
    <w:basedOn w:val="a"/>
    <w:qFormat/>
    <w:rsid w:val="00880005"/>
    <w:pPr>
      <w:spacing w:beforeAutospacing="1" w:after="200" w:afterAutospacing="1" w:line="276" w:lineRule="auto"/>
    </w:pPr>
    <w:rPr>
      <w:color w:val="00000A"/>
      <w:szCs w:val="22"/>
      <w:lang w:eastAsia="en-US"/>
    </w:rPr>
  </w:style>
  <w:style w:type="paragraph" w:customStyle="1" w:styleId="affffffffd">
    <w:name w:val="Текст в заданном формате"/>
    <w:basedOn w:val="a"/>
    <w:qFormat/>
    <w:rsid w:val="00880005"/>
    <w:pPr>
      <w:suppressAutoHyphens/>
      <w:spacing w:line="276" w:lineRule="auto"/>
    </w:pPr>
    <w:rPr>
      <w:rFonts w:ascii="Liberation Mono" w:eastAsia="NSimSun" w:hAnsi="Liberation Mono" w:cs="Liberation Mono"/>
      <w:color w:val="00000A"/>
      <w:sz w:val="20"/>
      <w:lang w:eastAsia="en-US"/>
    </w:rPr>
  </w:style>
  <w:style w:type="paragraph" w:customStyle="1" w:styleId="affffffffe">
    <w:name w:val="Общежития"/>
    <w:basedOn w:val="a"/>
    <w:qFormat/>
    <w:rsid w:val="00880005"/>
    <w:pPr>
      <w:widowControl w:val="0"/>
      <w:tabs>
        <w:tab w:val="left" w:pos="14821"/>
      </w:tabs>
      <w:suppressAutoHyphens/>
      <w:jc w:val="center"/>
    </w:pPr>
    <w:rPr>
      <w:rFonts w:asciiTheme="minorHAnsi" w:eastAsiaTheme="minorHAnsi" w:hAnsiTheme="minorHAnsi" w:cstheme="minorBidi"/>
      <w:color w:val="00000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qFormat="1"/>
    <w:lsdException w:name="toc 9" w:uiPriority="0"/>
    <w:lsdException w:name="caption" w:uiPriority="0" w:qFormat="1"/>
    <w:lsdException w:name="line number"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qFormat="1"/>
    <w:lsdException w:name="Strong" w:semiHidden="0" w:uiPriority="0" w:unhideWhenUsed="0" w:qFormat="1"/>
    <w:lsdException w:name="Emphasis" w:semiHidden="0" w:uiPriority="20" w:unhideWhenUsed="0" w:qFormat="1"/>
    <w:lsdException w:name="Normal (Web)" w:uiPriority="0" w:qFormat="1"/>
    <w:lsdException w:name="HTML Preformatted" w:uiPriority="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color w:val="000000"/>
      <w:sz w:val="24"/>
    </w:rPr>
  </w:style>
  <w:style w:type="paragraph" w:styleId="1">
    <w:name w:val="heading 1"/>
    <w:basedOn w:val="a"/>
    <w:uiPriority w:val="9"/>
    <w:qFormat/>
    <w:pPr>
      <w:keepNext/>
      <w:widowControl w:val="0"/>
      <w:numPr>
        <w:numId w:val="1"/>
      </w:numPr>
      <w:tabs>
        <w:tab w:val="left" w:pos="0"/>
      </w:tabs>
      <w:spacing w:line="200" w:lineRule="atLeast"/>
      <w:jc w:val="center"/>
      <w:outlineLvl w:val="0"/>
    </w:pPr>
  </w:style>
  <w:style w:type="paragraph" w:styleId="2">
    <w:name w:val="heading 2"/>
    <w:basedOn w:val="a"/>
    <w:uiPriority w:val="9"/>
    <w:unhideWhenUsed/>
    <w:qFormat/>
    <w:pPr>
      <w:keepNext/>
      <w:jc w:val="both"/>
      <w:outlineLvl w:val="1"/>
    </w:pPr>
    <w:rPr>
      <w:sz w:val="28"/>
    </w:rPr>
  </w:style>
  <w:style w:type="paragraph" w:styleId="3">
    <w:name w:val="heading 3"/>
    <w:basedOn w:val="a0"/>
    <w:unhideWhenUsed/>
    <w:qFormat/>
    <w:pPr>
      <w:widowControl w:val="0"/>
      <w:spacing w:after="60"/>
      <w:jc w:val="left"/>
      <w:outlineLvl w:val="2"/>
    </w:pPr>
    <w:rPr>
      <w:rFonts w:ascii="Calibri" w:hAnsi="Calibri"/>
      <w:b/>
      <w:color w:val="00000A"/>
      <w:sz w:val="26"/>
    </w:rPr>
  </w:style>
  <w:style w:type="paragraph" w:styleId="4">
    <w:name w:val="heading 4"/>
    <w:basedOn w:val="a"/>
    <w:unhideWhenUsed/>
    <w:qFormat/>
    <w:pPr>
      <w:keepNext/>
      <w:spacing w:before="240" w:after="60"/>
      <w:outlineLvl w:val="3"/>
    </w:pPr>
    <w:rPr>
      <w:rFonts w:ascii="Calibri" w:hAnsi="Calibri"/>
      <w:b/>
      <w:sz w:val="28"/>
    </w:rPr>
  </w:style>
  <w:style w:type="paragraph" w:styleId="5">
    <w:name w:val="heading 5"/>
    <w:basedOn w:val="a"/>
    <w:unhideWhenUsed/>
    <w:qFormat/>
    <w:pPr>
      <w:spacing w:before="240" w:after="60"/>
      <w:outlineLvl w:val="4"/>
    </w:pPr>
    <w:rPr>
      <w:rFonts w:ascii="Calibri" w:hAnsi="Calibri"/>
      <w:b/>
      <w:i/>
      <w:sz w:val="26"/>
    </w:rPr>
  </w:style>
  <w:style w:type="paragraph" w:styleId="6">
    <w:name w:val="heading 6"/>
    <w:basedOn w:val="a"/>
    <w:unhideWhenUsed/>
    <w:qFormat/>
    <w:pPr>
      <w:spacing w:before="240" w:after="60"/>
      <w:ind w:firstLine="567"/>
      <w:jc w:val="both"/>
      <w:outlineLvl w:val="5"/>
    </w:pPr>
    <w:rPr>
      <w:rFonts w:ascii="Calibri" w:hAnsi="Calibri"/>
      <w:b/>
    </w:rPr>
  </w:style>
  <w:style w:type="paragraph" w:styleId="7">
    <w:name w:val="heading 7"/>
    <w:basedOn w:val="a"/>
    <w:qFormat/>
    <w:pPr>
      <w:keepNext/>
      <w:keepLines/>
      <w:tabs>
        <w:tab w:val="left" w:pos="5749"/>
      </w:tabs>
      <w:spacing w:before="200" w:line="360" w:lineRule="auto"/>
      <w:ind w:left="5749" w:hanging="360"/>
      <w:jc w:val="both"/>
      <w:outlineLvl w:val="6"/>
    </w:pPr>
    <w:rPr>
      <w:rFonts w:ascii="Cambria" w:hAnsi="Cambria"/>
      <w:i/>
      <w:color w:val="404040"/>
    </w:rPr>
  </w:style>
  <w:style w:type="paragraph" w:styleId="8">
    <w:name w:val="heading 8"/>
    <w:basedOn w:val="a"/>
    <w:qFormat/>
    <w:pPr>
      <w:spacing w:before="240" w:after="60"/>
      <w:outlineLvl w:val="7"/>
    </w:pPr>
    <w:rPr>
      <w:rFonts w:ascii="Calibri" w:hAnsi="Calibri"/>
      <w:i/>
    </w:rPr>
  </w:style>
  <w:style w:type="paragraph" w:styleId="9">
    <w:name w:val="heading 9"/>
    <w:basedOn w:val="a"/>
    <w:qFormat/>
    <w:pPr>
      <w:keepNext/>
      <w:keepLines/>
      <w:tabs>
        <w:tab w:val="left" w:pos="7189"/>
      </w:tabs>
      <w:spacing w:before="200" w:line="360" w:lineRule="auto"/>
      <w:ind w:left="7189" w:hanging="360"/>
      <w:jc w:val="both"/>
      <w:outlineLvl w:val="8"/>
    </w:pPr>
    <w:rPr>
      <w:rFonts w:ascii="Cambria" w:hAnsi="Cambria"/>
      <w:i/>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4"/>
    <w:uiPriority w:val="10"/>
    <w:qFormat/>
    <w:pPr>
      <w:keepNext/>
      <w:spacing w:before="240" w:after="120"/>
      <w:jc w:val="both"/>
    </w:pPr>
    <w:rPr>
      <w:rFonts w:ascii="Arial" w:hAnsi="Arial"/>
      <w:sz w:val="28"/>
    </w:rPr>
  </w:style>
  <w:style w:type="paragraph" w:styleId="a4">
    <w:name w:val="Body Text"/>
    <w:basedOn w:val="a"/>
    <w:pPr>
      <w:spacing w:before="60" w:after="60"/>
      <w:ind w:firstLine="567"/>
      <w:jc w:val="both"/>
    </w:pPr>
    <w:rPr>
      <w:rFonts w:ascii="Arial" w:hAnsi="Arial"/>
      <w:sz w:val="22"/>
    </w:rPr>
  </w:style>
  <w:style w:type="character" w:styleId="a5">
    <w:name w:val="annotation reference"/>
    <w:qFormat/>
    <w:rPr>
      <w:sz w:val="16"/>
    </w:rPr>
  </w:style>
  <w:style w:type="character" w:styleId="a6">
    <w:name w:val="Emphasis"/>
    <w:qFormat/>
    <w:rPr>
      <w:i/>
    </w:rPr>
  </w:style>
  <w:style w:type="character" w:styleId="a7">
    <w:name w:val="endnote reference"/>
    <w:qFormat/>
    <w:rPr>
      <w:vertAlign w:val="superscript"/>
    </w:rPr>
  </w:style>
  <w:style w:type="character" w:styleId="a8">
    <w:name w:val="FollowedHyperlink"/>
    <w:qFormat/>
    <w:rPr>
      <w:color w:val="954F72"/>
      <w:u w:val="single"/>
    </w:rPr>
  </w:style>
  <w:style w:type="character" w:customStyle="1" w:styleId="-">
    <w:name w:val="Интернет-ссылка"/>
    <w:rPr>
      <w:color w:val="0000FF"/>
      <w:u w:val="single"/>
    </w:rPr>
  </w:style>
  <w:style w:type="character" w:styleId="a9">
    <w:name w:val="line number"/>
    <w:uiPriority w:val="99"/>
    <w:qFormat/>
  </w:style>
  <w:style w:type="character" w:styleId="aa">
    <w:name w:val="page number"/>
    <w:qFormat/>
  </w:style>
  <w:style w:type="character" w:styleId="ab">
    <w:name w:val="Strong"/>
    <w:qFormat/>
    <w:rPr>
      <w:b/>
    </w:rPr>
  </w:style>
  <w:style w:type="character" w:customStyle="1" w:styleId="10">
    <w:name w:val="Обычный1"/>
    <w:qFormat/>
    <w:rPr>
      <w:rFonts w:ascii="Times New Roman" w:hAnsi="Times New Roman"/>
      <w:sz w:val="24"/>
    </w:rPr>
  </w:style>
  <w:style w:type="character" w:customStyle="1" w:styleId="Style121">
    <w:name w:val="Style121"/>
    <w:basedOn w:val="10"/>
    <w:qFormat/>
    <w:rPr>
      <w:rFonts w:ascii="MS Reference Sans Serif" w:hAnsi="MS Reference Sans Serif"/>
      <w:sz w:val="24"/>
    </w:rPr>
  </w:style>
  <w:style w:type="character" w:customStyle="1" w:styleId="231">
    <w:name w:val="Основной текст 231"/>
    <w:basedOn w:val="10"/>
    <w:qFormat/>
    <w:rPr>
      <w:rFonts w:ascii="Times New Roman" w:hAnsi="Times New Roman"/>
      <w:sz w:val="20"/>
    </w:rPr>
  </w:style>
  <w:style w:type="character" w:customStyle="1" w:styleId="xl1011">
    <w:name w:val="xl1011"/>
    <w:basedOn w:val="10"/>
    <w:qFormat/>
    <w:rPr>
      <w:rFonts w:ascii="Times New Roman" w:hAnsi="Times New Roman"/>
      <w:sz w:val="24"/>
    </w:rPr>
  </w:style>
  <w:style w:type="character" w:customStyle="1" w:styleId="221">
    <w:name w:val="Н221"/>
    <w:basedOn w:val="10"/>
    <w:qFormat/>
    <w:rPr>
      <w:rFonts w:ascii="Times New Roman" w:hAnsi="Times New Roman"/>
      <w:sz w:val="24"/>
    </w:rPr>
  </w:style>
  <w:style w:type="character" w:customStyle="1" w:styleId="WW8Num12z21">
    <w:name w:val="WW8Num12z21"/>
    <w:qFormat/>
  </w:style>
  <w:style w:type="character" w:customStyle="1" w:styleId="text3cl1">
    <w:name w:val="text3cl1"/>
    <w:basedOn w:val="10"/>
    <w:qFormat/>
    <w:rPr>
      <w:rFonts w:ascii="Times New Roman" w:hAnsi="Times New Roman"/>
      <w:sz w:val="24"/>
    </w:rPr>
  </w:style>
  <w:style w:type="character" w:customStyle="1" w:styleId="TablNL1">
    <w:name w:val="Tabl_N_L1"/>
    <w:basedOn w:val="10"/>
    <w:qFormat/>
    <w:rPr>
      <w:rFonts w:ascii="NTTimes/Cyrillic" w:hAnsi="NTTimes/Cyrillic"/>
      <w:sz w:val="24"/>
    </w:rPr>
  </w:style>
  <w:style w:type="character" w:customStyle="1" w:styleId="text11">
    <w:name w:val="text11"/>
    <w:qFormat/>
    <w:rPr>
      <w:color w:val="000000"/>
    </w:rPr>
  </w:style>
  <w:style w:type="character" w:customStyle="1" w:styleId="WW8Num24z51">
    <w:name w:val="WW8Num24z51"/>
    <w:qFormat/>
  </w:style>
  <w:style w:type="character" w:customStyle="1" w:styleId="caaieiaie21">
    <w:name w:val="caaieiaie 21"/>
    <w:basedOn w:val="Iauiue22"/>
    <w:qFormat/>
    <w:rPr>
      <w:rFonts w:ascii="Peterburg" w:hAnsi="Peterburg"/>
      <w:b/>
      <w:sz w:val="24"/>
    </w:rPr>
  </w:style>
  <w:style w:type="character" w:customStyle="1" w:styleId="Iauiue22">
    <w:name w:val="Iau?iue22"/>
    <w:qFormat/>
    <w:rPr>
      <w:rFonts w:ascii="Times New Roman" w:hAnsi="Times New Roman"/>
    </w:rPr>
  </w:style>
  <w:style w:type="character" w:customStyle="1" w:styleId="11">
    <w:name w:val="Основной текст с отступом1"/>
    <w:basedOn w:val="10"/>
    <w:qFormat/>
    <w:rPr>
      <w:rFonts w:ascii="Times New Roman" w:hAnsi="Times New Roman"/>
      <w:sz w:val="24"/>
    </w:rPr>
  </w:style>
  <w:style w:type="character" w:customStyle="1" w:styleId="WW8Num113z01">
    <w:name w:val="WW8Num113z01"/>
    <w:qFormat/>
    <w:rPr>
      <w:rFonts w:ascii="Symbol" w:hAnsi="Symbol"/>
      <w:color w:val="000000"/>
    </w:rPr>
  </w:style>
  <w:style w:type="character" w:customStyle="1" w:styleId="WW8Num29z41">
    <w:name w:val="WW8Num29z41"/>
    <w:qFormat/>
  </w:style>
  <w:style w:type="character" w:customStyle="1" w:styleId="WW8Num32z81">
    <w:name w:val="WW8Num32z81"/>
    <w:qFormat/>
  </w:style>
  <w:style w:type="character" w:customStyle="1" w:styleId="WW8Num10z01">
    <w:name w:val="WW8Num10z01"/>
    <w:qFormat/>
    <w:rPr>
      <w:rFonts w:ascii="Times New Roman" w:hAnsi="Times New Roman"/>
      <w:sz w:val="24"/>
    </w:rPr>
  </w:style>
  <w:style w:type="character" w:customStyle="1" w:styleId="WW8Num56z01">
    <w:name w:val="WW8Num56z01"/>
    <w:qFormat/>
    <w:rPr>
      <w:rFonts w:ascii="Times New Roman" w:hAnsi="Times New Roman"/>
      <w:color w:val="000000"/>
      <w:sz w:val="24"/>
    </w:rPr>
  </w:style>
  <w:style w:type="character" w:customStyle="1" w:styleId="xl1951">
    <w:name w:val="xl1951"/>
    <w:basedOn w:val="10"/>
    <w:qFormat/>
    <w:rPr>
      <w:rFonts w:ascii="Times New Roman" w:hAnsi="Times New Roman"/>
      <w:sz w:val="24"/>
    </w:rPr>
  </w:style>
  <w:style w:type="character" w:customStyle="1" w:styleId="ac">
    <w:name w:val="Список Знак"/>
    <w:basedOn w:val="12"/>
    <w:qFormat/>
    <w:rPr>
      <w:rFonts w:ascii="Arial" w:hAnsi="Arial"/>
      <w:sz w:val="22"/>
    </w:rPr>
  </w:style>
  <w:style w:type="character" w:customStyle="1" w:styleId="12">
    <w:name w:val="Основной текст1"/>
    <w:basedOn w:val="10"/>
    <w:qFormat/>
    <w:rPr>
      <w:rFonts w:ascii="Times New Roman" w:hAnsi="Times New Roman"/>
      <w:sz w:val="24"/>
    </w:rPr>
  </w:style>
  <w:style w:type="character" w:customStyle="1" w:styleId="20">
    <w:name w:val="Неразрешенное упоминание2"/>
    <w:qFormat/>
    <w:rPr>
      <w:color w:val="605E5C"/>
      <w:highlight w:val="lightGray"/>
    </w:rPr>
  </w:style>
  <w:style w:type="character" w:customStyle="1" w:styleId="13">
    <w:name w:val="Содержимое списка1"/>
    <w:basedOn w:val="10"/>
    <w:qFormat/>
    <w:rPr>
      <w:rFonts w:ascii="Times New Roman" w:hAnsi="Times New Roman"/>
      <w:sz w:val="20"/>
    </w:rPr>
  </w:style>
  <w:style w:type="character" w:customStyle="1" w:styleId="WW8Num57z61">
    <w:name w:val="WW8Num57z61"/>
    <w:qFormat/>
  </w:style>
  <w:style w:type="character" w:customStyle="1" w:styleId="maintextbi1">
    <w:name w:val="maintextbi1"/>
    <w:basedOn w:val="10"/>
    <w:qFormat/>
    <w:rPr>
      <w:rFonts w:ascii="Arial" w:hAnsi="Arial"/>
      <w:b/>
      <w:i/>
      <w:color w:val="202020"/>
      <w:sz w:val="24"/>
    </w:rPr>
  </w:style>
  <w:style w:type="character" w:customStyle="1" w:styleId="xl1091">
    <w:name w:val="xl1091"/>
    <w:basedOn w:val="10"/>
    <w:qFormat/>
    <w:rPr>
      <w:rFonts w:ascii="Times New Roman" w:hAnsi="Times New Roman"/>
      <w:sz w:val="24"/>
    </w:rPr>
  </w:style>
  <w:style w:type="character" w:customStyle="1" w:styleId="WW8Num62z21">
    <w:name w:val="WW8Num62z21"/>
    <w:qFormat/>
  </w:style>
  <w:style w:type="character" w:customStyle="1" w:styleId="Heading11">
    <w:name w:val="Heading #11"/>
    <w:basedOn w:val="10"/>
    <w:qFormat/>
    <w:rPr>
      <w:rFonts w:ascii="Sylfaen" w:hAnsi="Sylfaen"/>
      <w:spacing w:val="-10"/>
      <w:sz w:val="19"/>
      <w:highlight w:val="white"/>
    </w:rPr>
  </w:style>
  <w:style w:type="character" w:customStyle="1" w:styleId="14">
    <w:name w:val="Основной текст с отступом Знак1"/>
    <w:basedOn w:val="10"/>
    <w:qFormat/>
    <w:rPr>
      <w:rFonts w:ascii="Times New Roman" w:hAnsi="Times New Roman"/>
      <w:sz w:val="28"/>
    </w:rPr>
  </w:style>
  <w:style w:type="character" w:customStyle="1" w:styleId="21">
    <w:name w:val="Оглавление 2 Знак"/>
    <w:basedOn w:val="10"/>
    <w:qFormat/>
    <w:rPr>
      <w:rFonts w:ascii="Times New Roman" w:hAnsi="Times New Roman"/>
      <w:sz w:val="26"/>
    </w:rPr>
  </w:style>
  <w:style w:type="character" w:customStyle="1" w:styleId="WW8Num20z31">
    <w:name w:val="WW8Num20z31"/>
    <w:qFormat/>
  </w:style>
  <w:style w:type="character" w:customStyle="1" w:styleId="WW8Num21z41">
    <w:name w:val="WW8Num21z41"/>
    <w:qFormat/>
  </w:style>
  <w:style w:type="character" w:customStyle="1" w:styleId="31">
    <w:name w:val="Основной текст с отступом 3 Знак1"/>
    <w:basedOn w:val="10"/>
    <w:qFormat/>
    <w:rPr>
      <w:rFonts w:ascii="Times New Roman" w:hAnsi="Times New Roman"/>
      <w:sz w:val="16"/>
    </w:rPr>
  </w:style>
  <w:style w:type="character" w:customStyle="1" w:styleId="WW8Num20z21">
    <w:name w:val="WW8Num20z21"/>
    <w:qFormat/>
  </w:style>
  <w:style w:type="character" w:customStyle="1" w:styleId="u1">
    <w:name w:val="u1"/>
    <w:qFormat/>
  </w:style>
  <w:style w:type="character" w:customStyle="1" w:styleId="xl1921">
    <w:name w:val="xl1921"/>
    <w:basedOn w:val="10"/>
    <w:qFormat/>
    <w:rPr>
      <w:rFonts w:ascii="Times New Roman" w:hAnsi="Times New Roman"/>
      <w:b/>
      <w:sz w:val="24"/>
    </w:rPr>
  </w:style>
  <w:style w:type="character" w:customStyle="1" w:styleId="WW8Num106z01">
    <w:name w:val="WW8Num106z01"/>
    <w:qFormat/>
    <w:rPr>
      <w:sz w:val="28"/>
    </w:rPr>
  </w:style>
  <w:style w:type="character" w:customStyle="1" w:styleId="WW8Num28z31">
    <w:name w:val="WW8Num28z31"/>
    <w:qFormat/>
  </w:style>
  <w:style w:type="character" w:customStyle="1" w:styleId="nienie12">
    <w:name w:val="nienie12"/>
    <w:basedOn w:val="Iauiue22"/>
    <w:qFormat/>
    <w:rPr>
      <w:rFonts w:ascii="Peterburg" w:hAnsi="Peterburg"/>
      <w:sz w:val="24"/>
    </w:rPr>
  </w:style>
  <w:style w:type="character" w:customStyle="1" w:styleId="style13222631300000000552consplusnormal1">
    <w:name w:val="style_13222631300000000552consplusnormal1"/>
    <w:basedOn w:val="10"/>
    <w:qFormat/>
    <w:rPr>
      <w:rFonts w:ascii="Times New Roman" w:hAnsi="Times New Roman"/>
      <w:sz w:val="24"/>
    </w:rPr>
  </w:style>
  <w:style w:type="character" w:customStyle="1" w:styleId="210">
    <w:name w:val="Обычный21"/>
    <w:qFormat/>
    <w:rPr>
      <w:rFonts w:ascii="Times New Roman" w:hAnsi="Times New Roman"/>
    </w:rPr>
  </w:style>
  <w:style w:type="character" w:customStyle="1" w:styleId="caaieiaie81">
    <w:name w:val="caaieiaie 81"/>
    <w:basedOn w:val="Iauiue11"/>
    <w:qFormat/>
    <w:rPr>
      <w:rFonts w:ascii="Times New Roman" w:hAnsi="Times New Roman"/>
      <w:b/>
      <w:sz w:val="24"/>
    </w:rPr>
  </w:style>
  <w:style w:type="character" w:customStyle="1" w:styleId="Iauiue11">
    <w:name w:val="Iau?iue11"/>
    <w:qFormat/>
    <w:rPr>
      <w:rFonts w:ascii="Times New Roman" w:hAnsi="Times New Roman"/>
    </w:rPr>
  </w:style>
  <w:style w:type="character" w:customStyle="1" w:styleId="WW8Num28z81">
    <w:name w:val="WW8Num28z81"/>
    <w:qFormat/>
  </w:style>
  <w:style w:type="character" w:customStyle="1" w:styleId="xl1691">
    <w:name w:val="xl1691"/>
    <w:basedOn w:val="10"/>
    <w:qFormat/>
    <w:rPr>
      <w:rFonts w:ascii="Times New Roman" w:hAnsi="Times New Roman"/>
      <w:sz w:val="24"/>
    </w:rPr>
  </w:style>
  <w:style w:type="character" w:customStyle="1" w:styleId="WW8Num44z21">
    <w:name w:val="WW8Num44z21"/>
    <w:qFormat/>
    <w:rPr>
      <w:rFonts w:ascii="Wingdings" w:hAnsi="Wingdings"/>
    </w:rPr>
  </w:style>
  <w:style w:type="character" w:customStyle="1" w:styleId="textn1">
    <w:name w:val="textn1"/>
    <w:basedOn w:val="10"/>
    <w:qFormat/>
    <w:rPr>
      <w:rFonts w:ascii="Times New Roman" w:hAnsi="Times New Roman"/>
      <w:sz w:val="24"/>
    </w:rPr>
  </w:style>
  <w:style w:type="character" w:customStyle="1" w:styleId="WW8Num6z71">
    <w:name w:val="WW8Num6z71"/>
    <w:qFormat/>
  </w:style>
  <w:style w:type="character" w:customStyle="1" w:styleId="WW8Num25z11">
    <w:name w:val="WW8Num25z11"/>
    <w:qFormat/>
    <w:rPr>
      <w:rFonts w:ascii="Times New Roman" w:hAnsi="Times New Roman"/>
      <w:sz w:val="24"/>
    </w:rPr>
  </w:style>
  <w:style w:type="character" w:customStyle="1" w:styleId="WW8Num58z31">
    <w:name w:val="WW8Num58z31"/>
    <w:qFormat/>
    <w:rPr>
      <w:rFonts w:ascii="Symbol" w:hAnsi="Symbol"/>
    </w:rPr>
  </w:style>
  <w:style w:type="character" w:customStyle="1" w:styleId="15">
    <w:name w:val="Название объекта1"/>
    <w:basedOn w:val="10"/>
    <w:qFormat/>
    <w:rPr>
      <w:rFonts w:ascii="Times New Roman" w:hAnsi="Times New Roman"/>
      <w:b/>
      <w:color w:val="4F81BD"/>
      <w:sz w:val="18"/>
    </w:rPr>
  </w:style>
  <w:style w:type="character" w:customStyle="1" w:styleId="xl1371">
    <w:name w:val="xl1371"/>
    <w:basedOn w:val="10"/>
    <w:qFormat/>
    <w:rPr>
      <w:rFonts w:ascii="Times New Roman" w:hAnsi="Times New Roman"/>
      <w:sz w:val="24"/>
    </w:rPr>
  </w:style>
  <w:style w:type="character" w:customStyle="1" w:styleId="xl1131">
    <w:name w:val="xl1131"/>
    <w:basedOn w:val="10"/>
    <w:qFormat/>
    <w:rPr>
      <w:rFonts w:ascii="Times New Roman" w:hAnsi="Times New Roman"/>
      <w:sz w:val="24"/>
    </w:rPr>
  </w:style>
  <w:style w:type="character" w:customStyle="1" w:styleId="ParagraphStyle331">
    <w:name w:val="ParagraphStyle331"/>
    <w:qFormat/>
    <w:rPr>
      <w:sz w:val="22"/>
    </w:rPr>
  </w:style>
  <w:style w:type="character" w:customStyle="1" w:styleId="xl1781">
    <w:name w:val="xl1781"/>
    <w:basedOn w:val="10"/>
    <w:qFormat/>
    <w:rPr>
      <w:rFonts w:ascii="Times New Roman" w:hAnsi="Times New Roman"/>
      <w:sz w:val="24"/>
    </w:rPr>
  </w:style>
  <w:style w:type="character" w:customStyle="1" w:styleId="211">
    <w:name w:val="Без интервала21"/>
    <w:qFormat/>
    <w:rPr>
      <w:sz w:val="22"/>
    </w:rPr>
  </w:style>
  <w:style w:type="character" w:customStyle="1" w:styleId="ConsPlusNonformat1">
    <w:name w:val="ConsPlusNonformat1"/>
    <w:qFormat/>
    <w:rPr>
      <w:rFonts w:ascii="Courier New" w:hAnsi="Courier New"/>
    </w:rPr>
  </w:style>
  <w:style w:type="character" w:customStyle="1" w:styleId="WW8Num54z41">
    <w:name w:val="WW8Num54z41"/>
    <w:qFormat/>
  </w:style>
  <w:style w:type="character" w:customStyle="1" w:styleId="ParagraphStyle311">
    <w:name w:val="ParagraphStyle311"/>
    <w:qFormat/>
    <w:rPr>
      <w:sz w:val="22"/>
    </w:rPr>
  </w:style>
  <w:style w:type="character" w:customStyle="1" w:styleId="2110">
    <w:name w:val="Основной текст с отступом 2 Знак11"/>
    <w:qFormat/>
    <w:rPr>
      <w:rFonts w:ascii="Times New Roman" w:hAnsi="Times New Roman"/>
    </w:rPr>
  </w:style>
  <w:style w:type="character" w:customStyle="1" w:styleId="xl1171">
    <w:name w:val="xl1171"/>
    <w:basedOn w:val="10"/>
    <w:qFormat/>
    <w:rPr>
      <w:rFonts w:ascii="Times New Roman" w:hAnsi="Times New Roman"/>
      <w:b/>
      <w:sz w:val="24"/>
    </w:rPr>
  </w:style>
  <w:style w:type="character" w:customStyle="1" w:styleId="WW-Absatz-Standardschriftart13">
    <w:name w:val="WW-Absatz-Standardschriftart13"/>
    <w:qFormat/>
  </w:style>
  <w:style w:type="character" w:customStyle="1" w:styleId="pt-a0-0000041">
    <w:name w:val="pt-a0-0000041"/>
    <w:qFormat/>
  </w:style>
  <w:style w:type="character" w:customStyle="1" w:styleId="WW8Num43z11">
    <w:name w:val="WW8Num43z11"/>
    <w:qFormat/>
    <w:rPr>
      <w:rFonts w:ascii="Courier New" w:hAnsi="Courier New"/>
    </w:rPr>
  </w:style>
  <w:style w:type="character" w:customStyle="1" w:styleId="CharacterStyle241">
    <w:name w:val="CharacterStyle241"/>
    <w:qFormat/>
    <w:rPr>
      <w:rFonts w:ascii="Times New Roman" w:hAnsi="Times New Roman"/>
      <w:b/>
      <w:color w:val="000000"/>
      <w:sz w:val="20"/>
      <w:u w:val="none"/>
    </w:rPr>
  </w:style>
  <w:style w:type="character" w:customStyle="1" w:styleId="FontStyle251">
    <w:name w:val="Font Style251"/>
    <w:qFormat/>
    <w:rPr>
      <w:rFonts w:ascii="MS Reference Sans Serif" w:hAnsi="MS Reference Sans Serif"/>
      <w:b/>
      <w:sz w:val="20"/>
    </w:rPr>
  </w:style>
  <w:style w:type="character" w:customStyle="1" w:styleId="16">
    <w:name w:val="Основной стиль1"/>
    <w:basedOn w:val="10"/>
    <w:qFormat/>
    <w:rPr>
      <w:rFonts w:ascii="Arial" w:hAnsi="Arial"/>
      <w:sz w:val="24"/>
    </w:rPr>
  </w:style>
  <w:style w:type="character" w:customStyle="1" w:styleId="msonormalbullet2gifbullet3gif1">
    <w:name w:val="msonormalbullet2gifbullet3.gif1"/>
    <w:basedOn w:val="10"/>
    <w:qFormat/>
    <w:rPr>
      <w:rFonts w:ascii="Times New Roman" w:hAnsi="Times New Roman"/>
      <w:sz w:val="24"/>
    </w:rPr>
  </w:style>
  <w:style w:type="character" w:customStyle="1" w:styleId="40">
    <w:name w:val="Оглавление 4 Знак"/>
    <w:basedOn w:val="10"/>
    <w:qFormat/>
    <w:rPr>
      <w:rFonts w:ascii="Times New Roman" w:hAnsi="Times New Roman"/>
      <w:sz w:val="24"/>
    </w:rPr>
  </w:style>
  <w:style w:type="character" w:customStyle="1" w:styleId="WW8Num9z31">
    <w:name w:val="WW8Num9z31"/>
    <w:qFormat/>
    <w:rPr>
      <w:rFonts w:ascii="Symbol" w:hAnsi="Symbol"/>
    </w:rPr>
  </w:style>
  <w:style w:type="character" w:customStyle="1" w:styleId="WW8Num46z61">
    <w:name w:val="WW8Num46z61"/>
    <w:qFormat/>
  </w:style>
  <w:style w:type="character" w:customStyle="1" w:styleId="WW8Num55z81">
    <w:name w:val="WW8Num55z81"/>
    <w:qFormat/>
  </w:style>
  <w:style w:type="character" w:customStyle="1" w:styleId="xl1041">
    <w:name w:val="xl1041"/>
    <w:basedOn w:val="10"/>
    <w:qFormat/>
    <w:rPr>
      <w:rFonts w:ascii="Times New Roman" w:hAnsi="Times New Roman"/>
      <w:sz w:val="24"/>
    </w:rPr>
  </w:style>
  <w:style w:type="character" w:customStyle="1" w:styleId="Iniiaiieoaenonionooiii311">
    <w:name w:val="Iniiaiie oaeno n ionooiii 311"/>
    <w:basedOn w:val="Iauiue2"/>
    <w:qFormat/>
    <w:rPr>
      <w:rFonts w:ascii="Times New Roman" w:hAnsi="Times New Roman"/>
    </w:rPr>
  </w:style>
  <w:style w:type="character" w:customStyle="1" w:styleId="Iauiue2">
    <w:name w:val="Iau?iue2"/>
    <w:qFormat/>
    <w:rPr>
      <w:rFonts w:ascii="Times New Roman" w:hAnsi="Times New Roman"/>
    </w:rPr>
  </w:style>
  <w:style w:type="character" w:customStyle="1" w:styleId="70">
    <w:name w:val="Заголовок 7 Знак"/>
    <w:basedOn w:val="10"/>
    <w:qFormat/>
    <w:rPr>
      <w:rFonts w:ascii="Cambria" w:hAnsi="Cambria"/>
      <w:i/>
      <w:color w:val="404040"/>
      <w:sz w:val="24"/>
    </w:rPr>
  </w:style>
  <w:style w:type="character" w:customStyle="1" w:styleId="WW8Num41z41">
    <w:name w:val="WW8Num41z41"/>
    <w:qFormat/>
  </w:style>
  <w:style w:type="character" w:customStyle="1" w:styleId="FontStyle201">
    <w:name w:val="Font Style201"/>
    <w:qFormat/>
    <w:rPr>
      <w:rFonts w:ascii="Consolas" w:hAnsi="Consolas"/>
      <w:b/>
      <w:sz w:val="22"/>
    </w:rPr>
  </w:style>
  <w:style w:type="character" w:customStyle="1" w:styleId="WW8Num79z01">
    <w:name w:val="WW8Num79z01"/>
    <w:qFormat/>
    <w:rPr>
      <w:rFonts w:ascii="Times New Roman" w:hAnsi="Times New Roman"/>
    </w:rPr>
  </w:style>
  <w:style w:type="character" w:customStyle="1" w:styleId="msonormalbullet1gif1">
    <w:name w:val="msonormalbullet1.gif1"/>
    <w:basedOn w:val="10"/>
    <w:qFormat/>
    <w:rPr>
      <w:rFonts w:ascii="Times New Roman" w:hAnsi="Times New Roman"/>
      <w:sz w:val="24"/>
    </w:rPr>
  </w:style>
  <w:style w:type="character" w:customStyle="1" w:styleId="WW8Num26z31">
    <w:name w:val="WW8Num26z31"/>
    <w:qFormat/>
    <w:rPr>
      <w:rFonts w:ascii="Symbol" w:hAnsi="Symbol"/>
    </w:rPr>
  </w:style>
  <w:style w:type="character" w:customStyle="1" w:styleId="WW8Num58z11">
    <w:name w:val="WW8Num58z11"/>
    <w:qFormat/>
    <w:rPr>
      <w:rFonts w:ascii="Courier New" w:hAnsi="Courier New"/>
    </w:rPr>
  </w:style>
  <w:style w:type="character" w:customStyle="1" w:styleId="WW8Num21z21">
    <w:name w:val="WW8Num21z21"/>
    <w:qFormat/>
  </w:style>
  <w:style w:type="character" w:customStyle="1" w:styleId="110">
    <w:name w:val="заголовок 11"/>
    <w:basedOn w:val="10"/>
    <w:qFormat/>
    <w:rPr>
      <w:rFonts w:ascii="Times New Roman" w:hAnsi="Times New Roman"/>
      <w:sz w:val="28"/>
    </w:rPr>
  </w:style>
  <w:style w:type="character" w:customStyle="1" w:styleId="310">
    <w:name w:val="Обычный31"/>
    <w:qFormat/>
    <w:rPr>
      <w:rFonts w:ascii="Times New Roman" w:hAnsi="Times New Roman"/>
      <w:sz w:val="28"/>
    </w:rPr>
  </w:style>
  <w:style w:type="character" w:customStyle="1" w:styleId="xl871">
    <w:name w:val="xl871"/>
    <w:basedOn w:val="10"/>
    <w:qFormat/>
    <w:rPr>
      <w:rFonts w:ascii="Times New Roman" w:hAnsi="Times New Roman"/>
      <w:b/>
      <w:sz w:val="24"/>
    </w:rPr>
  </w:style>
  <w:style w:type="character" w:customStyle="1" w:styleId="6-31">
    <w:name w:val="6.Табл.-3уровень1"/>
    <w:basedOn w:val="6-11"/>
    <w:qFormat/>
    <w:rPr>
      <w:rFonts w:ascii="Times New Roman" w:hAnsi="Times New Roman"/>
      <w:sz w:val="16"/>
    </w:rPr>
  </w:style>
  <w:style w:type="character" w:customStyle="1" w:styleId="6-11">
    <w:name w:val="6.Табл.-1уровень1"/>
    <w:basedOn w:val="111"/>
    <w:qFormat/>
    <w:rPr>
      <w:rFonts w:ascii="Times New Roman" w:hAnsi="Times New Roman"/>
      <w:sz w:val="16"/>
    </w:rPr>
  </w:style>
  <w:style w:type="character" w:customStyle="1" w:styleId="111">
    <w:name w:val="1.Текст1"/>
    <w:qFormat/>
    <w:rPr>
      <w:rFonts w:ascii="Arial" w:hAnsi="Arial"/>
      <w:sz w:val="24"/>
    </w:rPr>
  </w:style>
  <w:style w:type="character" w:customStyle="1" w:styleId="xl1521">
    <w:name w:val="xl1521"/>
    <w:basedOn w:val="10"/>
    <w:qFormat/>
    <w:rPr>
      <w:rFonts w:ascii="Times New Roman" w:hAnsi="Times New Roman"/>
      <w:sz w:val="24"/>
    </w:rPr>
  </w:style>
  <w:style w:type="character" w:customStyle="1" w:styleId="WW8Num43z01">
    <w:name w:val="WW8Num43z01"/>
    <w:qFormat/>
    <w:rPr>
      <w:rFonts w:ascii="Symbol" w:hAnsi="Symbol"/>
      <w:sz w:val="24"/>
    </w:rPr>
  </w:style>
  <w:style w:type="character" w:customStyle="1" w:styleId="xl1991">
    <w:name w:val="xl1991"/>
    <w:basedOn w:val="10"/>
    <w:qFormat/>
    <w:rPr>
      <w:rFonts w:ascii="Times New Roman" w:hAnsi="Times New Roman"/>
      <w:sz w:val="24"/>
    </w:rPr>
  </w:style>
  <w:style w:type="character" w:customStyle="1" w:styleId="WW8Num4z61">
    <w:name w:val="WW8Num4z61"/>
    <w:qFormat/>
  </w:style>
  <w:style w:type="character" w:customStyle="1" w:styleId="unip1">
    <w:name w:val="unip1"/>
    <w:basedOn w:val="10"/>
    <w:qFormat/>
    <w:rPr>
      <w:rFonts w:ascii="Times New Roman" w:hAnsi="Times New Roman"/>
      <w:sz w:val="24"/>
    </w:rPr>
  </w:style>
  <w:style w:type="character" w:customStyle="1" w:styleId="WW8Num15z31">
    <w:name w:val="WW8Num15z31"/>
    <w:qFormat/>
    <w:rPr>
      <w:rFonts w:ascii="Symbol" w:hAnsi="Symbol"/>
    </w:rPr>
  </w:style>
  <w:style w:type="character" w:customStyle="1" w:styleId="WW8Num19z41">
    <w:name w:val="WW8Num19z41"/>
    <w:qFormat/>
  </w:style>
  <w:style w:type="character" w:customStyle="1" w:styleId="S1">
    <w:name w:val="S_Таблица Знак1"/>
    <w:qFormat/>
    <w:rPr>
      <w:sz w:val="24"/>
    </w:rPr>
  </w:style>
  <w:style w:type="character" w:customStyle="1" w:styleId="311">
    <w:name w:val="Знак сноски31"/>
    <w:qFormat/>
    <w:rPr>
      <w:vertAlign w:val="superscript"/>
    </w:rPr>
  </w:style>
  <w:style w:type="character" w:customStyle="1" w:styleId="xl1761">
    <w:name w:val="xl1761"/>
    <w:basedOn w:val="10"/>
    <w:qFormat/>
    <w:rPr>
      <w:rFonts w:ascii="Times New Roman" w:hAnsi="Times New Roman"/>
      <w:b/>
      <w:sz w:val="24"/>
    </w:rPr>
  </w:style>
  <w:style w:type="character" w:customStyle="1" w:styleId="FontStyle221">
    <w:name w:val="Font Style221"/>
    <w:qFormat/>
    <w:rPr>
      <w:rFonts w:ascii="MS Reference Sans Serif" w:hAnsi="MS Reference Sans Serif"/>
      <w:b/>
      <w:sz w:val="18"/>
    </w:rPr>
  </w:style>
  <w:style w:type="character" w:customStyle="1" w:styleId="60">
    <w:name w:val="Оглавление 6 Знак"/>
    <w:basedOn w:val="10"/>
    <w:qFormat/>
    <w:rPr>
      <w:rFonts w:ascii="Times New Roman" w:hAnsi="Times New Roman"/>
      <w:sz w:val="24"/>
    </w:rPr>
  </w:style>
  <w:style w:type="character" w:customStyle="1" w:styleId="S10">
    <w:name w:val="S_Титульный1"/>
    <w:basedOn w:val="10"/>
    <w:qFormat/>
    <w:rPr>
      <w:rFonts w:ascii="Times New Roman" w:hAnsi="Times New Roman"/>
      <w:b/>
      <w:caps/>
      <w:sz w:val="24"/>
    </w:rPr>
  </w:style>
  <w:style w:type="character" w:customStyle="1" w:styleId="ntmstext1">
    <w:name w:val="ntmstext1"/>
    <w:basedOn w:val="10"/>
    <w:qFormat/>
    <w:rPr>
      <w:rFonts w:ascii="Times New Roman" w:hAnsi="Times New Roman"/>
      <w:sz w:val="24"/>
    </w:rPr>
  </w:style>
  <w:style w:type="character" w:customStyle="1" w:styleId="WW8Num20z81">
    <w:name w:val="WW8Num20z81"/>
    <w:qFormat/>
  </w:style>
  <w:style w:type="character" w:customStyle="1" w:styleId="WW8Num36z11">
    <w:name w:val="WW8Num36z11"/>
    <w:qFormat/>
    <w:rPr>
      <w:rFonts w:ascii="Courier New" w:hAnsi="Courier New"/>
    </w:rPr>
  </w:style>
  <w:style w:type="character" w:customStyle="1" w:styleId="WW8Num37z51">
    <w:name w:val="WW8Num37z51"/>
    <w:qFormat/>
  </w:style>
  <w:style w:type="character" w:customStyle="1" w:styleId="WW8Num31z11">
    <w:name w:val="WW8Num31z11"/>
    <w:qFormat/>
    <w:rPr>
      <w:rFonts w:ascii="Courier New" w:hAnsi="Courier New"/>
    </w:rPr>
  </w:style>
  <w:style w:type="character" w:customStyle="1" w:styleId="120">
    <w:name w:val="Обычный12"/>
    <w:qFormat/>
    <w:rPr>
      <w:rFonts w:ascii="Times New Roman" w:hAnsi="Times New Roman"/>
      <w:sz w:val="22"/>
    </w:rPr>
  </w:style>
  <w:style w:type="character" w:customStyle="1" w:styleId="17">
    <w:name w:val="оглавление статья1"/>
    <w:basedOn w:val="30"/>
    <w:qFormat/>
    <w:rPr>
      <w:rFonts w:ascii="Calibri" w:hAnsi="Calibri"/>
      <w:b/>
      <w:color w:val="000000"/>
      <w:sz w:val="20"/>
    </w:rPr>
  </w:style>
  <w:style w:type="character" w:customStyle="1" w:styleId="30">
    <w:name w:val="Оглавление 3 Знак"/>
    <w:basedOn w:val="10"/>
    <w:qFormat/>
    <w:rPr>
      <w:rFonts w:ascii="Times New Roman" w:hAnsi="Times New Roman"/>
      <w:sz w:val="24"/>
    </w:rPr>
  </w:style>
  <w:style w:type="character" w:customStyle="1" w:styleId="WW8Num122z01">
    <w:name w:val="WW8Num122z01"/>
    <w:qFormat/>
    <w:rPr>
      <w:sz w:val="28"/>
    </w:rPr>
  </w:style>
  <w:style w:type="character" w:customStyle="1" w:styleId="71">
    <w:name w:val="Оглавление 7 Знак"/>
    <w:basedOn w:val="10"/>
    <w:qFormat/>
    <w:rPr>
      <w:rFonts w:ascii="Times New Roman" w:hAnsi="Times New Roman"/>
      <w:sz w:val="24"/>
    </w:rPr>
  </w:style>
  <w:style w:type="character" w:customStyle="1" w:styleId="212">
    <w:name w:val="Знак21"/>
    <w:basedOn w:val="10"/>
    <w:qFormat/>
    <w:rPr>
      <w:rFonts w:ascii="Verdana" w:hAnsi="Verdana"/>
      <w:sz w:val="24"/>
    </w:rPr>
  </w:style>
  <w:style w:type="character" w:customStyle="1" w:styleId="S31">
    <w:name w:val="S_Заголовок 31"/>
    <w:basedOn w:val="312"/>
    <w:qFormat/>
    <w:rPr>
      <w:rFonts w:ascii="Times New Roman" w:hAnsi="Times New Roman"/>
      <w:b w:val="0"/>
      <w:sz w:val="20"/>
      <w:u w:val="single"/>
    </w:rPr>
  </w:style>
  <w:style w:type="character" w:customStyle="1" w:styleId="312">
    <w:name w:val="Заголовок 31"/>
    <w:basedOn w:val="10"/>
    <w:qFormat/>
    <w:rPr>
      <w:rFonts w:ascii="Times New Roman" w:hAnsi="Times New Roman"/>
      <w:b/>
      <w:sz w:val="24"/>
    </w:rPr>
  </w:style>
  <w:style w:type="character" w:customStyle="1" w:styleId="ad">
    <w:name w:val="Цитата Знак"/>
    <w:basedOn w:val="10"/>
    <w:qFormat/>
    <w:rPr>
      <w:rFonts w:ascii="Times New Roman" w:hAnsi="Times New Roman"/>
      <w:sz w:val="24"/>
    </w:rPr>
  </w:style>
  <w:style w:type="character" w:customStyle="1" w:styleId="CharacterStyle91">
    <w:name w:val="CharacterStyle91"/>
    <w:qFormat/>
    <w:rPr>
      <w:rFonts w:ascii="Times New Roman" w:hAnsi="Times New Roman"/>
      <w:color w:val="000000"/>
      <w:sz w:val="20"/>
      <w:u w:val="none"/>
    </w:rPr>
  </w:style>
  <w:style w:type="character" w:customStyle="1" w:styleId="WW8Num105z01">
    <w:name w:val="WW8Num105z01"/>
    <w:qFormat/>
    <w:rPr>
      <w:sz w:val="28"/>
    </w:rPr>
  </w:style>
  <w:style w:type="character" w:customStyle="1" w:styleId="WW8Num77z01">
    <w:name w:val="WW8Num77z01"/>
    <w:qFormat/>
    <w:rPr>
      <w:sz w:val="28"/>
    </w:rPr>
  </w:style>
  <w:style w:type="character" w:customStyle="1" w:styleId="caaieiaie112">
    <w:name w:val="caaieiaie 112"/>
    <w:basedOn w:val="Iauiue22"/>
    <w:qFormat/>
    <w:rPr>
      <w:rFonts w:ascii="Times New Roman" w:hAnsi="Times New Roman"/>
      <w:b/>
      <w:sz w:val="28"/>
    </w:rPr>
  </w:style>
  <w:style w:type="character" w:customStyle="1" w:styleId="WW8Num28z21">
    <w:name w:val="WW8Num28z21"/>
    <w:qFormat/>
    <w:rPr>
      <w:rFonts w:ascii="Wingdings" w:hAnsi="Wingdings"/>
    </w:rPr>
  </w:style>
  <w:style w:type="character" w:customStyle="1" w:styleId="WW8Num41z01">
    <w:name w:val="WW8Num41z01"/>
    <w:qFormat/>
    <w:rPr>
      <w:rFonts w:ascii="Symbol" w:hAnsi="Symbol"/>
      <w:sz w:val="20"/>
    </w:rPr>
  </w:style>
  <w:style w:type="character" w:customStyle="1" w:styleId="CharacterStyle231">
    <w:name w:val="CharacterStyle231"/>
    <w:qFormat/>
    <w:rPr>
      <w:rFonts w:ascii="Times New Roman" w:hAnsi="Times New Roman"/>
      <w:color w:val="000000"/>
      <w:sz w:val="20"/>
      <w:u w:val="none"/>
    </w:rPr>
  </w:style>
  <w:style w:type="character" w:customStyle="1" w:styleId="WW8Num49z31">
    <w:name w:val="WW8Num49z31"/>
    <w:qFormat/>
  </w:style>
  <w:style w:type="character" w:customStyle="1" w:styleId="112">
    <w:name w:val="Основной шрифт абзаца11"/>
    <w:qFormat/>
  </w:style>
  <w:style w:type="character" w:customStyle="1" w:styleId="xl1081">
    <w:name w:val="xl1081"/>
    <w:basedOn w:val="10"/>
    <w:qFormat/>
    <w:rPr>
      <w:rFonts w:ascii="Times New Roman" w:hAnsi="Times New Roman"/>
      <w:sz w:val="24"/>
    </w:rPr>
  </w:style>
  <w:style w:type="character" w:customStyle="1" w:styleId="WW8Num46z21">
    <w:name w:val="WW8Num46z21"/>
    <w:qFormat/>
  </w:style>
  <w:style w:type="character" w:customStyle="1" w:styleId="18">
    <w:name w:val="ñïèñîê1"/>
    <w:basedOn w:val="22"/>
    <w:qFormat/>
    <w:rPr>
      <w:rFonts w:ascii="Peterburg" w:hAnsi="Peterburg"/>
      <w:sz w:val="24"/>
    </w:rPr>
  </w:style>
  <w:style w:type="character" w:customStyle="1" w:styleId="22">
    <w:name w:val="Îáû÷íûé2"/>
    <w:qFormat/>
    <w:rPr>
      <w:sz w:val="28"/>
    </w:rPr>
  </w:style>
  <w:style w:type="character" w:customStyle="1" w:styleId="WW8Num47z11">
    <w:name w:val="WW8Num47z11"/>
    <w:qFormat/>
    <w:rPr>
      <w:rFonts w:ascii="Courier New" w:hAnsi="Courier New"/>
    </w:rPr>
  </w:style>
  <w:style w:type="character" w:customStyle="1" w:styleId="xl721">
    <w:name w:val="xl721"/>
    <w:basedOn w:val="10"/>
    <w:qFormat/>
    <w:rPr>
      <w:rFonts w:ascii="Arial Narrow" w:hAnsi="Arial Narrow"/>
      <w:sz w:val="16"/>
    </w:rPr>
  </w:style>
  <w:style w:type="character" w:customStyle="1" w:styleId="WW8Num21z01">
    <w:name w:val="WW8Num21z01"/>
    <w:qFormat/>
    <w:rPr>
      <w:rFonts w:ascii="Times New Roman" w:hAnsi="Times New Roman"/>
    </w:rPr>
  </w:style>
  <w:style w:type="character" w:customStyle="1" w:styleId="41">
    <w:name w:val="Указатель41"/>
    <w:basedOn w:val="10"/>
    <w:qFormat/>
    <w:rPr>
      <w:rFonts w:ascii="Times New Roman" w:hAnsi="Times New Roman"/>
      <w:sz w:val="20"/>
    </w:rPr>
  </w:style>
  <w:style w:type="character" w:customStyle="1" w:styleId="xl881">
    <w:name w:val="xl881"/>
    <w:basedOn w:val="10"/>
    <w:qFormat/>
    <w:rPr>
      <w:rFonts w:ascii="Times New Roman" w:hAnsi="Times New Roman"/>
      <w:sz w:val="24"/>
    </w:rPr>
  </w:style>
  <w:style w:type="character" w:customStyle="1" w:styleId="xl1401">
    <w:name w:val="xl1401"/>
    <w:basedOn w:val="10"/>
    <w:qFormat/>
    <w:rPr>
      <w:rFonts w:ascii="Times New Roman" w:hAnsi="Times New Roman"/>
      <w:sz w:val="24"/>
    </w:rPr>
  </w:style>
  <w:style w:type="character" w:customStyle="1" w:styleId="WW8Num57z41">
    <w:name w:val="WW8Num57z41"/>
    <w:qFormat/>
  </w:style>
  <w:style w:type="character" w:customStyle="1" w:styleId="xl1071">
    <w:name w:val="xl1071"/>
    <w:basedOn w:val="10"/>
    <w:qFormat/>
    <w:rPr>
      <w:rFonts w:ascii="Times New Roman" w:hAnsi="Times New Roman"/>
      <w:sz w:val="24"/>
    </w:rPr>
  </w:style>
  <w:style w:type="character" w:customStyle="1" w:styleId="FontStyle181">
    <w:name w:val="Font Style181"/>
    <w:qFormat/>
    <w:rPr>
      <w:rFonts w:ascii="Times New Roman" w:hAnsi="Times New Roman"/>
      <w:b/>
      <w:sz w:val="20"/>
    </w:rPr>
  </w:style>
  <w:style w:type="character" w:customStyle="1" w:styleId="xl691">
    <w:name w:val="xl691"/>
    <w:basedOn w:val="10"/>
    <w:qFormat/>
    <w:rPr>
      <w:rFonts w:ascii="Arial Narrow" w:hAnsi="Arial Narrow"/>
      <w:b/>
      <w:sz w:val="16"/>
    </w:rPr>
  </w:style>
  <w:style w:type="character" w:customStyle="1" w:styleId="WW8Num46z81">
    <w:name w:val="WW8Num46z81"/>
    <w:qFormat/>
  </w:style>
  <w:style w:type="character" w:customStyle="1" w:styleId="19">
    <w:name w:val="основной1"/>
    <w:basedOn w:val="10"/>
    <w:qFormat/>
    <w:rPr>
      <w:rFonts w:ascii="Times New Roman" w:hAnsi="Times New Roman"/>
      <w:sz w:val="24"/>
    </w:rPr>
  </w:style>
  <w:style w:type="character" w:customStyle="1" w:styleId="213">
    <w:name w:val="Егор21"/>
    <w:basedOn w:val="312"/>
    <w:qFormat/>
    <w:rPr>
      <w:rFonts w:ascii="Times New Roman" w:hAnsi="Times New Roman"/>
      <w:b w:val="0"/>
      <w:i/>
      <w:sz w:val="26"/>
    </w:rPr>
  </w:style>
  <w:style w:type="character" w:customStyle="1" w:styleId="Iniiaiieoaeno11">
    <w:name w:val="Iniiaiie oaeno11"/>
    <w:basedOn w:val="Iauiue11"/>
    <w:qFormat/>
    <w:rPr>
      <w:rFonts w:ascii="Times New Roman" w:hAnsi="Times New Roman"/>
      <w:b/>
      <w:sz w:val="24"/>
    </w:rPr>
  </w:style>
  <w:style w:type="character" w:customStyle="1" w:styleId="xl1911">
    <w:name w:val="xl1911"/>
    <w:basedOn w:val="10"/>
    <w:qFormat/>
    <w:rPr>
      <w:rFonts w:ascii="Times New Roman" w:hAnsi="Times New Roman"/>
      <w:b/>
      <w:sz w:val="24"/>
    </w:rPr>
  </w:style>
  <w:style w:type="character" w:customStyle="1" w:styleId="WW8Num63z31">
    <w:name w:val="WW8Num63z31"/>
    <w:qFormat/>
    <w:rPr>
      <w:rFonts w:ascii="Symbol" w:hAnsi="Symbol"/>
    </w:rPr>
  </w:style>
  <w:style w:type="character" w:customStyle="1" w:styleId="ConsPlusTitle1">
    <w:name w:val="ConsPlusTitle1"/>
    <w:qFormat/>
    <w:rPr>
      <w:b/>
      <w:sz w:val="22"/>
    </w:rPr>
  </w:style>
  <w:style w:type="character" w:customStyle="1" w:styleId="1a">
    <w:name w:val="ПодзаголовокКАТЯ1"/>
    <w:basedOn w:val="ae"/>
    <w:qFormat/>
    <w:rPr>
      <w:rFonts w:ascii="Times New Roman" w:hAnsi="Times New Roman"/>
      <w:b w:val="0"/>
      <w:i/>
      <w:spacing w:val="0"/>
      <w:sz w:val="26"/>
      <w:highlight w:val="white"/>
    </w:rPr>
  </w:style>
  <w:style w:type="character" w:customStyle="1" w:styleId="ae">
    <w:name w:val="Подзаголовок Знак"/>
    <w:basedOn w:val="21"/>
    <w:qFormat/>
    <w:rPr>
      <w:rFonts w:ascii="Times New Roman" w:hAnsi="Times New Roman"/>
      <w:b/>
      <w:spacing w:val="2"/>
      <w:sz w:val="24"/>
      <w:highlight w:val="white"/>
    </w:rPr>
  </w:style>
  <w:style w:type="character" w:customStyle="1" w:styleId="WW8Num50z71">
    <w:name w:val="WW8Num50z71"/>
    <w:qFormat/>
  </w:style>
  <w:style w:type="character" w:customStyle="1" w:styleId="WW8Num54z61">
    <w:name w:val="WW8Num54z61"/>
    <w:qFormat/>
  </w:style>
  <w:style w:type="character" w:customStyle="1" w:styleId="6-21">
    <w:name w:val="6.Табл.-2уровень1"/>
    <w:basedOn w:val="6-11"/>
    <w:qFormat/>
    <w:rPr>
      <w:rFonts w:ascii="Times New Roman" w:hAnsi="Times New Roman"/>
      <w:sz w:val="16"/>
    </w:rPr>
  </w:style>
  <w:style w:type="character" w:customStyle="1" w:styleId="Style1371">
    <w:name w:val="Style1371"/>
    <w:basedOn w:val="10"/>
    <w:qFormat/>
    <w:rPr>
      <w:rFonts w:ascii="Arial" w:hAnsi="Arial"/>
      <w:sz w:val="24"/>
    </w:rPr>
  </w:style>
  <w:style w:type="character" w:customStyle="1" w:styleId="WW8Num62z11">
    <w:name w:val="WW8Num62z11"/>
    <w:qFormat/>
  </w:style>
  <w:style w:type="character" w:customStyle="1" w:styleId="WW8Num41z71">
    <w:name w:val="WW8Num41z71"/>
    <w:qFormat/>
  </w:style>
  <w:style w:type="character" w:customStyle="1" w:styleId="font111">
    <w:name w:val="font111"/>
    <w:basedOn w:val="10"/>
    <w:qFormat/>
    <w:rPr>
      <w:rFonts w:ascii="Tahoma" w:hAnsi="Tahoma"/>
      <w:b/>
      <w:color w:val="000000"/>
      <w:sz w:val="18"/>
    </w:rPr>
  </w:style>
  <w:style w:type="character" w:customStyle="1" w:styleId="xl1031">
    <w:name w:val="xl1031"/>
    <w:basedOn w:val="10"/>
    <w:qFormat/>
    <w:rPr>
      <w:rFonts w:ascii="Times New Roman" w:hAnsi="Times New Roman"/>
      <w:sz w:val="24"/>
    </w:rPr>
  </w:style>
  <w:style w:type="character" w:customStyle="1" w:styleId="Normal01">
    <w:name w:val="Normal_01"/>
    <w:qFormat/>
    <w:rPr>
      <w:rFonts w:ascii="Times New Roman" w:hAnsi="Times New Roman"/>
      <w:sz w:val="24"/>
    </w:rPr>
  </w:style>
  <w:style w:type="character" w:customStyle="1" w:styleId="Internetlink1">
    <w:name w:val="Internet link1"/>
    <w:qFormat/>
    <w:rPr>
      <w:rFonts w:ascii="Times New Roman" w:hAnsi="Times New Roman"/>
      <w:color w:val="000080"/>
      <w:sz w:val="20"/>
      <w:u w:val="single"/>
    </w:rPr>
  </w:style>
  <w:style w:type="character" w:customStyle="1" w:styleId="S21">
    <w:name w:val="S_Заголовок 21"/>
    <w:basedOn w:val="214"/>
    <w:qFormat/>
    <w:rPr>
      <w:rFonts w:ascii="Times New Roman" w:hAnsi="Times New Roman"/>
      <w:b/>
      <w:sz w:val="24"/>
    </w:rPr>
  </w:style>
  <w:style w:type="character" w:customStyle="1" w:styleId="214">
    <w:name w:val="Заголовок 2 Знак1"/>
    <w:basedOn w:val="10"/>
    <w:qFormat/>
    <w:rPr>
      <w:rFonts w:ascii="Times New Roman" w:hAnsi="Times New Roman"/>
      <w:sz w:val="28"/>
    </w:rPr>
  </w:style>
  <w:style w:type="character" w:customStyle="1" w:styleId="Iniiaiieoaenonionooiii32">
    <w:name w:val="Iniiaiie oaeno n ionooiii 32"/>
    <w:basedOn w:val="Iauiue22"/>
    <w:qFormat/>
    <w:rPr>
      <w:rFonts w:ascii="Peterburg" w:hAnsi="Peterburg"/>
      <w:sz w:val="28"/>
    </w:rPr>
  </w:style>
  <w:style w:type="character" w:customStyle="1" w:styleId="WW8Num28z71">
    <w:name w:val="WW8Num28z71"/>
    <w:qFormat/>
  </w:style>
  <w:style w:type="character" w:customStyle="1" w:styleId="BalloonTextChar1">
    <w:name w:val="Balloon Text Char1"/>
    <w:qFormat/>
    <w:rPr>
      <w:rFonts w:ascii="Tahoma" w:hAnsi="Tahoma"/>
      <w:sz w:val="16"/>
    </w:rPr>
  </w:style>
  <w:style w:type="character" w:customStyle="1" w:styleId="WW8Num4z51">
    <w:name w:val="WW8Num4z51"/>
    <w:qFormat/>
  </w:style>
  <w:style w:type="character" w:customStyle="1" w:styleId="Iauiue31">
    <w:name w:val="Iau?iue31"/>
    <w:qFormat/>
    <w:rPr>
      <w:rFonts w:ascii="Times New Roman" w:hAnsi="Times New Roman"/>
    </w:rPr>
  </w:style>
  <w:style w:type="character" w:customStyle="1" w:styleId="zagc-01">
    <w:name w:val="zagc-01"/>
    <w:basedOn w:val="10"/>
    <w:qFormat/>
    <w:rPr>
      <w:rFonts w:ascii="Arial" w:hAnsi="Arial"/>
      <w:b/>
      <w:caps/>
      <w:color w:val="29211E"/>
      <w:sz w:val="24"/>
    </w:rPr>
  </w:style>
  <w:style w:type="character" w:customStyle="1" w:styleId="WW8Num27z11">
    <w:name w:val="WW8Num27z11"/>
    <w:qFormat/>
    <w:rPr>
      <w:rFonts w:ascii="Courier New" w:hAnsi="Courier New"/>
    </w:rPr>
  </w:style>
  <w:style w:type="character" w:customStyle="1" w:styleId="1b">
    <w:name w:val="Указатель 1 Знак"/>
    <w:basedOn w:val="10"/>
    <w:qFormat/>
    <w:rPr>
      <w:rFonts w:ascii="Times New Roman" w:hAnsi="Times New Roman"/>
      <w:sz w:val="24"/>
    </w:rPr>
  </w:style>
  <w:style w:type="character" w:customStyle="1" w:styleId="WW8Num23z81">
    <w:name w:val="WW8Num23z81"/>
    <w:qFormat/>
  </w:style>
  <w:style w:type="character" w:customStyle="1" w:styleId="215">
    <w:name w:val="Основной текст21"/>
    <w:basedOn w:val="10"/>
    <w:qFormat/>
    <w:rPr>
      <w:rFonts w:ascii="Calibri" w:hAnsi="Calibri"/>
      <w:sz w:val="26"/>
    </w:rPr>
  </w:style>
  <w:style w:type="character" w:customStyle="1" w:styleId="WW8Num30z31">
    <w:name w:val="WW8Num30z31"/>
    <w:qFormat/>
    <w:rPr>
      <w:rFonts w:ascii="Symbol" w:hAnsi="Symbol"/>
    </w:rPr>
  </w:style>
  <w:style w:type="character" w:customStyle="1" w:styleId="113">
    <w:name w:val="Подзаголовок 11"/>
    <w:basedOn w:val="12"/>
    <w:qFormat/>
    <w:rPr>
      <w:rFonts w:ascii="Times New Roman" w:hAnsi="Times New Roman"/>
      <w:b/>
      <w:sz w:val="28"/>
    </w:rPr>
  </w:style>
  <w:style w:type="character" w:customStyle="1" w:styleId="2111">
    <w:name w:val="Основной текст 2 Знак11"/>
    <w:qFormat/>
  </w:style>
  <w:style w:type="character" w:customStyle="1" w:styleId="WW8Num37z41">
    <w:name w:val="WW8Num37z41"/>
    <w:qFormat/>
  </w:style>
  <w:style w:type="character" w:customStyle="1" w:styleId="410">
    <w:name w:val="Егор41"/>
    <w:basedOn w:val="10"/>
    <w:qFormat/>
    <w:rPr>
      <w:rFonts w:ascii="Times New Roman" w:hAnsi="Times New Roman"/>
      <w:sz w:val="26"/>
      <w:u w:val="single"/>
    </w:rPr>
  </w:style>
  <w:style w:type="character" w:customStyle="1" w:styleId="S11">
    <w:name w:val="S_Обычный1"/>
    <w:basedOn w:val="10"/>
    <w:qFormat/>
    <w:rPr>
      <w:rFonts w:ascii="Times New Roman" w:hAnsi="Times New Roman"/>
      <w:color w:val="000000"/>
      <w:sz w:val="24"/>
    </w:rPr>
  </w:style>
  <w:style w:type="character" w:customStyle="1" w:styleId="WW8Num37z11">
    <w:name w:val="WW8Num37z11"/>
    <w:qFormat/>
  </w:style>
  <w:style w:type="character" w:customStyle="1" w:styleId="WW8Num18z61">
    <w:name w:val="WW8Num18z61"/>
    <w:qFormat/>
  </w:style>
  <w:style w:type="character" w:customStyle="1" w:styleId="link-text1">
    <w:name w:val="link-text1"/>
    <w:basedOn w:val="411"/>
    <w:qFormat/>
  </w:style>
  <w:style w:type="character" w:customStyle="1" w:styleId="411">
    <w:name w:val="Основной шрифт абзаца41"/>
    <w:qFormat/>
  </w:style>
  <w:style w:type="character" w:customStyle="1" w:styleId="3110">
    <w:name w:val="Основной текст с отступом 311"/>
    <w:basedOn w:val="10"/>
    <w:qFormat/>
    <w:rPr>
      <w:rFonts w:ascii="Times New Roman" w:hAnsi="Times New Roman"/>
      <w:sz w:val="16"/>
    </w:rPr>
  </w:style>
  <w:style w:type="character" w:customStyle="1" w:styleId="WW8Num61z11">
    <w:name w:val="WW8Num61z11"/>
    <w:qFormat/>
    <w:rPr>
      <w:rFonts w:ascii="Courier New" w:hAnsi="Courier New"/>
    </w:rPr>
  </w:style>
  <w:style w:type="character" w:customStyle="1" w:styleId="1c">
    <w:name w:val="Абзац списка1"/>
    <w:basedOn w:val="10"/>
    <w:qFormat/>
    <w:rPr>
      <w:rFonts w:ascii="Times New Roman" w:hAnsi="Times New Roman"/>
      <w:color w:val="000000"/>
      <w:sz w:val="24"/>
    </w:rPr>
  </w:style>
  <w:style w:type="character" w:customStyle="1" w:styleId="313">
    <w:name w:val="Егор31"/>
    <w:basedOn w:val="50"/>
    <w:qFormat/>
    <w:rPr>
      <w:rFonts w:ascii="Times New Roman" w:hAnsi="Times New Roman"/>
      <w:b w:val="0"/>
      <w:i/>
      <w:sz w:val="26"/>
    </w:rPr>
  </w:style>
  <w:style w:type="character" w:customStyle="1" w:styleId="50">
    <w:name w:val="Егор5"/>
    <w:basedOn w:val="10"/>
    <w:qFormat/>
    <w:rPr>
      <w:rFonts w:ascii="Times New Roman" w:hAnsi="Times New Roman"/>
      <w:b/>
      <w:sz w:val="28"/>
    </w:rPr>
  </w:style>
  <w:style w:type="character" w:customStyle="1" w:styleId="WW8Num39z21">
    <w:name w:val="WW8Num39z21"/>
    <w:qFormat/>
    <w:rPr>
      <w:rFonts w:ascii="Wingdings" w:hAnsi="Wingdings"/>
    </w:rPr>
  </w:style>
  <w:style w:type="character" w:customStyle="1" w:styleId="WW8Num6z21">
    <w:name w:val="WW8Num6z21"/>
    <w:qFormat/>
    <w:rPr>
      <w:rFonts w:ascii="Times New Roman" w:hAnsi="Times New Roman"/>
      <w:b/>
      <w:i/>
      <w:color w:val="000000"/>
      <w:sz w:val="24"/>
    </w:rPr>
  </w:style>
  <w:style w:type="character" w:customStyle="1" w:styleId="WW8Num32z61">
    <w:name w:val="WW8Num32z61"/>
    <w:qFormat/>
  </w:style>
  <w:style w:type="character" w:customStyle="1" w:styleId="Heading42Bold1">
    <w:name w:val="Heading #4 (2) + Bold1"/>
    <w:qFormat/>
    <w:rPr>
      <w:rFonts w:ascii="Arial Narrow" w:hAnsi="Arial Narrow"/>
      <w:b/>
      <w:i/>
      <w:spacing w:val="-10"/>
      <w:sz w:val="21"/>
      <w:highlight w:val="white"/>
    </w:rPr>
  </w:style>
  <w:style w:type="character" w:customStyle="1" w:styleId="WW8Num63z11">
    <w:name w:val="WW8Num63z11"/>
    <w:qFormat/>
    <w:rPr>
      <w:rFonts w:ascii="Courier New" w:hAnsi="Courier New"/>
    </w:rPr>
  </w:style>
  <w:style w:type="character" w:customStyle="1" w:styleId="listparagraphcxspmiddle1">
    <w:name w:val="listparagraphcxspmiddle1"/>
    <w:basedOn w:val="10"/>
    <w:qFormat/>
    <w:rPr>
      <w:rFonts w:ascii="Times New Roman" w:hAnsi="Times New Roman"/>
      <w:sz w:val="24"/>
    </w:rPr>
  </w:style>
  <w:style w:type="character" w:customStyle="1" w:styleId="xl1531">
    <w:name w:val="xl1531"/>
    <w:basedOn w:val="10"/>
    <w:qFormat/>
    <w:rPr>
      <w:rFonts w:ascii="Times New Roman" w:hAnsi="Times New Roman"/>
      <w:sz w:val="24"/>
    </w:rPr>
  </w:style>
  <w:style w:type="character" w:customStyle="1" w:styleId="s110">
    <w:name w:val="s_11"/>
    <w:basedOn w:val="10"/>
    <w:qFormat/>
    <w:rPr>
      <w:rFonts w:ascii="Arial" w:hAnsi="Arial"/>
      <w:sz w:val="26"/>
    </w:rPr>
  </w:style>
  <w:style w:type="character" w:customStyle="1" w:styleId="xl1361">
    <w:name w:val="xl1361"/>
    <w:basedOn w:val="10"/>
    <w:qFormat/>
    <w:rPr>
      <w:rFonts w:ascii="Times New Roman" w:hAnsi="Times New Roman"/>
      <w:sz w:val="24"/>
    </w:rPr>
  </w:style>
  <w:style w:type="character" w:customStyle="1" w:styleId="121">
    <w:name w:val="Знак12"/>
    <w:basedOn w:val="10"/>
    <w:qFormat/>
    <w:rPr>
      <w:rFonts w:ascii="Verdana" w:hAnsi="Verdana"/>
      <w:sz w:val="24"/>
    </w:rPr>
  </w:style>
  <w:style w:type="character" w:customStyle="1" w:styleId="ConsTitle1">
    <w:name w:val="ConsTitle1"/>
    <w:qFormat/>
    <w:rPr>
      <w:rFonts w:ascii="Arial" w:hAnsi="Arial"/>
      <w:b/>
      <w:sz w:val="16"/>
    </w:rPr>
  </w:style>
  <w:style w:type="character" w:customStyle="1" w:styleId="1d">
    <w:name w:val="Современный Знак1"/>
    <w:qFormat/>
    <w:rPr>
      <w:rFonts w:ascii="Times New Roman" w:hAnsi="Times New Roman"/>
      <w:b/>
      <w:sz w:val="24"/>
    </w:rPr>
  </w:style>
  <w:style w:type="character" w:customStyle="1" w:styleId="xl1791">
    <w:name w:val="xl1791"/>
    <w:basedOn w:val="10"/>
    <w:qFormat/>
    <w:rPr>
      <w:rFonts w:ascii="Times New Roman" w:hAnsi="Times New Roman"/>
      <w:sz w:val="24"/>
    </w:rPr>
  </w:style>
  <w:style w:type="character" w:customStyle="1" w:styleId="WW8Num46z51">
    <w:name w:val="WW8Num46z51"/>
    <w:qFormat/>
  </w:style>
  <w:style w:type="character" w:customStyle="1" w:styleId="msonormalcxspmiddle1">
    <w:name w:val="msonormalcxspmiddle1"/>
    <w:basedOn w:val="10"/>
    <w:qFormat/>
    <w:rPr>
      <w:rFonts w:ascii="Times New Roman" w:hAnsi="Times New Roman"/>
      <w:sz w:val="24"/>
    </w:rPr>
  </w:style>
  <w:style w:type="character" w:customStyle="1" w:styleId="1e">
    <w:name w:val="Базовый указатель1"/>
    <w:basedOn w:val="10"/>
    <w:qFormat/>
    <w:rPr>
      <w:rFonts w:ascii="Arial" w:hAnsi="Arial"/>
      <w:sz w:val="22"/>
    </w:rPr>
  </w:style>
  <w:style w:type="character" w:customStyle="1" w:styleId="WW8Num14z41">
    <w:name w:val="WW8Num14z41"/>
    <w:qFormat/>
  </w:style>
  <w:style w:type="character" w:customStyle="1" w:styleId="WW8Num18z21">
    <w:name w:val="WW8Num18z21"/>
    <w:qFormat/>
  </w:style>
  <w:style w:type="character" w:customStyle="1" w:styleId="WW8Num19z01">
    <w:name w:val="WW8Num19z01"/>
    <w:qFormat/>
    <w:rPr>
      <w:rFonts w:ascii="Times New Roman" w:hAnsi="Times New Roman"/>
    </w:rPr>
  </w:style>
  <w:style w:type="character" w:customStyle="1" w:styleId="spelle1">
    <w:name w:val="spelle1"/>
    <w:qFormat/>
  </w:style>
  <w:style w:type="character" w:customStyle="1" w:styleId="Style401">
    <w:name w:val="_Style 401"/>
    <w:basedOn w:val="10"/>
    <w:qFormat/>
    <w:rPr>
      <w:rFonts w:ascii="Arial" w:hAnsi="Arial"/>
      <w:sz w:val="28"/>
    </w:rPr>
  </w:style>
  <w:style w:type="character" w:customStyle="1" w:styleId="WW8Num5z31">
    <w:name w:val="WW8Num5z31"/>
    <w:qFormat/>
    <w:rPr>
      <w:rFonts w:ascii="Times New Roman" w:hAnsi="Times New Roman"/>
      <w:sz w:val="28"/>
    </w:rPr>
  </w:style>
  <w:style w:type="character" w:customStyle="1" w:styleId="ConsPlusTitlePage1">
    <w:name w:val="ConsPlusTitlePage1"/>
    <w:qFormat/>
    <w:rPr>
      <w:rFonts w:ascii="Tahoma" w:hAnsi="Tahoma"/>
    </w:rPr>
  </w:style>
  <w:style w:type="character" w:customStyle="1" w:styleId="af">
    <w:name w:val="Продолжение списка Знак"/>
    <w:basedOn w:val="10"/>
    <w:qFormat/>
    <w:rPr>
      <w:rFonts w:ascii="Calibri" w:hAnsi="Calibri"/>
      <w:sz w:val="22"/>
    </w:rPr>
  </w:style>
  <w:style w:type="character" w:customStyle="1" w:styleId="xl961">
    <w:name w:val="xl961"/>
    <w:basedOn w:val="10"/>
    <w:qFormat/>
    <w:rPr>
      <w:rFonts w:ascii="Times New Roman" w:hAnsi="Times New Roman"/>
      <w:sz w:val="24"/>
    </w:rPr>
  </w:style>
  <w:style w:type="character" w:customStyle="1" w:styleId="1f">
    <w:name w:val="Обычный + Черный1"/>
    <w:basedOn w:val="10"/>
    <w:qFormat/>
    <w:rPr>
      <w:rFonts w:ascii="Times New Roman" w:hAnsi="Times New Roman"/>
      <w:color w:val="000000"/>
      <w:sz w:val="24"/>
    </w:rPr>
  </w:style>
  <w:style w:type="character" w:customStyle="1" w:styleId="xl1821">
    <w:name w:val="xl1821"/>
    <w:basedOn w:val="10"/>
    <w:qFormat/>
    <w:rPr>
      <w:rFonts w:ascii="Times New Roman" w:hAnsi="Times New Roman"/>
      <w:sz w:val="24"/>
    </w:rPr>
  </w:style>
  <w:style w:type="character" w:customStyle="1" w:styleId="xl1201">
    <w:name w:val="xl1201"/>
    <w:basedOn w:val="10"/>
    <w:qFormat/>
    <w:rPr>
      <w:rFonts w:ascii="Times New Roman" w:hAnsi="Times New Roman"/>
      <w:b/>
      <w:sz w:val="24"/>
    </w:rPr>
  </w:style>
  <w:style w:type="character" w:customStyle="1" w:styleId="WW8Num114z01">
    <w:name w:val="WW8Num114z01"/>
    <w:qFormat/>
    <w:rPr>
      <w:rFonts w:ascii="Symbol" w:hAnsi="Symbol"/>
    </w:rPr>
  </w:style>
  <w:style w:type="character" w:customStyle="1" w:styleId="WW8Num6z51">
    <w:name w:val="WW8Num6z51"/>
    <w:qFormat/>
  </w:style>
  <w:style w:type="character" w:customStyle="1" w:styleId="3111">
    <w:name w:val="Основной текст 311"/>
    <w:qFormat/>
    <w:rPr>
      <w:rFonts w:ascii="Times New Roman" w:hAnsi="Times New Roman"/>
      <w:sz w:val="16"/>
    </w:rPr>
  </w:style>
  <w:style w:type="character" w:customStyle="1" w:styleId="xl921">
    <w:name w:val="xl921"/>
    <w:basedOn w:val="10"/>
    <w:qFormat/>
    <w:rPr>
      <w:rFonts w:ascii="Times New Roman" w:hAnsi="Times New Roman"/>
      <w:sz w:val="24"/>
    </w:rPr>
  </w:style>
  <w:style w:type="character" w:customStyle="1" w:styleId="xl1241">
    <w:name w:val="xl1241"/>
    <w:basedOn w:val="10"/>
    <w:qFormat/>
    <w:rPr>
      <w:rFonts w:ascii="Times New Roman" w:hAnsi="Times New Roman"/>
      <w:b/>
      <w:sz w:val="24"/>
    </w:rPr>
  </w:style>
  <w:style w:type="character" w:customStyle="1" w:styleId="WW8Num14z71">
    <w:name w:val="WW8Num14z71"/>
    <w:qFormat/>
  </w:style>
  <w:style w:type="character" w:customStyle="1" w:styleId="WW8Num29z01">
    <w:name w:val="WW8Num29z01"/>
    <w:qFormat/>
    <w:rPr>
      <w:rFonts w:ascii="Times New Roman" w:hAnsi="Times New Roman"/>
    </w:rPr>
  </w:style>
  <w:style w:type="character" w:customStyle="1" w:styleId="dropcap1">
    <w:name w:val="dropcap1"/>
    <w:qFormat/>
  </w:style>
  <w:style w:type="character" w:customStyle="1" w:styleId="WW8Num38z21">
    <w:name w:val="WW8Num38z21"/>
    <w:qFormat/>
    <w:rPr>
      <w:rFonts w:ascii="Wingdings" w:hAnsi="Wingdings"/>
    </w:rPr>
  </w:style>
  <w:style w:type="character" w:customStyle="1" w:styleId="HeaderChar11">
    <w:name w:val="Header Char11"/>
    <w:qFormat/>
    <w:rPr>
      <w:rFonts w:ascii="font290" w:hAnsi="font290"/>
      <w:sz w:val="24"/>
    </w:rPr>
  </w:style>
  <w:style w:type="character" w:customStyle="1" w:styleId="314">
    <w:name w:val="заголовок 31"/>
    <w:basedOn w:val="214"/>
    <w:qFormat/>
    <w:rPr>
      <w:rFonts w:ascii="Arial" w:hAnsi="Arial"/>
      <w:b/>
      <w:sz w:val="24"/>
    </w:rPr>
  </w:style>
  <w:style w:type="character" w:customStyle="1" w:styleId="WW8Num49z11">
    <w:name w:val="WW8Num49z11"/>
    <w:qFormat/>
  </w:style>
  <w:style w:type="character" w:customStyle="1" w:styleId="caaieiaie61">
    <w:name w:val="caaieiaie 61"/>
    <w:basedOn w:val="Iauiue11"/>
    <w:qFormat/>
    <w:rPr>
      <w:rFonts w:ascii="Times New Roman" w:hAnsi="Times New Roman"/>
      <w:b/>
      <w:color w:val="000000"/>
      <w:u w:val="single"/>
    </w:rPr>
  </w:style>
  <w:style w:type="character" w:customStyle="1" w:styleId="xl1141">
    <w:name w:val="xl1141"/>
    <w:basedOn w:val="10"/>
    <w:qFormat/>
    <w:rPr>
      <w:rFonts w:ascii="Open_sansregular" w:hAnsi="Open_sansregular"/>
      <w:sz w:val="24"/>
    </w:rPr>
  </w:style>
  <w:style w:type="character" w:customStyle="1" w:styleId="412">
    <w:name w:val="Абзац списка41"/>
    <w:basedOn w:val="10"/>
    <w:qFormat/>
    <w:rPr>
      <w:rFonts w:ascii="Times New Roman" w:hAnsi="Times New Roman"/>
      <w:sz w:val="26"/>
    </w:rPr>
  </w:style>
  <w:style w:type="character" w:customStyle="1" w:styleId="WW8Num6z31">
    <w:name w:val="WW8Num6z31"/>
    <w:qFormat/>
    <w:rPr>
      <w:rFonts w:ascii="Times New Roman" w:hAnsi="Times New Roman"/>
      <w:sz w:val="24"/>
    </w:rPr>
  </w:style>
  <w:style w:type="character" w:customStyle="1" w:styleId="S12">
    <w:name w:val="S_Маркированный1"/>
    <w:basedOn w:val="af0"/>
    <w:qFormat/>
    <w:rPr>
      <w:rFonts w:ascii="Times New Roman" w:hAnsi="Times New Roman"/>
      <w:sz w:val="24"/>
    </w:rPr>
  </w:style>
  <w:style w:type="character" w:customStyle="1" w:styleId="af0">
    <w:name w:val="Маркированный список Знак"/>
    <w:basedOn w:val="10"/>
    <w:qFormat/>
    <w:rPr>
      <w:rFonts w:ascii="Times New Roman" w:hAnsi="Times New Roman"/>
      <w:sz w:val="24"/>
    </w:rPr>
  </w:style>
  <w:style w:type="character" w:customStyle="1" w:styleId="WW8Num51z01">
    <w:name w:val="WW8Num51z01"/>
    <w:qFormat/>
  </w:style>
  <w:style w:type="character" w:customStyle="1" w:styleId="WW8Num1z41">
    <w:name w:val="WW8Num1z41"/>
    <w:qFormat/>
  </w:style>
  <w:style w:type="character" w:customStyle="1" w:styleId="-1">
    <w:name w:val="Интернет-ссылка1"/>
    <w:qFormat/>
    <w:rPr>
      <w:color w:val="0000FF"/>
      <w:u w:val="single"/>
    </w:rPr>
  </w:style>
  <w:style w:type="character" w:customStyle="1" w:styleId="ParagraphStyle201">
    <w:name w:val="ParagraphStyle201"/>
    <w:qFormat/>
    <w:rPr>
      <w:sz w:val="22"/>
    </w:rPr>
  </w:style>
  <w:style w:type="character" w:customStyle="1" w:styleId="FooterChar11">
    <w:name w:val="Footer Char11"/>
    <w:qFormat/>
    <w:rPr>
      <w:rFonts w:ascii="font290" w:hAnsi="font290"/>
      <w:sz w:val="24"/>
    </w:rPr>
  </w:style>
  <w:style w:type="character" w:customStyle="1" w:styleId="rtejustify11">
    <w:name w:val="rtejustify11"/>
    <w:qFormat/>
    <w:rPr>
      <w:rFonts w:ascii="Arial" w:hAnsi="Arial"/>
      <w:sz w:val="21"/>
    </w:rPr>
  </w:style>
  <w:style w:type="character" w:customStyle="1" w:styleId="WW8Num48z11">
    <w:name w:val="WW8Num48z11"/>
    <w:qFormat/>
  </w:style>
  <w:style w:type="character" w:customStyle="1" w:styleId="WW8Num32z21">
    <w:name w:val="WW8Num32z21"/>
    <w:qFormat/>
  </w:style>
  <w:style w:type="character" w:customStyle="1" w:styleId="western1">
    <w:name w:val="western1"/>
    <w:basedOn w:val="10"/>
    <w:qFormat/>
    <w:rPr>
      <w:rFonts w:ascii="Times New Roman" w:hAnsi="Times New Roman"/>
      <w:sz w:val="24"/>
    </w:rPr>
  </w:style>
  <w:style w:type="character" w:customStyle="1" w:styleId="122">
    <w:name w:val="Название12"/>
    <w:basedOn w:val="10"/>
    <w:qFormat/>
    <w:rPr>
      <w:rFonts w:ascii="Times New Roman" w:hAnsi="Times New Roman"/>
      <w:sz w:val="28"/>
    </w:rPr>
  </w:style>
  <w:style w:type="character" w:customStyle="1" w:styleId="315">
    <w:name w:val="Основной шрифт абзаца31"/>
    <w:qFormat/>
  </w:style>
  <w:style w:type="character" w:customStyle="1" w:styleId="xl1551">
    <w:name w:val="xl1551"/>
    <w:basedOn w:val="10"/>
    <w:qFormat/>
    <w:rPr>
      <w:rFonts w:ascii="Times New Roman" w:hAnsi="Times New Roman"/>
      <w:b/>
      <w:sz w:val="24"/>
    </w:rPr>
  </w:style>
  <w:style w:type="character" w:customStyle="1" w:styleId="righttext11">
    <w:name w:val="righttext11"/>
    <w:basedOn w:val="10"/>
    <w:qFormat/>
    <w:rPr>
      <w:rFonts w:ascii="Times New Roman" w:hAnsi="Times New Roman"/>
      <w:sz w:val="24"/>
    </w:rPr>
  </w:style>
  <w:style w:type="character" w:customStyle="1" w:styleId="WW8Num26z41">
    <w:name w:val="WW8Num26z41"/>
    <w:qFormat/>
    <w:rPr>
      <w:rFonts w:ascii="Courier New" w:hAnsi="Courier New"/>
    </w:rPr>
  </w:style>
  <w:style w:type="character" w:customStyle="1" w:styleId="WW8Num39z11">
    <w:name w:val="WW8Num39z11"/>
    <w:qFormat/>
    <w:rPr>
      <w:rFonts w:ascii="Courier New" w:hAnsi="Courier New"/>
    </w:rPr>
  </w:style>
  <w:style w:type="character" w:customStyle="1" w:styleId="2112">
    <w:name w:val="Цитата 211"/>
    <w:basedOn w:val="10"/>
    <w:qFormat/>
    <w:rPr>
      <w:rFonts w:ascii="Calibri" w:hAnsi="Calibri"/>
      <w:color w:val="943634"/>
      <w:sz w:val="24"/>
    </w:rPr>
  </w:style>
  <w:style w:type="character" w:customStyle="1" w:styleId="WW8Num23z41">
    <w:name w:val="WW8Num23z41"/>
    <w:qFormat/>
  </w:style>
  <w:style w:type="character" w:customStyle="1" w:styleId="01">
    <w:name w:val="КК01"/>
    <w:basedOn w:val="10"/>
    <w:qFormat/>
    <w:rPr>
      <w:rFonts w:ascii="Times New Roman" w:hAnsi="Times New Roman"/>
      <w:sz w:val="26"/>
    </w:rPr>
  </w:style>
  <w:style w:type="character" w:customStyle="1" w:styleId="tex2st1">
    <w:name w:val="tex2st1"/>
    <w:basedOn w:val="10"/>
    <w:qFormat/>
    <w:rPr>
      <w:rFonts w:ascii="Times New Roman" w:hAnsi="Times New Roman"/>
      <w:sz w:val="24"/>
    </w:rPr>
  </w:style>
  <w:style w:type="character" w:customStyle="1" w:styleId="FontStyle211">
    <w:name w:val="Font Style211"/>
    <w:qFormat/>
    <w:rPr>
      <w:rFonts w:ascii="MS Reference Sans Serif" w:hAnsi="MS Reference Sans Serif"/>
      <w:b/>
      <w:sz w:val="18"/>
    </w:rPr>
  </w:style>
  <w:style w:type="character" w:customStyle="1" w:styleId="11Char21">
    <w:name w:val="Знак1 Знак Знак Знак Знак Знак Знак Знак Знак1 Char21"/>
    <w:basedOn w:val="10"/>
    <w:qFormat/>
    <w:rPr>
      <w:rFonts w:ascii="Verdana" w:hAnsi="Verdana"/>
      <w:sz w:val="24"/>
    </w:rPr>
  </w:style>
  <w:style w:type="character" w:customStyle="1" w:styleId="12511">
    <w:name w:val="Стиль по ширине Первая строка:  125 см11"/>
    <w:basedOn w:val="10"/>
    <w:qFormat/>
    <w:rPr>
      <w:rFonts w:ascii="Verdana" w:hAnsi="Verdana"/>
      <w:sz w:val="24"/>
    </w:rPr>
  </w:style>
  <w:style w:type="character" w:customStyle="1" w:styleId="WW8Num32z71">
    <w:name w:val="WW8Num32z71"/>
    <w:qFormat/>
  </w:style>
  <w:style w:type="character" w:customStyle="1" w:styleId="style411">
    <w:name w:val="style411"/>
    <w:qFormat/>
    <w:rPr>
      <w:b/>
      <w:sz w:val="24"/>
    </w:rPr>
  </w:style>
  <w:style w:type="character" w:customStyle="1" w:styleId="114">
    <w:name w:val="Знак Знак11"/>
    <w:qFormat/>
    <w:rPr>
      <w:sz w:val="28"/>
    </w:rPr>
  </w:style>
  <w:style w:type="character" w:customStyle="1" w:styleId="WW8Num15z01">
    <w:name w:val="WW8Num15z01"/>
    <w:qFormat/>
    <w:rPr>
      <w:rFonts w:ascii="Times New Roman" w:hAnsi="Times New Roman"/>
      <w:sz w:val="24"/>
    </w:rPr>
  </w:style>
  <w:style w:type="character" w:customStyle="1" w:styleId="centertext1">
    <w:name w:val="centertext1"/>
    <w:basedOn w:val="10"/>
    <w:qFormat/>
    <w:rPr>
      <w:rFonts w:ascii="Times New Roman" w:hAnsi="Times New Roman"/>
      <w:color w:val="202020"/>
      <w:sz w:val="22"/>
    </w:rPr>
  </w:style>
  <w:style w:type="character" w:customStyle="1" w:styleId="caaieiaie41">
    <w:name w:val="caaieiaie 41"/>
    <w:basedOn w:val="Iauiue11"/>
    <w:qFormat/>
    <w:rPr>
      <w:rFonts w:ascii="Times New Roman" w:hAnsi="Times New Roman"/>
      <w:b/>
      <w:sz w:val="24"/>
      <w:u w:val="single"/>
    </w:rPr>
  </w:style>
  <w:style w:type="character" w:customStyle="1" w:styleId="WW8Num12z71">
    <w:name w:val="WW8Num12z71"/>
    <w:qFormat/>
  </w:style>
  <w:style w:type="character" w:customStyle="1" w:styleId="S210">
    <w:name w:val="S_Маркированный Знак21"/>
    <w:qFormat/>
    <w:rPr>
      <w:sz w:val="24"/>
    </w:rPr>
  </w:style>
  <w:style w:type="character" w:customStyle="1" w:styleId="WW8Num23z11">
    <w:name w:val="WW8Num23z11"/>
    <w:qFormat/>
  </w:style>
  <w:style w:type="character" w:customStyle="1" w:styleId="xl1851">
    <w:name w:val="xl1851"/>
    <w:basedOn w:val="10"/>
    <w:qFormat/>
    <w:rPr>
      <w:rFonts w:ascii="Times New Roman" w:hAnsi="Times New Roman"/>
      <w:b/>
      <w:sz w:val="24"/>
    </w:rPr>
  </w:style>
  <w:style w:type="character" w:customStyle="1" w:styleId="413">
    <w:name w:val="4.Пояснение к таблице1"/>
    <w:basedOn w:val="10"/>
    <w:qFormat/>
    <w:rPr>
      <w:rFonts w:ascii="Times New Roman" w:hAnsi="Times New Roman"/>
      <w:i/>
      <w:sz w:val="20"/>
    </w:rPr>
  </w:style>
  <w:style w:type="character" w:customStyle="1" w:styleId="Iniiaiieoaeno2">
    <w:name w:val="Iniiaiie oaeno2"/>
    <w:basedOn w:val="Iauiue22"/>
    <w:qFormat/>
    <w:rPr>
      <w:rFonts w:ascii="Peterburg" w:hAnsi="Peterburg"/>
    </w:rPr>
  </w:style>
  <w:style w:type="character" w:customStyle="1" w:styleId="1f0">
    <w:name w:val="Без интервала1"/>
    <w:qFormat/>
    <w:rPr>
      <w:rFonts w:ascii="Arial" w:hAnsi="Arial"/>
      <w:sz w:val="22"/>
    </w:rPr>
  </w:style>
  <w:style w:type="character" w:customStyle="1" w:styleId="FontStyle1381">
    <w:name w:val="Font Style1381"/>
    <w:qFormat/>
    <w:rPr>
      <w:rFonts w:ascii="Bookman Old Style" w:hAnsi="Bookman Old Style"/>
      <w:sz w:val="24"/>
    </w:rPr>
  </w:style>
  <w:style w:type="character" w:customStyle="1" w:styleId="WW8Num49z01">
    <w:name w:val="WW8Num49z01"/>
    <w:qFormat/>
  </w:style>
  <w:style w:type="character" w:customStyle="1" w:styleId="WW8Num32z51">
    <w:name w:val="WW8Num32z51"/>
    <w:qFormat/>
  </w:style>
  <w:style w:type="character" w:customStyle="1" w:styleId="WW8Num50z41">
    <w:name w:val="WW8Num50z41"/>
    <w:qFormat/>
  </w:style>
  <w:style w:type="character" w:customStyle="1" w:styleId="ParagraphStyle281">
    <w:name w:val="ParagraphStyle281"/>
    <w:qFormat/>
    <w:rPr>
      <w:sz w:val="22"/>
    </w:rPr>
  </w:style>
  <w:style w:type="character" w:customStyle="1" w:styleId="WW8Num46z41">
    <w:name w:val="WW8Num46z41"/>
    <w:qFormat/>
  </w:style>
  <w:style w:type="character" w:customStyle="1" w:styleId="WW8Num56z21">
    <w:name w:val="WW8Num56z21"/>
    <w:qFormat/>
    <w:rPr>
      <w:rFonts w:ascii="Wingdings" w:hAnsi="Wingdings"/>
    </w:rPr>
  </w:style>
  <w:style w:type="character" w:customStyle="1" w:styleId="WW8Num19z71">
    <w:name w:val="WW8Num19z71"/>
    <w:qFormat/>
  </w:style>
  <w:style w:type="character" w:customStyle="1" w:styleId="xl1051">
    <w:name w:val="xl1051"/>
    <w:basedOn w:val="10"/>
    <w:qFormat/>
    <w:rPr>
      <w:rFonts w:ascii="Times New Roman" w:hAnsi="Times New Roman"/>
      <w:color w:val="FF0000"/>
      <w:sz w:val="24"/>
    </w:rPr>
  </w:style>
  <w:style w:type="character" w:customStyle="1" w:styleId="WW8Num59z51">
    <w:name w:val="WW8Num59z51"/>
    <w:qFormat/>
  </w:style>
  <w:style w:type="character" w:customStyle="1" w:styleId="WW8Num50z11">
    <w:name w:val="WW8Num50z11"/>
    <w:qFormat/>
  </w:style>
  <w:style w:type="character" w:customStyle="1" w:styleId="WW8Num2z31">
    <w:name w:val="WW8Num2z31"/>
    <w:qFormat/>
    <w:rPr>
      <w:rFonts w:ascii="Times New Roman" w:hAnsi="Times New Roman"/>
      <w:sz w:val="24"/>
    </w:rPr>
  </w:style>
  <w:style w:type="character" w:customStyle="1" w:styleId="WW8Num14z21">
    <w:name w:val="WW8Num14z21"/>
    <w:qFormat/>
  </w:style>
  <w:style w:type="character" w:customStyle="1" w:styleId="WW8Num54z01">
    <w:name w:val="WW8Num54z01"/>
    <w:qFormat/>
    <w:rPr>
      <w:color w:val="000000"/>
    </w:rPr>
  </w:style>
  <w:style w:type="character" w:customStyle="1" w:styleId="WW8Num32z01">
    <w:name w:val="WW8Num32z01"/>
    <w:qFormat/>
    <w:rPr>
      <w:rFonts w:ascii="Times New Roman" w:hAnsi="Times New Roman"/>
      <w:sz w:val="24"/>
    </w:rPr>
  </w:style>
  <w:style w:type="character" w:customStyle="1" w:styleId="WW8Num34z11">
    <w:name w:val="WW8Num34z11"/>
    <w:qFormat/>
  </w:style>
  <w:style w:type="character" w:customStyle="1" w:styleId="CharacterStyle331">
    <w:name w:val="CharacterStyle331"/>
    <w:qFormat/>
    <w:rPr>
      <w:rFonts w:ascii="Times New Roman" w:hAnsi="Times New Roman"/>
      <w:b/>
      <w:color w:val="000000"/>
      <w:sz w:val="20"/>
      <w:u w:val="none"/>
    </w:rPr>
  </w:style>
  <w:style w:type="character" w:customStyle="1" w:styleId="imgheader1">
    <w:name w:val="img_header1"/>
    <w:basedOn w:val="10"/>
    <w:qFormat/>
    <w:rPr>
      <w:rFonts w:ascii="Arial" w:hAnsi="Arial"/>
      <w:color w:val="FFFFFF"/>
      <w:sz w:val="18"/>
    </w:rPr>
  </w:style>
  <w:style w:type="character" w:customStyle="1" w:styleId="ConsNonformat1">
    <w:name w:val="ConsNonformat1"/>
    <w:qFormat/>
    <w:rPr>
      <w:rFonts w:ascii="Courier New" w:hAnsi="Courier New"/>
    </w:rPr>
  </w:style>
  <w:style w:type="character" w:customStyle="1" w:styleId="WW8Num64z01">
    <w:name w:val="WW8Num64z01"/>
    <w:qFormat/>
    <w:rPr>
      <w:rFonts w:ascii="Symbol" w:hAnsi="Symbol"/>
      <w:color w:val="000000"/>
    </w:rPr>
  </w:style>
  <w:style w:type="character" w:customStyle="1" w:styleId="2113">
    <w:name w:val="Заголовок 2 Знак11"/>
    <w:qFormat/>
    <w:rPr>
      <w:rFonts w:ascii="Arial" w:hAnsi="Arial"/>
      <w:b/>
      <w:color w:val="000000"/>
      <w:sz w:val="28"/>
    </w:rPr>
  </w:style>
  <w:style w:type="character" w:customStyle="1" w:styleId="Heading121">
    <w:name w:val="Heading #1 (2)1"/>
    <w:basedOn w:val="10"/>
    <w:qFormat/>
    <w:rPr>
      <w:rFonts w:ascii="Calibri" w:hAnsi="Calibri"/>
      <w:sz w:val="19"/>
      <w:highlight w:val="white"/>
    </w:rPr>
  </w:style>
  <w:style w:type="character" w:customStyle="1" w:styleId="115">
    <w:name w:val="çàãîëîâîê 11"/>
    <w:basedOn w:val="22"/>
    <w:qFormat/>
    <w:rPr>
      <w:rFonts w:ascii="Times New Roman" w:hAnsi="Times New Roman"/>
      <w:sz w:val="28"/>
    </w:rPr>
  </w:style>
  <w:style w:type="character" w:customStyle="1" w:styleId="123">
    <w:name w:val="Основной текст12"/>
    <w:qFormat/>
    <w:rPr>
      <w:rFonts w:ascii="Times New Roman" w:hAnsi="Times New Roman"/>
      <w:spacing w:val="0"/>
      <w:sz w:val="26"/>
    </w:rPr>
  </w:style>
  <w:style w:type="character" w:customStyle="1" w:styleId="Index1">
    <w:name w:val="Index1"/>
    <w:basedOn w:val="10"/>
    <w:qFormat/>
    <w:rPr>
      <w:rFonts w:ascii="Arial" w:hAnsi="Arial"/>
      <w:sz w:val="22"/>
    </w:rPr>
  </w:style>
  <w:style w:type="character" w:customStyle="1" w:styleId="xl1321">
    <w:name w:val="xl1321"/>
    <w:basedOn w:val="10"/>
    <w:qFormat/>
    <w:rPr>
      <w:rFonts w:ascii="Times New Roman" w:hAnsi="Times New Roman"/>
      <w:sz w:val="24"/>
    </w:rPr>
  </w:style>
  <w:style w:type="character" w:customStyle="1" w:styleId="BodyText2Char1">
    <w:name w:val="Body Text 2 Char1"/>
    <w:qFormat/>
    <w:rPr>
      <w:sz w:val="24"/>
    </w:rPr>
  </w:style>
  <w:style w:type="character" w:customStyle="1" w:styleId="WW8Num62z01">
    <w:name w:val="WW8Num62z01"/>
    <w:qFormat/>
  </w:style>
  <w:style w:type="character" w:customStyle="1" w:styleId="link1">
    <w:name w:val="link1"/>
    <w:qFormat/>
    <w:rPr>
      <w:u w:val="none"/>
    </w:rPr>
  </w:style>
  <w:style w:type="character" w:customStyle="1" w:styleId="1f1">
    <w:name w:val="Заголовок оглавления1"/>
    <w:basedOn w:val="116"/>
    <w:qFormat/>
    <w:rPr>
      <w:rFonts w:ascii="Cambria" w:hAnsi="Cambria"/>
      <w:b/>
      <w:color w:val="365F91"/>
      <w:sz w:val="28"/>
    </w:rPr>
  </w:style>
  <w:style w:type="character" w:customStyle="1" w:styleId="116">
    <w:name w:val="Заголовок 11"/>
    <w:basedOn w:val="10"/>
    <w:qFormat/>
    <w:rPr>
      <w:rFonts w:ascii="Cambria" w:hAnsi="Cambria"/>
      <w:b/>
      <w:sz w:val="32"/>
    </w:rPr>
  </w:style>
  <w:style w:type="character" w:customStyle="1" w:styleId="uni1">
    <w:name w:val="uni1"/>
    <w:basedOn w:val="10"/>
    <w:qFormat/>
    <w:rPr>
      <w:rFonts w:ascii="Times New Roman" w:hAnsi="Times New Roman"/>
      <w:sz w:val="24"/>
    </w:rPr>
  </w:style>
  <w:style w:type="character" w:customStyle="1" w:styleId="af1">
    <w:name w:val="Дата Знак"/>
    <w:basedOn w:val="10"/>
    <w:qFormat/>
    <w:rPr>
      <w:rFonts w:ascii="Times New Roman" w:hAnsi="Times New Roman"/>
      <w:sz w:val="24"/>
    </w:rPr>
  </w:style>
  <w:style w:type="character" w:customStyle="1" w:styleId="WW8Num60z21">
    <w:name w:val="WW8Num60z21"/>
    <w:qFormat/>
    <w:rPr>
      <w:rFonts w:ascii="Wingdings" w:hAnsi="Wingdings"/>
    </w:rPr>
  </w:style>
  <w:style w:type="character" w:customStyle="1" w:styleId="WW8Num48z71">
    <w:name w:val="WW8Num48z71"/>
    <w:qFormat/>
  </w:style>
  <w:style w:type="character" w:customStyle="1" w:styleId="612">
    <w:name w:val="6.12"/>
    <w:basedOn w:val="10"/>
    <w:qFormat/>
    <w:rPr>
      <w:rFonts w:ascii="Times New Roman" w:hAnsi="Times New Roman"/>
      <w:sz w:val="16"/>
    </w:rPr>
  </w:style>
  <w:style w:type="character" w:customStyle="1" w:styleId="51">
    <w:name w:val="заголовок 51"/>
    <w:basedOn w:val="10"/>
    <w:qFormat/>
    <w:rPr>
      <w:rFonts w:ascii="Times New Roman" w:hAnsi="Times New Roman"/>
      <w:sz w:val="28"/>
    </w:rPr>
  </w:style>
  <w:style w:type="character" w:customStyle="1" w:styleId="WW8Num42z01">
    <w:name w:val="WW8Num42z01"/>
    <w:qFormat/>
    <w:rPr>
      <w:rFonts w:ascii="Wingdings" w:hAnsi="Wingdings"/>
      <w:color w:val="000000"/>
      <w:sz w:val="24"/>
    </w:rPr>
  </w:style>
  <w:style w:type="character" w:customStyle="1" w:styleId="WW8Num59z11">
    <w:name w:val="WW8Num59z11"/>
    <w:qFormat/>
  </w:style>
  <w:style w:type="character" w:customStyle="1" w:styleId="edit1">
    <w:name w:val="edit1"/>
    <w:basedOn w:val="10"/>
    <w:qFormat/>
    <w:rPr>
      <w:rFonts w:ascii="Arial" w:hAnsi="Arial"/>
      <w:sz w:val="18"/>
    </w:rPr>
  </w:style>
  <w:style w:type="character" w:customStyle="1" w:styleId="WW8Num15z21">
    <w:name w:val="WW8Num15z21"/>
    <w:qFormat/>
    <w:rPr>
      <w:rFonts w:ascii="Wingdings" w:hAnsi="Wingdings"/>
    </w:rPr>
  </w:style>
  <w:style w:type="character" w:customStyle="1" w:styleId="xl821">
    <w:name w:val="xl821"/>
    <w:basedOn w:val="10"/>
    <w:qFormat/>
    <w:rPr>
      <w:rFonts w:ascii="Times New Roman" w:hAnsi="Times New Roman"/>
      <w:b/>
      <w:color w:val="000000"/>
      <w:sz w:val="24"/>
    </w:rPr>
  </w:style>
  <w:style w:type="character" w:customStyle="1" w:styleId="WW8Num89z11">
    <w:name w:val="WW8Num89z11"/>
    <w:qFormat/>
    <w:rPr>
      <w:rFonts w:ascii="Symbol" w:hAnsi="Symbol"/>
    </w:rPr>
  </w:style>
  <w:style w:type="character" w:customStyle="1" w:styleId="pt-0000291">
    <w:name w:val="pt-0000291"/>
    <w:qFormat/>
  </w:style>
  <w:style w:type="character" w:customStyle="1" w:styleId="216">
    <w:name w:val="Основной текст 21"/>
    <w:basedOn w:val="Iauiue22"/>
    <w:qFormat/>
    <w:rPr>
      <w:rFonts w:ascii="Times New Roman" w:hAnsi="Times New Roman"/>
      <w:sz w:val="24"/>
    </w:rPr>
  </w:style>
  <w:style w:type="character" w:customStyle="1" w:styleId="WW8Num12z01">
    <w:name w:val="WW8Num12z01"/>
    <w:qFormat/>
    <w:rPr>
      <w:rFonts w:ascii="Times New Roman" w:hAnsi="Times New Roman"/>
    </w:rPr>
  </w:style>
  <w:style w:type="character" w:customStyle="1" w:styleId="xl1021">
    <w:name w:val="xl1021"/>
    <w:basedOn w:val="10"/>
    <w:qFormat/>
    <w:rPr>
      <w:rFonts w:ascii="Times New Roman" w:hAnsi="Times New Roman"/>
      <w:sz w:val="24"/>
    </w:rPr>
  </w:style>
  <w:style w:type="character" w:customStyle="1" w:styleId="90">
    <w:name w:val="Заголовок 9 Знак"/>
    <w:basedOn w:val="10"/>
    <w:qFormat/>
    <w:rPr>
      <w:rFonts w:ascii="Cambria" w:hAnsi="Cambria"/>
      <w:i/>
      <w:color w:val="404040"/>
      <w:sz w:val="24"/>
    </w:rPr>
  </w:style>
  <w:style w:type="character" w:customStyle="1" w:styleId="WW8Num29z51">
    <w:name w:val="WW8Num29z51"/>
    <w:qFormat/>
  </w:style>
  <w:style w:type="character" w:customStyle="1" w:styleId="117">
    <w:name w:val="1.Текст Знак1"/>
    <w:qFormat/>
    <w:rPr>
      <w:rFonts w:ascii="Arial" w:hAnsi="Arial"/>
      <w:sz w:val="18"/>
    </w:rPr>
  </w:style>
  <w:style w:type="character" w:customStyle="1" w:styleId="WW8Num25z21">
    <w:name w:val="WW8Num25z21"/>
    <w:qFormat/>
    <w:rPr>
      <w:rFonts w:ascii="Wingdings" w:hAnsi="Wingdings"/>
      <w:sz w:val="20"/>
    </w:rPr>
  </w:style>
  <w:style w:type="character" w:customStyle="1" w:styleId="WW8Num46z31">
    <w:name w:val="WW8Num46z31"/>
    <w:qFormat/>
  </w:style>
  <w:style w:type="character" w:customStyle="1" w:styleId="FontStyle191">
    <w:name w:val="Font Style191"/>
    <w:qFormat/>
    <w:rPr>
      <w:rFonts w:ascii="MS Reference Sans Serif" w:hAnsi="MS Reference Sans Serif"/>
      <w:sz w:val="18"/>
    </w:rPr>
  </w:style>
  <w:style w:type="character" w:customStyle="1" w:styleId="WW8Num24z11">
    <w:name w:val="WW8Num24z11"/>
    <w:qFormat/>
  </w:style>
  <w:style w:type="character" w:customStyle="1" w:styleId="WW8Num20z41">
    <w:name w:val="WW8Num20z41"/>
    <w:qFormat/>
  </w:style>
  <w:style w:type="character" w:customStyle="1" w:styleId="WW8Num21z51">
    <w:name w:val="WW8Num21z51"/>
    <w:qFormat/>
  </w:style>
  <w:style w:type="character" w:customStyle="1" w:styleId="Iniiaiieoaenonionooiii211">
    <w:name w:val="Iniiaiie oaeno n ionooiii 211"/>
    <w:basedOn w:val="Iauiue11"/>
    <w:qFormat/>
    <w:rPr>
      <w:rFonts w:ascii="Times New Roman" w:hAnsi="Times New Roman"/>
      <w:color w:val="000000"/>
      <w:sz w:val="24"/>
    </w:rPr>
  </w:style>
  <w:style w:type="character" w:customStyle="1" w:styleId="xl1741">
    <w:name w:val="xl1741"/>
    <w:basedOn w:val="10"/>
    <w:qFormat/>
    <w:rPr>
      <w:rFonts w:ascii="Times New Roman" w:hAnsi="Times New Roman"/>
      <w:sz w:val="24"/>
    </w:rPr>
  </w:style>
  <w:style w:type="character" w:customStyle="1" w:styleId="S13">
    <w:name w:val="S_рисунок1"/>
    <w:basedOn w:val="10"/>
    <w:qFormat/>
    <w:rPr>
      <w:rFonts w:ascii="Times New Roman" w:hAnsi="Times New Roman"/>
      <w:sz w:val="24"/>
    </w:rPr>
  </w:style>
  <w:style w:type="character" w:customStyle="1" w:styleId="WW8Num59z01">
    <w:name w:val="WW8Num59z01"/>
    <w:qFormat/>
    <w:rPr>
      <w:b/>
      <w:i/>
    </w:rPr>
  </w:style>
  <w:style w:type="character" w:customStyle="1" w:styleId="Tabn1">
    <w:name w:val="Tab_n1"/>
    <w:basedOn w:val="12"/>
    <w:qFormat/>
    <w:rPr>
      <w:rFonts w:ascii="Trebuchet MS" w:hAnsi="Trebuchet MS"/>
      <w:i/>
      <w:sz w:val="24"/>
    </w:rPr>
  </w:style>
  <w:style w:type="character" w:customStyle="1" w:styleId="WW8Num59z31">
    <w:name w:val="WW8Num59z31"/>
    <w:qFormat/>
  </w:style>
  <w:style w:type="character" w:customStyle="1" w:styleId="S14">
    <w:name w:val="S_Обычный Знак1"/>
    <w:qFormat/>
    <w:rPr>
      <w:color w:val="000000"/>
      <w:sz w:val="24"/>
    </w:rPr>
  </w:style>
  <w:style w:type="character" w:customStyle="1" w:styleId="WW8Num52z21">
    <w:name w:val="WW8Num52z21"/>
    <w:qFormat/>
    <w:rPr>
      <w:rFonts w:ascii="Wingdings" w:hAnsi="Wingdings"/>
    </w:rPr>
  </w:style>
  <w:style w:type="character" w:customStyle="1" w:styleId="WW8Num1z11">
    <w:name w:val="WW8Num1z11"/>
    <w:qFormat/>
  </w:style>
  <w:style w:type="character" w:customStyle="1" w:styleId="xl1271">
    <w:name w:val="xl1271"/>
    <w:basedOn w:val="10"/>
    <w:qFormat/>
    <w:rPr>
      <w:rFonts w:ascii="Times New Roman" w:hAnsi="Times New Roman"/>
      <w:b/>
      <w:sz w:val="24"/>
    </w:rPr>
  </w:style>
  <w:style w:type="character" w:customStyle="1" w:styleId="WW8Num54z21">
    <w:name w:val="WW8Num54z21"/>
    <w:qFormat/>
  </w:style>
  <w:style w:type="character" w:customStyle="1" w:styleId="WW8Num37z01">
    <w:name w:val="WW8Num37z01"/>
    <w:qFormat/>
    <w:rPr>
      <w:rFonts w:ascii="Symbol" w:hAnsi="Symbol"/>
      <w:sz w:val="20"/>
    </w:rPr>
  </w:style>
  <w:style w:type="character" w:customStyle="1" w:styleId="WW8Num56z31">
    <w:name w:val="WW8Num56z31"/>
    <w:qFormat/>
    <w:rPr>
      <w:rFonts w:ascii="Symbol" w:hAnsi="Symbol"/>
    </w:rPr>
  </w:style>
  <w:style w:type="character" w:customStyle="1" w:styleId="WW8Num56z11">
    <w:name w:val="WW8Num56z11"/>
    <w:qFormat/>
    <w:rPr>
      <w:rFonts w:ascii="Courier New" w:hAnsi="Courier New"/>
    </w:rPr>
  </w:style>
  <w:style w:type="character" w:customStyle="1" w:styleId="WW8Num1z71">
    <w:name w:val="WW8Num1z71"/>
    <w:qFormat/>
  </w:style>
  <w:style w:type="character" w:customStyle="1" w:styleId="118">
    <w:name w:val="Схема документа11"/>
    <w:basedOn w:val="10"/>
    <w:qFormat/>
    <w:rPr>
      <w:rFonts w:ascii="Tahoma" w:hAnsi="Tahoma"/>
      <w:sz w:val="24"/>
    </w:rPr>
  </w:style>
  <w:style w:type="character" w:customStyle="1" w:styleId="CharacterStyle211">
    <w:name w:val="CharacterStyle211"/>
    <w:qFormat/>
    <w:rPr>
      <w:rFonts w:ascii="Times New Roman" w:hAnsi="Times New Roman"/>
      <w:color w:val="000000"/>
      <w:sz w:val="20"/>
      <w:u w:val="none"/>
    </w:rPr>
  </w:style>
  <w:style w:type="character" w:customStyle="1" w:styleId="1f2">
    <w:name w:val="Заголовок списка1"/>
    <w:basedOn w:val="10"/>
    <w:qFormat/>
    <w:rPr>
      <w:rFonts w:ascii="Times New Roman" w:hAnsi="Times New Roman"/>
      <w:sz w:val="24"/>
    </w:rPr>
  </w:style>
  <w:style w:type="character" w:customStyle="1" w:styleId="52">
    <w:name w:val="Нумерованный список 5 Знак"/>
    <w:basedOn w:val="10"/>
    <w:qFormat/>
    <w:rPr>
      <w:rFonts w:ascii="Arial Narrow" w:hAnsi="Arial Narrow"/>
      <w:sz w:val="26"/>
    </w:rPr>
  </w:style>
  <w:style w:type="character" w:customStyle="1" w:styleId="WW8Num10z21">
    <w:name w:val="WW8Num10z21"/>
    <w:qFormat/>
    <w:rPr>
      <w:rFonts w:ascii="Wingdings" w:hAnsi="Wingdings"/>
    </w:rPr>
  </w:style>
  <w:style w:type="character" w:customStyle="1" w:styleId="xl1291">
    <w:name w:val="xl1291"/>
    <w:basedOn w:val="10"/>
    <w:qFormat/>
    <w:rPr>
      <w:rFonts w:ascii="Times New Roman" w:hAnsi="Times New Roman"/>
      <w:b/>
      <w:sz w:val="24"/>
    </w:rPr>
  </w:style>
  <w:style w:type="character" w:customStyle="1" w:styleId="FontStyle421">
    <w:name w:val="Font Style421"/>
    <w:qFormat/>
    <w:rPr>
      <w:rFonts w:ascii="Times New Roman" w:hAnsi="Times New Roman"/>
      <w:sz w:val="20"/>
    </w:rPr>
  </w:style>
  <w:style w:type="character" w:customStyle="1" w:styleId="WW8Num34z41">
    <w:name w:val="WW8Num34z41"/>
    <w:qFormat/>
  </w:style>
  <w:style w:type="character" w:customStyle="1" w:styleId="23">
    <w:name w:val="Нумерованный список 2 Знак"/>
    <w:basedOn w:val="10"/>
    <w:qFormat/>
    <w:rPr>
      <w:rFonts w:ascii="Arial Narrow" w:hAnsi="Arial Narrow"/>
      <w:sz w:val="26"/>
    </w:rPr>
  </w:style>
  <w:style w:type="character" w:customStyle="1" w:styleId="1f3">
    <w:name w:val="Егор+1"/>
    <w:basedOn w:val="10"/>
    <w:qFormat/>
    <w:rPr>
      <w:rFonts w:ascii="Times New Roman" w:hAnsi="Times New Roman"/>
      <w:b/>
      <w:sz w:val="32"/>
    </w:rPr>
  </w:style>
  <w:style w:type="character" w:customStyle="1" w:styleId="6-311">
    <w:name w:val="6.Табл.-3уровен11"/>
    <w:basedOn w:val="6-11"/>
    <w:qFormat/>
    <w:rPr>
      <w:rFonts w:ascii="Times New Roman" w:hAnsi="Times New Roman"/>
      <w:sz w:val="16"/>
    </w:rPr>
  </w:style>
  <w:style w:type="character" w:customStyle="1" w:styleId="1f4">
    <w:name w:val="Адресат1"/>
    <w:basedOn w:val="10"/>
    <w:qFormat/>
    <w:rPr>
      <w:rFonts w:ascii="Arial Narrow" w:hAnsi="Arial Narrow"/>
      <w:sz w:val="24"/>
    </w:rPr>
  </w:style>
  <w:style w:type="character" w:customStyle="1" w:styleId="af2">
    <w:name w:val="Текст концевой сноски Знак"/>
    <w:basedOn w:val="10"/>
    <w:qFormat/>
    <w:rPr>
      <w:rFonts w:ascii="Times New Roman" w:hAnsi="Times New Roman"/>
      <w:sz w:val="24"/>
    </w:rPr>
  </w:style>
  <w:style w:type="character" w:customStyle="1" w:styleId="WW8Num23z51">
    <w:name w:val="WW8Num23z51"/>
    <w:qFormat/>
  </w:style>
  <w:style w:type="character" w:customStyle="1" w:styleId="WW8Num53z21">
    <w:name w:val="WW8Num53z21"/>
    <w:qFormat/>
    <w:rPr>
      <w:rFonts w:ascii="Wingdings" w:hAnsi="Wingdings"/>
    </w:rPr>
  </w:style>
  <w:style w:type="character" w:customStyle="1" w:styleId="1f5">
    <w:name w:val="Знак Знак Знак Знак Знак Знак1"/>
    <w:basedOn w:val="10"/>
    <w:qFormat/>
    <w:rPr>
      <w:rFonts w:ascii="Tahoma" w:hAnsi="Tahoma"/>
      <w:sz w:val="24"/>
    </w:rPr>
  </w:style>
  <w:style w:type="character" w:customStyle="1" w:styleId="xl1061">
    <w:name w:val="xl1061"/>
    <w:basedOn w:val="10"/>
    <w:qFormat/>
    <w:rPr>
      <w:rFonts w:ascii="Times New Roman" w:hAnsi="Times New Roman"/>
      <w:sz w:val="24"/>
    </w:rPr>
  </w:style>
  <w:style w:type="character" w:customStyle="1" w:styleId="710">
    <w:name w:val="Основной текст (7)1"/>
    <w:basedOn w:val="10"/>
    <w:qFormat/>
    <w:rPr>
      <w:rFonts w:ascii="Century Schoolbook" w:hAnsi="Century Schoolbook"/>
      <w:b/>
      <w:spacing w:val="-10"/>
      <w:sz w:val="30"/>
    </w:rPr>
  </w:style>
  <w:style w:type="character" w:customStyle="1" w:styleId="af3">
    <w:name w:val="Нумерованный список Знак"/>
    <w:basedOn w:val="10"/>
    <w:qFormat/>
    <w:rPr>
      <w:rFonts w:ascii="Arial Narrow" w:hAnsi="Arial Narrow"/>
      <w:sz w:val="26"/>
    </w:rPr>
  </w:style>
  <w:style w:type="character" w:customStyle="1" w:styleId="xl1591">
    <w:name w:val="xl1591"/>
    <w:basedOn w:val="10"/>
    <w:qFormat/>
    <w:rPr>
      <w:rFonts w:ascii="Times New Roman" w:hAnsi="Times New Roman"/>
      <w:sz w:val="24"/>
    </w:rPr>
  </w:style>
  <w:style w:type="character" w:customStyle="1" w:styleId="consplusnormal1">
    <w:name w:val="consplusnormal1"/>
    <w:basedOn w:val="10"/>
    <w:qFormat/>
    <w:rPr>
      <w:rFonts w:ascii="Times New Roman" w:hAnsi="Times New Roman"/>
      <w:sz w:val="24"/>
    </w:rPr>
  </w:style>
  <w:style w:type="character" w:customStyle="1" w:styleId="Heading1Char12">
    <w:name w:val="Heading 1 Char12"/>
    <w:qFormat/>
    <w:rPr>
      <w:rFonts w:ascii="Cambria" w:hAnsi="Cambria"/>
      <w:b/>
      <w:sz w:val="32"/>
    </w:rPr>
  </w:style>
  <w:style w:type="character" w:customStyle="1" w:styleId="6-61">
    <w:name w:val="6.Табл.-6уровень1"/>
    <w:basedOn w:val="6-11"/>
    <w:qFormat/>
    <w:rPr>
      <w:rFonts w:ascii="Times New Roman" w:hAnsi="Times New Roman"/>
      <w:sz w:val="16"/>
    </w:rPr>
  </w:style>
  <w:style w:type="character" w:customStyle="1" w:styleId="xl1001">
    <w:name w:val="xl1001"/>
    <w:basedOn w:val="10"/>
    <w:qFormat/>
    <w:rPr>
      <w:rFonts w:ascii="Times New Roman" w:hAnsi="Times New Roman"/>
      <w:sz w:val="24"/>
    </w:rPr>
  </w:style>
  <w:style w:type="character" w:customStyle="1" w:styleId="af4">
    <w:name w:val="Тема примечания Знак"/>
    <w:basedOn w:val="af5"/>
    <w:qFormat/>
    <w:rPr>
      <w:rFonts w:ascii="Times New Roman" w:hAnsi="Times New Roman"/>
      <w:b/>
      <w:sz w:val="24"/>
    </w:rPr>
  </w:style>
  <w:style w:type="character" w:customStyle="1" w:styleId="af5">
    <w:name w:val="Текст примечания Знак"/>
    <w:basedOn w:val="10"/>
    <w:qFormat/>
    <w:rPr>
      <w:rFonts w:ascii="Times New Roman" w:hAnsi="Times New Roman"/>
      <w:sz w:val="24"/>
    </w:rPr>
  </w:style>
  <w:style w:type="character" w:customStyle="1" w:styleId="WW8Num4z71">
    <w:name w:val="WW8Num4z71"/>
    <w:qFormat/>
  </w:style>
  <w:style w:type="character" w:customStyle="1" w:styleId="Aaoieeeieiioeooe1">
    <w:name w:val="Aa?oiee eieiioeooe1"/>
    <w:basedOn w:val="Iauiue22"/>
    <w:qFormat/>
    <w:rPr>
      <w:rFonts w:ascii="Times New Roman" w:hAnsi="Times New Roman"/>
    </w:rPr>
  </w:style>
  <w:style w:type="character" w:customStyle="1" w:styleId="msonormalbullet2gifbullet1gif1">
    <w:name w:val="msonormalbullet2gifbullet1.gif1"/>
    <w:basedOn w:val="10"/>
    <w:qFormat/>
    <w:rPr>
      <w:rFonts w:ascii="Times New Roman" w:hAnsi="Times New Roman"/>
      <w:sz w:val="24"/>
    </w:rPr>
  </w:style>
  <w:style w:type="character" w:customStyle="1" w:styleId="Style251">
    <w:name w:val="Style251"/>
    <w:basedOn w:val="10"/>
    <w:qFormat/>
    <w:rPr>
      <w:rFonts w:ascii="Times New Roman" w:hAnsi="Times New Roman"/>
      <w:sz w:val="24"/>
    </w:rPr>
  </w:style>
  <w:style w:type="character" w:customStyle="1" w:styleId="119">
    <w:name w:val="Современный Знак Знак11"/>
    <w:qFormat/>
    <w:rPr>
      <w:b/>
      <w:sz w:val="24"/>
    </w:rPr>
  </w:style>
  <w:style w:type="character" w:customStyle="1" w:styleId="BodyTxt1">
    <w:name w:val="Body Txt1"/>
    <w:basedOn w:val="10"/>
    <w:qFormat/>
    <w:rPr>
      <w:rFonts w:ascii="Arial Narrow" w:hAnsi="Arial Narrow"/>
      <w:sz w:val="24"/>
    </w:rPr>
  </w:style>
  <w:style w:type="character" w:customStyle="1" w:styleId="PlainTextChar1">
    <w:name w:val="Plain Text Char1"/>
    <w:qFormat/>
    <w:rPr>
      <w:rFonts w:ascii="Courier New" w:hAnsi="Courier New"/>
    </w:rPr>
  </w:style>
  <w:style w:type="character" w:customStyle="1" w:styleId="xl1651">
    <w:name w:val="xl1651"/>
    <w:basedOn w:val="10"/>
    <w:qFormat/>
    <w:rPr>
      <w:rFonts w:ascii="Times New Roman" w:hAnsi="Times New Roman"/>
      <w:sz w:val="24"/>
    </w:rPr>
  </w:style>
  <w:style w:type="character" w:customStyle="1" w:styleId="WW8Num48z81">
    <w:name w:val="WW8Num48z81"/>
    <w:qFormat/>
  </w:style>
  <w:style w:type="character" w:customStyle="1" w:styleId="217">
    <w:name w:val="Знак Знак Знак2 Знак Знак Знак Знак Знак Знак Знак1"/>
    <w:basedOn w:val="10"/>
    <w:qFormat/>
    <w:rPr>
      <w:rFonts w:ascii="Verdana" w:hAnsi="Verdana"/>
      <w:sz w:val="24"/>
    </w:rPr>
  </w:style>
  <w:style w:type="character" w:customStyle="1" w:styleId="xl1831">
    <w:name w:val="xl1831"/>
    <w:basedOn w:val="10"/>
    <w:qFormat/>
    <w:rPr>
      <w:rFonts w:ascii="Times New Roman" w:hAnsi="Times New Roman"/>
      <w:sz w:val="24"/>
    </w:rPr>
  </w:style>
  <w:style w:type="character" w:customStyle="1" w:styleId="WW8Num13z21">
    <w:name w:val="WW8Num13z21"/>
    <w:qFormat/>
    <w:rPr>
      <w:rFonts w:ascii="Wingdings" w:hAnsi="Wingdings"/>
      <w:sz w:val="20"/>
    </w:rPr>
  </w:style>
  <w:style w:type="character" w:customStyle="1" w:styleId="xl811">
    <w:name w:val="xl811"/>
    <w:basedOn w:val="10"/>
    <w:qFormat/>
    <w:rPr>
      <w:rFonts w:ascii="Times New Roman" w:hAnsi="Times New Roman"/>
      <w:b/>
      <w:color w:val="000000"/>
      <w:sz w:val="24"/>
    </w:rPr>
  </w:style>
  <w:style w:type="character" w:customStyle="1" w:styleId="xl651">
    <w:name w:val="xl651"/>
    <w:basedOn w:val="10"/>
    <w:qFormat/>
    <w:rPr>
      <w:rFonts w:ascii="MS Sans Serif" w:hAnsi="MS Sans Serif"/>
      <w:sz w:val="17"/>
    </w:rPr>
  </w:style>
  <w:style w:type="character" w:customStyle="1" w:styleId="Heading1Char1">
    <w:name w:val="Heading 1 Char1"/>
    <w:qFormat/>
    <w:rPr>
      <w:rFonts w:ascii="Arial" w:hAnsi="Arial"/>
      <w:b/>
      <w:color w:val="000000"/>
      <w:sz w:val="28"/>
    </w:rPr>
  </w:style>
  <w:style w:type="character" w:customStyle="1" w:styleId="WW8Num49z61">
    <w:name w:val="WW8Num49z61"/>
    <w:qFormat/>
  </w:style>
  <w:style w:type="character" w:customStyle="1" w:styleId="xl1771">
    <w:name w:val="xl1771"/>
    <w:basedOn w:val="10"/>
    <w:qFormat/>
    <w:rPr>
      <w:rFonts w:ascii="Times New Roman" w:hAnsi="Times New Roman"/>
      <w:b/>
      <w:sz w:val="24"/>
    </w:rPr>
  </w:style>
  <w:style w:type="character" w:customStyle="1" w:styleId="FR21">
    <w:name w:val="FR21"/>
    <w:qFormat/>
    <w:rPr>
      <w:rFonts w:ascii="Arial" w:hAnsi="Arial"/>
      <w:sz w:val="12"/>
    </w:rPr>
  </w:style>
  <w:style w:type="character" w:customStyle="1" w:styleId="WW8Num21z81">
    <w:name w:val="WW8Num21z81"/>
    <w:qFormat/>
  </w:style>
  <w:style w:type="character" w:customStyle="1" w:styleId="1f6">
    <w:name w:val="Обычный (Интернет)1"/>
    <w:basedOn w:val="10"/>
    <w:qFormat/>
    <w:rPr>
      <w:rFonts w:ascii="Times New Roman" w:hAnsi="Times New Roman"/>
      <w:sz w:val="24"/>
    </w:rPr>
  </w:style>
  <w:style w:type="character" w:customStyle="1" w:styleId="consplustitle10">
    <w:name w:val="consplustitle1"/>
    <w:basedOn w:val="10"/>
    <w:qFormat/>
    <w:rPr>
      <w:rFonts w:ascii="Times New Roman" w:hAnsi="Times New Roman"/>
      <w:sz w:val="24"/>
    </w:rPr>
  </w:style>
  <w:style w:type="character" w:customStyle="1" w:styleId="WW8Num36z01">
    <w:name w:val="WW8Num36z01"/>
    <w:qFormat/>
    <w:rPr>
      <w:rFonts w:ascii="Symbol" w:hAnsi="Symbol"/>
      <w:sz w:val="20"/>
    </w:rPr>
  </w:style>
  <w:style w:type="character" w:customStyle="1" w:styleId="zagl-21">
    <w:name w:val="zagl-21"/>
    <w:basedOn w:val="10"/>
    <w:qFormat/>
    <w:rPr>
      <w:rFonts w:ascii="Arial" w:hAnsi="Arial"/>
      <w:b/>
      <w:color w:val="29211E"/>
      <w:sz w:val="18"/>
    </w:rPr>
  </w:style>
  <w:style w:type="character" w:customStyle="1" w:styleId="xl1471">
    <w:name w:val="xl1471"/>
    <w:basedOn w:val="10"/>
    <w:qFormat/>
    <w:rPr>
      <w:rFonts w:ascii="Times New Roman" w:hAnsi="Times New Roman"/>
      <w:sz w:val="24"/>
    </w:rPr>
  </w:style>
  <w:style w:type="character" w:customStyle="1" w:styleId="WW8Num59z41">
    <w:name w:val="WW8Num59z41"/>
    <w:qFormat/>
  </w:style>
  <w:style w:type="character" w:customStyle="1" w:styleId="11Char11">
    <w:name w:val="Знак1 Знак Знак Знак Знак Знак Знак Знак Знак1 Char11"/>
    <w:basedOn w:val="10"/>
    <w:qFormat/>
    <w:rPr>
      <w:rFonts w:ascii="Verdana" w:hAnsi="Verdana"/>
      <w:sz w:val="24"/>
    </w:rPr>
  </w:style>
  <w:style w:type="character" w:customStyle="1" w:styleId="11a">
    <w:name w:val="Маркированный_11"/>
    <w:basedOn w:val="10"/>
    <w:qFormat/>
    <w:rPr>
      <w:rFonts w:ascii="Times New Roman" w:hAnsi="Times New Roman"/>
      <w:sz w:val="24"/>
    </w:rPr>
  </w:style>
  <w:style w:type="character" w:customStyle="1" w:styleId="CharacterStyle191">
    <w:name w:val="CharacterStyle191"/>
    <w:qFormat/>
    <w:rPr>
      <w:rFonts w:ascii="Times New Roman" w:hAnsi="Times New Roman"/>
      <w:b/>
      <w:color w:val="000000"/>
      <w:sz w:val="20"/>
      <w:u w:val="none"/>
    </w:rPr>
  </w:style>
  <w:style w:type="character" w:customStyle="1" w:styleId="414">
    <w:name w:val="заголовок 41"/>
    <w:basedOn w:val="10"/>
    <w:qFormat/>
    <w:rPr>
      <w:rFonts w:ascii="Times New Roman" w:hAnsi="Times New Roman"/>
      <w:sz w:val="24"/>
    </w:rPr>
  </w:style>
  <w:style w:type="character" w:customStyle="1" w:styleId="316">
    <w:name w:val="Îñíîâíîé òåêñò ñ îòñòóïîì 31"/>
    <w:basedOn w:val="22"/>
    <w:qFormat/>
    <w:rPr>
      <w:rFonts w:ascii="Peterburg" w:hAnsi="Peterburg"/>
      <w:b/>
      <w:i/>
      <w:sz w:val="24"/>
    </w:rPr>
  </w:style>
  <w:style w:type="character" w:customStyle="1" w:styleId="24">
    <w:name w:val="Маркированный список 2 Знак"/>
    <w:basedOn w:val="10"/>
    <w:qFormat/>
    <w:rPr>
      <w:rFonts w:ascii="Arial Narrow" w:hAnsi="Arial Narrow"/>
      <w:sz w:val="26"/>
    </w:rPr>
  </w:style>
  <w:style w:type="character" w:customStyle="1" w:styleId="WW8Num14z31">
    <w:name w:val="WW8Num14z31"/>
    <w:qFormat/>
  </w:style>
  <w:style w:type="character" w:customStyle="1" w:styleId="listparagraphcxsplast1">
    <w:name w:val="listparagraphcxsplast1"/>
    <w:basedOn w:val="10"/>
    <w:qFormat/>
    <w:rPr>
      <w:rFonts w:ascii="Times New Roman" w:hAnsi="Times New Roman"/>
      <w:sz w:val="24"/>
    </w:rPr>
  </w:style>
  <w:style w:type="character" w:customStyle="1" w:styleId="WW8Num44z31">
    <w:name w:val="WW8Num44z31"/>
    <w:qFormat/>
    <w:rPr>
      <w:rFonts w:ascii="Symbol" w:hAnsi="Symbol"/>
    </w:rPr>
  </w:style>
  <w:style w:type="character" w:customStyle="1" w:styleId="editsection1">
    <w:name w:val="editsection1"/>
    <w:qFormat/>
  </w:style>
  <w:style w:type="character" w:customStyle="1" w:styleId="ConsNormal1">
    <w:name w:val="ConsNormal1"/>
    <w:qFormat/>
    <w:rPr>
      <w:rFonts w:ascii="Times New Roman" w:hAnsi="Times New Roman"/>
    </w:rPr>
  </w:style>
  <w:style w:type="character" w:customStyle="1" w:styleId="WW8Num50z01">
    <w:name w:val="WW8Num50z01"/>
    <w:qFormat/>
    <w:rPr>
      <w:sz w:val="28"/>
    </w:rPr>
  </w:style>
  <w:style w:type="character" w:customStyle="1" w:styleId="mark-1">
    <w:name w:val="mark -1"/>
    <w:basedOn w:val="10"/>
    <w:qFormat/>
    <w:rPr>
      <w:rFonts w:ascii="Times New Roman" w:hAnsi="Times New Roman"/>
      <w:sz w:val="24"/>
    </w:rPr>
  </w:style>
  <w:style w:type="character" w:customStyle="1" w:styleId="WW8Num113z11">
    <w:name w:val="WW8Num113z11"/>
    <w:qFormat/>
    <w:rPr>
      <w:rFonts w:ascii="Courier New" w:hAnsi="Courier New"/>
    </w:rPr>
  </w:style>
  <w:style w:type="character" w:customStyle="1" w:styleId="WW8Num48z01">
    <w:name w:val="WW8Num48z01"/>
    <w:qFormat/>
    <w:rPr>
      <w:sz w:val="24"/>
    </w:rPr>
  </w:style>
  <w:style w:type="character" w:customStyle="1" w:styleId="BodyTextIndentChar1">
    <w:name w:val="Body Text Indent Char1"/>
    <w:qFormat/>
    <w:rPr>
      <w:rFonts w:ascii="Times New Roman" w:hAnsi="Times New Roman"/>
      <w:sz w:val="24"/>
    </w:rPr>
  </w:style>
  <w:style w:type="character" w:customStyle="1" w:styleId="11b">
    <w:name w:val="Текст сноски Знак11"/>
    <w:qFormat/>
    <w:rPr>
      <w:rFonts w:ascii="Calibri" w:hAnsi="Calibri"/>
    </w:rPr>
  </w:style>
  <w:style w:type="character" w:customStyle="1" w:styleId="ParagraphStyle112">
    <w:name w:val="ParagraphStyle112"/>
    <w:qFormat/>
    <w:rPr>
      <w:sz w:val="22"/>
    </w:rPr>
  </w:style>
  <w:style w:type="character" w:customStyle="1" w:styleId="11c">
    <w:name w:val="Знак Знак Знак Знак Знак Знак Знак Знак Знак Знак11"/>
    <w:basedOn w:val="10"/>
    <w:qFormat/>
    <w:rPr>
      <w:rFonts w:ascii="Verdana" w:hAnsi="Verdana"/>
      <w:sz w:val="24"/>
    </w:rPr>
  </w:style>
  <w:style w:type="character" w:customStyle="1" w:styleId="1f7">
    <w:name w:val="Îñíîâíîé òåêñò1"/>
    <w:basedOn w:val="22"/>
    <w:qFormat/>
    <w:rPr>
      <w:rFonts w:ascii="Times New Roman" w:hAnsi="Times New Roman"/>
      <w:b/>
      <w:sz w:val="24"/>
    </w:rPr>
  </w:style>
  <w:style w:type="character" w:customStyle="1" w:styleId="WW8Num6z61">
    <w:name w:val="WW8Num6z61"/>
    <w:qFormat/>
  </w:style>
  <w:style w:type="character" w:customStyle="1" w:styleId="xl2001">
    <w:name w:val="xl2001"/>
    <w:basedOn w:val="10"/>
    <w:qFormat/>
    <w:rPr>
      <w:rFonts w:ascii="Times New Roman" w:hAnsi="Times New Roman"/>
      <w:sz w:val="24"/>
    </w:rPr>
  </w:style>
  <w:style w:type="character" w:customStyle="1" w:styleId="WW8Num23z01">
    <w:name w:val="WW8Num23z01"/>
    <w:qFormat/>
    <w:rPr>
      <w:rFonts w:ascii="Times New Roman" w:hAnsi="Times New Roman"/>
    </w:rPr>
  </w:style>
  <w:style w:type="character" w:customStyle="1" w:styleId="1f8">
    <w:name w:val="Верхний колонтитул Знак1"/>
    <w:basedOn w:val="10"/>
    <w:qFormat/>
    <w:rPr>
      <w:rFonts w:ascii="Calibri" w:hAnsi="Calibri"/>
      <w:sz w:val="22"/>
    </w:rPr>
  </w:style>
  <w:style w:type="character" w:customStyle="1" w:styleId="Style31">
    <w:name w:val="Style 31"/>
    <w:qFormat/>
    <w:rPr>
      <w:rFonts w:ascii="Arial" w:hAnsi="Arial"/>
      <w:sz w:val="24"/>
    </w:rPr>
  </w:style>
  <w:style w:type="character" w:customStyle="1" w:styleId="s221">
    <w:name w:val="s_221"/>
    <w:basedOn w:val="10"/>
    <w:qFormat/>
    <w:rPr>
      <w:rFonts w:ascii="Arial" w:hAnsi="Arial"/>
      <w:i/>
      <w:color w:val="353842"/>
      <w:sz w:val="26"/>
    </w:rPr>
  </w:style>
  <w:style w:type="character" w:customStyle="1" w:styleId="1f9">
    <w:name w:val="Маркеры списка1"/>
    <w:qFormat/>
    <w:rPr>
      <w:rFonts w:ascii="OpenSymbol" w:hAnsi="OpenSymbol"/>
    </w:rPr>
  </w:style>
  <w:style w:type="character" w:customStyle="1" w:styleId="WW-Absatz-Standardschriftart1112">
    <w:name w:val="WW-Absatz-Standardschriftart1112"/>
    <w:qFormat/>
  </w:style>
  <w:style w:type="character" w:customStyle="1" w:styleId="WW8Num28z41">
    <w:name w:val="WW8Num28z41"/>
    <w:qFormat/>
  </w:style>
  <w:style w:type="character" w:customStyle="1" w:styleId="xl1621">
    <w:name w:val="xl1621"/>
    <w:basedOn w:val="10"/>
    <w:qFormat/>
    <w:rPr>
      <w:rFonts w:ascii="Times New Roman" w:hAnsi="Times New Roman"/>
      <w:sz w:val="24"/>
    </w:rPr>
  </w:style>
  <w:style w:type="character" w:customStyle="1" w:styleId="xl991">
    <w:name w:val="xl991"/>
    <w:basedOn w:val="10"/>
    <w:qFormat/>
    <w:rPr>
      <w:rFonts w:ascii="Times New Roman" w:hAnsi="Times New Roman"/>
      <w:sz w:val="24"/>
    </w:rPr>
  </w:style>
  <w:style w:type="character" w:customStyle="1" w:styleId="FontStyle111">
    <w:name w:val="Font Style111"/>
    <w:qFormat/>
    <w:rPr>
      <w:rFonts w:ascii="MS Reference Sans Serif" w:hAnsi="MS Reference Sans Serif"/>
      <w:b/>
      <w:i/>
      <w:spacing w:val="-10"/>
      <w:sz w:val="20"/>
    </w:rPr>
  </w:style>
  <w:style w:type="character" w:customStyle="1" w:styleId="WW8Num92z01">
    <w:name w:val="WW8Num92z01"/>
    <w:qFormat/>
    <w:rPr>
      <w:sz w:val="28"/>
    </w:rPr>
  </w:style>
  <w:style w:type="character" w:customStyle="1" w:styleId="25">
    <w:name w:val="Сильное выделение2"/>
    <w:qFormat/>
    <w:rPr>
      <w:b/>
      <w:i/>
      <w:color w:val="4F81BD"/>
    </w:rPr>
  </w:style>
  <w:style w:type="character" w:customStyle="1" w:styleId="ParagraphStyle261">
    <w:name w:val="ParagraphStyle261"/>
    <w:qFormat/>
    <w:rPr>
      <w:sz w:val="22"/>
    </w:rPr>
  </w:style>
  <w:style w:type="character" w:customStyle="1" w:styleId="WW8Num2z41">
    <w:name w:val="WW8Num2z41"/>
    <w:qFormat/>
    <w:rPr>
      <w:sz w:val="24"/>
    </w:rPr>
  </w:style>
  <w:style w:type="character" w:customStyle="1" w:styleId="WW8Num55z61">
    <w:name w:val="WW8Num55z61"/>
    <w:qFormat/>
  </w:style>
  <w:style w:type="character" w:customStyle="1" w:styleId="WW8Num37z31">
    <w:name w:val="WW8Num37z31"/>
    <w:qFormat/>
  </w:style>
  <w:style w:type="character" w:customStyle="1" w:styleId="1fa">
    <w:name w:val="!Жёлтый1"/>
    <w:qFormat/>
    <w:rPr>
      <w:sz w:val="28"/>
      <w:highlight w:val="yellow"/>
    </w:rPr>
  </w:style>
  <w:style w:type="character" w:customStyle="1" w:styleId="WW8Num18z51">
    <w:name w:val="WW8Num18z51"/>
    <w:qFormat/>
  </w:style>
  <w:style w:type="character" w:customStyle="1" w:styleId="WW8Num57z81">
    <w:name w:val="WW8Num57z81"/>
    <w:qFormat/>
  </w:style>
  <w:style w:type="character" w:customStyle="1" w:styleId="msonormal1">
    <w:name w:val="msonormal1"/>
    <w:basedOn w:val="10"/>
    <w:qFormat/>
    <w:rPr>
      <w:rFonts w:ascii="Times New Roman" w:hAnsi="Times New Roman"/>
      <w:sz w:val="24"/>
    </w:rPr>
  </w:style>
  <w:style w:type="character" w:customStyle="1" w:styleId="xl1981">
    <w:name w:val="xl1981"/>
    <w:basedOn w:val="10"/>
    <w:qFormat/>
    <w:rPr>
      <w:rFonts w:ascii="Times New Roman" w:hAnsi="Times New Roman"/>
      <w:sz w:val="24"/>
    </w:rPr>
  </w:style>
  <w:style w:type="character" w:customStyle="1" w:styleId="Web11">
    <w:name w:val="Обычный (Web)11"/>
    <w:basedOn w:val="10"/>
    <w:qFormat/>
    <w:rPr>
      <w:rFonts w:ascii="Verdana" w:hAnsi="Verdana"/>
      <w:color w:val="000000"/>
      <w:sz w:val="16"/>
    </w:rPr>
  </w:style>
  <w:style w:type="character" w:customStyle="1" w:styleId="xl1681">
    <w:name w:val="xl1681"/>
    <w:basedOn w:val="10"/>
    <w:qFormat/>
    <w:rPr>
      <w:rFonts w:ascii="Times New Roman" w:hAnsi="Times New Roman"/>
      <w:sz w:val="24"/>
    </w:rPr>
  </w:style>
  <w:style w:type="character" w:customStyle="1" w:styleId="WW8Num57z71">
    <w:name w:val="WW8Num57z71"/>
    <w:qFormat/>
  </w:style>
  <w:style w:type="character" w:customStyle="1" w:styleId="xl641">
    <w:name w:val="xl641"/>
    <w:basedOn w:val="10"/>
    <w:qFormat/>
    <w:rPr>
      <w:rFonts w:ascii="Arial Narrow" w:hAnsi="Arial Narrow"/>
      <w:sz w:val="16"/>
    </w:rPr>
  </w:style>
  <w:style w:type="character" w:customStyle="1" w:styleId="Tablecaption1">
    <w:name w:val="Table caption1"/>
    <w:basedOn w:val="10"/>
    <w:qFormat/>
    <w:rPr>
      <w:rFonts w:ascii="Sylfaen" w:hAnsi="Sylfaen"/>
      <w:sz w:val="19"/>
      <w:highlight w:val="white"/>
    </w:rPr>
  </w:style>
  <w:style w:type="character" w:customStyle="1" w:styleId="WW8Num45z01">
    <w:name w:val="WW8Num45z01"/>
    <w:qFormat/>
  </w:style>
  <w:style w:type="character" w:customStyle="1" w:styleId="WW8Num52z11">
    <w:name w:val="WW8Num52z11"/>
    <w:qFormat/>
    <w:rPr>
      <w:rFonts w:ascii="Courier New" w:hAnsi="Courier New"/>
    </w:rPr>
  </w:style>
  <w:style w:type="character" w:customStyle="1" w:styleId="WW8Num22z11">
    <w:name w:val="WW8Num22z11"/>
    <w:qFormat/>
    <w:rPr>
      <w:rFonts w:ascii="Courier New" w:hAnsi="Courier New"/>
    </w:rPr>
  </w:style>
  <w:style w:type="character" w:customStyle="1" w:styleId="WW8Num130z01">
    <w:name w:val="WW8Num130z01"/>
    <w:qFormat/>
    <w:rPr>
      <w:sz w:val="28"/>
    </w:rPr>
  </w:style>
  <w:style w:type="character" w:customStyle="1" w:styleId="WW-Absatz-Standardschriftart1111111111111">
    <w:name w:val="WW-Absatz-Standardschriftart1111111111111"/>
    <w:qFormat/>
  </w:style>
  <w:style w:type="character" w:customStyle="1" w:styleId="WW8Num55z11">
    <w:name w:val="WW8Num55z11"/>
    <w:qFormat/>
  </w:style>
  <w:style w:type="character" w:customStyle="1" w:styleId="WW8Num50z51">
    <w:name w:val="WW8Num50z51"/>
    <w:qFormat/>
  </w:style>
  <w:style w:type="character" w:customStyle="1" w:styleId="xl1481">
    <w:name w:val="xl1481"/>
    <w:basedOn w:val="10"/>
    <w:qFormat/>
    <w:rPr>
      <w:rFonts w:ascii="Times New Roman" w:hAnsi="Times New Roman"/>
      <w:sz w:val="24"/>
    </w:rPr>
  </w:style>
  <w:style w:type="character" w:customStyle="1" w:styleId="711">
    <w:name w:val="çàãîëîâîê 71"/>
    <w:basedOn w:val="10"/>
    <w:qFormat/>
    <w:rPr>
      <w:rFonts w:ascii="Times New Roman" w:hAnsi="Times New Roman"/>
      <w:sz w:val="28"/>
    </w:rPr>
  </w:style>
  <w:style w:type="character" w:customStyle="1" w:styleId="ParagraphStyle322">
    <w:name w:val="ParagraphStyle322"/>
    <w:qFormat/>
    <w:rPr>
      <w:sz w:val="22"/>
    </w:rPr>
  </w:style>
  <w:style w:type="character" w:customStyle="1" w:styleId="11d">
    <w:name w:val="Обычный (веб)11"/>
    <w:qFormat/>
    <w:rPr>
      <w:sz w:val="22"/>
    </w:rPr>
  </w:style>
  <w:style w:type="character" w:customStyle="1" w:styleId="WW8Num25z01">
    <w:name w:val="WW8Num25z01"/>
    <w:qFormat/>
    <w:rPr>
      <w:rFonts w:ascii="Times New Roman" w:hAnsi="Times New Roman"/>
    </w:rPr>
  </w:style>
  <w:style w:type="character" w:customStyle="1" w:styleId="WW8Num113z21">
    <w:name w:val="WW8Num113z21"/>
    <w:qFormat/>
    <w:rPr>
      <w:rFonts w:ascii="Wingdings" w:hAnsi="Wingdings"/>
    </w:rPr>
  </w:style>
  <w:style w:type="character" w:customStyle="1" w:styleId="WW8Num114z11">
    <w:name w:val="WW8Num114z11"/>
    <w:qFormat/>
    <w:rPr>
      <w:rFonts w:ascii="Courier New" w:hAnsi="Courier New"/>
    </w:rPr>
  </w:style>
  <w:style w:type="character" w:customStyle="1" w:styleId="WW8Num39z31">
    <w:name w:val="WW8Num39z31"/>
    <w:qFormat/>
    <w:rPr>
      <w:rFonts w:ascii="Symbol" w:hAnsi="Symbol"/>
    </w:rPr>
  </w:style>
  <w:style w:type="character" w:customStyle="1" w:styleId="WW8Num28z51">
    <w:name w:val="WW8Num28z51"/>
    <w:qFormat/>
  </w:style>
  <w:style w:type="character" w:customStyle="1" w:styleId="CharacterStyle121">
    <w:name w:val="CharacterStyle121"/>
    <w:qFormat/>
    <w:rPr>
      <w:rFonts w:ascii="Times New Roman" w:hAnsi="Times New Roman"/>
      <w:b/>
      <w:color w:val="000000"/>
      <w:sz w:val="20"/>
      <w:u w:val="none"/>
    </w:rPr>
  </w:style>
  <w:style w:type="character" w:customStyle="1" w:styleId="WW8Num69z01">
    <w:name w:val="WW8Num69z01"/>
    <w:qFormat/>
  </w:style>
  <w:style w:type="character" w:customStyle="1" w:styleId="WW8Num32z31">
    <w:name w:val="WW8Num32z31"/>
    <w:qFormat/>
  </w:style>
  <w:style w:type="character" w:customStyle="1" w:styleId="xl1511">
    <w:name w:val="xl1511"/>
    <w:basedOn w:val="10"/>
    <w:qFormat/>
    <w:rPr>
      <w:rFonts w:ascii="Times New Roman" w:hAnsi="Times New Roman"/>
      <w:sz w:val="24"/>
    </w:rPr>
  </w:style>
  <w:style w:type="character" w:customStyle="1" w:styleId="CharacterStyle351">
    <w:name w:val="CharacterStyle351"/>
    <w:qFormat/>
    <w:rPr>
      <w:rFonts w:ascii="Times New Roman" w:hAnsi="Times New Roman"/>
      <w:color w:val="000000"/>
      <w:sz w:val="20"/>
      <w:u w:val="none"/>
    </w:rPr>
  </w:style>
  <w:style w:type="character" w:customStyle="1" w:styleId="WW8Num11z01">
    <w:name w:val="WW8Num11z01"/>
    <w:qFormat/>
    <w:rPr>
      <w:rFonts w:ascii="Times New Roman" w:hAnsi="Times New Roman"/>
    </w:rPr>
  </w:style>
  <w:style w:type="character" w:customStyle="1" w:styleId="010">
    <w:name w:val="_01"/>
    <w:basedOn w:val="10"/>
    <w:qFormat/>
    <w:rPr>
      <w:rFonts w:ascii="Times New Roman" w:hAnsi="Times New Roman"/>
      <w:b/>
      <w:sz w:val="32"/>
    </w:rPr>
  </w:style>
  <w:style w:type="character" w:customStyle="1" w:styleId="WW8Num10z31">
    <w:name w:val="WW8Num10z31"/>
    <w:qFormat/>
    <w:rPr>
      <w:rFonts w:ascii="Symbol" w:hAnsi="Symbol"/>
    </w:rPr>
  </w:style>
  <w:style w:type="character" w:customStyle="1" w:styleId="2120">
    <w:name w:val="Основной текст 212"/>
    <w:basedOn w:val="10"/>
    <w:qFormat/>
    <w:rPr>
      <w:rFonts w:ascii="Times New Roman" w:hAnsi="Times New Roman"/>
      <w:sz w:val="24"/>
    </w:rPr>
  </w:style>
  <w:style w:type="character" w:customStyle="1" w:styleId="WW8Num53z01">
    <w:name w:val="WW8Num53z01"/>
    <w:qFormat/>
    <w:rPr>
      <w:rFonts w:ascii="Times New Roman" w:hAnsi="Times New Roman"/>
    </w:rPr>
  </w:style>
  <w:style w:type="character" w:customStyle="1" w:styleId="317">
    <w:name w:val="Название31"/>
    <w:basedOn w:val="10"/>
    <w:qFormat/>
    <w:rPr>
      <w:rFonts w:ascii="Times New Roman" w:hAnsi="Times New Roman"/>
      <w:i/>
      <w:sz w:val="24"/>
    </w:rPr>
  </w:style>
  <w:style w:type="character" w:customStyle="1" w:styleId="218">
    <w:name w:val="Основной текст 2 Знак1"/>
    <w:basedOn w:val="10"/>
    <w:qFormat/>
    <w:rPr>
      <w:rFonts w:ascii="Times New Roman" w:hAnsi="Times New Roman"/>
      <w:sz w:val="24"/>
    </w:rPr>
  </w:style>
  <w:style w:type="character" w:customStyle="1" w:styleId="FontStyle131">
    <w:name w:val="Font Style131"/>
    <w:qFormat/>
    <w:rPr>
      <w:rFonts w:ascii="Times New Roman" w:hAnsi="Times New Roman"/>
      <w:sz w:val="22"/>
    </w:rPr>
  </w:style>
  <w:style w:type="character" w:customStyle="1" w:styleId="219">
    <w:name w:val="Îñíîâíîé òåêñò 21"/>
    <w:basedOn w:val="22"/>
    <w:qFormat/>
    <w:rPr>
      <w:b/>
      <w:color w:val="000000"/>
      <w:sz w:val="24"/>
    </w:rPr>
  </w:style>
  <w:style w:type="character" w:customStyle="1" w:styleId="xl751">
    <w:name w:val="xl751"/>
    <w:basedOn w:val="10"/>
    <w:qFormat/>
    <w:rPr>
      <w:rFonts w:ascii="Arial Narrow" w:hAnsi="Arial Narrow"/>
      <w:b/>
      <w:sz w:val="16"/>
    </w:rPr>
  </w:style>
  <w:style w:type="character" w:customStyle="1" w:styleId="ParagraphStyle01">
    <w:name w:val="ParagraphStyle01"/>
    <w:qFormat/>
    <w:rPr>
      <w:sz w:val="22"/>
    </w:rPr>
  </w:style>
  <w:style w:type="character" w:customStyle="1" w:styleId="WW8Num57z21">
    <w:name w:val="WW8Num57z21"/>
    <w:qFormat/>
  </w:style>
  <w:style w:type="character" w:customStyle="1" w:styleId="11e">
    <w:name w:val="Знак концевой сноски11"/>
    <w:qFormat/>
    <w:rPr>
      <w:vertAlign w:val="superscript"/>
    </w:rPr>
  </w:style>
  <w:style w:type="character" w:customStyle="1" w:styleId="xl851">
    <w:name w:val="xl851"/>
    <w:basedOn w:val="10"/>
    <w:qFormat/>
    <w:rPr>
      <w:rFonts w:ascii="Times New Roman" w:hAnsi="Times New Roman"/>
      <w:color w:val="000000"/>
      <w:sz w:val="24"/>
    </w:rPr>
  </w:style>
  <w:style w:type="character" w:customStyle="1" w:styleId="11f">
    <w:name w:val="Заголовок №11"/>
    <w:qFormat/>
    <w:rPr>
      <w:rFonts w:ascii="Times New Roman" w:hAnsi="Times New Roman"/>
      <w:b/>
      <w:color w:val="000000"/>
      <w:spacing w:val="0"/>
      <w:sz w:val="26"/>
      <w:u w:val="single"/>
    </w:rPr>
  </w:style>
  <w:style w:type="character" w:customStyle="1" w:styleId="WW8Num32z11">
    <w:name w:val="WW8Num32z11"/>
    <w:qFormat/>
  </w:style>
  <w:style w:type="character" w:customStyle="1" w:styleId="xl1971">
    <w:name w:val="xl1971"/>
    <w:basedOn w:val="10"/>
    <w:qFormat/>
    <w:rPr>
      <w:rFonts w:ascii="Times New Roman" w:hAnsi="Times New Roman"/>
      <w:sz w:val="24"/>
    </w:rPr>
  </w:style>
  <w:style w:type="character" w:customStyle="1" w:styleId="z21">
    <w:name w:val="z21"/>
    <w:basedOn w:val="10"/>
    <w:qFormat/>
    <w:rPr>
      <w:rFonts w:ascii="Times New Roman" w:hAnsi="Times New Roman"/>
      <w:b/>
      <w:sz w:val="18"/>
    </w:rPr>
  </w:style>
  <w:style w:type="character" w:customStyle="1" w:styleId="hl1">
    <w:name w:val="hl1"/>
    <w:basedOn w:val="10"/>
    <w:qFormat/>
    <w:rPr>
      <w:rFonts w:ascii="Tahoma" w:hAnsi="Tahoma"/>
      <w:color w:val="0000CC"/>
      <w:sz w:val="30"/>
    </w:rPr>
  </w:style>
  <w:style w:type="character" w:customStyle="1" w:styleId="ang-standard1">
    <w:name w:val="ang-standard1"/>
    <w:basedOn w:val="10"/>
    <w:qFormat/>
    <w:rPr>
      <w:rFonts w:ascii="Arial" w:hAnsi="Arial"/>
      <w:sz w:val="24"/>
    </w:rPr>
  </w:style>
  <w:style w:type="character" w:customStyle="1" w:styleId="WW8Num1z81">
    <w:name w:val="WW8Num1z81"/>
    <w:qFormat/>
  </w:style>
  <w:style w:type="character" w:customStyle="1" w:styleId="ParagraphStyle361">
    <w:name w:val="ParagraphStyle361"/>
    <w:qFormat/>
    <w:rPr>
      <w:sz w:val="22"/>
    </w:rPr>
  </w:style>
  <w:style w:type="character" w:customStyle="1" w:styleId="1fb">
    <w:name w:val="Узел1"/>
    <w:qFormat/>
    <w:rPr>
      <w:i/>
    </w:rPr>
  </w:style>
  <w:style w:type="character" w:customStyle="1" w:styleId="WW8Num14z81">
    <w:name w:val="WW8Num14z81"/>
    <w:qFormat/>
  </w:style>
  <w:style w:type="character" w:customStyle="1" w:styleId="WW8Num4z81">
    <w:name w:val="WW8Num4z81"/>
    <w:qFormat/>
  </w:style>
  <w:style w:type="character" w:customStyle="1" w:styleId="32">
    <w:name w:val="Основной текст 3 Знак"/>
    <w:basedOn w:val="10"/>
    <w:qFormat/>
    <w:rPr>
      <w:rFonts w:ascii="Times New Roman" w:hAnsi="Times New Roman"/>
      <w:sz w:val="16"/>
    </w:rPr>
  </w:style>
  <w:style w:type="character" w:customStyle="1" w:styleId="font81">
    <w:name w:val="font81"/>
    <w:basedOn w:val="10"/>
    <w:qFormat/>
    <w:rPr>
      <w:rFonts w:ascii="Times New Roman" w:hAnsi="Times New Roman"/>
      <w:sz w:val="24"/>
    </w:rPr>
  </w:style>
  <w:style w:type="character" w:customStyle="1" w:styleId="1fc">
    <w:name w:val="Современный1"/>
    <w:qFormat/>
    <w:rPr>
      <w:rFonts w:ascii="Times New Roman" w:hAnsi="Times New Roman"/>
      <w:b/>
      <w:sz w:val="24"/>
    </w:rPr>
  </w:style>
  <w:style w:type="character" w:customStyle="1" w:styleId="xl1701">
    <w:name w:val="xl1701"/>
    <w:basedOn w:val="10"/>
    <w:qFormat/>
    <w:rPr>
      <w:rFonts w:ascii="Times New Roman" w:hAnsi="Times New Roman"/>
      <w:sz w:val="24"/>
    </w:rPr>
  </w:style>
  <w:style w:type="character" w:customStyle="1" w:styleId="WW-Absatz-Standardschriftart111">
    <w:name w:val="WW-Absatz-Standardschriftart111"/>
    <w:qFormat/>
  </w:style>
  <w:style w:type="character" w:customStyle="1" w:styleId="1fd">
    <w:name w:val="Прижатый влево1"/>
    <w:basedOn w:val="10"/>
    <w:qFormat/>
    <w:rPr>
      <w:rFonts w:ascii="Arial" w:hAnsi="Arial"/>
      <w:sz w:val="24"/>
    </w:rPr>
  </w:style>
  <w:style w:type="character" w:customStyle="1" w:styleId="WW8Num14z51">
    <w:name w:val="WW8Num14z51"/>
    <w:qFormat/>
  </w:style>
  <w:style w:type="character" w:customStyle="1" w:styleId="33">
    <w:name w:val="Маркированный список 3 Знак"/>
    <w:basedOn w:val="10"/>
    <w:qFormat/>
    <w:rPr>
      <w:rFonts w:ascii="Arial Narrow" w:hAnsi="Arial Narrow"/>
      <w:sz w:val="26"/>
    </w:rPr>
  </w:style>
  <w:style w:type="character" w:customStyle="1" w:styleId="S15">
    <w:name w:val="S_Таблица1"/>
    <w:basedOn w:val="10"/>
    <w:qFormat/>
    <w:rPr>
      <w:rFonts w:ascii="Times New Roman" w:hAnsi="Times New Roman"/>
      <w:sz w:val="24"/>
    </w:rPr>
  </w:style>
  <w:style w:type="character" w:customStyle="1" w:styleId="Bodytext1">
    <w:name w:val="Body text_1"/>
    <w:qFormat/>
    <w:rPr>
      <w:highlight w:val="white"/>
    </w:rPr>
  </w:style>
  <w:style w:type="character" w:customStyle="1" w:styleId="WW8Num10z11">
    <w:name w:val="WW8Num10z11"/>
    <w:qFormat/>
    <w:rPr>
      <w:rFonts w:ascii="Symbol" w:hAnsi="Symbol"/>
    </w:rPr>
  </w:style>
  <w:style w:type="character" w:customStyle="1" w:styleId="1fe">
    <w:name w:val="П_Обычный1"/>
    <w:basedOn w:val="10"/>
    <w:qFormat/>
    <w:rPr>
      <w:rFonts w:ascii="Tahoma" w:hAnsi="Tahoma"/>
      <w:sz w:val="24"/>
    </w:rPr>
  </w:style>
  <w:style w:type="character" w:customStyle="1" w:styleId="26">
    <w:name w:val="Абзац списка2"/>
    <w:basedOn w:val="10"/>
    <w:qFormat/>
    <w:rPr>
      <w:rFonts w:ascii="Times New Roman" w:hAnsi="Times New Roman"/>
      <w:sz w:val="24"/>
    </w:rPr>
  </w:style>
  <w:style w:type="character" w:customStyle="1" w:styleId="npb1">
    <w:name w:val="npb1"/>
    <w:basedOn w:val="10"/>
    <w:qFormat/>
    <w:rPr>
      <w:rFonts w:ascii="Times New Roman" w:hAnsi="Times New Roman"/>
      <w:sz w:val="24"/>
    </w:rPr>
  </w:style>
  <w:style w:type="character" w:customStyle="1" w:styleId="af6">
    <w:name w:val="Название объекта Знак"/>
    <w:basedOn w:val="10"/>
    <w:qFormat/>
    <w:rPr>
      <w:rFonts w:ascii="Arial" w:hAnsi="Arial"/>
      <w:i/>
      <w:sz w:val="24"/>
    </w:rPr>
  </w:style>
  <w:style w:type="character" w:customStyle="1" w:styleId="WW8Num57z31">
    <w:name w:val="WW8Num57z31"/>
    <w:qFormat/>
  </w:style>
  <w:style w:type="character" w:customStyle="1" w:styleId="27">
    <w:name w:val="Знак Знак Знак Знак Знак Знак Знак Знак Знак Знак2"/>
    <w:basedOn w:val="10"/>
    <w:qFormat/>
    <w:rPr>
      <w:rFonts w:ascii="Verdana" w:hAnsi="Verdana"/>
      <w:sz w:val="24"/>
    </w:rPr>
  </w:style>
  <w:style w:type="character" w:customStyle="1" w:styleId="WW8Num124z01">
    <w:name w:val="WW8Num124z01"/>
    <w:qFormat/>
    <w:rPr>
      <w:rFonts w:ascii="Times New Roman" w:hAnsi="Times New Roman"/>
    </w:rPr>
  </w:style>
  <w:style w:type="character" w:customStyle="1" w:styleId="415">
    <w:name w:val="Знак Знак41"/>
    <w:qFormat/>
    <w:rPr>
      <w:rFonts w:ascii="Times New Roman" w:hAnsi="Times New Roman"/>
      <w:b/>
      <w:sz w:val="28"/>
    </w:rPr>
  </w:style>
  <w:style w:type="character" w:customStyle="1" w:styleId="1ff">
    <w:name w:val="Для Содержания1"/>
    <w:basedOn w:val="1ff0"/>
    <w:qFormat/>
    <w:rPr>
      <w:rFonts w:ascii="Arial" w:hAnsi="Arial"/>
      <w:sz w:val="22"/>
    </w:rPr>
  </w:style>
  <w:style w:type="character" w:customStyle="1" w:styleId="1ff0">
    <w:name w:val="Оглавление 1 Знак"/>
    <w:basedOn w:val="10"/>
    <w:qFormat/>
    <w:rPr>
      <w:rFonts w:ascii="Times New Roman" w:hAnsi="Times New Roman"/>
      <w:sz w:val="24"/>
    </w:rPr>
  </w:style>
  <w:style w:type="character" w:customStyle="1" w:styleId="WW8Num33z21">
    <w:name w:val="WW8Num33z21"/>
    <w:qFormat/>
    <w:rPr>
      <w:rFonts w:ascii="Wingdings" w:hAnsi="Wingdings"/>
    </w:rPr>
  </w:style>
  <w:style w:type="character" w:customStyle="1" w:styleId="CharacterStyle51">
    <w:name w:val="CharacterStyle51"/>
    <w:qFormat/>
    <w:rPr>
      <w:rFonts w:ascii="Times New Roman" w:hAnsi="Times New Roman"/>
      <w:b/>
      <w:color w:val="000000"/>
      <w:sz w:val="20"/>
      <w:u w:val="none"/>
    </w:rPr>
  </w:style>
  <w:style w:type="character" w:customStyle="1" w:styleId="s1011">
    <w:name w:val="s_1011"/>
    <w:qFormat/>
    <w:rPr>
      <w:b/>
      <w:color w:val="26282F"/>
      <w:sz w:val="26"/>
      <w:u w:val="none"/>
    </w:rPr>
  </w:style>
  <w:style w:type="character" w:customStyle="1" w:styleId="xl1351">
    <w:name w:val="xl1351"/>
    <w:basedOn w:val="10"/>
    <w:qFormat/>
    <w:rPr>
      <w:rFonts w:ascii="Times New Roman" w:hAnsi="Times New Roman"/>
      <w:sz w:val="24"/>
    </w:rPr>
  </w:style>
  <w:style w:type="character" w:customStyle="1" w:styleId="320">
    <w:name w:val="Основной текст с отступом 3 Знак2"/>
    <w:qFormat/>
    <w:rPr>
      <w:rFonts w:ascii="Times New Roman" w:hAnsi="Times New Roman"/>
      <w:sz w:val="16"/>
    </w:rPr>
  </w:style>
  <w:style w:type="character" w:customStyle="1" w:styleId="ParagraphStyle251">
    <w:name w:val="ParagraphStyle251"/>
    <w:qFormat/>
    <w:rPr>
      <w:sz w:val="22"/>
    </w:rPr>
  </w:style>
  <w:style w:type="character" w:customStyle="1" w:styleId="WW8NumSt5z01">
    <w:name w:val="WW8NumSt5z01"/>
    <w:qFormat/>
    <w:rPr>
      <w:rFonts w:ascii="Times New Roman" w:hAnsi="Times New Roman"/>
    </w:rPr>
  </w:style>
  <w:style w:type="character" w:customStyle="1" w:styleId="34">
    <w:name w:val="Список 3 Знак"/>
    <w:basedOn w:val="10"/>
    <w:qFormat/>
    <w:rPr>
      <w:rFonts w:ascii="Calibri" w:hAnsi="Calibri"/>
      <w:sz w:val="22"/>
    </w:rPr>
  </w:style>
  <w:style w:type="character" w:customStyle="1" w:styleId="headertexttopleveltextcentertext1">
    <w:name w:val="headertext topleveltext centertext1"/>
    <w:basedOn w:val="10"/>
    <w:qFormat/>
    <w:rPr>
      <w:rFonts w:ascii="Times New Roman" w:hAnsi="Times New Roman"/>
      <w:sz w:val="24"/>
    </w:rPr>
  </w:style>
  <w:style w:type="character" w:customStyle="1" w:styleId="Normal10-0221">
    <w:name w:val="Стиль Normal + 10 пт полужирный По центру Слева:  -02 см Справ...21"/>
    <w:basedOn w:val="10"/>
    <w:qFormat/>
    <w:rPr>
      <w:rFonts w:ascii="Times New Roman" w:hAnsi="Times New Roman"/>
      <w:b/>
      <w:sz w:val="24"/>
    </w:rPr>
  </w:style>
  <w:style w:type="character" w:customStyle="1" w:styleId="tablename1">
    <w:name w:val="tablename1"/>
    <w:basedOn w:val="10"/>
    <w:qFormat/>
    <w:rPr>
      <w:rFonts w:ascii="Times New Roman" w:hAnsi="Times New Roman"/>
      <w:sz w:val="24"/>
    </w:rPr>
  </w:style>
  <w:style w:type="character" w:customStyle="1" w:styleId="apple-style-span1">
    <w:name w:val="apple-style-span1"/>
    <w:qFormat/>
  </w:style>
  <w:style w:type="character" w:customStyle="1" w:styleId="WW8Num54z71">
    <w:name w:val="WW8Num54z71"/>
    <w:qFormat/>
  </w:style>
  <w:style w:type="character" w:customStyle="1" w:styleId="ListLabel21">
    <w:name w:val="ListLabel 21"/>
    <w:qFormat/>
  </w:style>
  <w:style w:type="character" w:customStyle="1" w:styleId="ParagraphStyle101">
    <w:name w:val="ParagraphStyle101"/>
    <w:qFormat/>
    <w:rPr>
      <w:sz w:val="22"/>
    </w:rPr>
  </w:style>
  <w:style w:type="character" w:customStyle="1" w:styleId="dirty-clipboard1">
    <w:name w:val="dirty-clipboard1"/>
    <w:basedOn w:val="a1"/>
    <w:qFormat/>
  </w:style>
  <w:style w:type="character" w:customStyle="1" w:styleId="1ff1">
    <w:name w:val="СтильЗ1"/>
    <w:basedOn w:val="10"/>
    <w:qFormat/>
    <w:rPr>
      <w:rFonts w:ascii="Times New Roman" w:hAnsi="Times New Roman"/>
      <w:sz w:val="24"/>
    </w:rPr>
  </w:style>
  <w:style w:type="character" w:customStyle="1" w:styleId="WW8Num46z11">
    <w:name w:val="WW8Num46z11"/>
    <w:qFormat/>
  </w:style>
  <w:style w:type="character" w:customStyle="1" w:styleId="FontStyle171">
    <w:name w:val="Font Style171"/>
    <w:qFormat/>
    <w:rPr>
      <w:rFonts w:ascii="MS Reference Sans Serif" w:hAnsi="MS Reference Sans Serif"/>
      <w:b/>
      <w:spacing w:val="10"/>
      <w:sz w:val="14"/>
    </w:rPr>
  </w:style>
  <w:style w:type="character" w:customStyle="1" w:styleId="xl1331">
    <w:name w:val="xl1331"/>
    <w:basedOn w:val="10"/>
    <w:qFormat/>
    <w:rPr>
      <w:rFonts w:ascii="Times New Roman" w:hAnsi="Times New Roman"/>
      <w:sz w:val="24"/>
    </w:rPr>
  </w:style>
  <w:style w:type="character" w:customStyle="1" w:styleId="Standard1">
    <w:name w:val="Standard1"/>
    <w:qFormat/>
    <w:rPr>
      <w:rFonts w:ascii="Arial" w:hAnsi="Arial"/>
      <w:sz w:val="21"/>
    </w:rPr>
  </w:style>
  <w:style w:type="character" w:customStyle="1" w:styleId="WW8Num68z01">
    <w:name w:val="WW8Num68z01"/>
    <w:qFormat/>
    <w:rPr>
      <w:rFonts w:ascii="Symbol" w:hAnsi="Symbol"/>
      <w:sz w:val="20"/>
    </w:rPr>
  </w:style>
  <w:style w:type="character" w:customStyle="1" w:styleId="xl971">
    <w:name w:val="xl971"/>
    <w:basedOn w:val="10"/>
    <w:qFormat/>
    <w:rPr>
      <w:rFonts w:ascii="Times New Roman" w:hAnsi="Times New Roman"/>
      <w:sz w:val="24"/>
    </w:rPr>
  </w:style>
  <w:style w:type="character" w:customStyle="1" w:styleId="6-41">
    <w:name w:val="6.Табл.-4уровень1"/>
    <w:basedOn w:val="6-11"/>
    <w:qFormat/>
    <w:rPr>
      <w:rFonts w:ascii="Times New Roman" w:hAnsi="Times New Roman"/>
      <w:sz w:val="16"/>
    </w:rPr>
  </w:style>
  <w:style w:type="character" w:customStyle="1" w:styleId="xl1961">
    <w:name w:val="xl1961"/>
    <w:basedOn w:val="10"/>
    <w:qFormat/>
    <w:rPr>
      <w:rFonts w:ascii="Times New Roman" w:hAnsi="Times New Roman"/>
      <w:sz w:val="24"/>
    </w:rPr>
  </w:style>
  <w:style w:type="character" w:customStyle="1" w:styleId="WW8Num30z21">
    <w:name w:val="WW8Num30z21"/>
    <w:qFormat/>
    <w:rPr>
      <w:rFonts w:ascii="Wingdings" w:hAnsi="Wingdings"/>
    </w:rPr>
  </w:style>
  <w:style w:type="character" w:customStyle="1" w:styleId="blk1">
    <w:name w:val="blk1"/>
    <w:qFormat/>
  </w:style>
  <w:style w:type="character" w:customStyle="1" w:styleId="WW8Num12z11">
    <w:name w:val="WW8Num12z11"/>
    <w:qFormat/>
    <w:rPr>
      <w:sz w:val="24"/>
    </w:rPr>
  </w:style>
  <w:style w:type="character" w:customStyle="1" w:styleId="WW8Num41z81">
    <w:name w:val="WW8Num41z81"/>
    <w:qFormat/>
  </w:style>
  <w:style w:type="character" w:customStyle="1" w:styleId="xl1801">
    <w:name w:val="xl1801"/>
    <w:basedOn w:val="10"/>
    <w:qFormat/>
    <w:rPr>
      <w:rFonts w:ascii="Times New Roman" w:hAnsi="Times New Roman"/>
      <w:sz w:val="24"/>
    </w:rPr>
  </w:style>
  <w:style w:type="character" w:customStyle="1" w:styleId="WW8Num59z71">
    <w:name w:val="WW8Num59z71"/>
    <w:qFormat/>
  </w:style>
  <w:style w:type="character" w:customStyle="1" w:styleId="WW8Num38z31">
    <w:name w:val="WW8Num38z31"/>
    <w:qFormat/>
    <w:rPr>
      <w:rFonts w:ascii="Symbol" w:hAnsi="Symbol"/>
    </w:rPr>
  </w:style>
  <w:style w:type="character" w:customStyle="1" w:styleId="xl861">
    <w:name w:val="xl861"/>
    <w:basedOn w:val="10"/>
    <w:qFormat/>
    <w:rPr>
      <w:rFonts w:ascii="Times New Roman" w:hAnsi="Times New Roman"/>
      <w:color w:val="000000"/>
      <w:sz w:val="24"/>
    </w:rPr>
  </w:style>
  <w:style w:type="character" w:customStyle="1" w:styleId="WW8Num55z71">
    <w:name w:val="WW8Num55z71"/>
    <w:qFormat/>
  </w:style>
  <w:style w:type="character" w:customStyle="1" w:styleId="11f0">
    <w:name w:val="Егор11"/>
    <w:basedOn w:val="10"/>
    <w:qFormat/>
    <w:rPr>
      <w:rFonts w:ascii="Times New Roman" w:hAnsi="Times New Roman"/>
      <w:b/>
      <w:i/>
      <w:sz w:val="26"/>
    </w:rPr>
  </w:style>
  <w:style w:type="character" w:customStyle="1" w:styleId="1ff2">
    <w:name w:val="Подпись к таблице1"/>
    <w:basedOn w:val="10"/>
    <w:qFormat/>
    <w:rPr>
      <w:rFonts w:ascii="Times New Roman" w:hAnsi="Times New Roman"/>
      <w:sz w:val="15"/>
    </w:rPr>
  </w:style>
  <w:style w:type="character" w:customStyle="1" w:styleId="WW8Num31z01">
    <w:name w:val="WW8Num31z01"/>
    <w:qFormat/>
    <w:rPr>
      <w:rFonts w:ascii="Times New Roman" w:hAnsi="Times New Roman"/>
    </w:rPr>
  </w:style>
  <w:style w:type="character" w:customStyle="1" w:styleId="WW8Num55z51">
    <w:name w:val="WW8Num55z51"/>
    <w:qFormat/>
  </w:style>
  <w:style w:type="character" w:customStyle="1" w:styleId="81">
    <w:name w:val="çàãîëîâîê 81"/>
    <w:basedOn w:val="22"/>
    <w:qFormat/>
    <w:rPr>
      <w:rFonts w:ascii="Times New Roman" w:hAnsi="Times New Roman"/>
      <w:b/>
      <w:sz w:val="24"/>
    </w:rPr>
  </w:style>
  <w:style w:type="character" w:customStyle="1" w:styleId="WW8Num64z31">
    <w:name w:val="WW8Num64z31"/>
    <w:qFormat/>
    <w:rPr>
      <w:rFonts w:ascii="Symbol" w:hAnsi="Symbol"/>
    </w:rPr>
  </w:style>
  <w:style w:type="character" w:customStyle="1" w:styleId="1ff3">
    <w:name w:val="буллиты1"/>
    <w:basedOn w:val="10"/>
    <w:qFormat/>
    <w:rPr>
      <w:rFonts w:ascii="Times New Roman" w:hAnsi="Times New Roman"/>
      <w:sz w:val="24"/>
    </w:rPr>
  </w:style>
  <w:style w:type="character" w:customStyle="1" w:styleId="font101">
    <w:name w:val="font101"/>
    <w:basedOn w:val="10"/>
    <w:qFormat/>
    <w:rPr>
      <w:rFonts w:ascii="Tahoma" w:hAnsi="Tahoma"/>
      <w:color w:val="000000"/>
      <w:sz w:val="18"/>
    </w:rPr>
  </w:style>
  <w:style w:type="character" w:customStyle="1" w:styleId="2210">
    <w:name w:val="Основной текст с отступом 221"/>
    <w:basedOn w:val="10"/>
    <w:qFormat/>
    <w:rPr>
      <w:rFonts w:ascii="Times New Roman" w:hAnsi="Times New Roman"/>
      <w:sz w:val="20"/>
    </w:rPr>
  </w:style>
  <w:style w:type="character" w:customStyle="1" w:styleId="WW8Num16z01">
    <w:name w:val="WW8Num16z01"/>
    <w:qFormat/>
    <w:rPr>
      <w:rFonts w:ascii="Times New Roman" w:hAnsi="Times New Roman"/>
    </w:rPr>
  </w:style>
  <w:style w:type="character" w:customStyle="1" w:styleId="WW8Num18z41">
    <w:name w:val="WW8Num18z41"/>
    <w:qFormat/>
  </w:style>
  <w:style w:type="character" w:customStyle="1" w:styleId="WW8Num43z21">
    <w:name w:val="WW8Num43z21"/>
    <w:qFormat/>
    <w:rPr>
      <w:rFonts w:ascii="Wingdings" w:hAnsi="Wingdings"/>
    </w:rPr>
  </w:style>
  <w:style w:type="character" w:customStyle="1" w:styleId="1ff4">
    <w:name w:val="???????1"/>
    <w:qFormat/>
    <w:rPr>
      <w:rFonts w:ascii="Times New Roman" w:hAnsi="Times New Roman"/>
      <w:sz w:val="22"/>
    </w:rPr>
  </w:style>
  <w:style w:type="character" w:customStyle="1" w:styleId="WW8Num23z31">
    <w:name w:val="WW8Num23z31"/>
    <w:qFormat/>
  </w:style>
  <w:style w:type="character" w:customStyle="1" w:styleId="CharacterStyle181">
    <w:name w:val="CharacterStyle181"/>
    <w:qFormat/>
    <w:rPr>
      <w:rFonts w:ascii="Times New Roman" w:hAnsi="Times New Roman"/>
      <w:b/>
      <w:color w:val="000000"/>
      <w:sz w:val="20"/>
      <w:u w:val="none"/>
    </w:rPr>
  </w:style>
  <w:style w:type="character" w:customStyle="1" w:styleId="WW8Num17z21">
    <w:name w:val="WW8Num17z21"/>
    <w:qFormat/>
    <w:rPr>
      <w:rFonts w:ascii="Wingdings" w:hAnsi="Wingdings"/>
    </w:rPr>
  </w:style>
  <w:style w:type="character" w:customStyle="1" w:styleId="WW8Num12z61">
    <w:name w:val="WW8Num12z61"/>
    <w:qFormat/>
  </w:style>
  <w:style w:type="character" w:customStyle="1" w:styleId="WW8Num91z01">
    <w:name w:val="WW8Num91z01"/>
    <w:qFormat/>
    <w:rPr>
      <w:sz w:val="28"/>
    </w:rPr>
  </w:style>
  <w:style w:type="character" w:customStyle="1" w:styleId="1ff5">
    <w:name w:val="Основной текст Знак1"/>
    <w:basedOn w:val="10"/>
    <w:qFormat/>
    <w:rPr>
      <w:rFonts w:ascii="Arial" w:hAnsi="Arial"/>
      <w:sz w:val="22"/>
    </w:rPr>
  </w:style>
  <w:style w:type="character" w:customStyle="1" w:styleId="WW8Num88z01">
    <w:name w:val="WW8Num88z01"/>
    <w:qFormat/>
    <w:rPr>
      <w:sz w:val="28"/>
    </w:rPr>
  </w:style>
  <w:style w:type="character" w:customStyle="1" w:styleId="28">
    <w:name w:val="Сильная ссылка2"/>
    <w:qFormat/>
    <w:rPr>
      <w:b/>
      <w:smallCaps/>
      <w:color w:val="C0504D"/>
      <w:spacing w:val="5"/>
      <w:u w:val="single"/>
    </w:rPr>
  </w:style>
  <w:style w:type="character" w:customStyle="1" w:styleId="WW8Num59z81">
    <w:name w:val="WW8Num59z81"/>
    <w:qFormat/>
  </w:style>
  <w:style w:type="character" w:customStyle="1" w:styleId="CharacterStyle251">
    <w:name w:val="CharacterStyle251"/>
    <w:qFormat/>
    <w:rPr>
      <w:rFonts w:ascii="Times New Roman" w:hAnsi="Times New Roman"/>
      <w:b/>
      <w:color w:val="000000"/>
      <w:sz w:val="20"/>
      <w:u w:val="none"/>
    </w:rPr>
  </w:style>
  <w:style w:type="character" w:customStyle="1" w:styleId="21a">
    <w:name w:val="Основной текст (2)1"/>
    <w:qFormat/>
    <w:rPr>
      <w:rFonts w:ascii="Century Schoolbook" w:hAnsi="Century Schoolbook"/>
      <w:b/>
      <w:color w:val="000000"/>
      <w:spacing w:val="0"/>
      <w:sz w:val="18"/>
      <w:u w:val="none"/>
    </w:rPr>
  </w:style>
  <w:style w:type="character" w:customStyle="1" w:styleId="61">
    <w:name w:val="Знак Знак61"/>
    <w:qFormat/>
    <w:rPr>
      <w:sz w:val="28"/>
    </w:rPr>
  </w:style>
  <w:style w:type="character" w:customStyle="1" w:styleId="WW-Absatz-Standardschriftart11111111113">
    <w:name w:val="WW-Absatz-Standardschriftart11111111113"/>
    <w:qFormat/>
  </w:style>
  <w:style w:type="character" w:customStyle="1" w:styleId="416">
    <w:name w:val="çàãîëîâîê 41"/>
    <w:basedOn w:val="10"/>
    <w:qFormat/>
    <w:rPr>
      <w:rFonts w:ascii="Times New Roman" w:hAnsi="Times New Roman"/>
      <w:sz w:val="28"/>
    </w:rPr>
  </w:style>
  <w:style w:type="character" w:customStyle="1" w:styleId="WW8Num17z31">
    <w:name w:val="WW8Num17z31"/>
    <w:qFormat/>
    <w:rPr>
      <w:rFonts w:ascii="Symbol" w:hAnsi="Symbol"/>
    </w:rPr>
  </w:style>
  <w:style w:type="character" w:customStyle="1" w:styleId="WW8Num28z61">
    <w:name w:val="WW8Num28z61"/>
    <w:qFormat/>
  </w:style>
  <w:style w:type="character" w:customStyle="1" w:styleId="WW8Num35z01">
    <w:name w:val="WW8Num35z01"/>
    <w:qFormat/>
    <w:rPr>
      <w:rFonts w:ascii="Symbol" w:hAnsi="Symbol"/>
      <w:sz w:val="20"/>
    </w:rPr>
  </w:style>
  <w:style w:type="character" w:customStyle="1" w:styleId="zagolovok71">
    <w:name w:val="zagolovok_71"/>
    <w:basedOn w:val="10"/>
    <w:qFormat/>
    <w:rPr>
      <w:rFonts w:ascii="Times New Roman" w:hAnsi="Times New Roman"/>
      <w:sz w:val="24"/>
    </w:rPr>
  </w:style>
  <w:style w:type="character" w:customStyle="1" w:styleId="WW8Num19z11">
    <w:name w:val="WW8Num19z11"/>
    <w:qFormat/>
    <w:rPr>
      <w:rFonts w:ascii="Courier New" w:hAnsi="Courier New"/>
    </w:rPr>
  </w:style>
  <w:style w:type="character" w:customStyle="1" w:styleId="WW-Absatz-Standardschriftart1">
    <w:name w:val="WW-Absatz-Standardschriftart1"/>
    <w:qFormat/>
  </w:style>
  <w:style w:type="character" w:customStyle="1" w:styleId="WW8Num34z71">
    <w:name w:val="WW8Num34z71"/>
    <w:qFormat/>
  </w:style>
  <w:style w:type="character" w:customStyle="1" w:styleId="WW8Num41z61">
    <w:name w:val="WW8Num41z61"/>
    <w:qFormat/>
  </w:style>
  <w:style w:type="character" w:customStyle="1" w:styleId="xl1571">
    <w:name w:val="xl1571"/>
    <w:basedOn w:val="10"/>
    <w:qFormat/>
    <w:rPr>
      <w:rFonts w:ascii="Times New Roman" w:hAnsi="Times New Roman"/>
      <w:sz w:val="24"/>
    </w:rPr>
  </w:style>
  <w:style w:type="character" w:customStyle="1" w:styleId="WW8Num24z61">
    <w:name w:val="WW8Num24z61"/>
    <w:qFormat/>
  </w:style>
  <w:style w:type="character" w:customStyle="1" w:styleId="ParagraphStyle341">
    <w:name w:val="ParagraphStyle341"/>
    <w:qFormat/>
    <w:rPr>
      <w:sz w:val="22"/>
    </w:rPr>
  </w:style>
  <w:style w:type="character" w:customStyle="1" w:styleId="WW8Num24z81">
    <w:name w:val="WW8Num24z81"/>
    <w:qFormat/>
  </w:style>
  <w:style w:type="character" w:customStyle="1" w:styleId="WW8Num24z41">
    <w:name w:val="WW8Num24z41"/>
    <w:qFormat/>
  </w:style>
  <w:style w:type="character" w:customStyle="1" w:styleId="WW8Num49z81">
    <w:name w:val="WW8Num49z81"/>
    <w:qFormat/>
  </w:style>
  <w:style w:type="character" w:customStyle="1" w:styleId="1ff6">
    <w:name w:val="Гипертекстовая ссылка1"/>
    <w:qFormat/>
    <w:rPr>
      <w:b/>
      <w:color w:val="106BBE"/>
    </w:rPr>
  </w:style>
  <w:style w:type="character" w:customStyle="1" w:styleId="3112">
    <w:name w:val="Заголовок 3 Знак11"/>
    <w:qFormat/>
    <w:rPr>
      <w:rFonts w:ascii="FuturisXCondC" w:hAnsi="FuturisXCondC"/>
      <w:sz w:val="32"/>
    </w:rPr>
  </w:style>
  <w:style w:type="character" w:customStyle="1" w:styleId="1ff7">
    <w:name w:val="Для статей закона о бюджете1"/>
    <w:basedOn w:val="116"/>
    <w:qFormat/>
    <w:rPr>
      <w:rFonts w:ascii="Times New Roman" w:hAnsi="Times New Roman"/>
      <w:b/>
      <w:sz w:val="28"/>
    </w:rPr>
  </w:style>
  <w:style w:type="character" w:customStyle="1" w:styleId="WW8Num29z81">
    <w:name w:val="WW8Num29z81"/>
    <w:qFormat/>
  </w:style>
  <w:style w:type="character" w:customStyle="1" w:styleId="WW8Num22z21">
    <w:name w:val="WW8Num22z21"/>
    <w:qFormat/>
    <w:rPr>
      <w:rFonts w:ascii="Wingdings" w:hAnsi="Wingdings"/>
    </w:rPr>
  </w:style>
  <w:style w:type="character" w:customStyle="1" w:styleId="Style561">
    <w:name w:val="Style561"/>
    <w:basedOn w:val="10"/>
    <w:qFormat/>
    <w:rPr>
      <w:rFonts w:ascii="Arial" w:hAnsi="Arial"/>
      <w:sz w:val="24"/>
    </w:rPr>
  </w:style>
  <w:style w:type="character" w:customStyle="1" w:styleId="style310">
    <w:name w:val="style31"/>
    <w:qFormat/>
  </w:style>
  <w:style w:type="character" w:customStyle="1" w:styleId="Heading3Char1">
    <w:name w:val="Heading 3 Char1"/>
    <w:qFormat/>
    <w:rPr>
      <w:rFonts w:ascii="Arial" w:hAnsi="Arial"/>
      <w:b/>
      <w:color w:val="000000"/>
      <w:sz w:val="28"/>
    </w:rPr>
  </w:style>
  <w:style w:type="character" w:customStyle="1" w:styleId="1ff8">
    <w:name w:val="Заголовок таблицы1"/>
    <w:basedOn w:val="1ff9"/>
    <w:qFormat/>
    <w:rPr>
      <w:rFonts w:ascii="Times New Roman" w:hAnsi="Times New Roman"/>
      <w:b/>
      <w:sz w:val="22"/>
    </w:rPr>
  </w:style>
  <w:style w:type="character" w:customStyle="1" w:styleId="1ff9">
    <w:name w:val="Содержимое таблицы1"/>
    <w:basedOn w:val="10"/>
    <w:qFormat/>
    <w:rPr>
      <w:rFonts w:ascii="Arial" w:hAnsi="Arial"/>
      <w:sz w:val="24"/>
    </w:rPr>
  </w:style>
  <w:style w:type="character" w:customStyle="1" w:styleId="paper1">
    <w:name w:val="paper1"/>
    <w:basedOn w:val="10"/>
    <w:qFormat/>
    <w:rPr>
      <w:rFonts w:ascii="Times New Roman" w:hAnsi="Times New Roman"/>
      <w:sz w:val="24"/>
    </w:rPr>
  </w:style>
  <w:style w:type="character" w:customStyle="1" w:styleId="WW8Num20z11">
    <w:name w:val="WW8Num20z11"/>
    <w:qFormat/>
  </w:style>
  <w:style w:type="character" w:customStyle="1" w:styleId="WW8Num50z21">
    <w:name w:val="WW8Num50z21"/>
    <w:qFormat/>
  </w:style>
  <w:style w:type="character" w:customStyle="1" w:styleId="style21">
    <w:name w:val="style21"/>
    <w:qFormat/>
    <w:rPr>
      <w:rFonts w:ascii="Times New Roman" w:hAnsi="Times New Roman"/>
    </w:rPr>
  </w:style>
  <w:style w:type="character" w:customStyle="1" w:styleId="WW8Num6z11">
    <w:name w:val="WW8Num6z11"/>
    <w:qFormat/>
    <w:rPr>
      <w:color w:val="202020"/>
      <w:sz w:val="24"/>
    </w:rPr>
  </w:style>
  <w:style w:type="character" w:customStyle="1" w:styleId="xl1381">
    <w:name w:val="xl1381"/>
    <w:basedOn w:val="10"/>
    <w:qFormat/>
    <w:rPr>
      <w:rFonts w:ascii="Times New Roman" w:hAnsi="Times New Roman"/>
      <w:sz w:val="24"/>
    </w:rPr>
  </w:style>
  <w:style w:type="character" w:customStyle="1" w:styleId="Footnote1">
    <w:name w:val="Footnote1"/>
    <w:basedOn w:val="10"/>
    <w:qFormat/>
    <w:rPr>
      <w:rFonts w:ascii="Arial" w:hAnsi="Arial"/>
      <w:sz w:val="24"/>
    </w:rPr>
  </w:style>
  <w:style w:type="character" w:customStyle="1" w:styleId="z-11">
    <w:name w:val="z-Конец формы Знак11"/>
    <w:qFormat/>
    <w:rPr>
      <w:rFonts w:ascii="Arial" w:hAnsi="Arial"/>
      <w:sz w:val="16"/>
    </w:rPr>
  </w:style>
  <w:style w:type="character" w:customStyle="1" w:styleId="HTML1">
    <w:name w:val="Стандартный HTML Знак1"/>
    <w:basedOn w:val="10"/>
    <w:qFormat/>
    <w:rPr>
      <w:rFonts w:ascii="Courier New" w:hAnsi="Courier New"/>
      <w:sz w:val="24"/>
    </w:rPr>
  </w:style>
  <w:style w:type="character" w:customStyle="1" w:styleId="1ffa">
    <w:name w:val="!Красный1"/>
    <w:qFormat/>
    <w:rPr>
      <w:sz w:val="28"/>
      <w:highlight w:val="red"/>
    </w:rPr>
  </w:style>
  <w:style w:type="character" w:customStyle="1" w:styleId="maintext1">
    <w:name w:val="maintext1"/>
    <w:basedOn w:val="10"/>
    <w:qFormat/>
    <w:rPr>
      <w:rFonts w:ascii="Arial" w:hAnsi="Arial"/>
      <w:color w:val="202020"/>
      <w:sz w:val="24"/>
    </w:rPr>
  </w:style>
  <w:style w:type="character" w:customStyle="1" w:styleId="WW8Num41z11">
    <w:name w:val="WW8Num41z11"/>
    <w:qFormat/>
  </w:style>
  <w:style w:type="character" w:customStyle="1" w:styleId="tabletextcenter1">
    <w:name w:val="tabletextcenter1"/>
    <w:basedOn w:val="10"/>
    <w:qFormat/>
    <w:rPr>
      <w:rFonts w:ascii="Times New Roman" w:hAnsi="Times New Roman"/>
      <w:sz w:val="24"/>
    </w:rPr>
  </w:style>
  <w:style w:type="character" w:customStyle="1" w:styleId="S51">
    <w:name w:val="S_Заголовок 51"/>
    <w:basedOn w:val="53"/>
    <w:qFormat/>
    <w:rPr>
      <w:rFonts w:ascii="Times New Roman" w:hAnsi="Times New Roman"/>
      <w:b w:val="0"/>
      <w:i w:val="0"/>
      <w:sz w:val="24"/>
    </w:rPr>
  </w:style>
  <w:style w:type="character" w:customStyle="1" w:styleId="53">
    <w:name w:val="Заголовок 5 Знак"/>
    <w:basedOn w:val="10"/>
    <w:qFormat/>
    <w:rPr>
      <w:rFonts w:ascii="Calibri" w:hAnsi="Calibri"/>
      <w:b/>
      <w:i/>
      <w:sz w:val="26"/>
    </w:rPr>
  </w:style>
  <w:style w:type="character" w:customStyle="1" w:styleId="WW8Num27z21">
    <w:name w:val="WW8Num27z21"/>
    <w:qFormat/>
    <w:rPr>
      <w:rFonts w:ascii="Wingdings" w:hAnsi="Wingdings"/>
      <w:sz w:val="20"/>
    </w:rPr>
  </w:style>
  <w:style w:type="character" w:customStyle="1" w:styleId="810">
    <w:name w:val="Знак Знак81"/>
    <w:qFormat/>
    <w:rPr>
      <w:rFonts w:ascii="Arial" w:hAnsi="Arial"/>
      <w:sz w:val="24"/>
    </w:rPr>
  </w:style>
  <w:style w:type="character" w:customStyle="1" w:styleId="WW8Num2z81">
    <w:name w:val="WW8Num2z81"/>
    <w:qFormat/>
  </w:style>
  <w:style w:type="character" w:customStyle="1" w:styleId="CharacterStyle281">
    <w:name w:val="CharacterStyle281"/>
    <w:qFormat/>
    <w:rPr>
      <w:rFonts w:ascii="Times New Roman" w:hAnsi="Times New Roman"/>
      <w:color w:val="000000"/>
      <w:sz w:val="20"/>
      <w:u w:val="none"/>
    </w:rPr>
  </w:style>
  <w:style w:type="character" w:customStyle="1" w:styleId="xl661">
    <w:name w:val="xl661"/>
    <w:basedOn w:val="10"/>
    <w:qFormat/>
    <w:rPr>
      <w:rFonts w:ascii="MS Sans Serif" w:hAnsi="MS Sans Serif"/>
      <w:b/>
      <w:sz w:val="18"/>
    </w:rPr>
  </w:style>
  <w:style w:type="character" w:customStyle="1" w:styleId="tabletextleft1">
    <w:name w:val="tabletextleft1"/>
    <w:basedOn w:val="10"/>
    <w:qFormat/>
    <w:rPr>
      <w:rFonts w:ascii="Times New Roman" w:hAnsi="Times New Roman"/>
      <w:sz w:val="24"/>
    </w:rPr>
  </w:style>
  <w:style w:type="character" w:customStyle="1" w:styleId="xl1301">
    <w:name w:val="xl1301"/>
    <w:basedOn w:val="10"/>
    <w:qFormat/>
    <w:rPr>
      <w:rFonts w:ascii="Times New Roman" w:hAnsi="Times New Roman"/>
      <w:sz w:val="24"/>
    </w:rPr>
  </w:style>
  <w:style w:type="character" w:customStyle="1" w:styleId="ListLabel41">
    <w:name w:val="ListLabel 41"/>
    <w:qFormat/>
    <w:rPr>
      <w:sz w:val="28"/>
    </w:rPr>
  </w:style>
  <w:style w:type="character" w:customStyle="1" w:styleId="811">
    <w:name w:val="заголовок 81"/>
    <w:basedOn w:val="10"/>
    <w:qFormat/>
    <w:rPr>
      <w:rFonts w:ascii="Times New Roman" w:hAnsi="Times New Roman"/>
      <w:sz w:val="28"/>
    </w:rPr>
  </w:style>
  <w:style w:type="character" w:customStyle="1" w:styleId="xl801">
    <w:name w:val="xl801"/>
    <w:basedOn w:val="10"/>
    <w:qFormat/>
    <w:rPr>
      <w:rFonts w:ascii="Times New Roman" w:hAnsi="Times New Roman"/>
      <w:b/>
      <w:sz w:val="24"/>
    </w:rPr>
  </w:style>
  <w:style w:type="character" w:customStyle="1" w:styleId="1ffb">
    <w:name w:val="Подчеркнутый Знак1"/>
    <w:qFormat/>
    <w:rPr>
      <w:sz w:val="24"/>
      <w:u w:val="single"/>
    </w:rPr>
  </w:style>
  <w:style w:type="character" w:customStyle="1" w:styleId="articleseperator1">
    <w:name w:val="article_seperator1"/>
    <w:basedOn w:val="a1"/>
    <w:qFormat/>
  </w:style>
  <w:style w:type="character" w:customStyle="1" w:styleId="toc101">
    <w:name w:val="toc 101"/>
    <w:qFormat/>
    <w:rPr>
      <w:color w:val="000000"/>
      <w:sz w:val="22"/>
    </w:rPr>
  </w:style>
  <w:style w:type="character" w:customStyle="1" w:styleId="WW8Num34z31">
    <w:name w:val="WW8Num34z31"/>
    <w:qFormat/>
  </w:style>
  <w:style w:type="character" w:customStyle="1" w:styleId="WW8Num27z01">
    <w:name w:val="WW8Num27z01"/>
    <w:qFormat/>
    <w:rPr>
      <w:rFonts w:ascii="Times New Roman" w:hAnsi="Times New Roman"/>
    </w:rPr>
  </w:style>
  <w:style w:type="character" w:customStyle="1" w:styleId="xl1641">
    <w:name w:val="xl1641"/>
    <w:basedOn w:val="10"/>
    <w:qFormat/>
    <w:rPr>
      <w:rFonts w:ascii="Times New Roman" w:hAnsi="Times New Roman"/>
      <w:sz w:val="24"/>
    </w:rPr>
  </w:style>
  <w:style w:type="character" w:customStyle="1" w:styleId="42">
    <w:name w:val="Знак Знак Знак Знак Знак Знак Знак Знак Знак Знак4"/>
    <w:basedOn w:val="10"/>
    <w:qFormat/>
    <w:rPr>
      <w:rFonts w:ascii="Verdana" w:hAnsi="Verdana"/>
      <w:sz w:val="24"/>
    </w:rPr>
  </w:style>
  <w:style w:type="character" w:customStyle="1" w:styleId="WW8Num2z71">
    <w:name w:val="WW8Num2z71"/>
    <w:qFormat/>
  </w:style>
  <w:style w:type="character" w:customStyle="1" w:styleId="WW8Num5z01">
    <w:name w:val="WW8Num5z01"/>
    <w:qFormat/>
    <w:rPr>
      <w:rFonts w:ascii="Times New Roman" w:hAnsi="Times New Roman"/>
    </w:rPr>
  </w:style>
  <w:style w:type="character" w:customStyle="1" w:styleId="CharacterStyle222">
    <w:name w:val="CharacterStyle222"/>
    <w:qFormat/>
    <w:rPr>
      <w:rFonts w:ascii="Times New Roman" w:hAnsi="Times New Roman"/>
      <w:b/>
      <w:i/>
      <w:color w:val="000000"/>
      <w:sz w:val="20"/>
      <w:u w:val="none"/>
    </w:rPr>
  </w:style>
  <w:style w:type="character" w:customStyle="1" w:styleId="610">
    <w:name w:val="çàãîëîâîê 61"/>
    <w:basedOn w:val="10"/>
    <w:qFormat/>
    <w:rPr>
      <w:rFonts w:ascii="Times New Roman" w:hAnsi="Times New Roman"/>
      <w:sz w:val="28"/>
    </w:rPr>
  </w:style>
  <w:style w:type="character" w:customStyle="1" w:styleId="WW8Num49z71">
    <w:name w:val="WW8Num49z71"/>
    <w:qFormat/>
  </w:style>
  <w:style w:type="character" w:customStyle="1" w:styleId="21b">
    <w:name w:val="Текст21"/>
    <w:basedOn w:val="10"/>
    <w:qFormat/>
    <w:rPr>
      <w:rFonts w:ascii="Courier New" w:hAnsi="Courier New"/>
      <w:sz w:val="24"/>
    </w:rPr>
  </w:style>
  <w:style w:type="character" w:customStyle="1" w:styleId="WW8Num4z11">
    <w:name w:val="WW8Num4z11"/>
    <w:qFormat/>
  </w:style>
  <w:style w:type="character" w:customStyle="1" w:styleId="417">
    <w:name w:val="Обычный41"/>
    <w:qFormat/>
    <w:rPr>
      <w:rFonts w:ascii="Times New Roman" w:hAnsi="Times New Roman"/>
      <w:sz w:val="28"/>
    </w:rPr>
  </w:style>
  <w:style w:type="character" w:customStyle="1" w:styleId="WW8Num24z01">
    <w:name w:val="WW8Num24z01"/>
    <w:qFormat/>
    <w:rPr>
      <w:rFonts w:ascii="Times New Roman" w:hAnsi="Times New Roman"/>
    </w:rPr>
  </w:style>
  <w:style w:type="character" w:customStyle="1" w:styleId="WW8Num28z01">
    <w:name w:val="WW8Num28z01"/>
    <w:qFormat/>
    <w:rPr>
      <w:rFonts w:ascii="Symbol" w:hAnsi="Symbol"/>
    </w:rPr>
  </w:style>
  <w:style w:type="character" w:customStyle="1" w:styleId="WW8Num61z31">
    <w:name w:val="WW8Num61z31"/>
    <w:qFormat/>
    <w:rPr>
      <w:rFonts w:ascii="Symbol" w:hAnsi="Symbol"/>
    </w:rPr>
  </w:style>
  <w:style w:type="character" w:customStyle="1" w:styleId="ParagraphStyle212">
    <w:name w:val="ParagraphStyle212"/>
    <w:qFormat/>
    <w:rPr>
      <w:sz w:val="22"/>
    </w:rPr>
  </w:style>
  <w:style w:type="character" w:customStyle="1" w:styleId="1ffc">
    <w:name w:val="Обычный в таблице1"/>
    <w:basedOn w:val="10"/>
    <w:qFormat/>
    <w:rPr>
      <w:rFonts w:ascii="Times New Roman" w:hAnsi="Times New Roman"/>
      <w:sz w:val="24"/>
    </w:rPr>
  </w:style>
  <w:style w:type="character" w:customStyle="1" w:styleId="ParagraphStyle71">
    <w:name w:val="ParagraphStyle71"/>
    <w:qFormat/>
    <w:rPr>
      <w:sz w:val="22"/>
    </w:rPr>
  </w:style>
  <w:style w:type="character" w:customStyle="1" w:styleId="af7">
    <w:name w:val="Красная строка Знак"/>
    <w:basedOn w:val="12"/>
    <w:qFormat/>
    <w:rPr>
      <w:rFonts w:ascii="Times New Roman" w:hAnsi="Times New Roman"/>
      <w:sz w:val="24"/>
    </w:rPr>
  </w:style>
  <w:style w:type="character" w:customStyle="1" w:styleId="formattexttopleveltext1">
    <w:name w:val="formattext topleveltext1"/>
    <w:basedOn w:val="10"/>
    <w:qFormat/>
    <w:rPr>
      <w:rFonts w:ascii="Times New Roman" w:hAnsi="Times New Roman"/>
      <w:sz w:val="24"/>
    </w:rPr>
  </w:style>
  <w:style w:type="character" w:customStyle="1" w:styleId="1ffd">
    <w:name w:val="Основной текст + Полужирный1"/>
    <w:qFormat/>
    <w:rPr>
      <w:rFonts w:ascii="Times New Roman" w:hAnsi="Times New Roman"/>
      <w:b/>
      <w:color w:val="000000"/>
      <w:spacing w:val="8"/>
      <w:sz w:val="24"/>
      <w:highlight w:val="white"/>
      <w:u w:val="none"/>
    </w:rPr>
  </w:style>
  <w:style w:type="character" w:customStyle="1" w:styleId="ListLabel51">
    <w:name w:val="ListLabel 51"/>
    <w:qFormat/>
    <w:rPr>
      <w:sz w:val="28"/>
    </w:rPr>
  </w:style>
  <w:style w:type="character" w:customStyle="1" w:styleId="CharacterStyle311">
    <w:name w:val="CharacterStyle311"/>
    <w:qFormat/>
    <w:rPr>
      <w:rFonts w:ascii="Times New Roman" w:hAnsi="Times New Roman"/>
      <w:b/>
      <w:color w:val="000000"/>
      <w:sz w:val="20"/>
      <w:u w:val="none"/>
    </w:rPr>
  </w:style>
  <w:style w:type="character" w:customStyle="1" w:styleId="Heading8Char1">
    <w:name w:val="Heading 8 Char1"/>
    <w:qFormat/>
    <w:rPr>
      <w:rFonts w:ascii="Cambria" w:hAnsi="Cambria"/>
      <w:color w:val="272727"/>
      <w:sz w:val="21"/>
    </w:rPr>
  </w:style>
  <w:style w:type="character" w:customStyle="1" w:styleId="WW8Num55z01">
    <w:name w:val="WW8Num55z01"/>
    <w:qFormat/>
    <w:rPr>
      <w:rFonts w:ascii="Symbol" w:hAnsi="Symbol"/>
      <w:sz w:val="20"/>
    </w:rPr>
  </w:style>
  <w:style w:type="character" w:customStyle="1" w:styleId="WW8Num18z11">
    <w:name w:val="WW8Num18z11"/>
    <w:qFormat/>
  </w:style>
  <w:style w:type="character" w:customStyle="1" w:styleId="xl1631">
    <w:name w:val="xl1631"/>
    <w:basedOn w:val="10"/>
    <w:qFormat/>
    <w:rPr>
      <w:rFonts w:ascii="Times New Roman" w:hAnsi="Times New Roman"/>
      <w:sz w:val="24"/>
    </w:rPr>
  </w:style>
  <w:style w:type="character" w:customStyle="1" w:styleId="wmi-callto1">
    <w:name w:val="wmi-callto1"/>
    <w:qFormat/>
  </w:style>
  <w:style w:type="character" w:customStyle="1" w:styleId="ConsPlusCell1">
    <w:name w:val="ConsPlusCell1"/>
    <w:qFormat/>
    <w:rPr>
      <w:sz w:val="22"/>
    </w:rPr>
  </w:style>
  <w:style w:type="character" w:customStyle="1" w:styleId="11f1">
    <w:name w:val="_11"/>
    <w:basedOn w:val="10"/>
    <w:qFormat/>
    <w:rPr>
      <w:rFonts w:ascii="Times New Roman" w:hAnsi="Times New Roman"/>
      <w:b/>
      <w:sz w:val="32"/>
    </w:rPr>
  </w:style>
  <w:style w:type="character" w:customStyle="1" w:styleId="S111">
    <w:name w:val="S_Маркированный Знак11"/>
    <w:qFormat/>
    <w:rPr>
      <w:rFonts w:ascii="Times New Roman" w:hAnsi="Times New Roman"/>
      <w:color w:val="000000"/>
      <w:sz w:val="24"/>
    </w:rPr>
  </w:style>
  <w:style w:type="character" w:customStyle="1" w:styleId="WW8Num50z81">
    <w:name w:val="WW8Num50z81"/>
    <w:qFormat/>
  </w:style>
  <w:style w:type="character" w:customStyle="1" w:styleId="CharacterStyle261">
    <w:name w:val="CharacterStyle261"/>
    <w:qFormat/>
    <w:rPr>
      <w:rFonts w:ascii="Times New Roman" w:hAnsi="Times New Roman"/>
      <w:b/>
      <w:color w:val="000000"/>
      <w:sz w:val="20"/>
      <w:u w:val="none"/>
    </w:rPr>
  </w:style>
  <w:style w:type="character" w:customStyle="1" w:styleId="WW-Absatz-Standardschriftart111111113">
    <w:name w:val="WW-Absatz-Standardschriftart111111113"/>
    <w:qFormat/>
  </w:style>
  <w:style w:type="character" w:customStyle="1" w:styleId="11f2">
    <w:name w:val="Стиль11"/>
    <w:basedOn w:val="312"/>
    <w:qFormat/>
    <w:rPr>
      <w:rFonts w:ascii="Arial" w:hAnsi="Arial"/>
      <w:b/>
      <w:sz w:val="22"/>
    </w:rPr>
  </w:style>
  <w:style w:type="character" w:customStyle="1" w:styleId="ParagraphStyle271">
    <w:name w:val="ParagraphStyle271"/>
    <w:qFormat/>
    <w:rPr>
      <w:sz w:val="22"/>
    </w:rPr>
  </w:style>
  <w:style w:type="character" w:customStyle="1" w:styleId="Iniiaiieoaenonionooiii22">
    <w:name w:val="Iniiaiie oaeno n ionooiii 22"/>
    <w:basedOn w:val="Iauiue22"/>
    <w:qFormat/>
    <w:rPr>
      <w:rFonts w:ascii="Peterburg" w:hAnsi="Peterburg"/>
    </w:rPr>
  </w:style>
  <w:style w:type="character" w:customStyle="1" w:styleId="WW8Num50z61">
    <w:name w:val="WW8Num50z61"/>
    <w:qFormat/>
  </w:style>
  <w:style w:type="character" w:customStyle="1" w:styleId="WW8Num38z11">
    <w:name w:val="WW8Num38z11"/>
    <w:qFormat/>
    <w:rPr>
      <w:rFonts w:ascii="Courier New" w:hAnsi="Courier New"/>
    </w:rPr>
  </w:style>
  <w:style w:type="character" w:customStyle="1" w:styleId="WW8Num44z01">
    <w:name w:val="WW8Num44z01"/>
    <w:qFormat/>
    <w:rPr>
      <w:rFonts w:ascii="Times New Roman" w:hAnsi="Times New Roman"/>
      <w:sz w:val="24"/>
    </w:rPr>
  </w:style>
  <w:style w:type="character" w:customStyle="1" w:styleId="WW8Num13z11">
    <w:name w:val="WW8Num13z11"/>
    <w:qFormat/>
    <w:rPr>
      <w:rFonts w:ascii="Courier New" w:hAnsi="Courier New"/>
      <w:sz w:val="20"/>
    </w:rPr>
  </w:style>
  <w:style w:type="character" w:customStyle="1" w:styleId="WW8Num3z01">
    <w:name w:val="WW8Num3z01"/>
    <w:qFormat/>
    <w:rPr>
      <w:rFonts w:ascii="Symbol" w:hAnsi="Symbol"/>
    </w:rPr>
  </w:style>
  <w:style w:type="character" w:customStyle="1" w:styleId="21c">
    <w:name w:val="2 Глава1"/>
    <w:basedOn w:val="10"/>
    <w:qFormat/>
    <w:rPr>
      <w:rFonts w:ascii="Times New Roman" w:hAnsi="Times New Roman"/>
      <w:b/>
      <w:caps/>
      <w:sz w:val="24"/>
    </w:rPr>
  </w:style>
  <w:style w:type="character" w:customStyle="1" w:styleId="WW8Num16z21">
    <w:name w:val="WW8Num16z21"/>
    <w:qFormat/>
    <w:rPr>
      <w:rFonts w:ascii="Wingdings" w:hAnsi="Wingdings"/>
    </w:rPr>
  </w:style>
  <w:style w:type="character" w:customStyle="1" w:styleId="CharacterStyle81">
    <w:name w:val="CharacterStyle81"/>
    <w:qFormat/>
    <w:rPr>
      <w:rFonts w:ascii="Times New Roman" w:hAnsi="Times New Roman"/>
      <w:color w:val="000000"/>
      <w:sz w:val="20"/>
      <w:u w:val="none"/>
    </w:rPr>
  </w:style>
  <w:style w:type="character" w:customStyle="1" w:styleId="WW8Num55z21">
    <w:name w:val="WW8Num55z21"/>
    <w:qFormat/>
  </w:style>
  <w:style w:type="character" w:customStyle="1" w:styleId="WW8Num30z01">
    <w:name w:val="WW8Num30z01"/>
    <w:qFormat/>
    <w:rPr>
      <w:sz w:val="24"/>
    </w:rPr>
  </w:style>
  <w:style w:type="character" w:customStyle="1" w:styleId="WW8Num41z51">
    <w:name w:val="WW8Num41z51"/>
    <w:qFormat/>
  </w:style>
  <w:style w:type="character" w:customStyle="1" w:styleId="Tabl1">
    <w:name w:val="Tabl1"/>
    <w:basedOn w:val="10"/>
    <w:qFormat/>
    <w:rPr>
      <w:rFonts w:ascii="Trebuchet MS" w:hAnsi="Trebuchet MS"/>
      <w:i/>
      <w:sz w:val="24"/>
    </w:rPr>
  </w:style>
  <w:style w:type="character" w:customStyle="1" w:styleId="af8">
    <w:name w:val="Указатель Знак"/>
    <w:basedOn w:val="af9"/>
    <w:qFormat/>
    <w:rPr>
      <w:rFonts w:ascii="Arial" w:hAnsi="Arial"/>
      <w:b/>
      <w:sz w:val="32"/>
    </w:rPr>
  </w:style>
  <w:style w:type="character" w:customStyle="1" w:styleId="af9">
    <w:name w:val="Заголовок Знак"/>
    <w:basedOn w:val="10"/>
    <w:qFormat/>
    <w:rPr>
      <w:rFonts w:ascii="Arial" w:hAnsi="Arial"/>
      <w:sz w:val="28"/>
    </w:rPr>
  </w:style>
  <w:style w:type="character" w:customStyle="1" w:styleId="xl1731">
    <w:name w:val="xl1731"/>
    <w:basedOn w:val="10"/>
    <w:qFormat/>
    <w:rPr>
      <w:rFonts w:ascii="Times New Roman" w:hAnsi="Times New Roman"/>
      <w:sz w:val="24"/>
    </w:rPr>
  </w:style>
  <w:style w:type="character" w:customStyle="1" w:styleId="xl1421">
    <w:name w:val="xl1421"/>
    <w:basedOn w:val="10"/>
    <w:qFormat/>
    <w:rPr>
      <w:rFonts w:ascii="Times New Roman" w:hAnsi="Times New Roman"/>
      <w:sz w:val="24"/>
    </w:rPr>
  </w:style>
  <w:style w:type="character" w:customStyle="1" w:styleId="mw-headline1">
    <w:name w:val="mw-headline1"/>
    <w:qFormat/>
  </w:style>
  <w:style w:type="character" w:customStyle="1" w:styleId="WW8Num21z11">
    <w:name w:val="WW8Num21z11"/>
    <w:qFormat/>
  </w:style>
  <w:style w:type="character" w:customStyle="1" w:styleId="xl761">
    <w:name w:val="xl761"/>
    <w:basedOn w:val="10"/>
    <w:qFormat/>
    <w:rPr>
      <w:rFonts w:ascii="Arial Narrow" w:hAnsi="Arial Narrow"/>
      <w:b/>
      <w:sz w:val="16"/>
    </w:rPr>
  </w:style>
  <w:style w:type="character" w:customStyle="1" w:styleId="WW8Num62z41">
    <w:name w:val="WW8Num62z41"/>
    <w:qFormat/>
  </w:style>
  <w:style w:type="character" w:customStyle="1" w:styleId="WW8Num64z11">
    <w:name w:val="WW8Num64z11"/>
    <w:qFormat/>
    <w:rPr>
      <w:rFonts w:ascii="Courier New" w:hAnsi="Courier New"/>
    </w:rPr>
  </w:style>
  <w:style w:type="character" w:customStyle="1" w:styleId="xl1901">
    <w:name w:val="xl1901"/>
    <w:basedOn w:val="10"/>
    <w:qFormat/>
    <w:rPr>
      <w:rFonts w:ascii="Times New Roman" w:hAnsi="Times New Roman"/>
      <w:b/>
      <w:sz w:val="24"/>
    </w:rPr>
  </w:style>
  <w:style w:type="character" w:customStyle="1" w:styleId="z-110">
    <w:name w:val="z-Начало формы Знак11"/>
    <w:qFormat/>
    <w:rPr>
      <w:rFonts w:ascii="Arial" w:hAnsi="Arial"/>
      <w:sz w:val="16"/>
    </w:rPr>
  </w:style>
  <w:style w:type="character" w:customStyle="1" w:styleId="highlight1">
    <w:name w:val="highlight1"/>
    <w:qFormat/>
  </w:style>
  <w:style w:type="character" w:customStyle="1" w:styleId="afa">
    <w:name w:val="Абзац списка Знак"/>
    <w:basedOn w:val="10"/>
    <w:qFormat/>
    <w:rPr>
      <w:rFonts w:ascii="Calibri" w:hAnsi="Calibri"/>
      <w:sz w:val="22"/>
    </w:rPr>
  </w:style>
  <w:style w:type="character" w:customStyle="1" w:styleId="xl1501">
    <w:name w:val="xl1501"/>
    <w:basedOn w:val="10"/>
    <w:qFormat/>
    <w:rPr>
      <w:rFonts w:ascii="Times New Roman" w:hAnsi="Times New Roman"/>
      <w:sz w:val="24"/>
    </w:rPr>
  </w:style>
  <w:style w:type="character" w:customStyle="1" w:styleId="Style91">
    <w:name w:val="Style91"/>
    <w:basedOn w:val="10"/>
    <w:qFormat/>
    <w:rPr>
      <w:rFonts w:ascii="MS Reference Sans Serif" w:hAnsi="MS Reference Sans Serif"/>
      <w:sz w:val="24"/>
    </w:rPr>
  </w:style>
  <w:style w:type="character" w:customStyle="1" w:styleId="WW8Num34z61">
    <w:name w:val="WW8Num34z61"/>
    <w:qFormat/>
  </w:style>
  <w:style w:type="character" w:customStyle="1" w:styleId="WW-Absatz-Standardschriftart111111111112">
    <w:name w:val="WW-Absatz-Standardschriftart111111111112"/>
    <w:qFormat/>
  </w:style>
  <w:style w:type="character" w:customStyle="1" w:styleId="WW8Num60z11">
    <w:name w:val="WW8Num60z11"/>
    <w:qFormat/>
    <w:rPr>
      <w:rFonts w:ascii="Courier New" w:hAnsi="Courier New"/>
    </w:rPr>
  </w:style>
  <w:style w:type="character" w:customStyle="1" w:styleId="OTCHET001">
    <w:name w:val="OTCHET_001"/>
    <w:basedOn w:val="23"/>
    <w:qFormat/>
    <w:rPr>
      <w:rFonts w:ascii="NTTimes/Cyrillic" w:hAnsi="NTTimes/Cyrillic"/>
      <w:sz w:val="24"/>
    </w:rPr>
  </w:style>
  <w:style w:type="character" w:customStyle="1" w:styleId="WW8Num34z51">
    <w:name w:val="WW8Num34z51"/>
    <w:qFormat/>
  </w:style>
  <w:style w:type="character" w:customStyle="1" w:styleId="WW8Num57z51">
    <w:name w:val="WW8Num57z51"/>
    <w:qFormat/>
  </w:style>
  <w:style w:type="character" w:customStyle="1" w:styleId="11f3">
    <w:name w:val="Заголовок 1 Знак1"/>
    <w:basedOn w:val="10"/>
    <w:qFormat/>
    <w:rPr>
      <w:rFonts w:ascii="Times New Roman" w:hAnsi="Times New Roman"/>
      <w:sz w:val="24"/>
    </w:rPr>
  </w:style>
  <w:style w:type="character" w:customStyle="1" w:styleId="xl1451">
    <w:name w:val="xl1451"/>
    <w:basedOn w:val="10"/>
    <w:qFormat/>
    <w:rPr>
      <w:rFonts w:ascii="Times New Roman" w:hAnsi="Times New Roman"/>
      <w:sz w:val="24"/>
    </w:rPr>
  </w:style>
  <w:style w:type="character" w:customStyle="1" w:styleId="afb">
    <w:name w:val="Без интервала Знак"/>
    <w:qFormat/>
    <w:rPr>
      <w:color w:val="000000"/>
      <w:sz w:val="22"/>
    </w:rPr>
  </w:style>
  <w:style w:type="character" w:customStyle="1" w:styleId="WW8Num98z01">
    <w:name w:val="WW8Num98z01"/>
    <w:qFormat/>
    <w:rPr>
      <w:sz w:val="28"/>
    </w:rPr>
  </w:style>
  <w:style w:type="character" w:customStyle="1" w:styleId="WW8Num33z11">
    <w:name w:val="WW8Num33z11"/>
    <w:qFormat/>
    <w:rPr>
      <w:rFonts w:ascii="Courier New" w:hAnsi="Courier New"/>
    </w:rPr>
  </w:style>
  <w:style w:type="character" w:customStyle="1" w:styleId="xl951">
    <w:name w:val="xl951"/>
    <w:basedOn w:val="10"/>
    <w:qFormat/>
    <w:rPr>
      <w:rFonts w:ascii="Times New Roman" w:hAnsi="Times New Roman"/>
      <w:sz w:val="24"/>
    </w:rPr>
  </w:style>
  <w:style w:type="character" w:customStyle="1" w:styleId="xl1231">
    <w:name w:val="xl1231"/>
    <w:basedOn w:val="10"/>
    <w:qFormat/>
    <w:rPr>
      <w:rFonts w:ascii="Times New Roman" w:hAnsi="Times New Roman"/>
      <w:b/>
      <w:sz w:val="24"/>
    </w:rPr>
  </w:style>
  <w:style w:type="character" w:customStyle="1" w:styleId="WW8Num21z31">
    <w:name w:val="WW8Num21z31"/>
    <w:qFormat/>
  </w:style>
  <w:style w:type="character" w:customStyle="1" w:styleId="318">
    <w:name w:val="Заголовок 3 Знак1"/>
    <w:basedOn w:val="Standard1"/>
    <w:qFormat/>
    <w:rPr>
      <w:rFonts w:ascii="Arial" w:hAnsi="Arial"/>
      <w:b/>
      <w:sz w:val="26"/>
    </w:rPr>
  </w:style>
  <w:style w:type="character" w:customStyle="1" w:styleId="Footnote3">
    <w:name w:val="Footnote3"/>
    <w:basedOn w:val="10"/>
    <w:qFormat/>
    <w:rPr>
      <w:rFonts w:ascii="Times New Roman" w:hAnsi="Times New Roman"/>
      <w:sz w:val="24"/>
    </w:rPr>
  </w:style>
  <w:style w:type="character" w:customStyle="1" w:styleId="1ffe">
    <w:name w:val="т1"/>
    <w:basedOn w:val="10"/>
    <w:qFormat/>
    <w:rPr>
      <w:rFonts w:ascii="Tahoma" w:hAnsi="Tahoma"/>
      <w:sz w:val="24"/>
    </w:rPr>
  </w:style>
  <w:style w:type="character" w:customStyle="1" w:styleId="80">
    <w:name w:val="Заголовок 8 Знак"/>
    <w:basedOn w:val="10"/>
    <w:qFormat/>
    <w:rPr>
      <w:rFonts w:ascii="Calibri" w:hAnsi="Calibri"/>
      <w:i/>
      <w:sz w:val="24"/>
    </w:rPr>
  </w:style>
  <w:style w:type="character" w:customStyle="1" w:styleId="220">
    <w:name w:val="Знак Знак22"/>
    <w:qFormat/>
    <w:rPr>
      <w:rFonts w:ascii="Times New Roman" w:hAnsi="Times New Roman"/>
    </w:rPr>
  </w:style>
  <w:style w:type="character" w:customStyle="1" w:styleId="11f4">
    <w:name w:val="Маркированный список11"/>
    <w:basedOn w:val="10"/>
    <w:qFormat/>
    <w:rPr>
      <w:rFonts w:ascii="Times New Roman" w:hAnsi="Times New Roman"/>
      <w:sz w:val="24"/>
    </w:rPr>
  </w:style>
  <w:style w:type="character" w:customStyle="1" w:styleId="ListLabel11">
    <w:name w:val="ListLabel 11"/>
    <w:qFormat/>
    <w:rPr>
      <w:sz w:val="28"/>
    </w:rPr>
  </w:style>
  <w:style w:type="character" w:customStyle="1" w:styleId="CharacterStyle61">
    <w:name w:val="CharacterStyle61"/>
    <w:qFormat/>
    <w:rPr>
      <w:rFonts w:ascii="Times New Roman" w:hAnsi="Times New Roman"/>
      <w:b/>
      <w:color w:val="000000"/>
      <w:sz w:val="20"/>
      <w:u w:val="none"/>
    </w:rPr>
  </w:style>
  <w:style w:type="character" w:customStyle="1" w:styleId="Style111">
    <w:name w:val="Style111"/>
    <w:basedOn w:val="10"/>
    <w:qFormat/>
    <w:rPr>
      <w:rFonts w:ascii="MS Reference Sans Serif" w:hAnsi="MS Reference Sans Serif"/>
      <w:sz w:val="24"/>
    </w:rPr>
  </w:style>
  <w:style w:type="character" w:customStyle="1" w:styleId="Bodytext412">
    <w:name w:val="Body text (4)12"/>
    <w:qFormat/>
    <w:rPr>
      <w:rFonts w:ascii="Arial Narrow" w:hAnsi="Arial Narrow"/>
      <w:sz w:val="16"/>
      <w:highlight w:val="white"/>
    </w:rPr>
  </w:style>
  <w:style w:type="character" w:customStyle="1" w:styleId="zagc-11">
    <w:name w:val="zagc-11"/>
    <w:basedOn w:val="10"/>
    <w:qFormat/>
    <w:rPr>
      <w:rFonts w:ascii="Arial" w:hAnsi="Arial"/>
      <w:b/>
      <w:caps/>
      <w:color w:val="29211E"/>
      <w:sz w:val="24"/>
    </w:rPr>
  </w:style>
  <w:style w:type="character" w:customStyle="1" w:styleId="Style101">
    <w:name w:val="Style101"/>
    <w:basedOn w:val="10"/>
    <w:qFormat/>
    <w:rPr>
      <w:rFonts w:ascii="Garamond" w:hAnsi="Garamond"/>
      <w:sz w:val="24"/>
    </w:rPr>
  </w:style>
  <w:style w:type="character" w:customStyle="1" w:styleId="11f5">
    <w:name w:val="Знак Знак Знак11"/>
    <w:qFormat/>
    <w:rPr>
      <w:sz w:val="24"/>
    </w:rPr>
  </w:style>
  <w:style w:type="character" w:customStyle="1" w:styleId="11f6">
    <w:name w:val="Указатель11"/>
    <w:basedOn w:val="10"/>
    <w:qFormat/>
    <w:rPr>
      <w:rFonts w:ascii="Arial" w:hAnsi="Arial"/>
      <w:sz w:val="22"/>
    </w:rPr>
  </w:style>
  <w:style w:type="character" w:customStyle="1" w:styleId="WW8Num15z11">
    <w:name w:val="WW8Num15z11"/>
    <w:qFormat/>
    <w:rPr>
      <w:rFonts w:ascii="Courier New" w:hAnsi="Courier New"/>
    </w:rPr>
  </w:style>
  <w:style w:type="character" w:customStyle="1" w:styleId="xl1391">
    <w:name w:val="xl1391"/>
    <w:basedOn w:val="10"/>
    <w:qFormat/>
    <w:rPr>
      <w:rFonts w:ascii="Times New Roman" w:hAnsi="Times New Roman"/>
      <w:sz w:val="24"/>
    </w:rPr>
  </w:style>
  <w:style w:type="character" w:customStyle="1" w:styleId="WW8Num41z31">
    <w:name w:val="WW8Num41z31"/>
    <w:qFormat/>
  </w:style>
  <w:style w:type="character" w:customStyle="1" w:styleId="WW8Num117z21">
    <w:name w:val="WW8Num117z21"/>
    <w:qFormat/>
    <w:rPr>
      <w:rFonts w:ascii="Wingdings" w:hAnsi="Wingdings"/>
    </w:rPr>
  </w:style>
  <w:style w:type="character" w:customStyle="1" w:styleId="mw-editsection-divider1">
    <w:name w:val="mw-editsection-divider1"/>
    <w:qFormat/>
  </w:style>
  <w:style w:type="character" w:customStyle="1" w:styleId="xl701">
    <w:name w:val="xl701"/>
    <w:basedOn w:val="10"/>
    <w:qFormat/>
    <w:rPr>
      <w:rFonts w:ascii="Arial Narrow" w:hAnsi="Arial Narrow"/>
      <w:sz w:val="16"/>
    </w:rPr>
  </w:style>
  <w:style w:type="character" w:customStyle="1" w:styleId="highlighthighlightactive1">
    <w:name w:val="highlight highlight_active1"/>
    <w:qFormat/>
  </w:style>
  <w:style w:type="character" w:customStyle="1" w:styleId="1fff">
    <w:name w:val="Абзац рядовой1"/>
    <w:basedOn w:val="10"/>
    <w:qFormat/>
    <w:rPr>
      <w:rFonts w:ascii="Times New Roman" w:hAnsi="Times New Roman"/>
      <w:sz w:val="28"/>
    </w:rPr>
  </w:style>
  <w:style w:type="character" w:customStyle="1" w:styleId="WW8Num62z51">
    <w:name w:val="WW8Num62z51"/>
    <w:qFormat/>
  </w:style>
  <w:style w:type="character" w:customStyle="1" w:styleId="CharacterStyle291">
    <w:name w:val="CharacterStyle291"/>
    <w:qFormat/>
    <w:rPr>
      <w:rFonts w:ascii="Times New Roman" w:hAnsi="Times New Roman"/>
      <w:b/>
      <w:color w:val="000000"/>
      <w:sz w:val="22"/>
      <w:u w:val="none"/>
    </w:rPr>
  </w:style>
  <w:style w:type="character" w:customStyle="1" w:styleId="1fff0">
    <w:name w:val="Основной шрифт1"/>
    <w:qFormat/>
  </w:style>
  <w:style w:type="character" w:customStyle="1" w:styleId="321">
    <w:name w:val="Основной текст с отступом 321"/>
    <w:basedOn w:val="10"/>
    <w:qFormat/>
    <w:rPr>
      <w:rFonts w:ascii="Times New Roman" w:hAnsi="Times New Roman"/>
      <w:sz w:val="16"/>
    </w:rPr>
  </w:style>
  <w:style w:type="character" w:customStyle="1" w:styleId="WW8Num1z61">
    <w:name w:val="WW8Num1z61"/>
    <w:qFormat/>
  </w:style>
  <w:style w:type="character" w:customStyle="1" w:styleId="WW8Num128z01">
    <w:name w:val="WW8Num128z01"/>
    <w:qFormat/>
    <w:rPr>
      <w:sz w:val="28"/>
    </w:rPr>
  </w:style>
  <w:style w:type="character" w:customStyle="1" w:styleId="bl11">
    <w:name w:val="bl11"/>
    <w:basedOn w:val="10"/>
    <w:qFormat/>
    <w:rPr>
      <w:rFonts w:ascii="Times New Roman" w:hAnsi="Times New Roman"/>
      <w:sz w:val="18"/>
    </w:rPr>
  </w:style>
  <w:style w:type="character" w:customStyle="1" w:styleId="124">
    <w:name w:val="Заголовок 1 Знак2"/>
    <w:qFormat/>
    <w:rPr>
      <w:rFonts w:ascii="Times New Roman" w:hAnsi="Times New Roman"/>
      <w:b/>
      <w:sz w:val="28"/>
    </w:rPr>
  </w:style>
  <w:style w:type="character" w:customStyle="1" w:styleId="WW8Num61z01">
    <w:name w:val="WW8Num61z01"/>
    <w:qFormat/>
    <w:rPr>
      <w:rFonts w:ascii="Symbol" w:hAnsi="Symbol"/>
      <w:sz w:val="20"/>
    </w:rPr>
  </w:style>
  <w:style w:type="character" w:customStyle="1" w:styleId="230">
    <w:name w:val="Знак23"/>
    <w:basedOn w:val="10"/>
    <w:qFormat/>
    <w:rPr>
      <w:rFonts w:ascii="Verdana" w:hAnsi="Verdana"/>
      <w:sz w:val="24"/>
    </w:rPr>
  </w:style>
  <w:style w:type="character" w:customStyle="1" w:styleId="xl681">
    <w:name w:val="xl681"/>
    <w:basedOn w:val="10"/>
    <w:qFormat/>
    <w:rPr>
      <w:rFonts w:ascii="Arial Narrow" w:hAnsi="Arial Narrow"/>
      <w:b/>
      <w:sz w:val="16"/>
    </w:rPr>
  </w:style>
  <w:style w:type="character" w:customStyle="1" w:styleId="WW8Num117z11">
    <w:name w:val="WW8Num117z11"/>
    <w:qFormat/>
    <w:rPr>
      <w:rFonts w:ascii="Courier New" w:hAnsi="Courier New"/>
    </w:rPr>
  </w:style>
  <w:style w:type="character" w:customStyle="1" w:styleId="Style71">
    <w:name w:val="Style71"/>
    <w:basedOn w:val="10"/>
    <w:qFormat/>
    <w:rPr>
      <w:rFonts w:ascii="MS Reference Sans Serif" w:hAnsi="MS Reference Sans Serif"/>
      <w:sz w:val="24"/>
    </w:rPr>
  </w:style>
  <w:style w:type="character" w:customStyle="1" w:styleId="29">
    <w:name w:val="Слабое выделение2"/>
    <w:qFormat/>
    <w:rPr>
      <w:i/>
      <w:color w:val="808080"/>
    </w:rPr>
  </w:style>
  <w:style w:type="character" w:customStyle="1" w:styleId="WW8Num34z21">
    <w:name w:val="WW8Num34z21"/>
    <w:qFormat/>
  </w:style>
  <w:style w:type="character" w:customStyle="1" w:styleId="2a">
    <w:name w:val="Знак Знак Знак2"/>
    <w:basedOn w:val="10"/>
    <w:qFormat/>
    <w:rPr>
      <w:rFonts w:ascii="Verdana" w:hAnsi="Verdana"/>
      <w:sz w:val="24"/>
    </w:rPr>
  </w:style>
  <w:style w:type="character" w:customStyle="1" w:styleId="HeaderandFooter1">
    <w:name w:val="Header and Footer1"/>
    <w:qFormat/>
    <w:rPr>
      <w:rFonts w:ascii="XO Thames" w:hAnsi="XO Thames"/>
      <w:color w:val="000000"/>
      <w:sz w:val="22"/>
    </w:rPr>
  </w:style>
  <w:style w:type="character" w:customStyle="1" w:styleId="WW8Num113z31">
    <w:name w:val="WW8Num113z31"/>
    <w:qFormat/>
    <w:rPr>
      <w:rFonts w:ascii="Symbol" w:hAnsi="Symbol"/>
    </w:rPr>
  </w:style>
  <w:style w:type="character" w:customStyle="1" w:styleId="Style61">
    <w:name w:val="Style61"/>
    <w:basedOn w:val="10"/>
    <w:qFormat/>
    <w:rPr>
      <w:rFonts w:ascii="MS Reference Sans Serif" w:hAnsi="MS Reference Sans Serif"/>
      <w:sz w:val="24"/>
    </w:rPr>
  </w:style>
  <w:style w:type="character" w:customStyle="1" w:styleId="WW8Num6z01">
    <w:name w:val="WW8Num6z01"/>
    <w:qFormat/>
    <w:rPr>
      <w:rFonts w:ascii="Times New Roman" w:hAnsi="Times New Roman"/>
    </w:rPr>
  </w:style>
  <w:style w:type="character" w:customStyle="1" w:styleId="WW8Num16z11">
    <w:name w:val="WW8Num16z11"/>
    <w:qFormat/>
    <w:rPr>
      <w:b/>
    </w:rPr>
  </w:style>
  <w:style w:type="character" w:customStyle="1" w:styleId="2b">
    <w:name w:val="Знак Знак2"/>
    <w:qFormat/>
    <w:rPr>
      <w:sz w:val="24"/>
    </w:rPr>
  </w:style>
  <w:style w:type="character" w:customStyle="1" w:styleId="FontStyle331">
    <w:name w:val="Font Style331"/>
    <w:qFormat/>
    <w:rPr>
      <w:rFonts w:ascii="Times New Roman" w:hAnsi="Times New Roman"/>
      <w:sz w:val="26"/>
    </w:rPr>
  </w:style>
  <w:style w:type="character" w:customStyle="1" w:styleId="611">
    <w:name w:val="Заголовок 6 Знак11"/>
    <w:qFormat/>
    <w:rPr>
      <w:rFonts w:ascii="Calibri" w:hAnsi="Calibri"/>
      <w:b/>
      <w:sz w:val="20"/>
    </w:rPr>
  </w:style>
  <w:style w:type="character" w:customStyle="1" w:styleId="WW8Num49z51">
    <w:name w:val="WW8Num49z51"/>
    <w:qFormat/>
  </w:style>
  <w:style w:type="character" w:customStyle="1" w:styleId="CharacterStyle271">
    <w:name w:val="CharacterStyle271"/>
    <w:qFormat/>
    <w:rPr>
      <w:rFonts w:ascii="Times New Roman" w:hAnsi="Times New Roman"/>
      <w:b/>
      <w:color w:val="000000"/>
      <w:sz w:val="20"/>
      <w:u w:val="none"/>
    </w:rPr>
  </w:style>
  <w:style w:type="character" w:customStyle="1" w:styleId="FontStyle571">
    <w:name w:val="Font Style571"/>
    <w:qFormat/>
    <w:rPr>
      <w:rFonts w:ascii="Times New Roman" w:hAnsi="Times New Roman"/>
      <w:sz w:val="26"/>
    </w:rPr>
  </w:style>
  <w:style w:type="character" w:customStyle="1" w:styleId="WW8Num58z01">
    <w:name w:val="WW8Num58z01"/>
    <w:qFormat/>
    <w:rPr>
      <w:rFonts w:ascii="Wingdings" w:hAnsi="Wingdings"/>
      <w:color w:val="000000"/>
      <w:sz w:val="24"/>
    </w:rPr>
  </w:style>
  <w:style w:type="character" w:customStyle="1" w:styleId="WW8Num117z01">
    <w:name w:val="WW8Num117z01"/>
    <w:qFormat/>
    <w:rPr>
      <w:rFonts w:ascii="Symbol" w:hAnsi="Symbol"/>
    </w:rPr>
  </w:style>
  <w:style w:type="character" w:customStyle="1" w:styleId="WW8Num49z21">
    <w:name w:val="WW8Num49z21"/>
    <w:qFormat/>
  </w:style>
  <w:style w:type="character" w:customStyle="1" w:styleId="WW8Num18z31">
    <w:name w:val="WW8Num18z31"/>
    <w:qFormat/>
  </w:style>
  <w:style w:type="character" w:customStyle="1" w:styleId="CharacterStyle112">
    <w:name w:val="CharacterStyle112"/>
    <w:qFormat/>
    <w:rPr>
      <w:rFonts w:ascii="Times New Roman" w:hAnsi="Times New Roman"/>
      <w:color w:val="000000"/>
      <w:sz w:val="24"/>
      <w:u w:val="none"/>
    </w:rPr>
  </w:style>
  <w:style w:type="character" w:customStyle="1" w:styleId="Heading4Char1">
    <w:name w:val="Heading 4 Char1"/>
    <w:qFormat/>
    <w:rPr>
      <w:rFonts w:ascii="Calibri" w:hAnsi="Calibri"/>
      <w:b/>
      <w:sz w:val="28"/>
    </w:rPr>
  </w:style>
  <w:style w:type="character" w:customStyle="1" w:styleId="WW8Num17z11">
    <w:name w:val="WW8Num17z11"/>
    <w:qFormat/>
    <w:rPr>
      <w:rFonts w:ascii="Courier New" w:hAnsi="Courier New"/>
    </w:rPr>
  </w:style>
  <w:style w:type="character" w:customStyle="1" w:styleId="CharacterStyle101">
    <w:name w:val="CharacterStyle101"/>
    <w:qFormat/>
    <w:rPr>
      <w:rFonts w:ascii="Times New Roman" w:hAnsi="Times New Roman"/>
      <w:color w:val="000000"/>
      <w:sz w:val="20"/>
      <w:u w:val="none"/>
    </w:rPr>
  </w:style>
  <w:style w:type="character" w:customStyle="1" w:styleId="Nonformat1">
    <w:name w:val="Nonformat1"/>
    <w:basedOn w:val="10"/>
    <w:qFormat/>
    <w:rPr>
      <w:rFonts w:ascii="Consultant" w:hAnsi="Consultant"/>
      <w:sz w:val="24"/>
    </w:rPr>
  </w:style>
  <w:style w:type="character" w:customStyle="1" w:styleId="caaieiaie71">
    <w:name w:val="caaieiaie 71"/>
    <w:basedOn w:val="Iauiue11"/>
    <w:qFormat/>
    <w:rPr>
      <w:rFonts w:ascii="Times New Roman" w:hAnsi="Times New Roman"/>
      <w:b/>
      <w:color w:val="000000"/>
      <w:sz w:val="24"/>
    </w:rPr>
  </w:style>
  <w:style w:type="character" w:customStyle="1" w:styleId="p21">
    <w:name w:val="p21"/>
    <w:basedOn w:val="10"/>
    <w:qFormat/>
    <w:rPr>
      <w:rFonts w:ascii="Times New Roman" w:hAnsi="Times New Roman"/>
      <w:sz w:val="24"/>
    </w:rPr>
  </w:style>
  <w:style w:type="character" w:customStyle="1" w:styleId="mw-editsection1">
    <w:name w:val="mw-editsection1"/>
    <w:qFormat/>
  </w:style>
  <w:style w:type="character" w:customStyle="1" w:styleId="ParagraphStyle191">
    <w:name w:val="ParagraphStyle191"/>
    <w:qFormat/>
    <w:rPr>
      <w:sz w:val="22"/>
    </w:rPr>
  </w:style>
  <w:style w:type="character" w:customStyle="1" w:styleId="Normal1">
    <w:name w:val="Normal Знак Знак1"/>
    <w:qFormat/>
    <w:rPr>
      <w:rFonts w:ascii="Times New Roman" w:hAnsi="Times New Roman"/>
      <w:sz w:val="24"/>
    </w:rPr>
  </w:style>
  <w:style w:type="character" w:customStyle="1" w:styleId="418">
    <w:name w:val="Стиль41"/>
    <w:basedOn w:val="10"/>
    <w:qFormat/>
    <w:rPr>
      <w:rFonts w:ascii="Times New Roman" w:hAnsi="Times New Roman"/>
      <w:b/>
      <w:sz w:val="24"/>
    </w:rPr>
  </w:style>
  <w:style w:type="character" w:customStyle="1" w:styleId="Absatz-Standardschriftart1">
    <w:name w:val="Absatz-Standardschriftart1"/>
    <w:qFormat/>
  </w:style>
  <w:style w:type="character" w:customStyle="1" w:styleId="WW8Num37z21">
    <w:name w:val="WW8Num37z21"/>
    <w:qFormat/>
  </w:style>
  <w:style w:type="character" w:customStyle="1" w:styleId="11f7">
    <w:name w:val="Стиль1 Знак1"/>
    <w:basedOn w:val="312"/>
    <w:qFormat/>
    <w:rPr>
      <w:rFonts w:ascii="Arial" w:hAnsi="Arial"/>
      <w:b/>
      <w:sz w:val="22"/>
    </w:rPr>
  </w:style>
  <w:style w:type="character" w:customStyle="1" w:styleId="WW8Num38z01">
    <w:name w:val="WW8Num38z01"/>
    <w:qFormat/>
    <w:rPr>
      <w:rFonts w:ascii="Wingdings" w:hAnsi="Wingdings"/>
      <w:color w:val="000000"/>
      <w:sz w:val="24"/>
    </w:rPr>
  </w:style>
  <w:style w:type="character" w:customStyle="1" w:styleId="WW8Num12z81">
    <w:name w:val="WW8Num12z81"/>
    <w:qFormat/>
  </w:style>
  <w:style w:type="character" w:customStyle="1" w:styleId="caaieiaie31">
    <w:name w:val="caaieiaie 31"/>
    <w:basedOn w:val="Iauiue22"/>
    <w:qFormat/>
    <w:rPr>
      <w:rFonts w:ascii="Times New Roman" w:hAnsi="Times New Roman"/>
      <w:b/>
      <w:sz w:val="24"/>
    </w:rPr>
  </w:style>
  <w:style w:type="character" w:customStyle="1" w:styleId="WW8Num1z21">
    <w:name w:val="WW8Num1z21"/>
    <w:qFormat/>
  </w:style>
  <w:style w:type="character" w:customStyle="1" w:styleId="xl1751">
    <w:name w:val="xl1751"/>
    <w:basedOn w:val="10"/>
    <w:qFormat/>
    <w:rPr>
      <w:rFonts w:ascii="Times New Roman" w:hAnsi="Times New Roman"/>
      <w:sz w:val="24"/>
    </w:rPr>
  </w:style>
  <w:style w:type="character" w:customStyle="1" w:styleId="maintitle1">
    <w:name w:val="maintitle1"/>
    <w:basedOn w:val="10"/>
    <w:qFormat/>
    <w:rPr>
      <w:rFonts w:ascii="Arial" w:hAnsi="Arial"/>
      <w:b/>
      <w:color w:val="008866"/>
      <w:sz w:val="24"/>
    </w:rPr>
  </w:style>
  <w:style w:type="character" w:customStyle="1" w:styleId="WW8Num72z01">
    <w:name w:val="WW8Num72z01"/>
    <w:qFormat/>
    <w:rPr>
      <w:sz w:val="28"/>
    </w:rPr>
  </w:style>
  <w:style w:type="character" w:customStyle="1" w:styleId="1fff1">
    <w:name w:val="Содержимое врезки1"/>
    <w:basedOn w:val="12"/>
    <w:qFormat/>
    <w:rPr>
      <w:rFonts w:ascii="Times New Roman" w:hAnsi="Times New Roman"/>
      <w:sz w:val="24"/>
    </w:rPr>
  </w:style>
  <w:style w:type="character" w:customStyle="1" w:styleId="WW8Num63z01">
    <w:name w:val="WW8Num63z01"/>
    <w:qFormat/>
    <w:rPr>
      <w:rFonts w:ascii="Wingdings" w:hAnsi="Wingdings"/>
      <w:color w:val="000000"/>
      <w:sz w:val="24"/>
    </w:rPr>
  </w:style>
  <w:style w:type="character" w:customStyle="1" w:styleId="WW8Num120z01">
    <w:name w:val="WW8Num120z01"/>
    <w:qFormat/>
    <w:rPr>
      <w:sz w:val="28"/>
    </w:rPr>
  </w:style>
  <w:style w:type="character" w:customStyle="1" w:styleId="WW8Num12z51">
    <w:name w:val="WW8Num12z51"/>
    <w:qFormat/>
  </w:style>
  <w:style w:type="character" w:customStyle="1" w:styleId="FooterChar2">
    <w:name w:val="Footer Char2"/>
    <w:qFormat/>
    <w:rPr>
      <w:sz w:val="24"/>
    </w:rPr>
  </w:style>
  <w:style w:type="character" w:customStyle="1" w:styleId="Style132">
    <w:name w:val="Style132"/>
    <w:basedOn w:val="10"/>
    <w:qFormat/>
    <w:rPr>
      <w:rFonts w:ascii="MS Reference Sans Serif" w:hAnsi="MS Reference Sans Serif"/>
      <w:sz w:val="24"/>
    </w:rPr>
  </w:style>
  <w:style w:type="character" w:customStyle="1" w:styleId="titlepage1">
    <w:name w:val="titlepage1"/>
    <w:basedOn w:val="10"/>
    <w:qFormat/>
    <w:rPr>
      <w:rFonts w:ascii="Arial" w:hAnsi="Arial"/>
      <w:b/>
      <w:caps/>
      <w:color w:val="B00000"/>
      <w:sz w:val="24"/>
    </w:rPr>
  </w:style>
  <w:style w:type="character" w:customStyle="1" w:styleId="v1211">
    <w:name w:val="v1211"/>
    <w:qFormat/>
    <w:rPr>
      <w:rFonts w:ascii="Verdana" w:hAnsi="Verdana"/>
      <w:sz w:val="18"/>
    </w:rPr>
  </w:style>
  <w:style w:type="character" w:customStyle="1" w:styleId="1fff2">
    <w:name w:val="Символы концевой сноски1"/>
    <w:qFormat/>
    <w:rPr>
      <w:vertAlign w:val="superscript"/>
    </w:rPr>
  </w:style>
  <w:style w:type="character" w:customStyle="1" w:styleId="2211">
    <w:name w:val="Основной текст 2 Знак21"/>
    <w:qFormat/>
  </w:style>
  <w:style w:type="character" w:customStyle="1" w:styleId="xl1281">
    <w:name w:val="xl1281"/>
    <w:basedOn w:val="10"/>
    <w:qFormat/>
    <w:rPr>
      <w:rFonts w:ascii="Times New Roman" w:hAnsi="Times New Roman"/>
      <w:b/>
      <w:sz w:val="24"/>
    </w:rPr>
  </w:style>
  <w:style w:type="character" w:customStyle="1" w:styleId="msonormalbullet2gifbullet2gif1">
    <w:name w:val="msonormalbullet2gifbullet2.gif1"/>
    <w:basedOn w:val="10"/>
    <w:qFormat/>
    <w:rPr>
      <w:rFonts w:ascii="Times New Roman" w:hAnsi="Times New Roman"/>
      <w:sz w:val="24"/>
    </w:rPr>
  </w:style>
  <w:style w:type="character" w:customStyle="1" w:styleId="1fff3">
    <w:name w:val="список1"/>
    <w:basedOn w:val="10"/>
    <w:qFormat/>
    <w:rPr>
      <w:rFonts w:ascii="Peterburg" w:hAnsi="Peterburg"/>
      <w:sz w:val="24"/>
    </w:rPr>
  </w:style>
  <w:style w:type="character" w:customStyle="1" w:styleId="125">
    <w:name w:val="Заголовок 12"/>
    <w:qFormat/>
    <w:rPr>
      <w:rFonts w:ascii="Arial" w:hAnsi="Arial"/>
      <w:b/>
      <w:sz w:val="22"/>
    </w:rPr>
  </w:style>
  <w:style w:type="character" w:customStyle="1" w:styleId="Heading2Char1">
    <w:name w:val="Heading 2 Char1"/>
    <w:qFormat/>
    <w:rPr>
      <w:rFonts w:ascii="Arial" w:hAnsi="Arial"/>
      <w:b/>
      <w:color w:val="000000"/>
      <w:sz w:val="28"/>
    </w:rPr>
  </w:style>
  <w:style w:type="character" w:customStyle="1" w:styleId="WW8Num37z71">
    <w:name w:val="WW8Num37z71"/>
    <w:qFormat/>
  </w:style>
  <w:style w:type="character" w:customStyle="1" w:styleId="WW8Num29z61">
    <w:name w:val="WW8Num29z61"/>
    <w:qFormat/>
  </w:style>
  <w:style w:type="character" w:customStyle="1" w:styleId="WW8Num5z11">
    <w:name w:val="WW8Num5z11"/>
    <w:qFormat/>
    <w:rPr>
      <w:rFonts w:ascii="Courier New" w:hAnsi="Courier New"/>
    </w:rPr>
  </w:style>
  <w:style w:type="character" w:customStyle="1" w:styleId="1fff4">
    <w:name w:val="Âåðõíèé êîëîíòèòóë1"/>
    <w:basedOn w:val="10"/>
    <w:qFormat/>
    <w:rPr>
      <w:rFonts w:ascii="Times New Roman" w:hAnsi="Times New Roman"/>
      <w:sz w:val="24"/>
    </w:rPr>
  </w:style>
  <w:style w:type="character" w:customStyle="1" w:styleId="WW8Num11z21">
    <w:name w:val="WW8Num11z21"/>
    <w:qFormat/>
    <w:rPr>
      <w:rFonts w:ascii="Wingdings" w:hAnsi="Wingdings"/>
      <w:sz w:val="20"/>
    </w:rPr>
  </w:style>
  <w:style w:type="character" w:customStyle="1" w:styleId="Bodytext61">
    <w:name w:val="Body text (6)1"/>
    <w:basedOn w:val="10"/>
    <w:qFormat/>
    <w:rPr>
      <w:rFonts w:ascii="Times New Roman" w:hAnsi="Times New Roman"/>
      <w:sz w:val="25"/>
      <w:highlight w:val="white"/>
    </w:rPr>
  </w:style>
  <w:style w:type="character" w:customStyle="1" w:styleId="WW8Num48z41">
    <w:name w:val="WW8Num48z41"/>
    <w:qFormat/>
  </w:style>
  <w:style w:type="character" w:customStyle="1" w:styleId="Style81">
    <w:name w:val="Style81"/>
    <w:basedOn w:val="10"/>
    <w:qFormat/>
    <w:rPr>
      <w:rFonts w:ascii="MS Reference Sans Serif" w:hAnsi="MS Reference Sans Serif"/>
      <w:sz w:val="24"/>
    </w:rPr>
  </w:style>
  <w:style w:type="character" w:customStyle="1" w:styleId="2c">
    <w:name w:val="Основной текст Знак2"/>
    <w:qFormat/>
    <w:rPr>
      <w:sz w:val="24"/>
    </w:rPr>
  </w:style>
  <w:style w:type="character" w:customStyle="1" w:styleId="xl901">
    <w:name w:val="xl901"/>
    <w:basedOn w:val="10"/>
    <w:qFormat/>
    <w:rPr>
      <w:rFonts w:ascii="Times New Roman" w:hAnsi="Times New Roman"/>
      <w:color w:val="343434"/>
      <w:sz w:val="24"/>
    </w:rPr>
  </w:style>
  <w:style w:type="character" w:customStyle="1" w:styleId="WW8Num4z01">
    <w:name w:val="WW8Num4z01"/>
    <w:qFormat/>
    <w:rPr>
      <w:rFonts w:ascii="Symbol" w:hAnsi="Symbol"/>
    </w:rPr>
  </w:style>
  <w:style w:type="character" w:customStyle="1" w:styleId="1fff5">
    <w:name w:val="Знак Знак Знак Знак1"/>
    <w:basedOn w:val="10"/>
    <w:qFormat/>
    <w:rPr>
      <w:rFonts w:ascii="Times New Roman" w:hAnsi="Times New Roman"/>
      <w:sz w:val="24"/>
    </w:rPr>
  </w:style>
  <w:style w:type="character" w:customStyle="1" w:styleId="xl1891">
    <w:name w:val="xl1891"/>
    <w:basedOn w:val="10"/>
    <w:qFormat/>
    <w:rPr>
      <w:rFonts w:ascii="Times New Roman" w:hAnsi="Times New Roman"/>
      <w:b/>
      <w:sz w:val="24"/>
    </w:rPr>
  </w:style>
  <w:style w:type="character" w:customStyle="1" w:styleId="319">
    <w:name w:val="Указатель31"/>
    <w:basedOn w:val="10"/>
    <w:qFormat/>
    <w:rPr>
      <w:rFonts w:ascii="Times New Roman" w:hAnsi="Times New Roman"/>
      <w:sz w:val="20"/>
    </w:rPr>
  </w:style>
  <w:style w:type="character" w:customStyle="1" w:styleId="WW8Num48z31">
    <w:name w:val="WW8Num48z31"/>
    <w:qFormat/>
  </w:style>
  <w:style w:type="character" w:customStyle="1" w:styleId="91">
    <w:name w:val="Оглавление 9 Знак"/>
    <w:basedOn w:val="10"/>
    <w:qFormat/>
    <w:rPr>
      <w:rFonts w:ascii="Times New Roman" w:hAnsi="Times New Roman"/>
      <w:sz w:val="24"/>
    </w:rPr>
  </w:style>
  <w:style w:type="character" w:customStyle="1" w:styleId="afc">
    <w:name w:val="Схема документа Знак"/>
    <w:basedOn w:val="10"/>
    <w:qFormat/>
    <w:rPr>
      <w:rFonts w:ascii="Tahoma" w:hAnsi="Tahoma"/>
      <w:sz w:val="16"/>
    </w:rPr>
  </w:style>
  <w:style w:type="character" w:customStyle="1" w:styleId="xl1661">
    <w:name w:val="xl1661"/>
    <w:basedOn w:val="10"/>
    <w:qFormat/>
    <w:rPr>
      <w:rFonts w:ascii="Times New Roman" w:hAnsi="Times New Roman"/>
      <w:b/>
      <w:sz w:val="24"/>
    </w:rPr>
  </w:style>
  <w:style w:type="character" w:customStyle="1" w:styleId="WW8Num76z21">
    <w:name w:val="WW8Num76z21"/>
    <w:qFormat/>
    <w:rPr>
      <w:rFonts w:ascii="Symbol" w:hAnsi="Symbol"/>
      <w:color w:val="000000"/>
    </w:rPr>
  </w:style>
  <w:style w:type="character" w:customStyle="1" w:styleId="WW8Num137z21">
    <w:name w:val="WW8Num137z21"/>
    <w:qFormat/>
    <w:rPr>
      <w:rFonts w:ascii="Wingdings" w:hAnsi="Wingdings"/>
    </w:rPr>
  </w:style>
  <w:style w:type="character" w:customStyle="1" w:styleId="ParagraphStyle351">
    <w:name w:val="ParagraphStyle351"/>
    <w:qFormat/>
    <w:rPr>
      <w:sz w:val="22"/>
    </w:rPr>
  </w:style>
  <w:style w:type="character" w:customStyle="1" w:styleId="ParagraphStyle91">
    <w:name w:val="ParagraphStyle91"/>
    <w:qFormat/>
    <w:rPr>
      <w:sz w:val="22"/>
    </w:rPr>
  </w:style>
  <w:style w:type="character" w:customStyle="1" w:styleId="35">
    <w:name w:val="Нумерованный список 3 Знак"/>
    <w:basedOn w:val="10"/>
    <w:qFormat/>
    <w:rPr>
      <w:rFonts w:ascii="Arial Narrow" w:hAnsi="Arial Narrow"/>
      <w:sz w:val="26"/>
    </w:rPr>
  </w:style>
  <w:style w:type="character" w:customStyle="1" w:styleId="WW8Num55z41">
    <w:name w:val="WW8Num55z41"/>
    <w:qFormat/>
  </w:style>
  <w:style w:type="character" w:customStyle="1" w:styleId="6-1">
    <w:name w:val="6.Табл.-данные1"/>
    <w:qFormat/>
    <w:rPr>
      <w:rFonts w:ascii="Times New Roman" w:hAnsi="Times New Roman"/>
      <w:b/>
    </w:rPr>
  </w:style>
  <w:style w:type="character" w:customStyle="1" w:styleId="afd">
    <w:name w:val="Обычный (Интернет) Знак"/>
    <w:basedOn w:val="10"/>
    <w:qFormat/>
    <w:rPr>
      <w:rFonts w:ascii="Times New Roman" w:hAnsi="Times New Roman"/>
      <w:sz w:val="24"/>
    </w:rPr>
  </w:style>
  <w:style w:type="character" w:customStyle="1" w:styleId="WW8Num42z21">
    <w:name w:val="WW8Num42z21"/>
    <w:qFormat/>
    <w:rPr>
      <w:rFonts w:ascii="Wingdings" w:hAnsi="Wingdings"/>
    </w:rPr>
  </w:style>
  <w:style w:type="character" w:customStyle="1" w:styleId="Default1">
    <w:name w:val="Default1"/>
    <w:qFormat/>
    <w:rPr>
      <w:rFonts w:ascii="Times New Roman" w:hAnsi="Times New Roman"/>
      <w:color w:val="000000"/>
      <w:sz w:val="24"/>
    </w:rPr>
  </w:style>
  <w:style w:type="character" w:customStyle="1" w:styleId="StrongEmphasis1">
    <w:name w:val="Strong Emphasis1"/>
    <w:qFormat/>
    <w:rPr>
      <w:b/>
    </w:rPr>
  </w:style>
  <w:style w:type="character" w:customStyle="1" w:styleId="Style311">
    <w:name w:val="Style31"/>
    <w:basedOn w:val="10"/>
    <w:qFormat/>
    <w:rPr>
      <w:rFonts w:ascii="MS Reference Sans Serif" w:hAnsi="MS Reference Sans Serif"/>
      <w:sz w:val="24"/>
    </w:rPr>
  </w:style>
  <w:style w:type="character" w:customStyle="1" w:styleId="43">
    <w:name w:val="Нумерованный список 4 Знак"/>
    <w:basedOn w:val="10"/>
    <w:qFormat/>
    <w:rPr>
      <w:rFonts w:ascii="Arial Narrow" w:hAnsi="Arial Narrow"/>
      <w:sz w:val="26"/>
    </w:rPr>
  </w:style>
  <w:style w:type="character" w:customStyle="1" w:styleId="11f8">
    <w:name w:val="Стиль1 Знак Знак1"/>
    <w:qFormat/>
    <w:rPr>
      <w:rFonts w:ascii="Arial" w:hAnsi="Arial"/>
      <w:b/>
      <w:sz w:val="22"/>
    </w:rPr>
  </w:style>
  <w:style w:type="character" w:customStyle="1" w:styleId="011">
    <w:name w:val="Основной текст 01"/>
    <w:basedOn w:val="10"/>
    <w:qFormat/>
    <w:rPr>
      <w:rFonts w:ascii="Times New Roman" w:hAnsi="Times New Roman"/>
      <w:color w:val="000000"/>
      <w:sz w:val="24"/>
    </w:rPr>
  </w:style>
  <w:style w:type="character" w:customStyle="1" w:styleId="WW8Num47z01">
    <w:name w:val="WW8Num47z01"/>
    <w:qFormat/>
    <w:rPr>
      <w:rFonts w:ascii="Symbol" w:hAnsi="Symbol"/>
      <w:sz w:val="20"/>
    </w:rPr>
  </w:style>
  <w:style w:type="character" w:customStyle="1" w:styleId="WW8Num57z01">
    <w:name w:val="WW8Num57z01"/>
    <w:qFormat/>
    <w:rPr>
      <w:rFonts w:ascii="Symbol" w:hAnsi="Symbol"/>
      <w:sz w:val="20"/>
    </w:rPr>
  </w:style>
  <w:style w:type="character" w:customStyle="1" w:styleId="1fff6">
    <w:name w:val="Символ сноски1"/>
    <w:qFormat/>
    <w:rPr>
      <w:vertAlign w:val="superscript"/>
    </w:rPr>
  </w:style>
  <w:style w:type="character" w:customStyle="1" w:styleId="CharacterStyle11">
    <w:name w:val="CharacterStyle11"/>
    <w:qFormat/>
    <w:rPr>
      <w:rFonts w:ascii="Times New Roman" w:hAnsi="Times New Roman"/>
      <w:b/>
      <w:color w:val="000000"/>
      <w:sz w:val="20"/>
      <w:u w:val="none"/>
    </w:rPr>
  </w:style>
  <w:style w:type="character" w:customStyle="1" w:styleId="WW8Num22z31">
    <w:name w:val="WW8Num22z31"/>
    <w:qFormat/>
    <w:rPr>
      <w:rFonts w:ascii="Symbol" w:hAnsi="Symbol"/>
    </w:rPr>
  </w:style>
  <w:style w:type="character" w:customStyle="1" w:styleId="222">
    <w:name w:val="Абзац списка22"/>
    <w:qFormat/>
    <w:rPr>
      <w:rFonts w:ascii="Times New Roman" w:hAnsi="Times New Roman"/>
      <w:sz w:val="24"/>
    </w:rPr>
  </w:style>
  <w:style w:type="character" w:customStyle="1" w:styleId="223">
    <w:name w:val="Стиль22"/>
    <w:qFormat/>
    <w:rPr>
      <w:rFonts w:ascii="Times New Roman" w:hAnsi="Times New Roman"/>
      <w:sz w:val="24"/>
    </w:rPr>
  </w:style>
  <w:style w:type="character" w:customStyle="1" w:styleId="xl911">
    <w:name w:val="xl911"/>
    <w:basedOn w:val="10"/>
    <w:qFormat/>
    <w:rPr>
      <w:rFonts w:ascii="Times New Roman" w:hAnsi="Times New Roman"/>
      <w:sz w:val="24"/>
    </w:rPr>
  </w:style>
  <w:style w:type="character" w:customStyle="1" w:styleId="xl1221">
    <w:name w:val="xl1221"/>
    <w:basedOn w:val="10"/>
    <w:qFormat/>
    <w:rPr>
      <w:rFonts w:ascii="Times New Roman" w:hAnsi="Times New Roman"/>
      <w:b/>
      <w:sz w:val="24"/>
    </w:rPr>
  </w:style>
  <w:style w:type="character" w:customStyle="1" w:styleId="r1">
    <w:name w:val="r1"/>
    <w:qFormat/>
  </w:style>
  <w:style w:type="character" w:customStyle="1" w:styleId="offc1">
    <w:name w:val="offc1"/>
    <w:basedOn w:val="10"/>
    <w:qFormat/>
    <w:rPr>
      <w:rFonts w:ascii="Verdana" w:hAnsi="Verdana"/>
      <w:b/>
      <w:color w:val="000000"/>
      <w:sz w:val="17"/>
    </w:rPr>
  </w:style>
  <w:style w:type="character" w:customStyle="1" w:styleId="WW8Num36z21">
    <w:name w:val="WW8Num36z21"/>
    <w:qFormat/>
    <w:rPr>
      <w:rFonts w:ascii="Wingdings" w:hAnsi="Wingdings"/>
    </w:rPr>
  </w:style>
  <w:style w:type="character" w:customStyle="1" w:styleId="CharacterStyle201">
    <w:name w:val="CharacterStyle201"/>
    <w:qFormat/>
    <w:rPr>
      <w:rFonts w:ascii="Times New Roman" w:hAnsi="Times New Roman"/>
      <w:color w:val="000000"/>
      <w:sz w:val="20"/>
      <w:u w:val="none"/>
    </w:rPr>
  </w:style>
  <w:style w:type="character" w:customStyle="1" w:styleId="caaieiaie511">
    <w:name w:val="caaieiaie 511"/>
    <w:basedOn w:val="Iauiue2"/>
    <w:qFormat/>
    <w:rPr>
      <w:rFonts w:ascii="Times New Roman" w:hAnsi="Times New Roman"/>
      <w:b/>
      <w:u w:val="single"/>
    </w:rPr>
  </w:style>
  <w:style w:type="character" w:customStyle="1" w:styleId="ParagraphStyle121">
    <w:name w:val="ParagraphStyle121"/>
    <w:qFormat/>
    <w:rPr>
      <w:sz w:val="22"/>
    </w:rPr>
  </w:style>
  <w:style w:type="character" w:customStyle="1" w:styleId="xl781">
    <w:name w:val="xl781"/>
    <w:basedOn w:val="10"/>
    <w:qFormat/>
    <w:rPr>
      <w:rFonts w:ascii="Arial Narrow" w:hAnsi="Arial Narrow"/>
      <w:b/>
      <w:sz w:val="16"/>
    </w:rPr>
  </w:style>
  <w:style w:type="character" w:customStyle="1" w:styleId="xl1931">
    <w:name w:val="xl1931"/>
    <w:basedOn w:val="10"/>
    <w:qFormat/>
    <w:rPr>
      <w:rFonts w:ascii="Times New Roman" w:hAnsi="Times New Roman"/>
      <w:b/>
      <w:sz w:val="24"/>
    </w:rPr>
  </w:style>
  <w:style w:type="character" w:customStyle="1" w:styleId="21d">
    <w:name w:val="Название21"/>
    <w:basedOn w:val="10"/>
    <w:qFormat/>
    <w:rPr>
      <w:rFonts w:ascii="Arial" w:hAnsi="Arial"/>
      <w:i/>
      <w:sz w:val="24"/>
    </w:rPr>
  </w:style>
  <w:style w:type="character" w:customStyle="1" w:styleId="xl1581">
    <w:name w:val="xl1581"/>
    <w:basedOn w:val="10"/>
    <w:qFormat/>
    <w:rPr>
      <w:rFonts w:ascii="Times New Roman" w:hAnsi="Times New Roman"/>
      <w:sz w:val="24"/>
    </w:rPr>
  </w:style>
  <w:style w:type="character" w:customStyle="1" w:styleId="FontStyle141">
    <w:name w:val="Font Style141"/>
    <w:qFormat/>
    <w:rPr>
      <w:rFonts w:ascii="MS Reference Sans Serif" w:hAnsi="MS Reference Sans Serif"/>
      <w:sz w:val="30"/>
    </w:rPr>
  </w:style>
  <w:style w:type="character" w:customStyle="1" w:styleId="WW8Num53z11">
    <w:name w:val="WW8Num53z11"/>
    <w:qFormat/>
    <w:rPr>
      <w:rFonts w:ascii="Courier New" w:hAnsi="Courier New"/>
    </w:rPr>
  </w:style>
  <w:style w:type="character" w:customStyle="1" w:styleId="11f9">
    <w:name w:val="Текст11"/>
    <w:basedOn w:val="10"/>
    <w:qFormat/>
    <w:rPr>
      <w:rFonts w:ascii="Times New Roman" w:hAnsi="Times New Roman"/>
      <w:sz w:val="24"/>
    </w:rPr>
  </w:style>
  <w:style w:type="character" w:customStyle="1" w:styleId="afe">
    <w:name w:val="Текст Знак"/>
    <w:basedOn w:val="10"/>
    <w:qFormat/>
    <w:rPr>
      <w:rFonts w:ascii="Courier New" w:hAnsi="Courier New"/>
      <w:sz w:val="24"/>
    </w:rPr>
  </w:style>
  <w:style w:type="character" w:customStyle="1" w:styleId="font91">
    <w:name w:val="font91"/>
    <w:basedOn w:val="10"/>
    <w:qFormat/>
    <w:rPr>
      <w:rFonts w:ascii="Times New Roman" w:hAnsi="Times New Roman"/>
      <w:b/>
      <w:sz w:val="24"/>
    </w:rPr>
  </w:style>
  <w:style w:type="character" w:customStyle="1" w:styleId="21e">
    <w:name w:val="Основной текст с отступом 2 Знак1"/>
    <w:basedOn w:val="10"/>
    <w:qFormat/>
    <w:rPr>
      <w:rFonts w:ascii="Calibri" w:hAnsi="Calibri"/>
      <w:sz w:val="22"/>
    </w:rPr>
  </w:style>
  <w:style w:type="character" w:customStyle="1" w:styleId="xl1101">
    <w:name w:val="xl1101"/>
    <w:basedOn w:val="10"/>
    <w:qFormat/>
    <w:rPr>
      <w:rFonts w:ascii="Times New Roman" w:hAnsi="Times New Roman"/>
      <w:sz w:val="24"/>
    </w:rPr>
  </w:style>
  <w:style w:type="character" w:customStyle="1" w:styleId="1fff7">
    <w:name w:val="Текст выноски1"/>
    <w:basedOn w:val="10"/>
    <w:qFormat/>
    <w:rPr>
      <w:rFonts w:ascii="E" w:hAnsi="E"/>
      <w:sz w:val="16"/>
    </w:rPr>
  </w:style>
  <w:style w:type="character" w:customStyle="1" w:styleId="ParagraphStyle181">
    <w:name w:val="ParagraphStyle181"/>
    <w:qFormat/>
    <w:rPr>
      <w:sz w:val="22"/>
    </w:rPr>
  </w:style>
  <w:style w:type="character" w:customStyle="1" w:styleId="xl1671">
    <w:name w:val="xl1671"/>
    <w:basedOn w:val="10"/>
    <w:qFormat/>
    <w:rPr>
      <w:rFonts w:ascii="Times New Roman" w:hAnsi="Times New Roman"/>
      <w:b/>
      <w:sz w:val="24"/>
    </w:rPr>
  </w:style>
  <w:style w:type="character" w:customStyle="1" w:styleId="xl1491">
    <w:name w:val="xl1491"/>
    <w:basedOn w:val="10"/>
    <w:qFormat/>
    <w:rPr>
      <w:rFonts w:ascii="Times New Roman" w:hAnsi="Times New Roman"/>
      <w:sz w:val="24"/>
    </w:rPr>
  </w:style>
  <w:style w:type="character" w:customStyle="1" w:styleId="z-1">
    <w:name w:val="z-Конец формы Знак1"/>
    <w:basedOn w:val="10"/>
    <w:qFormat/>
    <w:rPr>
      <w:rFonts w:ascii="Arial" w:hAnsi="Arial"/>
      <w:sz w:val="16"/>
    </w:rPr>
  </w:style>
  <w:style w:type="character" w:customStyle="1" w:styleId="21f">
    <w:name w:val="Знак сноски21"/>
    <w:qFormat/>
    <w:rPr>
      <w:vertAlign w:val="superscript"/>
    </w:rPr>
  </w:style>
  <w:style w:type="character" w:customStyle="1" w:styleId="54">
    <w:name w:val="Маркированный список 5 Знак"/>
    <w:basedOn w:val="10"/>
    <w:qFormat/>
    <w:rPr>
      <w:rFonts w:ascii="Arial Narrow" w:hAnsi="Arial Narrow"/>
      <w:sz w:val="26"/>
    </w:rPr>
  </w:style>
  <w:style w:type="character" w:customStyle="1" w:styleId="812">
    <w:name w:val="8ч1"/>
    <w:basedOn w:val="1ffe"/>
    <w:qFormat/>
    <w:rPr>
      <w:rFonts w:ascii="Tahoma" w:hAnsi="Tahoma"/>
      <w:sz w:val="24"/>
    </w:rPr>
  </w:style>
  <w:style w:type="character" w:customStyle="1" w:styleId="WW8Num46z71">
    <w:name w:val="WW8Num46z71"/>
    <w:qFormat/>
  </w:style>
  <w:style w:type="character" w:customStyle="1" w:styleId="WW8Num2z21">
    <w:name w:val="WW8Num2z21"/>
    <w:qFormat/>
    <w:rPr>
      <w:rFonts w:ascii="Times New Roman" w:hAnsi="Times New Roman"/>
      <w:b/>
      <w:i/>
      <w:color w:val="000000"/>
      <w:sz w:val="24"/>
    </w:rPr>
  </w:style>
  <w:style w:type="character" w:customStyle="1" w:styleId="xl791">
    <w:name w:val="xl791"/>
    <w:basedOn w:val="10"/>
    <w:qFormat/>
    <w:rPr>
      <w:rFonts w:ascii="Arial Narrow" w:hAnsi="Arial Narrow"/>
      <w:b/>
      <w:sz w:val="16"/>
    </w:rPr>
  </w:style>
  <w:style w:type="character" w:customStyle="1" w:styleId="font71">
    <w:name w:val="font71"/>
    <w:basedOn w:val="10"/>
    <w:qFormat/>
    <w:rPr>
      <w:rFonts w:ascii="Times New Roman" w:hAnsi="Times New Roman"/>
      <w:color w:val="FF0000"/>
      <w:sz w:val="24"/>
    </w:rPr>
  </w:style>
  <w:style w:type="character" w:customStyle="1" w:styleId="CharacterStyle341">
    <w:name w:val="CharacterStyle341"/>
    <w:qFormat/>
    <w:rPr>
      <w:rFonts w:ascii="Times New Roman" w:hAnsi="Times New Roman"/>
      <w:b/>
      <w:color w:val="000000"/>
      <w:sz w:val="20"/>
      <w:u w:val="none"/>
    </w:rPr>
  </w:style>
  <w:style w:type="character" w:customStyle="1" w:styleId="WW8Num19z81">
    <w:name w:val="WW8Num19z81"/>
    <w:qFormat/>
  </w:style>
  <w:style w:type="character" w:customStyle="1" w:styleId="xl1161">
    <w:name w:val="xl1161"/>
    <w:basedOn w:val="10"/>
    <w:qFormat/>
    <w:rPr>
      <w:rFonts w:ascii="Times New Roman" w:hAnsi="Times New Roman"/>
      <w:b/>
      <w:sz w:val="24"/>
    </w:rPr>
  </w:style>
  <w:style w:type="character" w:customStyle="1" w:styleId="WW8Num12z41">
    <w:name w:val="WW8Num12z41"/>
    <w:qFormat/>
    <w:rPr>
      <w:rFonts w:ascii="Courier New" w:hAnsi="Courier New"/>
    </w:rPr>
  </w:style>
  <w:style w:type="character" w:customStyle="1" w:styleId="101">
    <w:name w:val="Оглавление 101"/>
    <w:basedOn w:val="11f6"/>
    <w:qFormat/>
    <w:rPr>
      <w:rFonts w:ascii="Times New Roman" w:hAnsi="Times New Roman"/>
      <w:sz w:val="22"/>
    </w:rPr>
  </w:style>
  <w:style w:type="character" w:customStyle="1" w:styleId="reference-text1">
    <w:name w:val="reference-text1"/>
    <w:qFormat/>
  </w:style>
  <w:style w:type="character" w:customStyle="1" w:styleId="xl1811">
    <w:name w:val="xl1811"/>
    <w:basedOn w:val="10"/>
    <w:qFormat/>
    <w:rPr>
      <w:rFonts w:ascii="Times New Roman" w:hAnsi="Times New Roman"/>
      <w:sz w:val="24"/>
    </w:rPr>
  </w:style>
  <w:style w:type="character" w:customStyle="1" w:styleId="82">
    <w:name w:val="Оглавление 8 Знак"/>
    <w:basedOn w:val="10"/>
    <w:qFormat/>
    <w:rPr>
      <w:rFonts w:ascii="Times New Roman" w:hAnsi="Times New Roman"/>
      <w:sz w:val="24"/>
    </w:rPr>
  </w:style>
  <w:style w:type="character" w:customStyle="1" w:styleId="1fff8">
    <w:name w:val="Табличный_заголовки1"/>
    <w:basedOn w:val="10"/>
    <w:qFormat/>
    <w:rPr>
      <w:rFonts w:ascii="Times New Roman" w:hAnsi="Times New Roman"/>
      <w:b/>
      <w:sz w:val="22"/>
    </w:rPr>
  </w:style>
  <w:style w:type="character" w:customStyle="1" w:styleId="WW8Num85z01">
    <w:name w:val="WW8Num85z01"/>
    <w:qFormat/>
    <w:rPr>
      <w:sz w:val="28"/>
    </w:rPr>
  </w:style>
  <w:style w:type="character" w:customStyle="1" w:styleId="WW8Num54z31">
    <w:name w:val="WW8Num54z31"/>
    <w:qFormat/>
  </w:style>
  <w:style w:type="character" w:customStyle="1" w:styleId="WW8Num20z01">
    <w:name w:val="WW8Num20z01"/>
    <w:qFormat/>
    <w:rPr>
      <w:rFonts w:ascii="Times New Roman" w:hAnsi="Times New Roman"/>
    </w:rPr>
  </w:style>
  <w:style w:type="character" w:customStyle="1" w:styleId="WW8Num67z01">
    <w:name w:val="WW8Num67z01"/>
    <w:qFormat/>
    <w:rPr>
      <w:sz w:val="28"/>
    </w:rPr>
  </w:style>
  <w:style w:type="character" w:customStyle="1" w:styleId="WW8Num3z11">
    <w:name w:val="WW8Num3z11"/>
    <w:qFormat/>
    <w:rPr>
      <w:rFonts w:ascii="Courier New" w:hAnsi="Courier New"/>
    </w:rPr>
  </w:style>
  <w:style w:type="character" w:customStyle="1" w:styleId="FontStyle2291">
    <w:name w:val="Font Style2291"/>
    <w:qFormat/>
    <w:rPr>
      <w:rFonts w:ascii="Arial" w:hAnsi="Arial"/>
      <w:sz w:val="14"/>
    </w:rPr>
  </w:style>
  <w:style w:type="character" w:customStyle="1" w:styleId="S112">
    <w:name w:val="S_Заголовок 11"/>
    <w:basedOn w:val="10"/>
    <w:qFormat/>
    <w:rPr>
      <w:rFonts w:ascii="Times New Roman" w:hAnsi="Times New Roman"/>
      <w:b/>
      <w:caps/>
      <w:sz w:val="24"/>
    </w:rPr>
  </w:style>
  <w:style w:type="character" w:customStyle="1" w:styleId="xl1411">
    <w:name w:val="xl1411"/>
    <w:basedOn w:val="10"/>
    <w:qFormat/>
    <w:rPr>
      <w:rFonts w:ascii="Times New Roman" w:hAnsi="Times New Roman"/>
      <w:sz w:val="24"/>
    </w:rPr>
  </w:style>
  <w:style w:type="character" w:customStyle="1" w:styleId="FontStyle241">
    <w:name w:val="Font Style241"/>
    <w:qFormat/>
    <w:rPr>
      <w:rFonts w:ascii="MS Reference Sans Serif" w:hAnsi="MS Reference Sans Serif"/>
      <w:b/>
      <w:sz w:val="52"/>
    </w:rPr>
  </w:style>
  <w:style w:type="character" w:customStyle="1" w:styleId="Style1361">
    <w:name w:val="Style1361"/>
    <w:basedOn w:val="10"/>
    <w:qFormat/>
    <w:rPr>
      <w:rFonts w:ascii="Arial" w:hAnsi="Arial"/>
      <w:sz w:val="24"/>
    </w:rPr>
  </w:style>
  <w:style w:type="character" w:customStyle="1" w:styleId="hgkelc1">
    <w:name w:val="hgkelc1"/>
    <w:qFormat/>
  </w:style>
  <w:style w:type="character" w:customStyle="1" w:styleId="WW8Num127z01">
    <w:name w:val="WW8Num127z01"/>
    <w:qFormat/>
    <w:rPr>
      <w:sz w:val="28"/>
    </w:rPr>
  </w:style>
  <w:style w:type="character" w:customStyle="1" w:styleId="HTML2">
    <w:name w:val="Стандартный HTML Знак2"/>
    <w:qFormat/>
    <w:rPr>
      <w:rFonts w:ascii="Courier New" w:hAnsi="Courier New"/>
      <w:sz w:val="20"/>
    </w:rPr>
  </w:style>
  <w:style w:type="character" w:customStyle="1" w:styleId="WW8Num48z61">
    <w:name w:val="WW8Num48z61"/>
    <w:qFormat/>
  </w:style>
  <w:style w:type="character" w:customStyle="1" w:styleId="TableHeading1">
    <w:name w:val="Table Heading1"/>
    <w:basedOn w:val="TableContents1"/>
    <w:qFormat/>
    <w:rPr>
      <w:rFonts w:ascii="Calibri" w:hAnsi="Calibri"/>
      <w:b/>
      <w:sz w:val="22"/>
    </w:rPr>
  </w:style>
  <w:style w:type="character" w:customStyle="1" w:styleId="TableContents1">
    <w:name w:val="Table Contents1"/>
    <w:basedOn w:val="10"/>
    <w:qFormat/>
    <w:rPr>
      <w:rFonts w:ascii="Calibri" w:hAnsi="Calibri"/>
      <w:sz w:val="22"/>
    </w:rPr>
  </w:style>
  <w:style w:type="character" w:customStyle="1" w:styleId="CharacterStyle301">
    <w:name w:val="CharacterStyle301"/>
    <w:qFormat/>
    <w:rPr>
      <w:rFonts w:ascii="Times New Roman" w:hAnsi="Times New Roman"/>
      <w:color w:val="000000"/>
      <w:sz w:val="22"/>
      <w:u w:val="none"/>
    </w:rPr>
  </w:style>
  <w:style w:type="character" w:customStyle="1" w:styleId="xl831">
    <w:name w:val="xl831"/>
    <w:basedOn w:val="10"/>
    <w:qFormat/>
    <w:rPr>
      <w:rFonts w:ascii="Times New Roman" w:hAnsi="Times New Roman"/>
      <w:sz w:val="24"/>
    </w:rPr>
  </w:style>
  <w:style w:type="character" w:customStyle="1" w:styleId="WW8Num20z61">
    <w:name w:val="WW8Num20z61"/>
    <w:qFormat/>
  </w:style>
  <w:style w:type="character" w:customStyle="1" w:styleId="xl981">
    <w:name w:val="xl981"/>
    <w:basedOn w:val="10"/>
    <w:qFormat/>
    <w:rPr>
      <w:rFonts w:ascii="Times New Roman" w:hAnsi="Times New Roman"/>
      <w:sz w:val="24"/>
    </w:rPr>
  </w:style>
  <w:style w:type="character" w:customStyle="1" w:styleId="WW8Num26z11">
    <w:name w:val="WW8Num26z11"/>
    <w:qFormat/>
  </w:style>
  <w:style w:type="character" w:customStyle="1" w:styleId="WW8Num37z81">
    <w:name w:val="WW8Num37z81"/>
    <w:qFormat/>
  </w:style>
  <w:style w:type="character" w:customStyle="1" w:styleId="WW8Num8z01">
    <w:name w:val="WW8Num8z01"/>
    <w:qFormat/>
    <w:rPr>
      <w:rFonts w:ascii="Times New Roman" w:hAnsi="Times New Roman"/>
    </w:rPr>
  </w:style>
  <w:style w:type="character" w:customStyle="1" w:styleId="WW8Num32z41">
    <w:name w:val="WW8Num32z41"/>
    <w:qFormat/>
  </w:style>
  <w:style w:type="character" w:customStyle="1" w:styleId="xl731">
    <w:name w:val="xl731"/>
    <w:basedOn w:val="10"/>
    <w:qFormat/>
    <w:rPr>
      <w:rFonts w:ascii="Arial Narrow" w:hAnsi="Arial Narrow"/>
      <w:b/>
      <w:sz w:val="16"/>
    </w:rPr>
  </w:style>
  <w:style w:type="character" w:customStyle="1" w:styleId="Style141">
    <w:name w:val="Style141"/>
    <w:basedOn w:val="10"/>
    <w:qFormat/>
    <w:rPr>
      <w:rFonts w:ascii="Times New Roman" w:hAnsi="Times New Roman"/>
      <w:sz w:val="24"/>
    </w:rPr>
  </w:style>
  <w:style w:type="character" w:customStyle="1" w:styleId="FontStyle151">
    <w:name w:val="Font Style151"/>
    <w:qFormat/>
    <w:rPr>
      <w:rFonts w:ascii="MS Reference Sans Serif" w:hAnsi="MS Reference Sans Serif"/>
      <w:b/>
      <w:sz w:val="30"/>
    </w:rPr>
  </w:style>
  <w:style w:type="character" w:customStyle="1" w:styleId="CharacterStyle322">
    <w:name w:val="CharacterStyle322"/>
    <w:qFormat/>
    <w:rPr>
      <w:rFonts w:ascii="Times New Roman" w:hAnsi="Times New Roman"/>
      <w:color w:val="000000"/>
      <w:sz w:val="14"/>
      <w:u w:val="none"/>
    </w:rPr>
  </w:style>
  <w:style w:type="character" w:customStyle="1" w:styleId="WW8Num13z01">
    <w:name w:val="WW8Num13z01"/>
    <w:qFormat/>
    <w:rPr>
      <w:rFonts w:ascii="Symbol" w:hAnsi="Symbol"/>
    </w:rPr>
  </w:style>
  <w:style w:type="character" w:customStyle="1" w:styleId="font61">
    <w:name w:val="font61"/>
    <w:basedOn w:val="10"/>
    <w:qFormat/>
    <w:rPr>
      <w:rFonts w:ascii="Times New Roman" w:hAnsi="Times New Roman"/>
      <w:b/>
      <w:sz w:val="24"/>
    </w:rPr>
  </w:style>
  <w:style w:type="character" w:customStyle="1" w:styleId="xl1941">
    <w:name w:val="xl1941"/>
    <w:basedOn w:val="10"/>
    <w:qFormat/>
    <w:rPr>
      <w:rFonts w:ascii="Times New Roman" w:hAnsi="Times New Roman"/>
      <w:sz w:val="24"/>
    </w:rPr>
  </w:style>
  <w:style w:type="character" w:customStyle="1" w:styleId="xl241">
    <w:name w:val="xl241"/>
    <w:basedOn w:val="10"/>
    <w:qFormat/>
    <w:rPr>
      <w:rFonts w:ascii="Arial Unicode MS" w:hAnsi="Arial Unicode MS"/>
      <w:sz w:val="24"/>
    </w:rPr>
  </w:style>
  <w:style w:type="character" w:customStyle="1" w:styleId="WW8Num4z21">
    <w:name w:val="WW8Num4z21"/>
    <w:qFormat/>
    <w:rPr>
      <w:rFonts w:ascii="Times New Roman" w:hAnsi="Times New Roman"/>
      <w:sz w:val="24"/>
    </w:rPr>
  </w:style>
  <w:style w:type="character" w:customStyle="1" w:styleId="tekstob1">
    <w:name w:val="tekstob1"/>
    <w:basedOn w:val="10"/>
    <w:qFormat/>
    <w:rPr>
      <w:rFonts w:ascii="Times New Roman" w:hAnsi="Times New Roman"/>
      <w:sz w:val="24"/>
    </w:rPr>
  </w:style>
  <w:style w:type="character" w:customStyle="1" w:styleId="WW8Num9z11">
    <w:name w:val="WW8Num9z11"/>
    <w:qFormat/>
    <w:rPr>
      <w:rFonts w:ascii="Courier New" w:hAnsi="Courier New"/>
    </w:rPr>
  </w:style>
  <w:style w:type="character" w:customStyle="1" w:styleId="2d">
    <w:name w:val="Основной текст с отступом Знак2"/>
    <w:qFormat/>
    <w:rPr>
      <w:rFonts w:ascii="Times New Roman" w:hAnsi="Times New Roman"/>
      <w:sz w:val="28"/>
    </w:rPr>
  </w:style>
  <w:style w:type="character" w:customStyle="1" w:styleId="WW-Absatz-Standardschriftart1111111111">
    <w:name w:val="WW-Absatz-Standardschriftart1111111111"/>
    <w:qFormat/>
  </w:style>
  <w:style w:type="character" w:customStyle="1" w:styleId="tablenumber1">
    <w:name w:val="tablenumber1"/>
    <w:basedOn w:val="10"/>
    <w:qFormat/>
    <w:rPr>
      <w:rFonts w:ascii="Times New Roman" w:hAnsi="Times New Roman"/>
      <w:sz w:val="24"/>
    </w:rPr>
  </w:style>
  <w:style w:type="character" w:customStyle="1" w:styleId="WW8Num40z01">
    <w:name w:val="WW8Num40z01"/>
    <w:qFormat/>
    <w:rPr>
      <w:rFonts w:ascii="Symbol" w:hAnsi="Symbol"/>
      <w:sz w:val="24"/>
    </w:rPr>
  </w:style>
  <w:style w:type="character" w:customStyle="1" w:styleId="WW8Num62z31">
    <w:name w:val="WW8Num62z31"/>
    <w:qFormat/>
  </w:style>
  <w:style w:type="character" w:customStyle="1" w:styleId="Heading5Char1">
    <w:name w:val="Heading 5 Char1"/>
    <w:qFormat/>
    <w:rPr>
      <w:rFonts w:ascii="Calibri" w:hAnsi="Calibri"/>
      <w:b/>
      <w:i/>
      <w:sz w:val="26"/>
    </w:rPr>
  </w:style>
  <w:style w:type="character" w:customStyle="1" w:styleId="WW8Num46z01">
    <w:name w:val="WW8Num46z01"/>
    <w:qFormat/>
    <w:rPr>
      <w:color w:val="000000"/>
    </w:rPr>
  </w:style>
  <w:style w:type="character" w:customStyle="1" w:styleId="WW8Num23z21">
    <w:name w:val="WW8Num23z21"/>
    <w:qFormat/>
  </w:style>
  <w:style w:type="character" w:customStyle="1" w:styleId="WW8Num19z21">
    <w:name w:val="WW8Num19z21"/>
    <w:qFormat/>
  </w:style>
  <w:style w:type="character" w:customStyle="1" w:styleId="WW8Num39z01">
    <w:name w:val="WW8Num39z01"/>
    <w:qFormat/>
    <w:rPr>
      <w:rFonts w:ascii="Symbol" w:hAnsi="Symbol"/>
      <w:color w:val="000000"/>
    </w:rPr>
  </w:style>
  <w:style w:type="character" w:customStyle="1" w:styleId="613">
    <w:name w:val="заголовок 61"/>
    <w:basedOn w:val="10"/>
    <w:qFormat/>
    <w:rPr>
      <w:rFonts w:ascii="Times New Roman" w:hAnsi="Times New Roman"/>
      <w:sz w:val="24"/>
    </w:rPr>
  </w:style>
  <w:style w:type="character" w:customStyle="1" w:styleId="126">
    <w:name w:val="Абзац списка12"/>
    <w:basedOn w:val="10"/>
    <w:qFormat/>
    <w:rPr>
      <w:rFonts w:ascii="Calibri" w:hAnsi="Calibri"/>
      <w:sz w:val="22"/>
    </w:rPr>
  </w:style>
  <w:style w:type="character" w:customStyle="1" w:styleId="WW8Num23z71">
    <w:name w:val="WW8Num23z71"/>
    <w:qFormat/>
  </w:style>
  <w:style w:type="character" w:customStyle="1" w:styleId="xl1841">
    <w:name w:val="xl1841"/>
    <w:basedOn w:val="10"/>
    <w:qFormat/>
    <w:rPr>
      <w:rFonts w:ascii="Times New Roman" w:hAnsi="Times New Roman"/>
      <w:b/>
      <w:sz w:val="24"/>
    </w:rPr>
  </w:style>
  <w:style w:type="character" w:customStyle="1" w:styleId="ParagraphStyle291">
    <w:name w:val="ParagraphStyle291"/>
    <w:qFormat/>
    <w:rPr>
      <w:sz w:val="22"/>
    </w:rPr>
  </w:style>
  <w:style w:type="character" w:customStyle="1" w:styleId="ParagraphStyle11">
    <w:name w:val="ParagraphStyle11"/>
    <w:qFormat/>
    <w:rPr>
      <w:sz w:val="22"/>
    </w:rPr>
  </w:style>
  <w:style w:type="character" w:customStyle="1" w:styleId="xl1871">
    <w:name w:val="xl1871"/>
    <w:basedOn w:val="10"/>
    <w:qFormat/>
    <w:rPr>
      <w:rFonts w:ascii="Times New Roman" w:hAnsi="Times New Roman"/>
      <w:b/>
      <w:sz w:val="24"/>
    </w:rPr>
  </w:style>
  <w:style w:type="character" w:customStyle="1" w:styleId="11fa">
    <w:name w:val="Цитата11"/>
    <w:qFormat/>
    <w:rPr>
      <w:sz w:val="28"/>
    </w:rPr>
  </w:style>
  <w:style w:type="character" w:customStyle="1" w:styleId="127">
    <w:name w:val="Без интервала12"/>
    <w:qFormat/>
    <w:rPr>
      <w:rFonts w:ascii="Times New Roman" w:hAnsi="Times New Roman"/>
      <w:sz w:val="24"/>
    </w:rPr>
  </w:style>
  <w:style w:type="character" w:customStyle="1" w:styleId="BodyTextIndent3Char1">
    <w:name w:val="Body Text Indent 3 Char1"/>
    <w:qFormat/>
    <w:rPr>
      <w:sz w:val="16"/>
    </w:rPr>
  </w:style>
  <w:style w:type="character" w:customStyle="1" w:styleId="DefaultParagraphFont01">
    <w:name w:val="Default Paragraph Font_01"/>
    <w:qFormat/>
  </w:style>
  <w:style w:type="character" w:customStyle="1" w:styleId="WW8Num24z71">
    <w:name w:val="WW8Num24z71"/>
    <w:qFormat/>
  </w:style>
  <w:style w:type="character" w:customStyle="1" w:styleId="LO-Normal1">
    <w:name w:val="LO-Normal1"/>
    <w:qFormat/>
    <w:rPr>
      <w:rFonts w:ascii="Times New Roman" w:hAnsi="Times New Roman"/>
    </w:rPr>
  </w:style>
  <w:style w:type="character" w:customStyle="1" w:styleId="justify21">
    <w:name w:val="justify21"/>
    <w:basedOn w:val="10"/>
    <w:qFormat/>
    <w:rPr>
      <w:rFonts w:ascii="Times New Roman" w:hAnsi="Times New Roman"/>
      <w:color w:val="000000"/>
      <w:sz w:val="24"/>
    </w:rPr>
  </w:style>
  <w:style w:type="character" w:customStyle="1" w:styleId="S16">
    <w:name w:val="S_Обычний подчёркнутый1"/>
    <w:basedOn w:val="10"/>
    <w:qFormat/>
    <w:rPr>
      <w:rFonts w:ascii="Times New Roman" w:hAnsi="Times New Roman"/>
      <w:color w:val="000000"/>
      <w:sz w:val="24"/>
    </w:rPr>
  </w:style>
  <w:style w:type="character" w:customStyle="1" w:styleId="Textbody1">
    <w:name w:val="Text body1"/>
    <w:basedOn w:val="Standard1"/>
    <w:qFormat/>
    <w:rPr>
      <w:rFonts w:ascii="Times New Roman" w:hAnsi="Times New Roman"/>
      <w:sz w:val="24"/>
    </w:rPr>
  </w:style>
  <w:style w:type="character" w:customStyle="1" w:styleId="FontStyle231">
    <w:name w:val="Font Style231"/>
    <w:qFormat/>
    <w:rPr>
      <w:rFonts w:ascii="Verdana" w:hAnsi="Verdana"/>
      <w:i/>
      <w:sz w:val="20"/>
    </w:rPr>
  </w:style>
  <w:style w:type="character" w:customStyle="1" w:styleId="righttext2">
    <w:name w:val="righttext2"/>
    <w:basedOn w:val="10"/>
    <w:qFormat/>
    <w:rPr>
      <w:rFonts w:ascii="Times New Roman" w:hAnsi="Times New Roman"/>
      <w:sz w:val="24"/>
    </w:rPr>
  </w:style>
  <w:style w:type="character" w:customStyle="1" w:styleId="WW8Num20z51">
    <w:name w:val="WW8Num20z51"/>
    <w:qFormat/>
  </w:style>
  <w:style w:type="character" w:customStyle="1" w:styleId="WW8Num34z81">
    <w:name w:val="WW8Num34z81"/>
    <w:qFormat/>
  </w:style>
  <w:style w:type="character" w:customStyle="1" w:styleId="apple-converted-space1">
    <w:name w:val="apple-converted-space1"/>
    <w:qFormat/>
  </w:style>
  <w:style w:type="character" w:customStyle="1" w:styleId="xl841">
    <w:name w:val="xl841"/>
    <w:basedOn w:val="10"/>
    <w:qFormat/>
    <w:rPr>
      <w:rFonts w:ascii="Times New Roman" w:hAnsi="Times New Roman"/>
      <w:sz w:val="24"/>
    </w:rPr>
  </w:style>
  <w:style w:type="character" w:customStyle="1" w:styleId="nienie1">
    <w:name w:val="nienie1"/>
    <w:basedOn w:val="Iauiue2"/>
    <w:qFormat/>
    <w:rPr>
      <w:rFonts w:ascii="Times New Roman" w:hAnsi="Times New Roman"/>
      <w:sz w:val="24"/>
    </w:rPr>
  </w:style>
  <w:style w:type="character" w:customStyle="1" w:styleId="ce1">
    <w:name w:val="&gt;ceсновной текст док.1"/>
    <w:basedOn w:val="Standard1"/>
    <w:qFormat/>
    <w:rPr>
      <w:rFonts w:ascii="Arial" w:hAnsi="Arial"/>
      <w:sz w:val="24"/>
    </w:rPr>
  </w:style>
  <w:style w:type="character" w:customStyle="1" w:styleId="1fff9">
    <w:name w:val="Знак Знак Знак Знак Знак Знак Знак Знак Знак Знак Знак Знак Знак Знак Знак Знак Знак Знак Знак1"/>
    <w:basedOn w:val="10"/>
    <w:qFormat/>
    <w:rPr>
      <w:rFonts w:ascii="Tahoma" w:hAnsi="Tahoma"/>
      <w:sz w:val="24"/>
    </w:rPr>
  </w:style>
  <w:style w:type="character" w:customStyle="1" w:styleId="S41">
    <w:name w:val="S_Заголовок 41"/>
    <w:basedOn w:val="44"/>
    <w:qFormat/>
    <w:rPr>
      <w:rFonts w:ascii="Times New Roman" w:hAnsi="Times New Roman"/>
      <w:b w:val="0"/>
      <w:i/>
      <w:sz w:val="24"/>
    </w:rPr>
  </w:style>
  <w:style w:type="character" w:customStyle="1" w:styleId="44">
    <w:name w:val="Заголовок 4 Знак"/>
    <w:basedOn w:val="10"/>
    <w:qFormat/>
    <w:rPr>
      <w:rFonts w:ascii="Calibri" w:hAnsi="Calibri"/>
      <w:b/>
      <w:sz w:val="28"/>
    </w:rPr>
  </w:style>
  <w:style w:type="character" w:customStyle="1" w:styleId="WW8Num14z61">
    <w:name w:val="WW8Num14z61"/>
    <w:qFormat/>
  </w:style>
  <w:style w:type="character" w:customStyle="1" w:styleId="WW8Num114z21">
    <w:name w:val="WW8Num114z21"/>
    <w:qFormat/>
    <w:rPr>
      <w:rFonts w:ascii="Wingdings" w:hAnsi="Wingdings"/>
    </w:rPr>
  </w:style>
  <w:style w:type="character" w:customStyle="1" w:styleId="419">
    <w:name w:val="4.Заголовок таблицы1"/>
    <w:basedOn w:val="10"/>
    <w:qFormat/>
    <w:rPr>
      <w:rFonts w:ascii="Times New Roman" w:hAnsi="Times New Roman"/>
      <w:b/>
      <w:sz w:val="28"/>
    </w:rPr>
  </w:style>
  <w:style w:type="character" w:customStyle="1" w:styleId="Report1">
    <w:name w:val="Report1"/>
    <w:basedOn w:val="10"/>
    <w:qFormat/>
    <w:rPr>
      <w:rFonts w:ascii="Times New Roman" w:hAnsi="Times New Roman"/>
      <w:sz w:val="28"/>
    </w:rPr>
  </w:style>
  <w:style w:type="character" w:customStyle="1" w:styleId="p31">
    <w:name w:val="p31"/>
    <w:basedOn w:val="10"/>
    <w:qFormat/>
    <w:rPr>
      <w:rFonts w:ascii="Times New Roman" w:hAnsi="Times New Roman"/>
      <w:sz w:val="24"/>
    </w:rPr>
  </w:style>
  <w:style w:type="character" w:customStyle="1" w:styleId="xl741">
    <w:name w:val="xl741"/>
    <w:basedOn w:val="10"/>
    <w:qFormat/>
    <w:rPr>
      <w:rFonts w:ascii="MS Sans Serif" w:hAnsi="MS Sans Serif"/>
      <w:b/>
      <w:sz w:val="16"/>
    </w:rPr>
  </w:style>
  <w:style w:type="character" w:customStyle="1" w:styleId="Bodytext41">
    <w:name w:val="Body text (4)1"/>
    <w:basedOn w:val="10"/>
    <w:qFormat/>
    <w:rPr>
      <w:rFonts w:ascii="Arial Narrow" w:hAnsi="Arial Narrow"/>
      <w:sz w:val="16"/>
      <w:highlight w:val="white"/>
    </w:rPr>
  </w:style>
  <w:style w:type="character" w:customStyle="1" w:styleId="xl1261">
    <w:name w:val="xl1261"/>
    <w:basedOn w:val="10"/>
    <w:qFormat/>
    <w:rPr>
      <w:rFonts w:ascii="Times New Roman" w:hAnsi="Times New Roman"/>
      <w:b/>
      <w:sz w:val="24"/>
    </w:rPr>
  </w:style>
  <w:style w:type="character" w:customStyle="1" w:styleId="msonormalcxsplast1">
    <w:name w:val="msonormalcxsplast1"/>
    <w:basedOn w:val="10"/>
    <w:qFormat/>
    <w:rPr>
      <w:rFonts w:ascii="Times New Roman" w:hAnsi="Times New Roman"/>
      <w:sz w:val="24"/>
    </w:rPr>
  </w:style>
  <w:style w:type="character" w:customStyle="1" w:styleId="WW8Num37z61">
    <w:name w:val="WW8Num37z61"/>
    <w:qFormat/>
  </w:style>
  <w:style w:type="character" w:customStyle="1" w:styleId="5-1">
    <w:name w:val="5.Табл.-шапка1"/>
    <w:basedOn w:val="10"/>
    <w:qFormat/>
    <w:rPr>
      <w:rFonts w:ascii="Arial" w:hAnsi="Arial"/>
      <w:sz w:val="20"/>
    </w:rPr>
  </w:style>
  <w:style w:type="character" w:customStyle="1" w:styleId="1fffa">
    <w:name w:val="Основной1"/>
    <w:qFormat/>
    <w:rPr>
      <w:rFonts w:ascii="Times New Roman" w:hAnsi="Times New Roman"/>
      <w:color w:val="000000"/>
      <w:sz w:val="24"/>
    </w:rPr>
  </w:style>
  <w:style w:type="character" w:customStyle="1" w:styleId="WW8Num6z81">
    <w:name w:val="WW8Num6z81"/>
    <w:qFormat/>
  </w:style>
  <w:style w:type="character" w:customStyle="1" w:styleId="WW8Num3z21">
    <w:name w:val="WW8Num3z21"/>
    <w:qFormat/>
    <w:rPr>
      <w:rFonts w:ascii="Wingdings" w:hAnsi="Wingdings"/>
    </w:rPr>
  </w:style>
  <w:style w:type="character" w:customStyle="1" w:styleId="WW8Num33z01">
    <w:name w:val="WW8Num33z01"/>
    <w:qFormat/>
    <w:rPr>
      <w:rFonts w:ascii="Times New Roman" w:hAnsi="Times New Roman"/>
    </w:rPr>
  </w:style>
  <w:style w:type="character" w:customStyle="1" w:styleId="HeaderChar2">
    <w:name w:val="Header Char2"/>
    <w:qFormat/>
    <w:rPr>
      <w:sz w:val="24"/>
    </w:rPr>
  </w:style>
  <w:style w:type="character" w:customStyle="1" w:styleId="WW-1">
    <w:name w:val="WW-Символы концевой сноски1"/>
    <w:qFormat/>
  </w:style>
  <w:style w:type="character" w:customStyle="1" w:styleId="WW8Num60z01">
    <w:name w:val="WW8Num60z01"/>
    <w:qFormat/>
    <w:rPr>
      <w:rFonts w:ascii="Symbol" w:hAnsi="Symbol"/>
      <w:sz w:val="24"/>
    </w:rPr>
  </w:style>
  <w:style w:type="character" w:customStyle="1" w:styleId="xl931">
    <w:name w:val="xl931"/>
    <w:basedOn w:val="10"/>
    <w:qFormat/>
    <w:rPr>
      <w:rFonts w:ascii="Times New Roman" w:hAnsi="Times New Roman"/>
      <w:sz w:val="24"/>
    </w:rPr>
  </w:style>
  <w:style w:type="character" w:customStyle="1" w:styleId="11fb">
    <w:name w:val="Îáû÷íûé11"/>
    <w:qFormat/>
    <w:rPr>
      <w:rFonts w:ascii="Times New Roman" w:hAnsi="Times New Roman"/>
      <w:sz w:val="24"/>
    </w:rPr>
  </w:style>
  <w:style w:type="character" w:customStyle="1" w:styleId="xl1561">
    <w:name w:val="xl1561"/>
    <w:basedOn w:val="10"/>
    <w:qFormat/>
    <w:rPr>
      <w:rFonts w:ascii="Times New Roman" w:hAnsi="Times New Roman"/>
      <w:b/>
      <w:sz w:val="24"/>
    </w:rPr>
  </w:style>
  <w:style w:type="character" w:customStyle="1" w:styleId="55">
    <w:name w:val="Оглавление 5 Знак"/>
    <w:basedOn w:val="10"/>
    <w:qFormat/>
    <w:rPr>
      <w:rFonts w:ascii="Times New Roman" w:hAnsi="Times New Roman"/>
      <w:sz w:val="24"/>
    </w:rPr>
  </w:style>
  <w:style w:type="character" w:customStyle="1" w:styleId="1101111">
    <w:name w:val="Стиль 11 пт Слева:  01 см Перед:  1 пт После:  1 пт1"/>
    <w:basedOn w:val="10"/>
    <w:qFormat/>
    <w:rPr>
      <w:rFonts w:ascii="Times New Roman" w:hAnsi="Times New Roman"/>
      <w:sz w:val="22"/>
    </w:rPr>
  </w:style>
  <w:style w:type="character" w:customStyle="1" w:styleId="ParagraphStyle21">
    <w:name w:val="ParagraphStyle21"/>
    <w:qFormat/>
    <w:rPr>
      <w:sz w:val="22"/>
    </w:rPr>
  </w:style>
  <w:style w:type="character" w:customStyle="1" w:styleId="WW8Num137z11">
    <w:name w:val="WW8Num137z11"/>
    <w:qFormat/>
    <w:rPr>
      <w:rFonts w:ascii="Courier New" w:hAnsi="Courier New"/>
    </w:rPr>
  </w:style>
  <w:style w:type="character" w:customStyle="1" w:styleId="WW8Num28z11">
    <w:name w:val="WW8Num28z11"/>
    <w:qFormat/>
    <w:rPr>
      <w:rFonts w:ascii="Courier New" w:hAnsi="Courier New"/>
    </w:rPr>
  </w:style>
  <w:style w:type="character" w:customStyle="1" w:styleId="WW8Num2z11">
    <w:name w:val="WW8Num2z11"/>
    <w:qFormat/>
    <w:rPr>
      <w:color w:val="202020"/>
      <w:sz w:val="24"/>
    </w:rPr>
  </w:style>
  <w:style w:type="character" w:customStyle="1" w:styleId="ParagraphStyle61">
    <w:name w:val="ParagraphStyle61"/>
    <w:qFormat/>
    <w:rPr>
      <w:sz w:val="22"/>
    </w:rPr>
  </w:style>
  <w:style w:type="character" w:customStyle="1" w:styleId="813">
    <w:name w:val="8.Сноска1"/>
    <w:basedOn w:val="6-11"/>
    <w:qFormat/>
    <w:rPr>
      <w:rFonts w:ascii="Times New Roman" w:hAnsi="Times New Roman"/>
      <w:i/>
      <w:sz w:val="16"/>
    </w:rPr>
  </w:style>
  <w:style w:type="character" w:customStyle="1" w:styleId="WW8Num29z71">
    <w:name w:val="WW8Num29z71"/>
    <w:qFormat/>
  </w:style>
  <w:style w:type="character" w:customStyle="1" w:styleId="street-address1">
    <w:name w:val="street-address1"/>
    <w:qFormat/>
  </w:style>
  <w:style w:type="character" w:customStyle="1" w:styleId="Style1922">
    <w:name w:val="_Style 1922"/>
    <w:qFormat/>
    <w:rPr>
      <w:rFonts w:ascii="Times New Roman" w:hAnsi="Times New Roman"/>
      <w:sz w:val="22"/>
    </w:rPr>
  </w:style>
  <w:style w:type="character" w:customStyle="1" w:styleId="WW8Num2z01">
    <w:name w:val="WW8Num2z01"/>
    <w:qFormat/>
    <w:rPr>
      <w:rFonts w:ascii="Times New Roman" w:hAnsi="Times New Roman"/>
    </w:rPr>
  </w:style>
  <w:style w:type="character" w:customStyle="1" w:styleId="ParagraphStyle231">
    <w:name w:val="ParagraphStyle231"/>
    <w:qFormat/>
    <w:rPr>
      <w:sz w:val="22"/>
    </w:rPr>
  </w:style>
  <w:style w:type="character" w:customStyle="1" w:styleId="xl631">
    <w:name w:val="xl631"/>
    <w:basedOn w:val="10"/>
    <w:qFormat/>
    <w:rPr>
      <w:rFonts w:ascii="MS Sans Serif" w:hAnsi="MS Sans Serif"/>
      <w:b/>
      <w:sz w:val="17"/>
    </w:rPr>
  </w:style>
  <w:style w:type="character" w:customStyle="1" w:styleId="WW8Num4z31">
    <w:name w:val="WW8Num4z31"/>
    <w:qFormat/>
  </w:style>
  <w:style w:type="character" w:customStyle="1" w:styleId="11fc">
    <w:name w:val="Нижний колонтитул Знак11"/>
    <w:qFormat/>
    <w:rPr>
      <w:sz w:val="22"/>
    </w:rPr>
  </w:style>
  <w:style w:type="character" w:customStyle="1" w:styleId="xl1151">
    <w:name w:val="xl1151"/>
    <w:basedOn w:val="10"/>
    <w:qFormat/>
    <w:rPr>
      <w:rFonts w:ascii="TimesNewRomanPSMT" w:hAnsi="TimesNewRomanPSMT"/>
      <w:sz w:val="24"/>
    </w:rPr>
  </w:style>
  <w:style w:type="character" w:customStyle="1" w:styleId="WW8Num129z01">
    <w:name w:val="WW8Num129z01"/>
    <w:qFormat/>
    <w:rPr>
      <w:sz w:val="28"/>
    </w:rPr>
  </w:style>
  <w:style w:type="character" w:customStyle="1" w:styleId="WW8Num9z21">
    <w:name w:val="WW8Num9z21"/>
    <w:qFormat/>
    <w:rPr>
      <w:rFonts w:ascii="Wingdings" w:hAnsi="Wingdings"/>
    </w:rPr>
  </w:style>
  <w:style w:type="character" w:customStyle="1" w:styleId="11fd">
    <w:name w:val="Знак сноски11"/>
    <w:qFormat/>
    <w:rPr>
      <w:rFonts w:ascii="Calibri" w:hAnsi="Calibri"/>
      <w:vertAlign w:val="superscript"/>
    </w:rPr>
  </w:style>
  <w:style w:type="character" w:customStyle="1" w:styleId="ConsPlusDocList1">
    <w:name w:val="ConsPlusDocList1"/>
    <w:qFormat/>
    <w:rPr>
      <w:rFonts w:ascii="Courier New" w:hAnsi="Courier New"/>
    </w:rPr>
  </w:style>
  <w:style w:type="character" w:customStyle="1" w:styleId="CharacterStyle22">
    <w:name w:val="CharacterStyle22"/>
    <w:qFormat/>
    <w:rPr>
      <w:rFonts w:ascii="Times New Roman" w:hAnsi="Times New Roman"/>
      <w:color w:val="000000"/>
      <w:sz w:val="20"/>
      <w:u w:val="none"/>
    </w:rPr>
  </w:style>
  <w:style w:type="character" w:customStyle="1" w:styleId="WW8Num62z61">
    <w:name w:val="WW8Num62z61"/>
    <w:qFormat/>
  </w:style>
  <w:style w:type="character" w:customStyle="1" w:styleId="WW8Num26z01">
    <w:name w:val="WW8Num26z01"/>
    <w:qFormat/>
    <w:rPr>
      <w:rFonts w:ascii="Times New Roman" w:hAnsi="Times New Roman"/>
    </w:rPr>
  </w:style>
  <w:style w:type="character" w:customStyle="1" w:styleId="podpis1">
    <w:name w:val="podpis1"/>
    <w:basedOn w:val="10"/>
    <w:qFormat/>
    <w:rPr>
      <w:rFonts w:ascii="Arial" w:hAnsi="Arial"/>
      <w:b/>
      <w:sz w:val="18"/>
    </w:rPr>
  </w:style>
  <w:style w:type="character" w:customStyle="1" w:styleId="Style13">
    <w:name w:val="Style13"/>
    <w:basedOn w:val="10"/>
    <w:qFormat/>
    <w:rPr>
      <w:rFonts w:ascii="MS Reference Sans Serif" w:hAnsi="MS Reference Sans Serif"/>
      <w:sz w:val="24"/>
    </w:rPr>
  </w:style>
  <w:style w:type="character" w:customStyle="1" w:styleId="WW-Absatz-Standardschriftart11112">
    <w:name w:val="WW-Absatz-Standardschriftart11112"/>
    <w:qFormat/>
  </w:style>
  <w:style w:type="character" w:customStyle="1" w:styleId="1fffb">
    <w:name w:val="Общий1"/>
    <w:basedOn w:val="10"/>
    <w:qFormat/>
    <w:rPr>
      <w:rFonts w:ascii="Times New Roman" w:hAnsi="Times New Roman"/>
      <w:sz w:val="28"/>
    </w:rPr>
  </w:style>
  <w:style w:type="character" w:customStyle="1" w:styleId="1fffc">
    <w:name w:val="таблица прографка1"/>
    <w:basedOn w:val="10"/>
    <w:qFormat/>
    <w:rPr>
      <w:rFonts w:ascii="Times New Roman" w:hAnsi="Times New Roman"/>
      <w:color w:val="000000"/>
      <w:sz w:val="24"/>
    </w:rPr>
  </w:style>
  <w:style w:type="character" w:customStyle="1" w:styleId="1fffd">
    <w:name w:val="Знак Знак Знак Знак Знак Знак Знак Знак Знак Знак Знак Знак Знак Знак Знак Знак Знак Знак Знак Знак Знак Знак1"/>
    <w:basedOn w:val="10"/>
    <w:qFormat/>
    <w:rPr>
      <w:rFonts w:ascii="Times New Roman" w:hAnsi="Times New Roman"/>
      <w:sz w:val="24"/>
    </w:rPr>
  </w:style>
  <w:style w:type="character" w:customStyle="1" w:styleId="WW-Absatz-Standardschriftart11111111">
    <w:name w:val="WW-Absatz-Standardschriftart11111111"/>
    <w:qFormat/>
  </w:style>
  <w:style w:type="character" w:customStyle="1" w:styleId="WW8Num18z01">
    <w:name w:val="WW8Num18z01"/>
    <w:qFormat/>
    <w:rPr>
      <w:rFonts w:ascii="Times New Roman" w:hAnsi="Times New Roman"/>
    </w:rPr>
  </w:style>
  <w:style w:type="character" w:customStyle="1" w:styleId="WW8Num104z01">
    <w:name w:val="WW8Num104z01"/>
    <w:qFormat/>
    <w:rPr>
      <w:sz w:val="28"/>
    </w:rPr>
  </w:style>
  <w:style w:type="character" w:customStyle="1" w:styleId="Style210">
    <w:name w:val="Style21"/>
    <w:basedOn w:val="10"/>
    <w:qFormat/>
    <w:rPr>
      <w:rFonts w:ascii="MS Reference Sans Serif" w:hAnsi="MS Reference Sans Serif"/>
      <w:sz w:val="24"/>
    </w:rPr>
  </w:style>
  <w:style w:type="character" w:customStyle="1" w:styleId="WW8Num59z21">
    <w:name w:val="WW8Num59z21"/>
    <w:qFormat/>
  </w:style>
  <w:style w:type="character" w:customStyle="1" w:styleId="WW8Num53z31">
    <w:name w:val="WW8Num53z31"/>
    <w:qFormat/>
    <w:rPr>
      <w:rFonts w:ascii="Symbol" w:hAnsi="Symbol"/>
    </w:rPr>
  </w:style>
  <w:style w:type="character" w:customStyle="1" w:styleId="WW8Num2z51">
    <w:name w:val="WW8Num2z51"/>
    <w:qFormat/>
  </w:style>
  <w:style w:type="character" w:customStyle="1" w:styleId="Heading4211">
    <w:name w:val="Heading #4 (2)11"/>
    <w:basedOn w:val="10"/>
    <w:qFormat/>
    <w:rPr>
      <w:rFonts w:ascii="Arial Narrow" w:hAnsi="Arial Narrow"/>
      <w:sz w:val="21"/>
      <w:highlight w:val="white"/>
    </w:rPr>
  </w:style>
  <w:style w:type="character" w:customStyle="1" w:styleId="510">
    <w:name w:val="Знак Знак51"/>
    <w:qFormat/>
    <w:rPr>
      <w:rFonts w:ascii="Arial" w:hAnsi="Arial"/>
      <w:b/>
      <w:sz w:val="26"/>
    </w:rPr>
  </w:style>
  <w:style w:type="character" w:customStyle="1" w:styleId="ParagraphStyle241">
    <w:name w:val="ParagraphStyle241"/>
    <w:qFormat/>
    <w:rPr>
      <w:sz w:val="22"/>
    </w:rPr>
  </w:style>
  <w:style w:type="character" w:customStyle="1" w:styleId="1fffe">
    <w:name w:val="Символ нумерации1"/>
    <w:qFormat/>
  </w:style>
  <w:style w:type="character" w:customStyle="1" w:styleId="1ffff">
    <w:name w:val="Нижний колонтитул1"/>
    <w:basedOn w:val="10"/>
    <w:qFormat/>
    <w:rPr>
      <w:rFonts w:ascii="Calibri" w:hAnsi="Calibri"/>
      <w:sz w:val="22"/>
    </w:rPr>
  </w:style>
  <w:style w:type="character" w:customStyle="1" w:styleId="BodyTextIndent2Char1">
    <w:name w:val="Body Text Indent 2 Char1"/>
    <w:qFormat/>
    <w:rPr>
      <w:sz w:val="24"/>
    </w:rPr>
  </w:style>
  <w:style w:type="character" w:customStyle="1" w:styleId="xl1711">
    <w:name w:val="xl1711"/>
    <w:basedOn w:val="10"/>
    <w:qFormat/>
    <w:rPr>
      <w:rFonts w:ascii="Times New Roman" w:hAnsi="Times New Roman"/>
      <w:sz w:val="24"/>
    </w:rPr>
  </w:style>
  <w:style w:type="character" w:customStyle="1" w:styleId="xl1191">
    <w:name w:val="xl1191"/>
    <w:basedOn w:val="10"/>
    <w:qFormat/>
    <w:rPr>
      <w:rFonts w:ascii="Times New Roman" w:hAnsi="Times New Roman"/>
      <w:b/>
      <w:sz w:val="24"/>
    </w:rPr>
  </w:style>
  <w:style w:type="character" w:customStyle="1" w:styleId="1ffff0">
    <w:name w:val="Верхний и нижний колонтитулы1"/>
    <w:basedOn w:val="10"/>
    <w:qFormat/>
    <w:rPr>
      <w:rFonts w:ascii="Times New Roman" w:hAnsi="Times New Roman"/>
      <w:sz w:val="20"/>
    </w:rPr>
  </w:style>
  <w:style w:type="character" w:customStyle="1" w:styleId="xl1721">
    <w:name w:val="xl1721"/>
    <w:basedOn w:val="10"/>
    <w:qFormat/>
    <w:rPr>
      <w:rFonts w:ascii="Times New Roman" w:hAnsi="Times New Roman"/>
      <w:sz w:val="24"/>
    </w:rPr>
  </w:style>
  <w:style w:type="character" w:customStyle="1" w:styleId="ListLabel31">
    <w:name w:val="ListLabel 31"/>
    <w:qFormat/>
    <w:rPr>
      <w:sz w:val="28"/>
    </w:rPr>
  </w:style>
  <w:style w:type="character" w:customStyle="1" w:styleId="Heading422">
    <w:name w:val="Heading #4 (2)2"/>
    <w:qFormat/>
    <w:rPr>
      <w:rFonts w:ascii="Arial Narrow" w:hAnsi="Arial Narrow"/>
      <w:sz w:val="21"/>
      <w:highlight w:val="white"/>
    </w:rPr>
  </w:style>
  <w:style w:type="character" w:customStyle="1" w:styleId="FootnoteCharacters1">
    <w:name w:val="Footnote Characters1"/>
    <w:qFormat/>
    <w:rPr>
      <w:vertAlign w:val="superscript"/>
    </w:rPr>
  </w:style>
  <w:style w:type="character" w:customStyle="1" w:styleId="CharacterStyle71">
    <w:name w:val="CharacterStyle71"/>
    <w:qFormat/>
    <w:rPr>
      <w:rFonts w:ascii="Times New Roman" w:hAnsi="Times New Roman"/>
      <w:b/>
      <w:color w:val="000000"/>
      <w:sz w:val="20"/>
      <w:u w:val="none"/>
    </w:rPr>
  </w:style>
  <w:style w:type="character" w:customStyle="1" w:styleId="xl891">
    <w:name w:val="xl891"/>
    <w:basedOn w:val="10"/>
    <w:qFormat/>
    <w:rPr>
      <w:rFonts w:ascii="Times New Roman" w:hAnsi="Times New Roman"/>
      <w:sz w:val="24"/>
    </w:rPr>
  </w:style>
  <w:style w:type="character" w:customStyle="1" w:styleId="ConsPlusNormal11">
    <w:name w:val="ConsPlusNormal11"/>
    <w:qFormat/>
    <w:rPr>
      <w:rFonts w:ascii="Arial" w:hAnsi="Arial"/>
    </w:rPr>
  </w:style>
  <w:style w:type="character" w:customStyle="1" w:styleId="xl711">
    <w:name w:val="xl711"/>
    <w:basedOn w:val="10"/>
    <w:qFormat/>
    <w:rPr>
      <w:rFonts w:ascii="Arial Narrow" w:hAnsi="Arial Narrow"/>
      <w:sz w:val="16"/>
    </w:rPr>
  </w:style>
  <w:style w:type="character" w:customStyle="1" w:styleId="FontStyle801">
    <w:name w:val="Font Style801"/>
    <w:qFormat/>
    <w:rPr>
      <w:rFonts w:ascii="Times New Roman" w:hAnsi="Times New Roman"/>
      <w:b/>
      <w:sz w:val="26"/>
    </w:rPr>
  </w:style>
  <w:style w:type="character" w:customStyle="1" w:styleId="WW8Num44z11">
    <w:name w:val="WW8Num44z11"/>
    <w:qFormat/>
    <w:rPr>
      <w:rFonts w:ascii="Courier New" w:hAnsi="Courier New"/>
    </w:rPr>
  </w:style>
  <w:style w:type="character" w:customStyle="1" w:styleId="WW8Num112z01">
    <w:name w:val="WW8Num112z01"/>
    <w:qFormat/>
    <w:rPr>
      <w:sz w:val="28"/>
    </w:rPr>
  </w:style>
  <w:style w:type="character" w:customStyle="1" w:styleId="WW8Num41z21">
    <w:name w:val="WW8Num41z21"/>
    <w:qFormat/>
  </w:style>
  <w:style w:type="character" w:customStyle="1" w:styleId="xl1211">
    <w:name w:val="xl1211"/>
    <w:basedOn w:val="10"/>
    <w:qFormat/>
    <w:rPr>
      <w:rFonts w:ascii="Times New Roman" w:hAnsi="Times New Roman"/>
      <w:b/>
      <w:sz w:val="24"/>
    </w:rPr>
  </w:style>
  <w:style w:type="character" w:customStyle="1" w:styleId="1f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10"/>
    <w:qFormat/>
    <w:rPr>
      <w:rFonts w:ascii="Tahoma" w:hAnsi="Tahoma"/>
      <w:sz w:val="24"/>
    </w:rPr>
  </w:style>
  <w:style w:type="character" w:customStyle="1" w:styleId="1ffff2">
    <w:name w:val="Нижний колонтитул Знак1"/>
    <w:basedOn w:val="10"/>
    <w:qFormat/>
    <w:rPr>
      <w:rFonts w:ascii="Times New Roman" w:hAnsi="Times New Roman"/>
      <w:sz w:val="24"/>
    </w:rPr>
  </w:style>
  <w:style w:type="character" w:customStyle="1" w:styleId="Style261">
    <w:name w:val="Style261"/>
    <w:basedOn w:val="10"/>
    <w:qFormat/>
    <w:rPr>
      <w:rFonts w:ascii="Times New Roman" w:hAnsi="Times New Roman"/>
      <w:sz w:val="24"/>
    </w:rPr>
  </w:style>
  <w:style w:type="character" w:customStyle="1" w:styleId="WW8Num4z41">
    <w:name w:val="WW8Num4z41"/>
    <w:qFormat/>
  </w:style>
  <w:style w:type="character" w:customStyle="1" w:styleId="xl1121">
    <w:name w:val="xl1121"/>
    <w:basedOn w:val="10"/>
    <w:qFormat/>
    <w:rPr>
      <w:rFonts w:ascii="Times New Roman" w:hAnsi="Times New Roman"/>
      <w:sz w:val="24"/>
    </w:rPr>
  </w:style>
  <w:style w:type="character" w:customStyle="1" w:styleId="Iniiaiieoaeno212">
    <w:name w:val="Iniiaiie oaeno 212"/>
    <w:basedOn w:val="10"/>
    <w:qFormat/>
    <w:rPr>
      <w:rFonts w:ascii="Times New Roman" w:hAnsi="Times New Roman"/>
      <w:b/>
      <w:color w:val="000000"/>
      <w:sz w:val="24"/>
    </w:rPr>
  </w:style>
  <w:style w:type="character" w:customStyle="1" w:styleId="128">
    <w:name w:val="Гиперссылка12"/>
    <w:qFormat/>
    <w:rPr>
      <w:rFonts w:ascii="Calibri" w:hAnsi="Calibri"/>
      <w:color w:val="0000FF"/>
      <w:u w:val="single"/>
    </w:rPr>
  </w:style>
  <w:style w:type="character" w:customStyle="1" w:styleId="xl1461">
    <w:name w:val="xl1461"/>
    <w:basedOn w:val="10"/>
    <w:qFormat/>
    <w:rPr>
      <w:rFonts w:ascii="Times New Roman" w:hAnsi="Times New Roman"/>
      <w:sz w:val="24"/>
    </w:rPr>
  </w:style>
  <w:style w:type="character" w:customStyle="1" w:styleId="ParagraphStyle301">
    <w:name w:val="ParagraphStyle301"/>
    <w:qFormat/>
    <w:rPr>
      <w:sz w:val="22"/>
    </w:rPr>
  </w:style>
  <w:style w:type="character" w:customStyle="1" w:styleId="ParagraphStyle32">
    <w:name w:val="ParagraphStyle32"/>
    <w:qFormat/>
    <w:rPr>
      <w:sz w:val="22"/>
    </w:rPr>
  </w:style>
  <w:style w:type="character" w:customStyle="1" w:styleId="xl1431">
    <w:name w:val="xl1431"/>
    <w:basedOn w:val="10"/>
    <w:qFormat/>
    <w:rPr>
      <w:rFonts w:ascii="Times New Roman" w:hAnsi="Times New Roman"/>
      <w:sz w:val="24"/>
    </w:rPr>
  </w:style>
  <w:style w:type="character" w:customStyle="1" w:styleId="2e">
    <w:name w:val="Список 2 Знак"/>
    <w:basedOn w:val="10"/>
    <w:qFormat/>
    <w:rPr>
      <w:rFonts w:ascii="Calibri" w:hAnsi="Calibri"/>
      <w:sz w:val="22"/>
    </w:rPr>
  </w:style>
  <w:style w:type="character" w:customStyle="1" w:styleId="WW8Num23z61">
    <w:name w:val="WW8Num23z61"/>
    <w:qFormat/>
  </w:style>
  <w:style w:type="character" w:customStyle="1" w:styleId="1ffff3">
    <w:name w:val="Знак1"/>
    <w:basedOn w:val="10"/>
    <w:qFormat/>
    <w:rPr>
      <w:rFonts w:ascii="Verdana" w:hAnsi="Verdana"/>
      <w:sz w:val="24"/>
    </w:rPr>
  </w:style>
  <w:style w:type="character" w:customStyle="1" w:styleId="searchtext1">
    <w:name w:val="searchtext1"/>
    <w:qFormat/>
  </w:style>
  <w:style w:type="character" w:customStyle="1" w:styleId="caaieiaie11">
    <w:name w:val="caaieiaie 11"/>
    <w:basedOn w:val="Iauiue31"/>
    <w:qFormat/>
    <w:rPr>
      <w:rFonts w:ascii="Times New Roman" w:hAnsi="Times New Roman"/>
      <w:sz w:val="24"/>
    </w:rPr>
  </w:style>
  <w:style w:type="character" w:customStyle="1" w:styleId="WW8Num19z61">
    <w:name w:val="WW8Num19z61"/>
    <w:qFormat/>
  </w:style>
  <w:style w:type="character" w:customStyle="1" w:styleId="45">
    <w:name w:val="Маркированный список 4 Знак"/>
    <w:basedOn w:val="10"/>
    <w:qFormat/>
    <w:rPr>
      <w:rFonts w:ascii="Times New Roman" w:hAnsi="Times New Roman"/>
      <w:sz w:val="24"/>
    </w:rPr>
  </w:style>
  <w:style w:type="character" w:customStyle="1" w:styleId="WW8Num29z31">
    <w:name w:val="WW8Num29z31"/>
    <w:qFormat/>
  </w:style>
  <w:style w:type="character" w:customStyle="1" w:styleId="1ffff4">
    <w:name w:val="табл заг1"/>
    <w:basedOn w:val="1ffff5"/>
    <w:qFormat/>
    <w:rPr>
      <w:rFonts w:ascii="Times New Roman" w:hAnsi="Times New Roman"/>
      <w:sz w:val="24"/>
    </w:rPr>
  </w:style>
  <w:style w:type="character" w:customStyle="1" w:styleId="1ffff5">
    <w:name w:val="Стиль таблица заг +1"/>
    <w:qFormat/>
    <w:rPr>
      <w:rFonts w:ascii="Times New Roman" w:hAnsi="Times New Roman"/>
    </w:rPr>
  </w:style>
  <w:style w:type="character" w:customStyle="1" w:styleId="xl1111">
    <w:name w:val="xl1111"/>
    <w:basedOn w:val="10"/>
    <w:qFormat/>
    <w:rPr>
      <w:rFonts w:ascii="Times New Roman" w:hAnsi="Times New Roman"/>
      <w:sz w:val="24"/>
    </w:rPr>
  </w:style>
  <w:style w:type="character" w:customStyle="1" w:styleId="WW8Num19z51">
    <w:name w:val="WW8Num19z51"/>
    <w:qFormat/>
  </w:style>
  <w:style w:type="character" w:customStyle="1" w:styleId="WW8Num59z61">
    <w:name w:val="WW8Num59z61"/>
    <w:qFormat/>
  </w:style>
  <w:style w:type="character" w:customStyle="1" w:styleId="WW8Num30z11">
    <w:name w:val="WW8Num30z11"/>
    <w:qFormat/>
    <w:rPr>
      <w:rFonts w:ascii="Courier New" w:hAnsi="Courier New"/>
    </w:rPr>
  </w:style>
  <w:style w:type="character" w:customStyle="1" w:styleId="WW8Num48z21">
    <w:name w:val="WW8Num48z21"/>
    <w:qFormat/>
  </w:style>
  <w:style w:type="character" w:customStyle="1" w:styleId="2114">
    <w:name w:val="Основной текст с отступом 211"/>
    <w:basedOn w:val="10"/>
    <w:qFormat/>
    <w:rPr>
      <w:rFonts w:ascii="Times New Roman" w:hAnsi="Times New Roman"/>
      <w:sz w:val="24"/>
    </w:rPr>
  </w:style>
  <w:style w:type="character" w:customStyle="1" w:styleId="WW8Num50z31">
    <w:name w:val="WW8Num50z31"/>
    <w:qFormat/>
  </w:style>
  <w:style w:type="character" w:customStyle="1" w:styleId="36">
    <w:name w:val="Знак Знак Знак Знак3"/>
    <w:basedOn w:val="10"/>
    <w:qFormat/>
    <w:rPr>
      <w:rFonts w:ascii="Verdana" w:hAnsi="Verdana"/>
      <w:sz w:val="24"/>
    </w:rPr>
  </w:style>
  <w:style w:type="character" w:customStyle="1" w:styleId="DocumentMapChar1">
    <w:name w:val="Document Map Char1"/>
    <w:qFormat/>
    <w:rPr>
      <w:rFonts w:ascii="Tahoma" w:hAnsi="Tahoma"/>
      <w:highlight w:val="darkBlue"/>
    </w:rPr>
  </w:style>
  <w:style w:type="character" w:customStyle="1" w:styleId="WW8Num103z01">
    <w:name w:val="WW8Num103z01"/>
    <w:qFormat/>
    <w:rPr>
      <w:rFonts w:ascii="Times New Roman" w:hAnsi="Times New Roman"/>
    </w:rPr>
  </w:style>
  <w:style w:type="character" w:customStyle="1" w:styleId="1ffff6">
    <w:name w:val="Абзац1"/>
    <w:basedOn w:val="10"/>
    <w:qFormat/>
    <w:rPr>
      <w:rFonts w:ascii="Times New Roman" w:hAnsi="Times New Roman"/>
      <w:sz w:val="24"/>
    </w:rPr>
  </w:style>
  <w:style w:type="character" w:customStyle="1" w:styleId="2f">
    <w:name w:val="Стиль2"/>
    <w:basedOn w:val="10"/>
    <w:qFormat/>
    <w:rPr>
      <w:rFonts w:ascii="FuturisXCondC" w:hAnsi="FuturisXCondC"/>
      <w:sz w:val="44"/>
    </w:rPr>
  </w:style>
  <w:style w:type="character" w:customStyle="1" w:styleId="712">
    <w:name w:val="Знак Знак71"/>
    <w:qFormat/>
    <w:rPr>
      <w:rFonts w:ascii="Cambria" w:hAnsi="Cambria"/>
      <w:b/>
      <w:sz w:val="32"/>
    </w:rPr>
  </w:style>
  <w:style w:type="character" w:customStyle="1" w:styleId="614">
    <w:name w:val="6.1"/>
    <w:basedOn w:val="10"/>
    <w:qFormat/>
    <w:rPr>
      <w:rFonts w:ascii="Times New Roman" w:hAnsi="Times New Roman"/>
      <w:sz w:val="16"/>
    </w:rPr>
  </w:style>
  <w:style w:type="character" w:customStyle="1" w:styleId="WW8Num9z01">
    <w:name w:val="WW8Num9z01"/>
    <w:qFormat/>
    <w:rPr>
      <w:rFonts w:ascii="Times New Roman" w:hAnsi="Times New Roman"/>
    </w:rPr>
  </w:style>
  <w:style w:type="character" w:customStyle="1" w:styleId="21f0">
    <w:name w:val="Верхний колонтитул21"/>
    <w:basedOn w:val="10"/>
    <w:qFormat/>
    <w:rPr>
      <w:rFonts w:ascii="Times New Roman" w:hAnsi="Times New Roman"/>
      <w:sz w:val="24"/>
    </w:rPr>
  </w:style>
  <w:style w:type="character" w:customStyle="1" w:styleId="WW8Num54z11">
    <w:name w:val="WW8Num54z11"/>
    <w:qFormat/>
  </w:style>
  <w:style w:type="character" w:customStyle="1" w:styleId="BodyTextChar1">
    <w:name w:val="Body Text Char1"/>
    <w:qFormat/>
    <w:rPr>
      <w:rFonts w:ascii="Times New Roman" w:hAnsi="Times New Roman"/>
      <w:sz w:val="24"/>
    </w:rPr>
  </w:style>
  <w:style w:type="character" w:customStyle="1" w:styleId="3120">
    <w:name w:val="Заголовок 312"/>
    <w:basedOn w:val="Standard1"/>
    <w:qFormat/>
    <w:rPr>
      <w:rFonts w:ascii="Arial" w:hAnsi="Arial"/>
      <w:b/>
      <w:sz w:val="26"/>
    </w:rPr>
  </w:style>
  <w:style w:type="character" w:customStyle="1" w:styleId="xl1601">
    <w:name w:val="xl1601"/>
    <w:basedOn w:val="10"/>
    <w:qFormat/>
    <w:rPr>
      <w:rFonts w:ascii="Times New Roman" w:hAnsi="Times New Roman"/>
      <w:sz w:val="24"/>
    </w:rPr>
  </w:style>
  <w:style w:type="character" w:customStyle="1" w:styleId="11Char32">
    <w:name w:val="Знак1 Знак Знак Знак Знак Знак Знак Знак Знак1 Char32"/>
    <w:basedOn w:val="10"/>
    <w:qFormat/>
    <w:rPr>
      <w:rFonts w:ascii="Verdana" w:hAnsi="Verdana"/>
      <w:sz w:val="24"/>
    </w:rPr>
  </w:style>
  <w:style w:type="character" w:customStyle="1" w:styleId="WW-Absatz-Standardschriftart111112">
    <w:name w:val="WW-Absatz-Standardschriftart111112"/>
    <w:qFormat/>
  </w:style>
  <w:style w:type="character" w:customStyle="1" w:styleId="WW8Num11z11">
    <w:name w:val="WW8Num11z11"/>
    <w:qFormat/>
    <w:rPr>
      <w:rFonts w:ascii="Times New Roman" w:hAnsi="Times New Roman"/>
      <w:sz w:val="24"/>
    </w:rPr>
  </w:style>
  <w:style w:type="character" w:customStyle="1" w:styleId="ListLabel71">
    <w:name w:val="ListLabel 71"/>
    <w:qFormat/>
    <w:rPr>
      <w:sz w:val="28"/>
    </w:rPr>
  </w:style>
  <w:style w:type="character" w:customStyle="1" w:styleId="WW8Num7z01">
    <w:name w:val="WW8Num7z01"/>
    <w:qFormat/>
    <w:rPr>
      <w:rFonts w:ascii="Times New Roman" w:hAnsi="Times New Roman"/>
    </w:rPr>
  </w:style>
  <w:style w:type="character" w:customStyle="1" w:styleId="CharacterStyle32">
    <w:name w:val="CharacterStyle32"/>
    <w:qFormat/>
    <w:rPr>
      <w:rFonts w:ascii="Times New Roman" w:hAnsi="Times New Roman"/>
      <w:b/>
      <w:color w:val="000000"/>
      <w:sz w:val="20"/>
      <w:u w:val="none"/>
    </w:rPr>
  </w:style>
  <w:style w:type="character" w:customStyle="1" w:styleId="Iniiaiieoaeno21">
    <w:name w:val="Iniiaiie oaeno 21"/>
    <w:basedOn w:val="Iauiue2"/>
    <w:qFormat/>
    <w:rPr>
      <w:rFonts w:ascii="Times New Roman" w:hAnsi="Times New Roman"/>
      <w:b/>
      <w:color w:val="000000"/>
      <w:sz w:val="24"/>
    </w:rPr>
  </w:style>
  <w:style w:type="character" w:customStyle="1" w:styleId="2212">
    <w:name w:val="Основной текст 221"/>
    <w:basedOn w:val="10"/>
    <w:qFormat/>
    <w:rPr>
      <w:rFonts w:ascii="Times New Roman" w:hAnsi="Times New Roman"/>
      <w:sz w:val="28"/>
    </w:rPr>
  </w:style>
  <w:style w:type="character" w:customStyle="1" w:styleId="WW8Num84z01">
    <w:name w:val="WW8Num84z01"/>
    <w:qFormat/>
    <w:rPr>
      <w:sz w:val="28"/>
    </w:rPr>
  </w:style>
  <w:style w:type="character" w:customStyle="1" w:styleId="aff">
    <w:name w:val="Заголовок оглавления Знак"/>
    <w:basedOn w:val="116"/>
    <w:qFormat/>
    <w:rPr>
      <w:rFonts w:ascii="Cambria" w:hAnsi="Cambria"/>
      <w:b/>
      <w:color w:val="365F91"/>
      <w:sz w:val="28"/>
    </w:rPr>
  </w:style>
  <w:style w:type="character" w:customStyle="1" w:styleId="WW8Num55z31">
    <w:name w:val="WW8Num55z31"/>
    <w:qFormat/>
  </w:style>
  <w:style w:type="character" w:customStyle="1" w:styleId="ParagraphStyle81">
    <w:name w:val="ParagraphStyle81"/>
    <w:qFormat/>
    <w:rPr>
      <w:sz w:val="22"/>
    </w:rPr>
  </w:style>
  <w:style w:type="character" w:customStyle="1" w:styleId="11111">
    <w:name w:val="Стиль 11 пт Перед:  1 пт После:  1 пт1"/>
    <w:basedOn w:val="10"/>
    <w:qFormat/>
    <w:rPr>
      <w:rFonts w:ascii="Times New Roman" w:hAnsi="Times New Roman"/>
      <w:sz w:val="22"/>
    </w:rPr>
  </w:style>
  <w:style w:type="character" w:customStyle="1" w:styleId="WW8Num48z51">
    <w:name w:val="WW8Num48z51"/>
    <w:qFormat/>
  </w:style>
  <w:style w:type="character" w:customStyle="1" w:styleId="bl01">
    <w:name w:val="bl01"/>
    <w:basedOn w:val="10"/>
    <w:qFormat/>
    <w:rPr>
      <w:rFonts w:ascii="Times New Roman" w:hAnsi="Times New Roman"/>
      <w:b/>
      <w:sz w:val="18"/>
    </w:rPr>
  </w:style>
  <w:style w:type="character" w:customStyle="1" w:styleId="tex1st1">
    <w:name w:val="tex1st1"/>
    <w:basedOn w:val="10"/>
    <w:qFormat/>
    <w:rPr>
      <w:rFonts w:ascii="Times New Roman" w:hAnsi="Times New Roman"/>
      <w:sz w:val="24"/>
    </w:rPr>
  </w:style>
  <w:style w:type="character" w:customStyle="1" w:styleId="WW8Num20z71">
    <w:name w:val="WW8Num20z71"/>
    <w:qFormat/>
  </w:style>
  <w:style w:type="character" w:customStyle="1" w:styleId="WW8Num61z21">
    <w:name w:val="WW8Num61z21"/>
    <w:qFormat/>
    <w:rPr>
      <w:rFonts w:ascii="Wingdings" w:hAnsi="Wingdings"/>
    </w:rPr>
  </w:style>
  <w:style w:type="character" w:customStyle="1" w:styleId="Style51">
    <w:name w:val="Style51"/>
    <w:basedOn w:val="10"/>
    <w:qFormat/>
    <w:rPr>
      <w:rFonts w:ascii="MS Reference Sans Serif" w:hAnsi="MS Reference Sans Serif"/>
      <w:sz w:val="24"/>
    </w:rPr>
  </w:style>
  <w:style w:type="character" w:customStyle="1" w:styleId="ListLabel61">
    <w:name w:val="ListLabel 61"/>
    <w:qFormat/>
    <w:rPr>
      <w:sz w:val="28"/>
    </w:rPr>
  </w:style>
  <w:style w:type="character" w:customStyle="1" w:styleId="21f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0"/>
    <w:qFormat/>
    <w:rPr>
      <w:rFonts w:ascii="Tahoma" w:hAnsi="Tahoma"/>
      <w:sz w:val="20"/>
    </w:rPr>
  </w:style>
  <w:style w:type="character" w:customStyle="1" w:styleId="WW8Num52z01">
    <w:name w:val="WW8Num52z01"/>
    <w:qFormat/>
    <w:rPr>
      <w:rFonts w:ascii="Times New Roman" w:hAnsi="Times New Roman"/>
      <w:sz w:val="24"/>
    </w:rPr>
  </w:style>
  <w:style w:type="character" w:customStyle="1" w:styleId="xl1251">
    <w:name w:val="xl1251"/>
    <w:basedOn w:val="10"/>
    <w:qFormat/>
    <w:rPr>
      <w:rFonts w:ascii="Times New Roman" w:hAnsi="Times New Roman"/>
      <w:b/>
      <w:sz w:val="24"/>
    </w:rPr>
  </w:style>
  <w:style w:type="character" w:customStyle="1" w:styleId="WW-Absatz-Standardschriftart1111113">
    <w:name w:val="WW-Absatz-Standardschriftart1111113"/>
    <w:qFormat/>
  </w:style>
  <w:style w:type="character" w:customStyle="1" w:styleId="z-10">
    <w:name w:val="z-Начало формы Знак1"/>
    <w:basedOn w:val="10"/>
    <w:qFormat/>
    <w:rPr>
      <w:rFonts w:ascii="Arial" w:hAnsi="Arial"/>
      <w:sz w:val="16"/>
    </w:rPr>
  </w:style>
  <w:style w:type="character" w:customStyle="1" w:styleId="xl771">
    <w:name w:val="xl771"/>
    <w:basedOn w:val="10"/>
    <w:qFormat/>
    <w:rPr>
      <w:rFonts w:ascii="Times New Roman" w:hAnsi="Times New Roman"/>
      <w:b/>
      <w:sz w:val="24"/>
    </w:rPr>
  </w:style>
  <w:style w:type="character" w:customStyle="1" w:styleId="WW8Num42z11">
    <w:name w:val="WW8Num42z11"/>
    <w:qFormat/>
    <w:rPr>
      <w:rFonts w:ascii="Courier New" w:hAnsi="Courier New"/>
    </w:rPr>
  </w:style>
  <w:style w:type="character" w:customStyle="1" w:styleId="21f2">
    <w:name w:val="Красная строка21"/>
    <w:basedOn w:val="12"/>
    <w:qFormat/>
    <w:rPr>
      <w:rFonts w:ascii="Times New Roman" w:hAnsi="Times New Roman"/>
      <w:sz w:val="24"/>
    </w:rPr>
  </w:style>
  <w:style w:type="character" w:customStyle="1" w:styleId="31a">
    <w:name w:val="Раздел 31"/>
    <w:basedOn w:val="10"/>
    <w:qFormat/>
    <w:rPr>
      <w:rFonts w:ascii="Times New Roman" w:hAnsi="Times New Roman"/>
      <w:b/>
      <w:sz w:val="24"/>
    </w:rPr>
  </w:style>
  <w:style w:type="character" w:customStyle="1" w:styleId="129">
    <w:name w:val="Неразрешенное упоминание12"/>
    <w:qFormat/>
    <w:rPr>
      <w:color w:val="605E5C"/>
      <w:highlight w:val="lightGray"/>
    </w:rPr>
  </w:style>
  <w:style w:type="character" w:customStyle="1" w:styleId="WW8Num138z01">
    <w:name w:val="WW8Num138z01"/>
    <w:qFormat/>
    <w:rPr>
      <w:rFonts w:ascii="Times New Roman" w:hAnsi="Times New Roman"/>
    </w:rPr>
  </w:style>
  <w:style w:type="character" w:customStyle="1" w:styleId="FakeCharacterStyle1">
    <w:name w:val="FakeCharacterStyle1"/>
    <w:qFormat/>
    <w:rPr>
      <w:sz w:val="2"/>
    </w:rPr>
  </w:style>
  <w:style w:type="character" w:customStyle="1" w:styleId="zagc-21">
    <w:name w:val="zagc-21"/>
    <w:basedOn w:val="10"/>
    <w:qFormat/>
    <w:rPr>
      <w:rFonts w:ascii="Arial" w:hAnsi="Arial"/>
      <w:b/>
      <w:color w:val="29211E"/>
      <w:sz w:val="18"/>
    </w:rPr>
  </w:style>
  <w:style w:type="character" w:customStyle="1" w:styleId="WW8Num82z01">
    <w:name w:val="WW8Num82z01"/>
    <w:qFormat/>
    <w:rPr>
      <w:sz w:val="28"/>
    </w:rPr>
  </w:style>
  <w:style w:type="character" w:customStyle="1" w:styleId="11Char3">
    <w:name w:val="Знак1 Знак Знак Знак Знак Знак Знак Знак Знак1 Char3"/>
    <w:basedOn w:val="10"/>
    <w:qFormat/>
    <w:rPr>
      <w:rFonts w:ascii="Verdana" w:hAnsi="Verdana"/>
      <w:sz w:val="24"/>
    </w:rPr>
  </w:style>
  <w:style w:type="character" w:customStyle="1" w:styleId="FontStyle161">
    <w:name w:val="Font Style161"/>
    <w:qFormat/>
    <w:rPr>
      <w:rFonts w:ascii="MS Reference Sans Serif" w:hAnsi="MS Reference Sans Serif"/>
      <w:sz w:val="18"/>
    </w:rPr>
  </w:style>
  <w:style w:type="character" w:customStyle="1" w:styleId="WW8Num2z61">
    <w:name w:val="WW8Num2z61"/>
    <w:qFormat/>
  </w:style>
  <w:style w:type="character" w:customStyle="1" w:styleId="WW8Num137z01">
    <w:name w:val="WW8Num137z01"/>
    <w:qFormat/>
    <w:rPr>
      <w:rFonts w:ascii="Symbol" w:hAnsi="Symbol"/>
    </w:rPr>
  </w:style>
  <w:style w:type="character" w:customStyle="1" w:styleId="46">
    <w:name w:val="Знак4"/>
    <w:basedOn w:val="10"/>
    <w:qFormat/>
    <w:rPr>
      <w:rFonts w:ascii="Verdana" w:hAnsi="Verdana"/>
      <w:sz w:val="24"/>
    </w:rPr>
  </w:style>
  <w:style w:type="character" w:customStyle="1" w:styleId="31b">
    <w:name w:val="Абзац списка31"/>
    <w:qFormat/>
    <w:rPr>
      <w:rFonts w:ascii="Times New Roman" w:hAnsi="Times New Roman"/>
      <w:sz w:val="24"/>
    </w:rPr>
  </w:style>
  <w:style w:type="character" w:customStyle="1" w:styleId="ConsPlusJurTerm1">
    <w:name w:val="ConsPlusJurTerm1"/>
    <w:qFormat/>
    <w:rPr>
      <w:rFonts w:ascii="Tahoma" w:hAnsi="Tahoma"/>
      <w:sz w:val="26"/>
    </w:rPr>
  </w:style>
  <w:style w:type="character" w:customStyle="1" w:styleId="WW8Num21z71">
    <w:name w:val="WW8Num21z71"/>
    <w:qFormat/>
  </w:style>
  <w:style w:type="character" w:customStyle="1" w:styleId="WW8Num19z31">
    <w:name w:val="WW8Num19z31"/>
    <w:qFormat/>
  </w:style>
  <w:style w:type="character" w:customStyle="1" w:styleId="WW8Num1z31">
    <w:name w:val="WW8Num1z31"/>
    <w:qFormat/>
  </w:style>
  <w:style w:type="character" w:customStyle="1" w:styleId="21f3">
    <w:name w:val="Основной текст (2)_1"/>
    <w:qFormat/>
    <w:rPr>
      <w:rFonts w:ascii="Century Schoolbook" w:hAnsi="Century Schoolbook"/>
      <w:b/>
      <w:sz w:val="18"/>
      <w:u w:val="none"/>
    </w:rPr>
  </w:style>
  <w:style w:type="character" w:customStyle="1" w:styleId="xl671">
    <w:name w:val="xl671"/>
    <w:basedOn w:val="10"/>
    <w:qFormat/>
    <w:rPr>
      <w:rFonts w:ascii="Arial Narrow" w:hAnsi="Arial Narrow"/>
      <w:b/>
      <w:sz w:val="16"/>
    </w:rPr>
  </w:style>
  <w:style w:type="character" w:customStyle="1" w:styleId="xl1881">
    <w:name w:val="xl1881"/>
    <w:basedOn w:val="10"/>
    <w:qFormat/>
    <w:rPr>
      <w:rFonts w:ascii="Times New Roman" w:hAnsi="Times New Roman"/>
      <w:b/>
      <w:sz w:val="24"/>
    </w:rPr>
  </w:style>
  <w:style w:type="character" w:customStyle="1" w:styleId="searchmatch1">
    <w:name w:val="searchmatch1"/>
    <w:qFormat/>
  </w:style>
  <w:style w:type="character" w:customStyle="1" w:styleId="WW8Num34z01">
    <w:name w:val="WW8Num34z01"/>
    <w:qFormat/>
    <w:rPr>
      <w:color w:val="000000"/>
    </w:rPr>
  </w:style>
  <w:style w:type="character" w:customStyle="1" w:styleId="aff0">
    <w:name w:val="Текст выноски Знак"/>
    <w:basedOn w:val="10"/>
    <w:uiPriority w:val="99"/>
    <w:qFormat/>
    <w:rPr>
      <w:rFonts w:ascii="Tahoma" w:hAnsi="Tahoma"/>
      <w:sz w:val="16"/>
    </w:rPr>
  </w:style>
  <w:style w:type="character" w:customStyle="1" w:styleId="1ffff7">
    <w:name w:val="Табличный_слева1"/>
    <w:basedOn w:val="10"/>
    <w:qFormat/>
    <w:rPr>
      <w:rFonts w:ascii="Times New Roman" w:hAnsi="Times New Roman"/>
      <w:sz w:val="22"/>
    </w:rPr>
  </w:style>
  <w:style w:type="character" w:customStyle="1" w:styleId="xl1611">
    <w:name w:val="xl1611"/>
    <w:basedOn w:val="10"/>
    <w:qFormat/>
    <w:rPr>
      <w:rFonts w:ascii="Times New Roman" w:hAnsi="Times New Roman"/>
      <w:sz w:val="24"/>
    </w:rPr>
  </w:style>
  <w:style w:type="character" w:customStyle="1" w:styleId="WW8Num1z51">
    <w:name w:val="WW8Num1z51"/>
    <w:qFormat/>
  </w:style>
  <w:style w:type="character" w:customStyle="1" w:styleId="713">
    <w:name w:val="заголовок 71"/>
    <w:basedOn w:val="10"/>
    <w:qFormat/>
    <w:rPr>
      <w:rFonts w:ascii="Times New Roman" w:hAnsi="Times New Roman"/>
      <w:sz w:val="28"/>
    </w:rPr>
  </w:style>
  <w:style w:type="character" w:customStyle="1" w:styleId="WW8Num47z31">
    <w:name w:val="WW8Num47z31"/>
    <w:qFormat/>
    <w:rPr>
      <w:rFonts w:ascii="Symbol" w:hAnsi="Symbol"/>
    </w:rPr>
  </w:style>
  <w:style w:type="character" w:customStyle="1" w:styleId="BodyText3Char1">
    <w:name w:val="Body Text 3 Char1"/>
    <w:qFormat/>
    <w:rPr>
      <w:sz w:val="16"/>
    </w:rPr>
  </w:style>
  <w:style w:type="character" w:customStyle="1" w:styleId="WW8Num12z31">
    <w:name w:val="WW8Num12z31"/>
    <w:qFormat/>
    <w:rPr>
      <w:rFonts w:ascii="Symbol" w:hAnsi="Symbol"/>
    </w:rPr>
  </w:style>
  <w:style w:type="character" w:customStyle="1" w:styleId="TitleChar1">
    <w:name w:val="Title Char1"/>
    <w:qFormat/>
    <w:rPr>
      <w:b/>
      <w:sz w:val="28"/>
    </w:rPr>
  </w:style>
  <w:style w:type="character" w:customStyle="1" w:styleId="WW8Num29z11">
    <w:name w:val="WW8Num29z11"/>
    <w:qFormat/>
  </w:style>
  <w:style w:type="character" w:customStyle="1" w:styleId="xl1181">
    <w:name w:val="xl1181"/>
    <w:basedOn w:val="10"/>
    <w:qFormat/>
    <w:rPr>
      <w:rFonts w:ascii="Times New Roman" w:hAnsi="Times New Roman"/>
      <w:b/>
      <w:sz w:val="24"/>
    </w:rPr>
  </w:style>
  <w:style w:type="character" w:customStyle="1" w:styleId="mw-editsection-bracket1">
    <w:name w:val="mw-editsection-bracket1"/>
    <w:qFormat/>
  </w:style>
  <w:style w:type="character" w:customStyle="1" w:styleId="WW8Num14z01">
    <w:name w:val="WW8Num14z01"/>
    <w:qFormat/>
    <w:rPr>
      <w:rFonts w:ascii="StarSymbol" w:hAnsi="StarSymbol"/>
    </w:rPr>
  </w:style>
  <w:style w:type="character" w:customStyle="1" w:styleId="xl1441">
    <w:name w:val="xl1441"/>
    <w:basedOn w:val="10"/>
    <w:qFormat/>
    <w:rPr>
      <w:rFonts w:ascii="Times New Roman" w:hAnsi="Times New Roman"/>
      <w:sz w:val="24"/>
    </w:rPr>
  </w:style>
  <w:style w:type="character" w:customStyle="1" w:styleId="WW8Num5z21">
    <w:name w:val="WW8Num5z21"/>
    <w:qFormat/>
    <w:rPr>
      <w:rFonts w:ascii="Wingdings" w:hAnsi="Wingdings"/>
      <w:sz w:val="20"/>
    </w:rPr>
  </w:style>
  <w:style w:type="character" w:customStyle="1" w:styleId="ParagraphStyle51">
    <w:name w:val="ParagraphStyle51"/>
    <w:qFormat/>
    <w:rPr>
      <w:sz w:val="22"/>
    </w:rPr>
  </w:style>
  <w:style w:type="character" w:customStyle="1" w:styleId="11fe">
    <w:name w:val="Знак Знак1 Знак Знак Знак Знак Знак Знак Знак Знак Знак Знак Знак Знак Знак Знак1"/>
    <w:basedOn w:val="10"/>
    <w:qFormat/>
    <w:rPr>
      <w:rFonts w:ascii="Times New Roman" w:hAnsi="Times New Roman"/>
      <w:sz w:val="24"/>
    </w:rPr>
  </w:style>
  <w:style w:type="character" w:customStyle="1" w:styleId="font51">
    <w:name w:val="font51"/>
    <w:basedOn w:val="10"/>
    <w:qFormat/>
    <w:rPr>
      <w:rFonts w:ascii="Times New Roman" w:hAnsi="Times New Roman"/>
      <w:b/>
      <w:sz w:val="24"/>
    </w:rPr>
  </w:style>
  <w:style w:type="character" w:customStyle="1" w:styleId="21f4">
    <w:name w:val="Указатель21"/>
    <w:basedOn w:val="10"/>
    <w:qFormat/>
    <w:rPr>
      <w:rFonts w:ascii="Arial" w:hAnsi="Arial"/>
      <w:sz w:val="22"/>
    </w:rPr>
  </w:style>
  <w:style w:type="character" w:customStyle="1" w:styleId="21f5">
    <w:name w:val="Îñíîâíîé òåêñò ñ îòñòóïîì 21"/>
    <w:basedOn w:val="22"/>
    <w:qFormat/>
    <w:rPr>
      <w:rFonts w:ascii="Times New Roman" w:hAnsi="Times New Roman"/>
      <w:color w:val="000000"/>
      <w:sz w:val="24"/>
    </w:rPr>
  </w:style>
  <w:style w:type="character" w:customStyle="1" w:styleId="xl1861">
    <w:name w:val="xl1861"/>
    <w:basedOn w:val="10"/>
    <w:qFormat/>
    <w:rPr>
      <w:rFonts w:ascii="Times New Roman" w:hAnsi="Times New Roman"/>
      <w:b/>
      <w:sz w:val="24"/>
    </w:rPr>
  </w:style>
  <w:style w:type="character" w:customStyle="1" w:styleId="WW8Num22z01">
    <w:name w:val="WW8Num22z01"/>
    <w:qFormat/>
    <w:rPr>
      <w:rFonts w:ascii="Symbol" w:hAnsi="Symbol"/>
    </w:rPr>
  </w:style>
  <w:style w:type="character" w:customStyle="1" w:styleId="1ffff8">
    <w:name w:val="ВерхКолонтитул Знак1"/>
    <w:qFormat/>
  </w:style>
  <w:style w:type="character" w:customStyle="1" w:styleId="Char1">
    <w:name w:val="Char Знак1"/>
    <w:basedOn w:val="10"/>
    <w:qFormat/>
    <w:rPr>
      <w:rFonts w:ascii="Tahoma" w:hAnsi="Tahoma"/>
      <w:sz w:val="24"/>
    </w:rPr>
  </w:style>
  <w:style w:type="character" w:customStyle="1" w:styleId="FontStyle121">
    <w:name w:val="Font Style121"/>
    <w:qFormat/>
    <w:rPr>
      <w:rFonts w:ascii="MS Reference Sans Serif" w:hAnsi="MS Reference Sans Serif"/>
      <w:sz w:val="20"/>
    </w:rPr>
  </w:style>
  <w:style w:type="character" w:customStyle="1" w:styleId="WW8Num54z51">
    <w:name w:val="WW8Num54z51"/>
    <w:qFormat/>
  </w:style>
  <w:style w:type="character" w:customStyle="1" w:styleId="WW8Num57z11">
    <w:name w:val="WW8Num57z11"/>
    <w:qFormat/>
  </w:style>
  <w:style w:type="character" w:customStyle="1" w:styleId="Style41">
    <w:name w:val="Style41"/>
    <w:basedOn w:val="10"/>
    <w:qFormat/>
    <w:rPr>
      <w:rFonts w:ascii="MS Reference Sans Serif" w:hAnsi="MS Reference Sans Serif"/>
      <w:sz w:val="24"/>
    </w:rPr>
  </w:style>
  <w:style w:type="character" w:customStyle="1" w:styleId="aff1">
    <w:name w:val="Заголовок таблицы ссылок Знак"/>
    <w:basedOn w:val="116"/>
    <w:qFormat/>
    <w:rPr>
      <w:rFonts w:ascii="Cambria" w:hAnsi="Cambria"/>
      <w:b/>
      <w:color w:val="365F91"/>
      <w:sz w:val="28"/>
    </w:rPr>
  </w:style>
  <w:style w:type="character" w:customStyle="1" w:styleId="1ffff9">
    <w:name w:val="Стандарт1"/>
    <w:basedOn w:val="12"/>
    <w:qFormat/>
    <w:rPr>
      <w:rFonts w:ascii="Times New Roman" w:hAnsi="Times New Roman"/>
      <w:sz w:val="28"/>
    </w:rPr>
  </w:style>
  <w:style w:type="character" w:customStyle="1" w:styleId="WW8Num18z81">
    <w:name w:val="WW8Num18z81"/>
    <w:qFormat/>
  </w:style>
  <w:style w:type="character" w:customStyle="1" w:styleId="S17">
    <w:name w:val="S_Обычный с подчеркиванием Знак1"/>
    <w:qFormat/>
    <w:rPr>
      <w:sz w:val="24"/>
      <w:u w:val="single"/>
    </w:rPr>
  </w:style>
  <w:style w:type="character" w:customStyle="1" w:styleId="CharacterStyle01">
    <w:name w:val="CharacterStyle01"/>
    <w:qFormat/>
    <w:rPr>
      <w:rFonts w:ascii="Times New Roman" w:hAnsi="Times New Roman"/>
      <w:b/>
      <w:color w:val="000000"/>
      <w:sz w:val="22"/>
      <w:u w:val="none"/>
    </w:rPr>
  </w:style>
  <w:style w:type="character" w:customStyle="1" w:styleId="1ffffa">
    <w:name w:val="Название1"/>
    <w:basedOn w:val="10"/>
    <w:qFormat/>
    <w:rPr>
      <w:rFonts w:ascii="Arial" w:hAnsi="Arial"/>
      <w:i/>
      <w:sz w:val="24"/>
    </w:rPr>
  </w:style>
  <w:style w:type="character" w:customStyle="1" w:styleId="WW8Num14z11">
    <w:name w:val="WW8Num14z11"/>
    <w:qFormat/>
  </w:style>
  <w:style w:type="character" w:customStyle="1" w:styleId="WW8Num54z81">
    <w:name w:val="WW8Num54z81"/>
    <w:qFormat/>
  </w:style>
  <w:style w:type="character" w:customStyle="1" w:styleId="WW8Num6z41">
    <w:name w:val="WW8Num6z41"/>
    <w:qFormat/>
    <w:rPr>
      <w:sz w:val="24"/>
    </w:rPr>
  </w:style>
  <w:style w:type="character" w:customStyle="1" w:styleId="1ffffb">
    <w:name w:val="Нормальный (таблица)1"/>
    <w:basedOn w:val="10"/>
    <w:qFormat/>
    <w:rPr>
      <w:rFonts w:ascii="Times New Roman" w:hAnsi="Times New Roman"/>
      <w:sz w:val="24"/>
    </w:rPr>
  </w:style>
  <w:style w:type="character" w:customStyle="1" w:styleId="xl1341">
    <w:name w:val="xl1341"/>
    <w:basedOn w:val="10"/>
    <w:qFormat/>
    <w:rPr>
      <w:rFonts w:ascii="Times New Roman" w:hAnsi="Times New Roman"/>
      <w:sz w:val="24"/>
    </w:rPr>
  </w:style>
  <w:style w:type="character" w:customStyle="1" w:styleId="FR11">
    <w:name w:val="FR11"/>
    <w:qFormat/>
    <w:rPr>
      <w:rFonts w:ascii="Times New Roman" w:hAnsi="Times New Roman"/>
      <w:sz w:val="36"/>
    </w:rPr>
  </w:style>
  <w:style w:type="character" w:customStyle="1" w:styleId="xl1541">
    <w:name w:val="xl1541"/>
    <w:basedOn w:val="10"/>
    <w:qFormat/>
    <w:rPr>
      <w:rFonts w:ascii="Times New Roman" w:hAnsi="Times New Roman"/>
      <w:sz w:val="24"/>
    </w:rPr>
  </w:style>
  <w:style w:type="character" w:customStyle="1" w:styleId="41a">
    <w:name w:val="Заголовок41"/>
    <w:basedOn w:val="10"/>
    <w:qFormat/>
    <w:rPr>
      <w:rFonts w:ascii="Times New Roman" w:hAnsi="Times New Roman"/>
      <w:caps/>
      <w:color w:val="000000"/>
      <w:spacing w:val="4"/>
      <w:sz w:val="24"/>
    </w:rPr>
  </w:style>
  <w:style w:type="character" w:customStyle="1" w:styleId="WW8Num1z01">
    <w:name w:val="WW8Num1z01"/>
    <w:qFormat/>
    <w:rPr>
      <w:rFonts w:ascii="Times New Roman" w:hAnsi="Times New Roman"/>
    </w:rPr>
  </w:style>
  <w:style w:type="character" w:customStyle="1" w:styleId="msonormalbullet2gif1">
    <w:name w:val="msonormalbullet2.gif1"/>
    <w:basedOn w:val="10"/>
    <w:qFormat/>
    <w:rPr>
      <w:rFonts w:ascii="Times New Roman" w:hAnsi="Times New Roman"/>
      <w:sz w:val="24"/>
    </w:rPr>
  </w:style>
  <w:style w:type="character" w:customStyle="1" w:styleId="31c">
    <w:name w:val="Стиль31"/>
    <w:basedOn w:val="30"/>
    <w:qFormat/>
    <w:rPr>
      <w:rFonts w:ascii="Arial Narrow" w:hAnsi="Arial Narrow"/>
      <w:b/>
      <w:i/>
      <w:sz w:val="22"/>
    </w:rPr>
  </w:style>
  <w:style w:type="character" w:customStyle="1" w:styleId="WW8Num31z21">
    <w:name w:val="WW8Num31z21"/>
    <w:qFormat/>
    <w:rPr>
      <w:rFonts w:ascii="Wingdings" w:hAnsi="Wingdings"/>
    </w:rPr>
  </w:style>
  <w:style w:type="character" w:customStyle="1" w:styleId="WW8Num16z31">
    <w:name w:val="WW8Num16z31"/>
    <w:qFormat/>
    <w:rPr>
      <w:rFonts w:ascii="Symbol" w:hAnsi="Symbol"/>
    </w:rPr>
  </w:style>
  <w:style w:type="character" w:customStyle="1" w:styleId="1ffffc">
    <w:name w:val="МК1"/>
    <w:basedOn w:val="10"/>
    <w:qFormat/>
    <w:rPr>
      <w:rFonts w:ascii="Times New Roman" w:hAnsi="Times New Roman"/>
      <w:sz w:val="24"/>
    </w:rPr>
  </w:style>
  <w:style w:type="character" w:customStyle="1" w:styleId="WW8Num29z21">
    <w:name w:val="WW8Num29z21"/>
    <w:qFormat/>
  </w:style>
  <w:style w:type="character" w:customStyle="1" w:styleId="ParagraphStyle221">
    <w:name w:val="ParagraphStyle221"/>
    <w:qFormat/>
    <w:rPr>
      <w:sz w:val="22"/>
    </w:rPr>
  </w:style>
  <w:style w:type="character" w:customStyle="1" w:styleId="WW8Num24z31">
    <w:name w:val="WW8Num24z31"/>
    <w:qFormat/>
  </w:style>
  <w:style w:type="character" w:customStyle="1" w:styleId="1ffffd">
    <w:name w:val="Òåêñò âûíîñêè Çíàê1"/>
    <w:qFormat/>
    <w:rPr>
      <w:rFonts w:ascii="E" w:hAnsi="E"/>
      <w:color w:val="000000"/>
      <w:sz w:val="16"/>
    </w:rPr>
  </w:style>
  <w:style w:type="character" w:customStyle="1" w:styleId="caaieiaie52">
    <w:name w:val="caaieiaie 52"/>
    <w:basedOn w:val="Iauiue11"/>
    <w:qFormat/>
    <w:rPr>
      <w:rFonts w:ascii="Times New Roman" w:hAnsi="Times New Roman"/>
      <w:b/>
      <w:u w:val="single"/>
    </w:rPr>
  </w:style>
  <w:style w:type="character" w:customStyle="1" w:styleId="xl1311">
    <w:name w:val="xl1311"/>
    <w:basedOn w:val="10"/>
    <w:qFormat/>
    <w:rPr>
      <w:rFonts w:ascii="Times New Roman" w:hAnsi="Times New Roman"/>
      <w:sz w:val="24"/>
    </w:rPr>
  </w:style>
  <w:style w:type="character" w:customStyle="1" w:styleId="CharacterStyle41">
    <w:name w:val="CharacterStyle41"/>
    <w:qFormat/>
    <w:rPr>
      <w:rFonts w:ascii="Times New Roman" w:hAnsi="Times New Roman"/>
      <w:b/>
      <w:color w:val="000000"/>
      <w:sz w:val="20"/>
      <w:u w:val="none"/>
    </w:rPr>
  </w:style>
  <w:style w:type="character" w:customStyle="1" w:styleId="WW8Num52z31">
    <w:name w:val="WW8Num52z31"/>
    <w:qFormat/>
    <w:rPr>
      <w:rFonts w:ascii="Symbol" w:hAnsi="Symbol"/>
    </w:rPr>
  </w:style>
  <w:style w:type="character" w:customStyle="1" w:styleId="WW8Num24z21">
    <w:name w:val="WW8Num24z21"/>
    <w:qFormat/>
  </w:style>
  <w:style w:type="character" w:customStyle="1" w:styleId="WW8Num21z61">
    <w:name w:val="WW8Num21z61"/>
    <w:qFormat/>
  </w:style>
  <w:style w:type="character" w:customStyle="1" w:styleId="CharacterStyle361">
    <w:name w:val="CharacterStyle361"/>
    <w:qFormat/>
    <w:rPr>
      <w:rFonts w:ascii="Times New Roman" w:hAnsi="Times New Roman"/>
      <w:color w:val="000000"/>
      <w:sz w:val="20"/>
      <w:u w:val="none"/>
    </w:rPr>
  </w:style>
  <w:style w:type="character" w:customStyle="1" w:styleId="WW8Num17z01">
    <w:name w:val="WW8Num17z01"/>
    <w:qFormat/>
    <w:rPr>
      <w:rFonts w:ascii="Times New Roman" w:hAnsi="Times New Roman"/>
    </w:rPr>
  </w:style>
  <w:style w:type="character" w:customStyle="1" w:styleId="xl941">
    <w:name w:val="xl941"/>
    <w:basedOn w:val="10"/>
    <w:qFormat/>
    <w:rPr>
      <w:rFonts w:ascii="Times New Roman" w:hAnsi="Times New Roman"/>
      <w:sz w:val="24"/>
    </w:rPr>
  </w:style>
  <w:style w:type="character" w:customStyle="1" w:styleId="615">
    <w:name w:val="Заголовок 6 Знак1"/>
    <w:basedOn w:val="10"/>
    <w:qFormat/>
    <w:rPr>
      <w:rFonts w:ascii="Calibri" w:hAnsi="Calibri"/>
      <w:b/>
      <w:sz w:val="24"/>
    </w:rPr>
  </w:style>
  <w:style w:type="character" w:customStyle="1" w:styleId="224">
    <w:name w:val="Основной шрифт абзаца22"/>
    <w:qFormat/>
  </w:style>
  <w:style w:type="character" w:customStyle="1" w:styleId="1ffffe">
    <w:name w:val="Табличный_центр1"/>
    <w:basedOn w:val="10"/>
    <w:qFormat/>
    <w:rPr>
      <w:rFonts w:ascii="Times New Roman" w:hAnsi="Times New Roman"/>
      <w:sz w:val="22"/>
    </w:rPr>
  </w:style>
  <w:style w:type="character" w:customStyle="1" w:styleId="WW8Num62z71">
    <w:name w:val="WW8Num62z71"/>
    <w:qFormat/>
  </w:style>
  <w:style w:type="character" w:customStyle="1" w:styleId="ParagraphStyle41">
    <w:name w:val="ParagraphStyle41"/>
    <w:qFormat/>
    <w:rPr>
      <w:sz w:val="22"/>
    </w:rPr>
  </w:style>
  <w:style w:type="character" w:customStyle="1" w:styleId="1fffff">
    <w:name w:val="выступ1"/>
    <w:basedOn w:val="10"/>
    <w:qFormat/>
    <w:rPr>
      <w:rFonts w:ascii="Times New Roman" w:hAnsi="Times New Roman"/>
      <w:b/>
      <w:i/>
      <w:color w:val="000000"/>
      <w:sz w:val="24"/>
    </w:rPr>
  </w:style>
  <w:style w:type="character" w:customStyle="1" w:styleId="FontStyle2121">
    <w:name w:val="Font Style2121"/>
    <w:qFormat/>
    <w:rPr>
      <w:rFonts w:ascii="Arial" w:hAnsi="Arial"/>
      <w:b/>
      <w:sz w:val="14"/>
    </w:rPr>
  </w:style>
  <w:style w:type="character" w:customStyle="1" w:styleId="WW8Num62z81">
    <w:name w:val="WW8Num62z81"/>
    <w:qFormat/>
  </w:style>
  <w:style w:type="character" w:customStyle="1" w:styleId="ArialNarrow13pt11">
    <w:name w:val="Arial Narrow 13 pt по ширине Первая строка:  1 см1"/>
    <w:basedOn w:val="10"/>
    <w:qFormat/>
    <w:rPr>
      <w:rFonts w:ascii="Arial Narrow" w:hAnsi="Arial Narrow"/>
      <w:sz w:val="26"/>
    </w:rPr>
  </w:style>
  <w:style w:type="character" w:customStyle="1" w:styleId="match1">
    <w:name w:val="match1"/>
    <w:qFormat/>
    <w:rPr>
      <w:rFonts w:ascii="Times New Roman" w:hAnsi="Times New Roman"/>
    </w:rPr>
  </w:style>
  <w:style w:type="character" w:customStyle="1" w:styleId="2f0">
    <w:name w:val="Верхний колонтитул Знак2"/>
    <w:qFormat/>
    <w:rPr>
      <w:sz w:val="22"/>
    </w:rPr>
  </w:style>
  <w:style w:type="character" w:customStyle="1" w:styleId="WW8Num49z41">
    <w:name w:val="WW8Num49z41"/>
    <w:qFormat/>
  </w:style>
  <w:style w:type="character" w:customStyle="1" w:styleId="ConsPlusNormal2">
    <w:name w:val="ConsPlusNormal2"/>
    <w:qFormat/>
    <w:rPr>
      <w:rFonts w:ascii="Arial" w:hAnsi="Arial"/>
    </w:rPr>
  </w:style>
  <w:style w:type="character" w:customStyle="1" w:styleId="WW8Num18z71">
    <w:name w:val="WW8Num18z71"/>
    <w:qFormat/>
  </w:style>
  <w:style w:type="character" w:customStyle="1" w:styleId="xmsonormal1">
    <w:name w:val="x_msonormal1"/>
    <w:basedOn w:val="10"/>
    <w:qFormat/>
    <w:rPr>
      <w:rFonts w:ascii="Times New Roman" w:hAnsi="Times New Roman"/>
      <w:sz w:val="24"/>
    </w:rPr>
  </w:style>
  <w:style w:type="character" w:customStyle="1" w:styleId="1fffff0">
    <w:name w:val="Заголовок титульного листа1"/>
    <w:basedOn w:val="10"/>
    <w:qFormat/>
    <w:rPr>
      <w:rFonts w:ascii="Arial Black" w:hAnsi="Arial Black"/>
      <w:b/>
      <w:spacing w:val="-48"/>
      <w:sz w:val="64"/>
    </w:rPr>
  </w:style>
  <w:style w:type="character" w:customStyle="1" w:styleId="WW8Num64z21">
    <w:name w:val="WW8Num64z21"/>
    <w:qFormat/>
    <w:rPr>
      <w:rFonts w:ascii="Wingdings" w:hAnsi="Wingdings"/>
    </w:rPr>
  </w:style>
  <w:style w:type="character" w:customStyle="1" w:styleId="ListLabel72">
    <w:name w:val="ListLabel 72"/>
    <w:qFormat/>
    <w:rPr>
      <w:b/>
    </w:rPr>
  </w:style>
  <w:style w:type="character" w:customStyle="1" w:styleId="ListLabel73">
    <w:name w:val="ListLabel 73"/>
    <w:qFormat/>
    <w:rPr>
      <w:sz w:val="24"/>
    </w:rPr>
  </w:style>
  <w:style w:type="character" w:customStyle="1" w:styleId="ListLabel74">
    <w:name w:val="ListLabel 74"/>
    <w:qFormat/>
    <w:rPr>
      <w:color w:val="000000"/>
    </w:rPr>
  </w:style>
  <w:style w:type="character" w:customStyle="1" w:styleId="ListLabel75">
    <w:name w:val="ListLabel 75"/>
    <w:qFormat/>
    <w:rPr>
      <w:color w:val="000000"/>
    </w:rPr>
  </w:style>
  <w:style w:type="character" w:customStyle="1" w:styleId="ListLabel76">
    <w:name w:val="ListLabel 76"/>
    <w:qFormat/>
    <w:rPr>
      <w:color w:val="000000"/>
    </w:rPr>
  </w:style>
  <w:style w:type="character" w:customStyle="1" w:styleId="ListLabel77">
    <w:name w:val="ListLabel 77"/>
    <w:qFormat/>
    <w:rPr>
      <w:u w:val="single"/>
    </w:rPr>
  </w:style>
  <w:style w:type="character" w:customStyle="1" w:styleId="2f1">
    <w:name w:val="Основной текст 2 Знак"/>
    <w:qFormat/>
    <w:rPr>
      <w:sz w:val="28"/>
    </w:rPr>
  </w:style>
  <w:style w:type="character" w:customStyle="1" w:styleId="WW8Num7z0">
    <w:name w:val="WW8Num7z0"/>
    <w:qFormat/>
  </w:style>
  <w:style w:type="character" w:customStyle="1" w:styleId="WW8Num6z0">
    <w:name w:val="WW8Num6z0"/>
    <w:qFormat/>
    <w:rPr>
      <w:rFonts w:ascii="Symbol" w:eastAsia="Symbol" w:hAnsi="Symbol"/>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ff2">
    <w:name w:val="Нижний колонтитул Знак"/>
    <w:qFormat/>
    <w:rPr>
      <w:sz w:val="24"/>
    </w:rPr>
  </w:style>
  <w:style w:type="character" w:customStyle="1" w:styleId="aff3">
    <w:name w:val="Верхний колонтитул Знак"/>
    <w:qFormat/>
    <w:rPr>
      <w:sz w:val="24"/>
    </w:rPr>
  </w:style>
  <w:style w:type="character" w:customStyle="1" w:styleId="2f2">
    <w:name w:val="Заголовок 2 Знак"/>
    <w:qFormat/>
    <w:rPr>
      <w:rFonts w:ascii="XO Thames" w:hAnsi="XO Thames" w:cs="XO Thames"/>
      <w:b/>
      <w:szCs w:val="28"/>
    </w:rPr>
  </w:style>
  <w:style w:type="character" w:customStyle="1" w:styleId="ConsPlusTitle">
    <w:name w:val="ConsPlusTitle"/>
    <w:qFormat/>
    <w:rPr>
      <w:rFonts w:ascii="Calibri" w:hAnsi="Calibri" w:cs="Calibri"/>
      <w:b/>
      <w:szCs w:val="22"/>
    </w:rPr>
  </w:style>
  <w:style w:type="character" w:customStyle="1" w:styleId="ConsPlusNormal">
    <w:name w:val="ConsPlusNormal"/>
    <w:qFormat/>
    <w:rPr>
      <w:rFonts w:ascii="Calibri" w:hAnsi="Calibri" w:cs="Calibri"/>
      <w:szCs w:val="22"/>
    </w:rPr>
  </w:style>
  <w:style w:type="character" w:customStyle="1" w:styleId="HeaderandFooter">
    <w:name w:val="Header and Footer"/>
    <w:qFormat/>
    <w:rPr>
      <w:rFonts w:ascii="XO Thames" w:hAnsi="XO Thames" w:cs="XO Thames"/>
      <w:szCs w:val="20"/>
    </w:rPr>
  </w:style>
  <w:style w:type="character" w:customStyle="1" w:styleId="Footnote">
    <w:name w:val="Footnote"/>
    <w:qFormat/>
    <w:rPr>
      <w:rFonts w:ascii="XO Thames" w:hAnsi="XO Thames" w:cs="XO Thames"/>
      <w:szCs w:val="22"/>
    </w:rPr>
  </w:style>
  <w:style w:type="character" w:customStyle="1" w:styleId="1fffff1">
    <w:name w:val="Заголовок 1 Знак"/>
    <w:qFormat/>
    <w:rPr>
      <w:rFonts w:ascii="XO Thames" w:hAnsi="XO Thames" w:cs="XO Thames"/>
      <w:b/>
      <w:szCs w:val="32"/>
    </w:rPr>
  </w:style>
  <w:style w:type="character" w:customStyle="1" w:styleId="aff4">
    <w:name w:val="Содержимое таблицы"/>
    <w:qFormat/>
    <w:rPr>
      <w:rFonts w:ascii="Arial" w:hAnsi="Arial" w:cs="Arial"/>
      <w:szCs w:val="20"/>
    </w:rPr>
  </w:style>
  <w:style w:type="character" w:customStyle="1" w:styleId="aff5">
    <w:name w:val="Гипертекстовая ссылка"/>
    <w:qFormat/>
    <w:rPr>
      <w:b/>
      <w:color w:val="000000"/>
      <w:sz w:val="26"/>
    </w:rPr>
  </w:style>
  <w:style w:type="character" w:customStyle="1" w:styleId="37">
    <w:name w:val="Заголовок 3 Знак"/>
    <w:qFormat/>
    <w:rPr>
      <w:rFonts w:ascii="XO Thames" w:hAnsi="XO Thames" w:cs="XO Thames"/>
      <w:b/>
      <w:szCs w:val="26"/>
    </w:rPr>
  </w:style>
  <w:style w:type="character" w:customStyle="1" w:styleId="10pt">
    <w:name w:val="Основной текст + 10 pt"/>
    <w:qFormat/>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LucidaSansUnicode75pt">
    <w:name w:val="Основной текст + Lucida Sans Unicode;7;5 pt"/>
    <w:qFormat/>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FontStyle42">
    <w:name w:val="Font Style42"/>
    <w:qFormat/>
    <w:rPr>
      <w:rFonts w:ascii="Times New Roman" w:eastAsia="Times New Roman" w:hAnsi="Times New Roman" w:cs="Times New Roman"/>
      <w:sz w:val="20"/>
      <w:szCs w:val="20"/>
    </w:rPr>
  </w:style>
  <w:style w:type="character" w:customStyle="1" w:styleId="1fffff2">
    <w:name w:val="Основной шрифт абзаца1"/>
    <w:qFormat/>
  </w:style>
  <w:style w:type="paragraph" w:styleId="aff6">
    <w:name w:val="List"/>
    <w:basedOn w:val="a4"/>
    <w:pPr>
      <w:spacing w:after="120"/>
    </w:pPr>
  </w:style>
  <w:style w:type="paragraph" w:styleId="aff7">
    <w:name w:val="caption"/>
    <w:basedOn w:val="a"/>
    <w:qFormat/>
    <w:pPr>
      <w:widowControl w:val="0"/>
      <w:spacing w:before="120" w:after="120" w:line="276" w:lineRule="auto"/>
    </w:pPr>
    <w:rPr>
      <w:rFonts w:ascii="Arial" w:hAnsi="Arial"/>
      <w:i/>
    </w:rPr>
  </w:style>
  <w:style w:type="paragraph" w:styleId="aff8">
    <w:name w:val="index heading"/>
    <w:basedOn w:val="a0"/>
    <w:qFormat/>
    <w:pPr>
      <w:jc w:val="left"/>
    </w:pPr>
    <w:rPr>
      <w:b/>
      <w:sz w:val="32"/>
    </w:rPr>
  </w:style>
  <w:style w:type="paragraph" w:customStyle="1" w:styleId="Standard">
    <w:name w:val="Standard"/>
    <w:qFormat/>
    <w:pPr>
      <w:widowControl w:val="0"/>
    </w:pPr>
    <w:rPr>
      <w:rFonts w:ascii="Arial" w:hAnsi="Arial"/>
      <w:color w:val="000000"/>
      <w:sz w:val="21"/>
    </w:rPr>
  </w:style>
  <w:style w:type="paragraph" w:styleId="aff9">
    <w:name w:val="Balloon Text"/>
    <w:basedOn w:val="a"/>
    <w:uiPriority w:val="99"/>
    <w:qFormat/>
    <w:rPr>
      <w:rFonts w:ascii="Tahoma" w:eastAsia="Tahoma" w:hAnsi="Tahoma"/>
      <w:sz w:val="16"/>
      <w:lang w:eastAsia="ar-SA"/>
    </w:rPr>
  </w:style>
  <w:style w:type="paragraph" w:styleId="affa">
    <w:name w:val="Block Text"/>
    <w:basedOn w:val="a"/>
    <w:qFormat/>
    <w:pPr>
      <w:ind w:left="360" w:right="-483"/>
      <w:jc w:val="both"/>
    </w:pPr>
  </w:style>
  <w:style w:type="paragraph" w:styleId="2f3">
    <w:name w:val="Body Text 2"/>
    <w:basedOn w:val="Iauiue"/>
    <w:qFormat/>
    <w:pPr>
      <w:widowControl/>
      <w:jc w:val="left"/>
    </w:pPr>
    <w:rPr>
      <w:sz w:val="28"/>
      <w:lang w:eastAsia="ar-SA"/>
    </w:rPr>
  </w:style>
  <w:style w:type="paragraph" w:customStyle="1" w:styleId="Iauiue">
    <w:name w:val="Iau?iue"/>
    <w:qFormat/>
    <w:pPr>
      <w:widowControl w:val="0"/>
      <w:spacing w:before="120"/>
      <w:ind w:firstLine="567"/>
      <w:jc w:val="both"/>
    </w:pPr>
    <w:rPr>
      <w:rFonts w:ascii="Times New Roman" w:hAnsi="Times New Roman"/>
      <w:color w:val="000000"/>
      <w:sz w:val="24"/>
    </w:rPr>
  </w:style>
  <w:style w:type="paragraph" w:styleId="38">
    <w:name w:val="Body Text 3"/>
    <w:basedOn w:val="a"/>
    <w:qFormat/>
    <w:pPr>
      <w:spacing w:after="120"/>
    </w:pPr>
    <w:rPr>
      <w:sz w:val="16"/>
    </w:rPr>
  </w:style>
  <w:style w:type="paragraph" w:styleId="affb">
    <w:name w:val="Body Text Indent"/>
    <w:basedOn w:val="a"/>
    <w:pPr>
      <w:widowControl w:val="0"/>
      <w:spacing w:line="360" w:lineRule="auto"/>
      <w:ind w:firstLine="720"/>
    </w:pPr>
    <w:rPr>
      <w:sz w:val="28"/>
    </w:rPr>
  </w:style>
  <w:style w:type="paragraph" w:styleId="2f4">
    <w:name w:val="Body Text Indent 2"/>
    <w:basedOn w:val="a"/>
    <w:qFormat/>
    <w:pPr>
      <w:spacing w:after="120" w:line="480" w:lineRule="auto"/>
      <w:ind w:left="283"/>
      <w:jc w:val="both"/>
    </w:pPr>
    <w:rPr>
      <w:rFonts w:ascii="Calibri" w:hAnsi="Calibri"/>
      <w:sz w:val="22"/>
    </w:rPr>
  </w:style>
  <w:style w:type="paragraph" w:styleId="39">
    <w:name w:val="Body Text Indent 3"/>
    <w:basedOn w:val="a"/>
    <w:qFormat/>
    <w:pPr>
      <w:spacing w:after="120"/>
      <w:ind w:left="283"/>
    </w:pPr>
    <w:rPr>
      <w:sz w:val="16"/>
    </w:rPr>
  </w:style>
  <w:style w:type="paragraph" w:customStyle="1" w:styleId="1fffff3">
    <w:name w:val="Знак примечания1"/>
    <w:qFormat/>
    <w:rPr>
      <w:color w:val="000000"/>
      <w:sz w:val="16"/>
    </w:rPr>
  </w:style>
  <w:style w:type="paragraph" w:styleId="affc">
    <w:name w:val="annotation text"/>
    <w:basedOn w:val="a"/>
    <w:qFormat/>
    <w:pPr>
      <w:jc w:val="both"/>
    </w:pPr>
  </w:style>
  <w:style w:type="paragraph" w:styleId="affd">
    <w:name w:val="annotation subject"/>
    <w:basedOn w:val="affc"/>
    <w:qFormat/>
    <w:rPr>
      <w:b/>
    </w:rPr>
  </w:style>
  <w:style w:type="paragraph" w:styleId="affe">
    <w:name w:val="Date"/>
    <w:basedOn w:val="a"/>
    <w:qFormat/>
    <w:pPr>
      <w:tabs>
        <w:tab w:val="left" w:pos="426"/>
      </w:tabs>
      <w:jc w:val="both"/>
    </w:pPr>
  </w:style>
  <w:style w:type="paragraph" w:styleId="afff">
    <w:name w:val="Document Map"/>
    <w:basedOn w:val="a"/>
    <w:qFormat/>
    <w:rPr>
      <w:rFonts w:ascii="Tahoma" w:hAnsi="Tahoma"/>
      <w:sz w:val="16"/>
    </w:rPr>
  </w:style>
  <w:style w:type="paragraph" w:customStyle="1" w:styleId="1fffff4">
    <w:name w:val="Выделение1"/>
    <w:qFormat/>
    <w:rPr>
      <w:i/>
      <w:color w:val="000000"/>
      <w:sz w:val="24"/>
    </w:rPr>
  </w:style>
  <w:style w:type="paragraph" w:customStyle="1" w:styleId="2f5">
    <w:name w:val="Знак концевой сноски2"/>
    <w:qFormat/>
    <w:rPr>
      <w:color w:val="000000"/>
      <w:sz w:val="24"/>
      <w:vertAlign w:val="superscript"/>
    </w:rPr>
  </w:style>
  <w:style w:type="paragraph" w:styleId="afff0">
    <w:name w:val="endnote text"/>
    <w:basedOn w:val="a"/>
    <w:qFormat/>
    <w:pPr>
      <w:jc w:val="both"/>
    </w:pPr>
  </w:style>
  <w:style w:type="paragraph" w:customStyle="1" w:styleId="1fffff5">
    <w:name w:val="Просмотренная гиперссылка1"/>
    <w:qFormat/>
    <w:rPr>
      <w:color w:val="954F72"/>
      <w:sz w:val="24"/>
      <w:u w:val="single"/>
    </w:rPr>
  </w:style>
  <w:style w:type="paragraph" w:styleId="afff1">
    <w:name w:val="footer"/>
    <w:basedOn w:val="a"/>
    <w:uiPriority w:val="99"/>
    <w:pPr>
      <w:tabs>
        <w:tab w:val="center" w:pos="4677"/>
        <w:tab w:val="right" w:pos="9355"/>
      </w:tabs>
    </w:pPr>
  </w:style>
  <w:style w:type="paragraph" w:styleId="afff2">
    <w:name w:val="header"/>
    <w:basedOn w:val="a"/>
    <w:uiPriority w:val="99"/>
    <w:pPr>
      <w:tabs>
        <w:tab w:val="center" w:pos="4677"/>
        <w:tab w:val="right" w:pos="9355"/>
      </w:tabs>
      <w:jc w:val="both"/>
    </w:pPr>
    <w:rPr>
      <w:rFonts w:ascii="Calibri" w:hAnsi="Calibri"/>
      <w:sz w:val="22"/>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pPr>
    <w:rPr>
      <w:rFonts w:ascii="Courier New" w:hAnsi="Courier New"/>
    </w:rPr>
  </w:style>
  <w:style w:type="paragraph" w:customStyle="1" w:styleId="1fffff6">
    <w:name w:val="Гиперссылка1"/>
    <w:qFormat/>
    <w:rPr>
      <w:color w:val="0000FF"/>
      <w:sz w:val="24"/>
      <w:u w:val="single"/>
    </w:rPr>
  </w:style>
  <w:style w:type="paragraph" w:styleId="1fffff7">
    <w:name w:val="index 1"/>
    <w:basedOn w:val="a"/>
    <w:qFormat/>
    <w:pPr>
      <w:ind w:left="240" w:hanging="240"/>
    </w:pPr>
  </w:style>
  <w:style w:type="paragraph" w:customStyle="1" w:styleId="1fffff8">
    <w:name w:val="Номер строки1"/>
    <w:qFormat/>
    <w:rPr>
      <w:color w:val="000000"/>
      <w:sz w:val="24"/>
    </w:rPr>
  </w:style>
  <w:style w:type="paragraph" w:styleId="3a">
    <w:name w:val="List Bullet 3"/>
    <w:basedOn w:val="a"/>
    <w:qFormat/>
    <w:pPr>
      <w:tabs>
        <w:tab w:val="left" w:pos="926"/>
      </w:tabs>
      <w:ind w:left="926" w:hanging="360"/>
      <w:jc w:val="both"/>
    </w:pPr>
    <w:rPr>
      <w:rFonts w:ascii="Arial Narrow" w:hAnsi="Arial Narrow"/>
      <w:sz w:val="26"/>
    </w:rPr>
  </w:style>
  <w:style w:type="paragraph" w:styleId="47">
    <w:name w:val="List Bullet 4"/>
    <w:basedOn w:val="a"/>
    <w:qFormat/>
    <w:pPr>
      <w:tabs>
        <w:tab w:val="left" w:pos="720"/>
        <w:tab w:val="left" w:pos="1209"/>
      </w:tabs>
      <w:ind w:left="1209" w:hanging="360"/>
    </w:pPr>
  </w:style>
  <w:style w:type="paragraph" w:styleId="afff3">
    <w:name w:val="List Bullet"/>
    <w:basedOn w:val="a"/>
    <w:qFormat/>
  </w:style>
  <w:style w:type="paragraph" w:styleId="2f6">
    <w:name w:val="List Bullet 2"/>
    <w:basedOn w:val="a"/>
    <w:qFormat/>
    <w:pPr>
      <w:tabs>
        <w:tab w:val="left" w:pos="643"/>
      </w:tabs>
      <w:ind w:left="643" w:hanging="360"/>
      <w:jc w:val="both"/>
    </w:pPr>
    <w:rPr>
      <w:rFonts w:ascii="Arial Narrow" w:hAnsi="Arial Narrow"/>
      <w:sz w:val="26"/>
    </w:rPr>
  </w:style>
  <w:style w:type="paragraph" w:styleId="56">
    <w:name w:val="List Bullet 5"/>
    <w:basedOn w:val="a"/>
    <w:qFormat/>
    <w:pPr>
      <w:tabs>
        <w:tab w:val="left" w:pos="1492"/>
      </w:tabs>
      <w:ind w:left="1492" w:hanging="360"/>
      <w:jc w:val="both"/>
    </w:pPr>
    <w:rPr>
      <w:rFonts w:ascii="Arial Narrow" w:hAnsi="Arial Narrow"/>
      <w:sz w:val="26"/>
    </w:rPr>
  </w:style>
  <w:style w:type="paragraph" w:styleId="afff4">
    <w:name w:val="List Continue"/>
    <w:basedOn w:val="a"/>
    <w:qFormat/>
    <w:pPr>
      <w:spacing w:after="120"/>
      <w:ind w:left="283"/>
      <w:contextualSpacing/>
      <w:jc w:val="both"/>
    </w:pPr>
    <w:rPr>
      <w:rFonts w:ascii="Calibri" w:hAnsi="Calibri"/>
      <w:sz w:val="22"/>
    </w:rPr>
  </w:style>
  <w:style w:type="paragraph" w:styleId="afff5">
    <w:name w:val="List Number"/>
    <w:basedOn w:val="a"/>
    <w:qFormat/>
    <w:pPr>
      <w:tabs>
        <w:tab w:val="left" w:pos="360"/>
      </w:tabs>
      <w:ind w:left="360" w:hanging="360"/>
      <w:jc w:val="both"/>
    </w:pPr>
    <w:rPr>
      <w:rFonts w:ascii="Arial Narrow" w:hAnsi="Arial Narrow"/>
      <w:sz w:val="26"/>
    </w:rPr>
  </w:style>
  <w:style w:type="paragraph" w:styleId="2f7">
    <w:name w:val="List Number 2"/>
    <w:basedOn w:val="a"/>
    <w:qFormat/>
    <w:pPr>
      <w:tabs>
        <w:tab w:val="left" w:pos="643"/>
      </w:tabs>
      <w:ind w:left="643" w:hanging="360"/>
      <w:jc w:val="both"/>
    </w:pPr>
    <w:rPr>
      <w:rFonts w:ascii="Arial Narrow" w:hAnsi="Arial Narrow"/>
      <w:sz w:val="26"/>
    </w:rPr>
  </w:style>
  <w:style w:type="paragraph" w:styleId="3b">
    <w:name w:val="List Number 3"/>
    <w:basedOn w:val="a"/>
    <w:qFormat/>
    <w:pPr>
      <w:tabs>
        <w:tab w:val="left" w:pos="926"/>
      </w:tabs>
      <w:ind w:left="926" w:hanging="360"/>
      <w:jc w:val="both"/>
    </w:pPr>
    <w:rPr>
      <w:rFonts w:ascii="Arial Narrow" w:hAnsi="Arial Narrow"/>
      <w:sz w:val="26"/>
    </w:rPr>
  </w:style>
  <w:style w:type="paragraph" w:styleId="48">
    <w:name w:val="List Number 4"/>
    <w:basedOn w:val="a"/>
    <w:qFormat/>
    <w:pPr>
      <w:tabs>
        <w:tab w:val="left" w:pos="1209"/>
      </w:tabs>
      <w:ind w:left="1209" w:hanging="360"/>
      <w:jc w:val="both"/>
    </w:pPr>
    <w:rPr>
      <w:rFonts w:ascii="Arial Narrow" w:hAnsi="Arial Narrow"/>
      <w:sz w:val="26"/>
    </w:rPr>
  </w:style>
  <w:style w:type="paragraph" w:styleId="57">
    <w:name w:val="List Number 5"/>
    <w:basedOn w:val="a"/>
    <w:qFormat/>
    <w:pPr>
      <w:tabs>
        <w:tab w:val="left" w:pos="1492"/>
      </w:tabs>
      <w:ind w:left="1492" w:hanging="360"/>
      <w:jc w:val="both"/>
    </w:pPr>
    <w:rPr>
      <w:rFonts w:ascii="Arial Narrow" w:hAnsi="Arial Narrow"/>
      <w:sz w:val="26"/>
    </w:rPr>
  </w:style>
  <w:style w:type="paragraph" w:styleId="afff6">
    <w:name w:val="Normal (Web)"/>
    <w:basedOn w:val="a"/>
    <w:qFormat/>
    <w:pPr>
      <w:spacing w:before="280" w:after="280" w:line="100" w:lineRule="atLeast"/>
      <w:ind w:firstLine="567"/>
      <w:jc w:val="both"/>
    </w:pPr>
  </w:style>
  <w:style w:type="paragraph" w:customStyle="1" w:styleId="1fffff9">
    <w:name w:val="Номер страницы1"/>
    <w:qFormat/>
    <w:rPr>
      <w:color w:val="000000"/>
      <w:sz w:val="24"/>
    </w:rPr>
  </w:style>
  <w:style w:type="paragraph" w:styleId="afff7">
    <w:name w:val="Plain Text"/>
    <w:basedOn w:val="a"/>
    <w:qFormat/>
    <w:rPr>
      <w:rFonts w:ascii="Courier New" w:hAnsi="Courier New"/>
    </w:rPr>
  </w:style>
  <w:style w:type="paragraph" w:customStyle="1" w:styleId="1fffffa">
    <w:name w:val="Строгий1"/>
    <w:qFormat/>
    <w:rPr>
      <w:b/>
      <w:color w:val="000000"/>
      <w:sz w:val="24"/>
    </w:rPr>
  </w:style>
  <w:style w:type="paragraph" w:styleId="afff8">
    <w:name w:val="Subtitle"/>
    <w:basedOn w:val="2f8"/>
    <w:qFormat/>
    <w:pPr>
      <w:widowControl/>
      <w:tabs>
        <w:tab w:val="left" w:leader="dot" w:pos="10065"/>
      </w:tabs>
      <w:spacing w:before="240" w:after="240" w:line="360" w:lineRule="auto"/>
      <w:ind w:right="-2" w:firstLine="709"/>
    </w:pPr>
    <w:rPr>
      <w:b/>
      <w:spacing w:val="2"/>
      <w:sz w:val="24"/>
      <w:highlight w:val="white"/>
    </w:rPr>
  </w:style>
  <w:style w:type="paragraph" w:styleId="2f8">
    <w:name w:val="toc 2"/>
    <w:basedOn w:val="a"/>
    <w:uiPriority w:val="39"/>
    <w:pPr>
      <w:widowControl w:val="0"/>
      <w:tabs>
        <w:tab w:val="right" w:leader="dot" w:pos="9344"/>
      </w:tabs>
      <w:spacing w:before="80" w:after="80"/>
    </w:pPr>
    <w:rPr>
      <w:sz w:val="26"/>
    </w:rPr>
  </w:style>
  <w:style w:type="paragraph" w:styleId="afff9">
    <w:name w:val="toa heading"/>
    <w:basedOn w:val="1"/>
    <w:qFormat/>
    <w:pPr>
      <w:keepLines/>
      <w:numPr>
        <w:numId w:val="0"/>
      </w:numPr>
      <w:spacing w:before="480" w:line="276" w:lineRule="auto"/>
    </w:pPr>
    <w:rPr>
      <w:color w:val="365F91"/>
      <w:sz w:val="28"/>
    </w:rPr>
  </w:style>
  <w:style w:type="paragraph" w:styleId="1fffffb">
    <w:name w:val="toc 1"/>
    <w:basedOn w:val="a"/>
    <w:uiPriority w:val="39"/>
    <w:pPr>
      <w:widowControl w:val="0"/>
      <w:spacing w:before="120"/>
      <w:jc w:val="both"/>
    </w:pPr>
  </w:style>
  <w:style w:type="paragraph" w:styleId="3c">
    <w:name w:val="toc 3"/>
    <w:basedOn w:val="a"/>
    <w:uiPriority w:val="39"/>
    <w:pPr>
      <w:widowControl w:val="0"/>
      <w:tabs>
        <w:tab w:val="right" w:leader="dot" w:pos="9344"/>
      </w:tabs>
      <w:jc w:val="both"/>
    </w:pPr>
  </w:style>
  <w:style w:type="paragraph" w:styleId="49">
    <w:name w:val="toc 4"/>
    <w:basedOn w:val="a"/>
    <w:pPr>
      <w:spacing w:before="120"/>
      <w:ind w:left="720"/>
      <w:jc w:val="both"/>
    </w:pPr>
  </w:style>
  <w:style w:type="paragraph" w:styleId="58">
    <w:name w:val="toc 5"/>
    <w:basedOn w:val="a"/>
    <w:pPr>
      <w:spacing w:before="120"/>
      <w:ind w:left="960"/>
      <w:jc w:val="both"/>
    </w:pPr>
  </w:style>
  <w:style w:type="paragraph" w:styleId="62">
    <w:name w:val="toc 6"/>
    <w:basedOn w:val="a"/>
    <w:pPr>
      <w:spacing w:before="120"/>
      <w:ind w:left="1200"/>
      <w:jc w:val="both"/>
    </w:pPr>
  </w:style>
  <w:style w:type="paragraph" w:styleId="72">
    <w:name w:val="toc 7"/>
    <w:basedOn w:val="a"/>
    <w:pPr>
      <w:spacing w:before="120"/>
      <w:ind w:left="1440"/>
      <w:jc w:val="both"/>
    </w:pPr>
  </w:style>
  <w:style w:type="paragraph" w:styleId="83">
    <w:name w:val="toc 8"/>
    <w:basedOn w:val="a"/>
    <w:qFormat/>
    <w:pPr>
      <w:spacing w:before="120"/>
      <w:ind w:left="1680"/>
      <w:jc w:val="both"/>
    </w:pPr>
  </w:style>
  <w:style w:type="paragraph" w:styleId="92">
    <w:name w:val="toc 9"/>
    <w:basedOn w:val="a"/>
    <w:pPr>
      <w:spacing w:before="120"/>
      <w:ind w:left="1920"/>
      <w:jc w:val="both"/>
    </w:pPr>
  </w:style>
  <w:style w:type="paragraph" w:customStyle="1" w:styleId="Style12">
    <w:name w:val="Style12"/>
    <w:basedOn w:val="a"/>
    <w:qFormat/>
    <w:pPr>
      <w:widowControl w:val="0"/>
      <w:spacing w:line="281" w:lineRule="exact"/>
      <w:ind w:left="94" w:hanging="94"/>
      <w:jc w:val="both"/>
    </w:pPr>
    <w:rPr>
      <w:rFonts w:ascii="MS Reference Sans Serif" w:hAnsi="MS Reference Sans Serif"/>
    </w:rPr>
  </w:style>
  <w:style w:type="paragraph" w:customStyle="1" w:styleId="232">
    <w:name w:val="Основной текст 23"/>
    <w:basedOn w:val="a"/>
    <w:qFormat/>
    <w:pPr>
      <w:spacing w:after="120" w:line="480" w:lineRule="auto"/>
    </w:pPr>
    <w:rPr>
      <w:sz w:val="20"/>
    </w:rPr>
  </w:style>
  <w:style w:type="paragraph" w:customStyle="1" w:styleId="xl101">
    <w:name w:val="xl101"/>
    <w:basedOn w:val="a"/>
    <w:qFormat/>
    <w:pPr>
      <w:spacing w:before="280" w:after="280"/>
      <w:jc w:val="center"/>
    </w:pPr>
  </w:style>
  <w:style w:type="paragraph" w:customStyle="1" w:styleId="225">
    <w:name w:val="Н22"/>
    <w:basedOn w:val="a"/>
    <w:qFormat/>
    <w:pPr>
      <w:tabs>
        <w:tab w:val="left" w:pos="1474"/>
      </w:tabs>
      <w:ind w:left="1474" w:hanging="1134"/>
    </w:pPr>
  </w:style>
  <w:style w:type="paragraph" w:customStyle="1" w:styleId="WW8Num12z2">
    <w:name w:val="WW8Num12z2"/>
    <w:qFormat/>
    <w:rPr>
      <w:color w:val="000000"/>
      <w:sz w:val="24"/>
    </w:rPr>
  </w:style>
  <w:style w:type="paragraph" w:customStyle="1" w:styleId="text3cl">
    <w:name w:val="text3cl"/>
    <w:basedOn w:val="a"/>
    <w:qFormat/>
    <w:pPr>
      <w:spacing w:before="280" w:after="280"/>
      <w:ind w:firstLine="567"/>
      <w:jc w:val="both"/>
    </w:pPr>
  </w:style>
  <w:style w:type="paragraph" w:customStyle="1" w:styleId="TablNL">
    <w:name w:val="Tabl_N_L"/>
    <w:basedOn w:val="a"/>
    <w:qFormat/>
    <w:pPr>
      <w:tabs>
        <w:tab w:val="left" w:pos="11907"/>
      </w:tabs>
      <w:spacing w:line="360" w:lineRule="auto"/>
      <w:ind w:firstLine="567"/>
      <w:jc w:val="both"/>
    </w:pPr>
    <w:rPr>
      <w:rFonts w:ascii="NTTimes/Cyrillic" w:hAnsi="NTTimes/Cyrillic"/>
    </w:rPr>
  </w:style>
  <w:style w:type="paragraph" w:customStyle="1" w:styleId="text1">
    <w:name w:val="text1"/>
    <w:qFormat/>
    <w:rPr>
      <w:color w:val="000000"/>
      <w:sz w:val="24"/>
    </w:rPr>
  </w:style>
  <w:style w:type="paragraph" w:customStyle="1" w:styleId="WW8Num24z5">
    <w:name w:val="WW8Num24z5"/>
    <w:qFormat/>
    <w:rPr>
      <w:color w:val="000000"/>
      <w:sz w:val="24"/>
    </w:rPr>
  </w:style>
  <w:style w:type="paragraph" w:customStyle="1" w:styleId="caaieiaie2">
    <w:name w:val="caaieiaie 2"/>
    <w:basedOn w:val="Iauiue"/>
    <w:qFormat/>
    <w:pPr>
      <w:keepNext/>
      <w:keepLines/>
      <w:spacing w:before="240" w:after="60"/>
      <w:ind w:firstLine="0"/>
      <w:jc w:val="center"/>
    </w:pPr>
    <w:rPr>
      <w:rFonts w:ascii="Peterburg" w:hAnsi="Peterburg"/>
      <w:b/>
    </w:rPr>
  </w:style>
  <w:style w:type="paragraph" w:customStyle="1" w:styleId="WW8Num113z0">
    <w:name w:val="WW8Num113z0"/>
    <w:qFormat/>
    <w:rPr>
      <w:rFonts w:ascii="Symbol" w:hAnsi="Symbol"/>
      <w:color w:val="000000"/>
      <w:sz w:val="24"/>
    </w:rPr>
  </w:style>
  <w:style w:type="paragraph" w:customStyle="1" w:styleId="WW8Num29z4">
    <w:name w:val="WW8Num29z4"/>
    <w:qFormat/>
    <w:rPr>
      <w:color w:val="000000"/>
      <w:sz w:val="24"/>
    </w:rPr>
  </w:style>
  <w:style w:type="paragraph" w:customStyle="1" w:styleId="WW8Num32z8">
    <w:name w:val="WW8Num32z8"/>
    <w:qFormat/>
    <w:rPr>
      <w:color w:val="000000"/>
      <w:sz w:val="24"/>
    </w:rPr>
  </w:style>
  <w:style w:type="paragraph" w:customStyle="1" w:styleId="WW8Num10z0">
    <w:name w:val="WW8Num10z0"/>
    <w:qFormat/>
    <w:rPr>
      <w:rFonts w:ascii="Times New Roman" w:hAnsi="Times New Roman"/>
      <w:color w:val="000000"/>
      <w:sz w:val="24"/>
    </w:rPr>
  </w:style>
  <w:style w:type="paragraph" w:customStyle="1" w:styleId="WW8Num56z0">
    <w:name w:val="WW8Num56z0"/>
    <w:qFormat/>
    <w:rPr>
      <w:rFonts w:ascii="Times New Roman" w:hAnsi="Times New Roman"/>
      <w:color w:val="000000"/>
      <w:sz w:val="24"/>
    </w:rPr>
  </w:style>
  <w:style w:type="paragraph" w:customStyle="1" w:styleId="xl195">
    <w:name w:val="xl195"/>
    <w:basedOn w:val="a"/>
    <w:qFormat/>
    <w:pPr>
      <w:spacing w:before="280" w:after="280"/>
    </w:pPr>
  </w:style>
  <w:style w:type="paragraph" w:customStyle="1" w:styleId="1fffffc">
    <w:name w:val="Неразрешенное упоминание1"/>
    <w:qFormat/>
    <w:pPr>
      <w:widowControl w:val="0"/>
    </w:pPr>
    <w:rPr>
      <w:color w:val="605E5C"/>
      <w:sz w:val="24"/>
      <w:highlight w:val="lightGray"/>
    </w:rPr>
  </w:style>
  <w:style w:type="paragraph" w:customStyle="1" w:styleId="afffa">
    <w:name w:val="Содержимое списка"/>
    <w:basedOn w:val="a"/>
    <w:qFormat/>
    <w:pPr>
      <w:ind w:left="567"/>
    </w:pPr>
    <w:rPr>
      <w:sz w:val="20"/>
    </w:rPr>
  </w:style>
  <w:style w:type="paragraph" w:customStyle="1" w:styleId="WW8Num57z6">
    <w:name w:val="WW8Num57z6"/>
    <w:qFormat/>
    <w:rPr>
      <w:color w:val="000000"/>
      <w:sz w:val="24"/>
    </w:rPr>
  </w:style>
  <w:style w:type="paragraph" w:customStyle="1" w:styleId="maintextbi">
    <w:name w:val="maintextbi"/>
    <w:basedOn w:val="a"/>
    <w:qFormat/>
    <w:pPr>
      <w:ind w:left="480" w:right="480"/>
      <w:jc w:val="center"/>
    </w:pPr>
    <w:rPr>
      <w:rFonts w:ascii="Arial" w:hAnsi="Arial"/>
      <w:b/>
      <w:i/>
      <w:color w:val="202020"/>
    </w:rPr>
  </w:style>
  <w:style w:type="paragraph" w:customStyle="1" w:styleId="xl109">
    <w:name w:val="xl109"/>
    <w:basedOn w:val="a"/>
    <w:qFormat/>
    <w:pPr>
      <w:spacing w:before="280" w:after="280"/>
      <w:jc w:val="center"/>
    </w:pPr>
  </w:style>
  <w:style w:type="paragraph" w:customStyle="1" w:styleId="WW8Num62z2">
    <w:name w:val="WW8Num62z2"/>
    <w:qFormat/>
    <w:rPr>
      <w:color w:val="000000"/>
      <w:sz w:val="24"/>
    </w:rPr>
  </w:style>
  <w:style w:type="paragraph" w:customStyle="1" w:styleId="Heading1">
    <w:name w:val="Heading #1"/>
    <w:basedOn w:val="a"/>
    <w:qFormat/>
    <w:pPr>
      <w:spacing w:after="120" w:line="251" w:lineRule="exact"/>
      <w:outlineLvl w:val="0"/>
    </w:pPr>
    <w:rPr>
      <w:rFonts w:ascii="Sylfaen" w:hAnsi="Sylfaen"/>
      <w:spacing w:val="-10"/>
      <w:sz w:val="19"/>
      <w:highlight w:val="white"/>
    </w:rPr>
  </w:style>
  <w:style w:type="paragraph" w:customStyle="1" w:styleId="WW8Num20z3">
    <w:name w:val="WW8Num20z3"/>
    <w:qFormat/>
    <w:rPr>
      <w:color w:val="000000"/>
      <w:sz w:val="24"/>
    </w:rPr>
  </w:style>
  <w:style w:type="paragraph" w:customStyle="1" w:styleId="WW8Num21z4">
    <w:name w:val="WW8Num21z4"/>
    <w:qFormat/>
    <w:rPr>
      <w:color w:val="000000"/>
      <w:sz w:val="24"/>
    </w:rPr>
  </w:style>
  <w:style w:type="paragraph" w:customStyle="1" w:styleId="WW8Num20z2">
    <w:name w:val="WW8Num20z2"/>
    <w:qFormat/>
    <w:rPr>
      <w:color w:val="000000"/>
      <w:sz w:val="24"/>
    </w:rPr>
  </w:style>
  <w:style w:type="paragraph" w:customStyle="1" w:styleId="u">
    <w:name w:val="u"/>
    <w:qFormat/>
    <w:rPr>
      <w:color w:val="000000"/>
      <w:sz w:val="24"/>
    </w:rPr>
  </w:style>
  <w:style w:type="paragraph" w:customStyle="1" w:styleId="xl192">
    <w:name w:val="xl192"/>
    <w:basedOn w:val="a"/>
    <w:qFormat/>
    <w:pPr>
      <w:spacing w:before="280" w:after="280"/>
    </w:pPr>
    <w:rPr>
      <w:b/>
    </w:rPr>
  </w:style>
  <w:style w:type="paragraph" w:customStyle="1" w:styleId="WW8Num106z0">
    <w:name w:val="WW8Num106z0"/>
    <w:qFormat/>
    <w:rPr>
      <w:color w:val="000000"/>
      <w:sz w:val="28"/>
    </w:rPr>
  </w:style>
  <w:style w:type="paragraph" w:customStyle="1" w:styleId="WW8Num28z3">
    <w:name w:val="WW8Num28z3"/>
    <w:qFormat/>
    <w:rPr>
      <w:color w:val="000000"/>
      <w:sz w:val="24"/>
    </w:rPr>
  </w:style>
  <w:style w:type="paragraph" w:customStyle="1" w:styleId="nienie">
    <w:name w:val="nienie"/>
    <w:basedOn w:val="Iauiue"/>
    <w:qFormat/>
    <w:pPr>
      <w:keepLines/>
      <w:spacing w:before="0"/>
      <w:ind w:left="709" w:hanging="284"/>
    </w:pPr>
    <w:rPr>
      <w:rFonts w:ascii="Peterburg" w:hAnsi="Peterburg"/>
    </w:rPr>
  </w:style>
  <w:style w:type="paragraph" w:customStyle="1" w:styleId="style13222631300000000552consplusnormal">
    <w:name w:val="style_13222631300000000552consplusnormal"/>
    <w:basedOn w:val="a"/>
    <w:qFormat/>
    <w:pPr>
      <w:spacing w:before="280" w:after="280"/>
    </w:pPr>
  </w:style>
  <w:style w:type="paragraph" w:customStyle="1" w:styleId="2f9">
    <w:name w:val="Обычный2"/>
    <w:qFormat/>
    <w:rPr>
      <w:rFonts w:ascii="Times New Roman" w:hAnsi="Times New Roman"/>
      <w:color w:val="000000"/>
      <w:sz w:val="24"/>
    </w:rPr>
  </w:style>
  <w:style w:type="paragraph" w:customStyle="1" w:styleId="caaieiaie8">
    <w:name w:val="caaieiaie 8"/>
    <w:basedOn w:val="Iauiue1"/>
    <w:qFormat/>
    <w:pPr>
      <w:keepNext/>
      <w:ind w:firstLine="720"/>
      <w:jc w:val="both"/>
    </w:pPr>
    <w:rPr>
      <w:b/>
    </w:rPr>
  </w:style>
  <w:style w:type="paragraph" w:customStyle="1" w:styleId="Iauiue1">
    <w:name w:val="Iau?iue1"/>
    <w:qFormat/>
    <w:pPr>
      <w:widowControl w:val="0"/>
    </w:pPr>
    <w:rPr>
      <w:rFonts w:ascii="Times New Roman" w:hAnsi="Times New Roman"/>
      <w:color w:val="000000"/>
      <w:sz w:val="24"/>
    </w:rPr>
  </w:style>
  <w:style w:type="paragraph" w:customStyle="1" w:styleId="WW8Num28z8">
    <w:name w:val="WW8Num28z8"/>
    <w:qFormat/>
    <w:rPr>
      <w:color w:val="000000"/>
      <w:sz w:val="24"/>
    </w:rPr>
  </w:style>
  <w:style w:type="paragraph" w:customStyle="1" w:styleId="xl169">
    <w:name w:val="xl169"/>
    <w:basedOn w:val="a"/>
    <w:qFormat/>
    <w:pPr>
      <w:spacing w:before="280" w:after="280"/>
      <w:jc w:val="center"/>
    </w:pPr>
  </w:style>
  <w:style w:type="paragraph" w:customStyle="1" w:styleId="WW8Num44z2">
    <w:name w:val="WW8Num44z2"/>
    <w:qFormat/>
    <w:rPr>
      <w:rFonts w:ascii="Wingdings" w:hAnsi="Wingdings"/>
      <w:color w:val="000000"/>
      <w:sz w:val="24"/>
    </w:rPr>
  </w:style>
  <w:style w:type="paragraph" w:customStyle="1" w:styleId="textn">
    <w:name w:val="textn"/>
    <w:basedOn w:val="a"/>
    <w:qFormat/>
    <w:pPr>
      <w:spacing w:before="280" w:after="280"/>
      <w:ind w:firstLine="567"/>
      <w:jc w:val="both"/>
    </w:pPr>
  </w:style>
  <w:style w:type="paragraph" w:customStyle="1" w:styleId="WW8Num6z7">
    <w:name w:val="WW8Num6z7"/>
    <w:qFormat/>
    <w:rPr>
      <w:color w:val="000000"/>
      <w:sz w:val="24"/>
    </w:rPr>
  </w:style>
  <w:style w:type="paragraph" w:customStyle="1" w:styleId="WW8Num25z1">
    <w:name w:val="WW8Num25z1"/>
    <w:qFormat/>
    <w:rPr>
      <w:rFonts w:ascii="Times New Roman" w:hAnsi="Times New Roman"/>
      <w:color w:val="000000"/>
      <w:sz w:val="24"/>
    </w:rPr>
  </w:style>
  <w:style w:type="paragraph" w:customStyle="1" w:styleId="WW8Num58z3">
    <w:name w:val="WW8Num58z3"/>
    <w:qFormat/>
    <w:rPr>
      <w:rFonts w:ascii="Symbol" w:hAnsi="Symbol"/>
      <w:color w:val="000000"/>
      <w:sz w:val="24"/>
    </w:rPr>
  </w:style>
  <w:style w:type="paragraph" w:customStyle="1" w:styleId="xl137">
    <w:name w:val="xl137"/>
    <w:basedOn w:val="a"/>
    <w:qFormat/>
    <w:pPr>
      <w:spacing w:before="280" w:after="280"/>
      <w:jc w:val="center"/>
    </w:pPr>
  </w:style>
  <w:style w:type="paragraph" w:customStyle="1" w:styleId="xl113">
    <w:name w:val="xl113"/>
    <w:basedOn w:val="a"/>
    <w:qFormat/>
    <w:pPr>
      <w:spacing w:before="280" w:after="280"/>
      <w:jc w:val="center"/>
    </w:pPr>
  </w:style>
  <w:style w:type="paragraph" w:customStyle="1" w:styleId="ParagraphStyle33">
    <w:name w:val="ParagraphStyle33"/>
    <w:qFormat/>
    <w:pPr>
      <w:ind w:left="28" w:right="28"/>
      <w:jc w:val="center"/>
    </w:pPr>
    <w:rPr>
      <w:color w:val="000000"/>
      <w:sz w:val="22"/>
    </w:rPr>
  </w:style>
  <w:style w:type="paragraph" w:customStyle="1" w:styleId="xl178">
    <w:name w:val="xl178"/>
    <w:basedOn w:val="a"/>
    <w:qFormat/>
    <w:pPr>
      <w:spacing w:before="280" w:after="280"/>
    </w:pPr>
  </w:style>
  <w:style w:type="paragraph" w:customStyle="1" w:styleId="2fa">
    <w:name w:val="Без интервала2"/>
    <w:qFormat/>
    <w:rPr>
      <w:color w:val="000000"/>
      <w:sz w:val="22"/>
    </w:rPr>
  </w:style>
  <w:style w:type="paragraph" w:customStyle="1" w:styleId="ConsPlusNonformat">
    <w:name w:val="ConsPlusNonformat"/>
    <w:qFormat/>
    <w:rPr>
      <w:rFonts w:ascii="Courier New" w:hAnsi="Courier New"/>
      <w:color w:val="000000"/>
      <w:sz w:val="24"/>
    </w:rPr>
  </w:style>
  <w:style w:type="paragraph" w:customStyle="1" w:styleId="WW8Num54z4">
    <w:name w:val="WW8Num54z4"/>
    <w:qFormat/>
    <w:rPr>
      <w:color w:val="000000"/>
      <w:sz w:val="24"/>
    </w:rPr>
  </w:style>
  <w:style w:type="paragraph" w:customStyle="1" w:styleId="ParagraphStyle31">
    <w:name w:val="ParagraphStyle31"/>
    <w:qFormat/>
    <w:pPr>
      <w:ind w:left="28" w:right="28"/>
      <w:jc w:val="center"/>
    </w:pPr>
    <w:rPr>
      <w:color w:val="000000"/>
      <w:sz w:val="22"/>
    </w:rPr>
  </w:style>
  <w:style w:type="paragraph" w:customStyle="1" w:styleId="2fb">
    <w:name w:val="Основной текст с отступом 2 Знак"/>
    <w:qFormat/>
    <w:rPr>
      <w:rFonts w:ascii="Times New Roman" w:hAnsi="Times New Roman"/>
      <w:color w:val="000000"/>
      <w:sz w:val="24"/>
    </w:rPr>
  </w:style>
  <w:style w:type="paragraph" w:customStyle="1" w:styleId="xl117">
    <w:name w:val="xl117"/>
    <w:basedOn w:val="a"/>
    <w:qFormat/>
    <w:pPr>
      <w:spacing w:before="280" w:after="280"/>
    </w:pPr>
    <w:rPr>
      <w:b/>
    </w:rPr>
  </w:style>
  <w:style w:type="paragraph" w:customStyle="1" w:styleId="WW-Absatz-Standardschriftart">
    <w:name w:val="WW-Absatz-Standardschriftart"/>
    <w:qFormat/>
    <w:rPr>
      <w:color w:val="000000"/>
      <w:sz w:val="24"/>
    </w:rPr>
  </w:style>
  <w:style w:type="paragraph" w:customStyle="1" w:styleId="pt-a0-000004">
    <w:name w:val="pt-a0-000004"/>
    <w:qFormat/>
    <w:rPr>
      <w:color w:val="000000"/>
      <w:sz w:val="24"/>
    </w:rPr>
  </w:style>
  <w:style w:type="paragraph" w:customStyle="1" w:styleId="WW8Num43z1">
    <w:name w:val="WW8Num43z1"/>
    <w:qFormat/>
    <w:rPr>
      <w:rFonts w:ascii="Courier New" w:hAnsi="Courier New"/>
      <w:color w:val="000000"/>
      <w:sz w:val="24"/>
    </w:rPr>
  </w:style>
  <w:style w:type="paragraph" w:customStyle="1" w:styleId="CharacterStyle24">
    <w:name w:val="CharacterStyle24"/>
    <w:qFormat/>
    <w:rPr>
      <w:rFonts w:ascii="Times New Roman" w:hAnsi="Times New Roman"/>
      <w:b/>
      <w:color w:val="000000"/>
      <w:sz w:val="24"/>
    </w:rPr>
  </w:style>
  <w:style w:type="paragraph" w:customStyle="1" w:styleId="FontStyle25">
    <w:name w:val="Font Style25"/>
    <w:qFormat/>
    <w:rPr>
      <w:rFonts w:ascii="MS Reference Sans Serif" w:hAnsi="MS Reference Sans Serif"/>
      <w:b/>
      <w:color w:val="000000"/>
      <w:sz w:val="24"/>
    </w:rPr>
  </w:style>
  <w:style w:type="paragraph" w:customStyle="1" w:styleId="afffb">
    <w:name w:val="Основной стиль"/>
    <w:basedOn w:val="a"/>
    <w:uiPriority w:val="99"/>
    <w:qFormat/>
    <w:pPr>
      <w:spacing w:before="120"/>
      <w:ind w:firstLine="680"/>
      <w:jc w:val="both"/>
    </w:pPr>
    <w:rPr>
      <w:rFonts w:ascii="Arial" w:hAnsi="Arial"/>
    </w:rPr>
  </w:style>
  <w:style w:type="paragraph" w:customStyle="1" w:styleId="msonormalbullet2gifbullet3gif">
    <w:name w:val="msonormalbullet2gifbullet3.gif"/>
    <w:basedOn w:val="a"/>
    <w:qFormat/>
    <w:pPr>
      <w:spacing w:before="280" w:after="280"/>
    </w:pPr>
  </w:style>
  <w:style w:type="paragraph" w:customStyle="1" w:styleId="WW8Num9z3">
    <w:name w:val="WW8Num9z3"/>
    <w:qFormat/>
    <w:rPr>
      <w:rFonts w:ascii="Symbol" w:hAnsi="Symbol"/>
      <w:color w:val="000000"/>
      <w:sz w:val="24"/>
    </w:rPr>
  </w:style>
  <w:style w:type="paragraph" w:customStyle="1" w:styleId="WW8Num46z6">
    <w:name w:val="WW8Num46z6"/>
    <w:qFormat/>
    <w:rPr>
      <w:color w:val="000000"/>
      <w:sz w:val="24"/>
    </w:rPr>
  </w:style>
  <w:style w:type="paragraph" w:customStyle="1" w:styleId="WW8Num55z8">
    <w:name w:val="WW8Num55z8"/>
    <w:qFormat/>
    <w:rPr>
      <w:color w:val="000000"/>
      <w:sz w:val="24"/>
    </w:rPr>
  </w:style>
  <w:style w:type="paragraph" w:customStyle="1" w:styleId="xl104">
    <w:name w:val="xl104"/>
    <w:basedOn w:val="a"/>
    <w:qFormat/>
    <w:pPr>
      <w:spacing w:before="280" w:after="280"/>
      <w:jc w:val="center"/>
    </w:pPr>
  </w:style>
  <w:style w:type="paragraph" w:customStyle="1" w:styleId="Iniiaiieoaenonionooiii31">
    <w:name w:val="Iniiaiie oaeno n ionooiii 31"/>
    <w:basedOn w:val="Iauiue21"/>
    <w:qFormat/>
    <w:pPr>
      <w:ind w:firstLine="567"/>
      <w:jc w:val="both"/>
    </w:pPr>
  </w:style>
  <w:style w:type="paragraph" w:customStyle="1" w:styleId="Iauiue21">
    <w:name w:val="Iau?iue21"/>
    <w:qFormat/>
    <w:pPr>
      <w:widowControl w:val="0"/>
    </w:pPr>
    <w:rPr>
      <w:rFonts w:ascii="Times New Roman" w:hAnsi="Times New Roman"/>
      <w:color w:val="000000"/>
      <w:sz w:val="24"/>
    </w:rPr>
  </w:style>
  <w:style w:type="paragraph" w:customStyle="1" w:styleId="WW8Num41z4">
    <w:name w:val="WW8Num41z4"/>
    <w:qFormat/>
    <w:rPr>
      <w:color w:val="000000"/>
      <w:sz w:val="24"/>
    </w:rPr>
  </w:style>
  <w:style w:type="paragraph" w:customStyle="1" w:styleId="FontStyle20">
    <w:name w:val="Font Style20"/>
    <w:qFormat/>
    <w:rPr>
      <w:rFonts w:ascii="Consolas" w:hAnsi="Consolas"/>
      <w:b/>
      <w:color w:val="000000"/>
      <w:sz w:val="22"/>
    </w:rPr>
  </w:style>
  <w:style w:type="paragraph" w:customStyle="1" w:styleId="WW8Num79z0">
    <w:name w:val="WW8Num79z0"/>
    <w:qFormat/>
    <w:rPr>
      <w:rFonts w:ascii="Times New Roman" w:hAnsi="Times New Roman"/>
      <w:color w:val="000000"/>
      <w:sz w:val="24"/>
    </w:rPr>
  </w:style>
  <w:style w:type="paragraph" w:customStyle="1" w:styleId="msonormalbullet1gif">
    <w:name w:val="msonormalbullet1.gif"/>
    <w:basedOn w:val="a"/>
    <w:qFormat/>
    <w:pPr>
      <w:spacing w:before="280" w:after="280"/>
    </w:pPr>
  </w:style>
  <w:style w:type="paragraph" w:customStyle="1" w:styleId="WW8Num26z3">
    <w:name w:val="WW8Num26z3"/>
    <w:qFormat/>
    <w:rPr>
      <w:rFonts w:ascii="Symbol" w:hAnsi="Symbol"/>
      <w:color w:val="000000"/>
      <w:sz w:val="24"/>
    </w:rPr>
  </w:style>
  <w:style w:type="paragraph" w:customStyle="1" w:styleId="WW8Num58z1">
    <w:name w:val="WW8Num58z1"/>
    <w:qFormat/>
    <w:rPr>
      <w:rFonts w:ascii="Courier New" w:hAnsi="Courier New"/>
      <w:color w:val="000000"/>
      <w:sz w:val="24"/>
    </w:rPr>
  </w:style>
  <w:style w:type="paragraph" w:customStyle="1" w:styleId="WW8Num21z2">
    <w:name w:val="WW8Num21z2"/>
    <w:qFormat/>
    <w:rPr>
      <w:color w:val="000000"/>
      <w:sz w:val="24"/>
    </w:rPr>
  </w:style>
  <w:style w:type="paragraph" w:customStyle="1" w:styleId="1fffffd">
    <w:name w:val="заголовок 1"/>
    <w:basedOn w:val="a"/>
    <w:qFormat/>
    <w:pPr>
      <w:keepNext/>
      <w:jc w:val="center"/>
    </w:pPr>
    <w:rPr>
      <w:sz w:val="28"/>
    </w:rPr>
  </w:style>
  <w:style w:type="paragraph" w:customStyle="1" w:styleId="3d">
    <w:name w:val="Обычный3"/>
    <w:qFormat/>
    <w:pPr>
      <w:widowControl w:val="0"/>
    </w:pPr>
    <w:rPr>
      <w:rFonts w:ascii="Times New Roman" w:hAnsi="Times New Roman"/>
      <w:color w:val="000000"/>
      <w:sz w:val="28"/>
    </w:rPr>
  </w:style>
  <w:style w:type="paragraph" w:customStyle="1" w:styleId="xl87">
    <w:name w:val="xl87"/>
    <w:basedOn w:val="a"/>
    <w:qFormat/>
    <w:pPr>
      <w:spacing w:before="280" w:after="280"/>
      <w:jc w:val="center"/>
    </w:pPr>
    <w:rPr>
      <w:b/>
    </w:rPr>
  </w:style>
  <w:style w:type="paragraph" w:customStyle="1" w:styleId="6-3">
    <w:name w:val="6.Табл.-3уровень"/>
    <w:basedOn w:val="6-10"/>
    <w:qFormat/>
    <w:pPr>
      <w:spacing w:before="0"/>
      <w:ind w:left="397" w:firstLine="0"/>
    </w:pPr>
  </w:style>
  <w:style w:type="paragraph" w:customStyle="1" w:styleId="6-10">
    <w:name w:val="6.Табл.-1уровень"/>
    <w:basedOn w:val="1fffffe"/>
    <w:qFormat/>
    <w:pPr>
      <w:widowControl w:val="0"/>
      <w:spacing w:before="20"/>
      <w:ind w:left="170" w:hanging="113"/>
      <w:jc w:val="left"/>
    </w:pPr>
    <w:rPr>
      <w:rFonts w:ascii="Times New Roman" w:hAnsi="Times New Roman"/>
      <w:sz w:val="16"/>
    </w:rPr>
  </w:style>
  <w:style w:type="paragraph" w:customStyle="1" w:styleId="1fffffe">
    <w:name w:val="1.Текст"/>
    <w:qFormat/>
    <w:pPr>
      <w:spacing w:before="60"/>
      <w:ind w:firstLine="851"/>
      <w:jc w:val="both"/>
    </w:pPr>
    <w:rPr>
      <w:rFonts w:ascii="Arial" w:hAnsi="Arial"/>
      <w:color w:val="000000"/>
      <w:sz w:val="24"/>
    </w:rPr>
  </w:style>
  <w:style w:type="paragraph" w:customStyle="1" w:styleId="xl152">
    <w:name w:val="xl152"/>
    <w:basedOn w:val="a"/>
    <w:qFormat/>
    <w:pPr>
      <w:spacing w:before="280" w:after="280"/>
      <w:jc w:val="center"/>
    </w:pPr>
  </w:style>
  <w:style w:type="paragraph" w:customStyle="1" w:styleId="WW8Num43z0">
    <w:name w:val="WW8Num43z0"/>
    <w:qFormat/>
    <w:rPr>
      <w:rFonts w:ascii="Symbol" w:hAnsi="Symbol"/>
      <w:color w:val="000000"/>
      <w:sz w:val="24"/>
    </w:rPr>
  </w:style>
  <w:style w:type="paragraph" w:customStyle="1" w:styleId="xl199">
    <w:name w:val="xl199"/>
    <w:basedOn w:val="a"/>
    <w:qFormat/>
    <w:pPr>
      <w:spacing w:before="280" w:after="280"/>
    </w:pPr>
  </w:style>
  <w:style w:type="paragraph" w:customStyle="1" w:styleId="WW8Num4z60">
    <w:name w:val="WW8Num4z6"/>
    <w:qFormat/>
    <w:rPr>
      <w:color w:val="000000"/>
      <w:sz w:val="24"/>
    </w:rPr>
  </w:style>
  <w:style w:type="paragraph" w:customStyle="1" w:styleId="unip">
    <w:name w:val="unip"/>
    <w:basedOn w:val="a"/>
    <w:qFormat/>
    <w:pPr>
      <w:spacing w:before="280" w:after="280"/>
    </w:pPr>
  </w:style>
  <w:style w:type="paragraph" w:customStyle="1" w:styleId="WW8Num15z3">
    <w:name w:val="WW8Num15z3"/>
    <w:qFormat/>
    <w:rPr>
      <w:rFonts w:ascii="Symbol" w:hAnsi="Symbol"/>
      <w:color w:val="000000"/>
      <w:sz w:val="24"/>
    </w:rPr>
  </w:style>
  <w:style w:type="paragraph" w:customStyle="1" w:styleId="WW8Num19z4">
    <w:name w:val="WW8Num19z4"/>
    <w:qFormat/>
    <w:rPr>
      <w:color w:val="000000"/>
      <w:sz w:val="24"/>
    </w:rPr>
  </w:style>
  <w:style w:type="paragraph" w:customStyle="1" w:styleId="S">
    <w:name w:val="S_Таблица Знак"/>
    <w:qFormat/>
    <w:rPr>
      <w:color w:val="000000"/>
      <w:sz w:val="24"/>
    </w:rPr>
  </w:style>
  <w:style w:type="paragraph" w:customStyle="1" w:styleId="3e">
    <w:name w:val="Знак сноски3"/>
    <w:qFormat/>
    <w:rPr>
      <w:color w:val="000000"/>
      <w:sz w:val="24"/>
      <w:vertAlign w:val="superscript"/>
    </w:rPr>
  </w:style>
  <w:style w:type="paragraph" w:customStyle="1" w:styleId="xl176">
    <w:name w:val="xl176"/>
    <w:basedOn w:val="a"/>
    <w:qFormat/>
    <w:pPr>
      <w:spacing w:before="280" w:after="280"/>
    </w:pPr>
    <w:rPr>
      <w:b/>
    </w:rPr>
  </w:style>
  <w:style w:type="paragraph" w:customStyle="1" w:styleId="FontStyle22">
    <w:name w:val="Font Style22"/>
    <w:qFormat/>
    <w:rPr>
      <w:rFonts w:ascii="MS Reference Sans Serif" w:hAnsi="MS Reference Sans Serif"/>
      <w:b/>
      <w:color w:val="000000"/>
      <w:sz w:val="18"/>
    </w:rPr>
  </w:style>
  <w:style w:type="paragraph" w:customStyle="1" w:styleId="S0">
    <w:name w:val="S_Титульный"/>
    <w:basedOn w:val="a"/>
    <w:qFormat/>
    <w:pPr>
      <w:spacing w:line="360" w:lineRule="auto"/>
      <w:ind w:left="3060"/>
      <w:jc w:val="right"/>
    </w:pPr>
    <w:rPr>
      <w:b/>
      <w:caps/>
    </w:rPr>
  </w:style>
  <w:style w:type="paragraph" w:customStyle="1" w:styleId="ntmstext">
    <w:name w:val="ntmstext"/>
    <w:basedOn w:val="a"/>
    <w:qFormat/>
    <w:pPr>
      <w:spacing w:before="280" w:after="280"/>
    </w:pPr>
  </w:style>
  <w:style w:type="paragraph" w:customStyle="1" w:styleId="WW8Num20z8">
    <w:name w:val="WW8Num20z8"/>
    <w:qFormat/>
    <w:rPr>
      <w:color w:val="000000"/>
      <w:sz w:val="24"/>
    </w:rPr>
  </w:style>
  <w:style w:type="paragraph" w:customStyle="1" w:styleId="WW8Num36z1">
    <w:name w:val="WW8Num36z1"/>
    <w:qFormat/>
    <w:rPr>
      <w:rFonts w:ascii="Courier New" w:hAnsi="Courier New"/>
      <w:color w:val="000000"/>
      <w:sz w:val="24"/>
    </w:rPr>
  </w:style>
  <w:style w:type="paragraph" w:customStyle="1" w:styleId="WW8Num37z5">
    <w:name w:val="WW8Num37z5"/>
    <w:qFormat/>
    <w:rPr>
      <w:color w:val="000000"/>
      <w:sz w:val="24"/>
    </w:rPr>
  </w:style>
  <w:style w:type="paragraph" w:customStyle="1" w:styleId="WW8Num31z1">
    <w:name w:val="WW8Num31z1"/>
    <w:qFormat/>
    <w:rPr>
      <w:rFonts w:ascii="Courier New" w:hAnsi="Courier New"/>
      <w:color w:val="000000"/>
      <w:sz w:val="24"/>
    </w:rPr>
  </w:style>
  <w:style w:type="paragraph" w:customStyle="1" w:styleId="11ff">
    <w:name w:val="Обычный11"/>
    <w:qFormat/>
    <w:pPr>
      <w:spacing w:before="120"/>
      <w:ind w:firstLine="567"/>
      <w:jc w:val="both"/>
    </w:pPr>
    <w:rPr>
      <w:rFonts w:ascii="Times New Roman" w:hAnsi="Times New Roman"/>
      <w:color w:val="000000"/>
      <w:sz w:val="22"/>
    </w:rPr>
  </w:style>
  <w:style w:type="paragraph" w:customStyle="1" w:styleId="afffc">
    <w:name w:val="оглавление статья"/>
    <w:basedOn w:val="3c"/>
    <w:qFormat/>
    <w:pPr>
      <w:widowControl/>
      <w:ind w:left="240"/>
      <w:jc w:val="left"/>
    </w:pPr>
    <w:rPr>
      <w:rFonts w:ascii="Calibri" w:hAnsi="Calibri"/>
      <w:b/>
      <w:sz w:val="20"/>
    </w:rPr>
  </w:style>
  <w:style w:type="paragraph" w:customStyle="1" w:styleId="WW8Num122z0">
    <w:name w:val="WW8Num122z0"/>
    <w:qFormat/>
    <w:rPr>
      <w:color w:val="000000"/>
      <w:sz w:val="28"/>
    </w:rPr>
  </w:style>
  <w:style w:type="paragraph" w:customStyle="1" w:styleId="2fc">
    <w:name w:val="Знак2"/>
    <w:basedOn w:val="a"/>
    <w:qFormat/>
    <w:pPr>
      <w:spacing w:after="160" w:line="240" w:lineRule="exact"/>
    </w:pPr>
    <w:rPr>
      <w:rFonts w:ascii="Verdana" w:hAnsi="Verdana"/>
    </w:rPr>
  </w:style>
  <w:style w:type="paragraph" w:customStyle="1" w:styleId="S3">
    <w:name w:val="S_Заголовок 3"/>
    <w:basedOn w:val="3"/>
    <w:qFormat/>
    <w:pPr>
      <w:tabs>
        <w:tab w:val="left" w:pos="1980"/>
        <w:tab w:val="left" w:pos="2869"/>
      </w:tabs>
      <w:spacing w:line="360" w:lineRule="auto"/>
      <w:ind w:left="1980" w:hanging="720"/>
      <w:jc w:val="center"/>
    </w:pPr>
    <w:rPr>
      <w:b w:val="0"/>
      <w:sz w:val="20"/>
      <w:u w:val="single"/>
    </w:rPr>
  </w:style>
  <w:style w:type="paragraph" w:customStyle="1" w:styleId="CharacterStyle9">
    <w:name w:val="CharacterStyle9"/>
    <w:qFormat/>
    <w:rPr>
      <w:rFonts w:ascii="Times New Roman" w:hAnsi="Times New Roman"/>
      <w:color w:val="000000"/>
      <w:sz w:val="24"/>
    </w:rPr>
  </w:style>
  <w:style w:type="paragraph" w:customStyle="1" w:styleId="WW8Num105z0">
    <w:name w:val="WW8Num105z0"/>
    <w:qFormat/>
    <w:rPr>
      <w:color w:val="000000"/>
      <w:sz w:val="28"/>
    </w:rPr>
  </w:style>
  <w:style w:type="paragraph" w:customStyle="1" w:styleId="WW8Num77z0">
    <w:name w:val="WW8Num77z0"/>
    <w:qFormat/>
    <w:rPr>
      <w:color w:val="000000"/>
      <w:sz w:val="28"/>
    </w:rPr>
  </w:style>
  <w:style w:type="paragraph" w:customStyle="1" w:styleId="caaieiaie1">
    <w:name w:val="caaieiaie 1"/>
    <w:basedOn w:val="Iauiue"/>
    <w:qFormat/>
    <w:pPr>
      <w:keepNext/>
      <w:spacing w:before="0"/>
      <w:ind w:firstLine="0"/>
      <w:jc w:val="left"/>
    </w:pPr>
    <w:rPr>
      <w:b/>
      <w:sz w:val="28"/>
    </w:rPr>
  </w:style>
  <w:style w:type="paragraph" w:customStyle="1" w:styleId="WW8Num28z2">
    <w:name w:val="WW8Num28z2"/>
    <w:qFormat/>
    <w:rPr>
      <w:rFonts w:ascii="Wingdings" w:hAnsi="Wingdings"/>
      <w:color w:val="000000"/>
      <w:sz w:val="24"/>
    </w:rPr>
  </w:style>
  <w:style w:type="paragraph" w:customStyle="1" w:styleId="WW8Num41z0">
    <w:name w:val="WW8Num41z0"/>
    <w:qFormat/>
    <w:rPr>
      <w:rFonts w:ascii="Symbol" w:hAnsi="Symbol"/>
      <w:color w:val="000000"/>
      <w:sz w:val="24"/>
    </w:rPr>
  </w:style>
  <w:style w:type="paragraph" w:customStyle="1" w:styleId="CharacterStyle23">
    <w:name w:val="CharacterStyle23"/>
    <w:qFormat/>
    <w:rPr>
      <w:rFonts w:ascii="Times New Roman" w:hAnsi="Times New Roman"/>
      <w:color w:val="000000"/>
      <w:sz w:val="24"/>
    </w:rPr>
  </w:style>
  <w:style w:type="paragraph" w:customStyle="1" w:styleId="WW8Num49z3">
    <w:name w:val="WW8Num49z3"/>
    <w:qFormat/>
    <w:rPr>
      <w:color w:val="000000"/>
      <w:sz w:val="24"/>
    </w:rPr>
  </w:style>
  <w:style w:type="paragraph" w:customStyle="1" w:styleId="1ffffff">
    <w:name w:val="Основной шрифт абзаца1"/>
    <w:qFormat/>
    <w:rPr>
      <w:color w:val="000000"/>
      <w:sz w:val="24"/>
    </w:rPr>
  </w:style>
  <w:style w:type="paragraph" w:customStyle="1" w:styleId="xl108">
    <w:name w:val="xl108"/>
    <w:basedOn w:val="a"/>
    <w:qFormat/>
    <w:pPr>
      <w:spacing w:before="280" w:after="280"/>
      <w:jc w:val="center"/>
    </w:pPr>
  </w:style>
  <w:style w:type="paragraph" w:customStyle="1" w:styleId="WW8Num46z2">
    <w:name w:val="WW8Num46z2"/>
    <w:qFormat/>
    <w:rPr>
      <w:color w:val="000000"/>
      <w:sz w:val="24"/>
    </w:rPr>
  </w:style>
  <w:style w:type="paragraph" w:customStyle="1" w:styleId="afffd">
    <w:name w:val="ñïèñîê"/>
    <w:basedOn w:val="afffe"/>
    <w:qFormat/>
    <w:pPr>
      <w:keepLines/>
      <w:ind w:left="709" w:hanging="284"/>
      <w:jc w:val="both"/>
    </w:pPr>
    <w:rPr>
      <w:rFonts w:ascii="Peterburg" w:hAnsi="Peterburg"/>
      <w:sz w:val="24"/>
    </w:rPr>
  </w:style>
  <w:style w:type="paragraph" w:customStyle="1" w:styleId="afffe">
    <w:name w:val="Îáû÷íûé"/>
    <w:qFormat/>
    <w:pPr>
      <w:widowControl w:val="0"/>
    </w:pPr>
    <w:rPr>
      <w:color w:val="000000"/>
      <w:sz w:val="28"/>
    </w:rPr>
  </w:style>
  <w:style w:type="paragraph" w:customStyle="1" w:styleId="WW8Num47z1">
    <w:name w:val="WW8Num47z1"/>
    <w:qFormat/>
    <w:rPr>
      <w:rFonts w:ascii="Courier New" w:hAnsi="Courier New"/>
      <w:color w:val="000000"/>
      <w:sz w:val="24"/>
    </w:rPr>
  </w:style>
  <w:style w:type="paragraph" w:customStyle="1" w:styleId="xl72">
    <w:name w:val="xl72"/>
    <w:basedOn w:val="a"/>
    <w:qFormat/>
    <w:pPr>
      <w:spacing w:before="280" w:after="280"/>
      <w:jc w:val="right"/>
    </w:pPr>
    <w:rPr>
      <w:rFonts w:ascii="Arial Narrow" w:hAnsi="Arial Narrow"/>
      <w:sz w:val="16"/>
    </w:rPr>
  </w:style>
  <w:style w:type="paragraph" w:customStyle="1" w:styleId="WW8Num21z0">
    <w:name w:val="WW8Num21z0"/>
    <w:qFormat/>
    <w:rPr>
      <w:rFonts w:ascii="Times New Roman" w:hAnsi="Times New Roman"/>
      <w:color w:val="000000"/>
      <w:sz w:val="24"/>
    </w:rPr>
  </w:style>
  <w:style w:type="paragraph" w:customStyle="1" w:styleId="4a">
    <w:name w:val="Указатель4"/>
    <w:basedOn w:val="a"/>
    <w:qFormat/>
    <w:rPr>
      <w:sz w:val="20"/>
    </w:rPr>
  </w:style>
  <w:style w:type="paragraph" w:customStyle="1" w:styleId="xl88">
    <w:name w:val="xl88"/>
    <w:basedOn w:val="a"/>
    <w:qFormat/>
    <w:pPr>
      <w:spacing w:before="280" w:after="280"/>
      <w:jc w:val="center"/>
    </w:pPr>
  </w:style>
  <w:style w:type="paragraph" w:customStyle="1" w:styleId="xl140">
    <w:name w:val="xl140"/>
    <w:basedOn w:val="a"/>
    <w:qFormat/>
    <w:pPr>
      <w:spacing w:before="280" w:after="280"/>
    </w:pPr>
  </w:style>
  <w:style w:type="paragraph" w:customStyle="1" w:styleId="WW8Num57z4">
    <w:name w:val="WW8Num57z4"/>
    <w:qFormat/>
    <w:rPr>
      <w:color w:val="000000"/>
      <w:sz w:val="24"/>
    </w:rPr>
  </w:style>
  <w:style w:type="paragraph" w:customStyle="1" w:styleId="xl107">
    <w:name w:val="xl107"/>
    <w:basedOn w:val="a"/>
    <w:qFormat/>
    <w:pPr>
      <w:spacing w:before="280" w:after="280"/>
      <w:jc w:val="center"/>
    </w:pPr>
  </w:style>
  <w:style w:type="paragraph" w:customStyle="1" w:styleId="FontStyle18">
    <w:name w:val="Font Style18"/>
    <w:qFormat/>
    <w:rPr>
      <w:rFonts w:ascii="Times New Roman" w:hAnsi="Times New Roman"/>
      <w:b/>
      <w:color w:val="000000"/>
      <w:sz w:val="24"/>
    </w:rPr>
  </w:style>
  <w:style w:type="paragraph" w:customStyle="1" w:styleId="xl69">
    <w:name w:val="xl69"/>
    <w:basedOn w:val="a"/>
    <w:qFormat/>
    <w:pPr>
      <w:spacing w:before="280" w:after="280"/>
      <w:jc w:val="right"/>
    </w:pPr>
    <w:rPr>
      <w:rFonts w:ascii="Arial Narrow" w:hAnsi="Arial Narrow"/>
      <w:b/>
      <w:sz w:val="16"/>
    </w:rPr>
  </w:style>
  <w:style w:type="paragraph" w:customStyle="1" w:styleId="WW8Num46z8">
    <w:name w:val="WW8Num46z8"/>
    <w:qFormat/>
    <w:rPr>
      <w:color w:val="000000"/>
      <w:sz w:val="24"/>
    </w:rPr>
  </w:style>
  <w:style w:type="paragraph" w:customStyle="1" w:styleId="affff">
    <w:name w:val="основной"/>
    <w:basedOn w:val="a"/>
    <w:qFormat/>
    <w:pPr>
      <w:keepNext/>
    </w:pPr>
  </w:style>
  <w:style w:type="paragraph" w:customStyle="1" w:styleId="2fd">
    <w:name w:val="Егор2"/>
    <w:basedOn w:val="3"/>
    <w:qFormat/>
    <w:pPr>
      <w:keepLines/>
      <w:spacing w:before="120" w:after="120"/>
      <w:jc w:val="center"/>
    </w:pPr>
    <w:rPr>
      <w:b w:val="0"/>
      <w:i/>
    </w:rPr>
  </w:style>
  <w:style w:type="paragraph" w:customStyle="1" w:styleId="Iniiaiieoaeno1">
    <w:name w:val="Iniiaiie oaeno1"/>
    <w:basedOn w:val="Iauiue1"/>
    <w:qFormat/>
    <w:rPr>
      <w:b/>
    </w:rPr>
  </w:style>
  <w:style w:type="paragraph" w:customStyle="1" w:styleId="xl191">
    <w:name w:val="xl191"/>
    <w:basedOn w:val="a"/>
    <w:qFormat/>
    <w:pPr>
      <w:spacing w:before="280" w:after="280"/>
      <w:jc w:val="center"/>
    </w:pPr>
    <w:rPr>
      <w:b/>
    </w:rPr>
  </w:style>
  <w:style w:type="paragraph" w:customStyle="1" w:styleId="WW8Num63z3">
    <w:name w:val="WW8Num63z3"/>
    <w:qFormat/>
    <w:rPr>
      <w:rFonts w:ascii="Symbol" w:hAnsi="Symbol"/>
      <w:color w:val="000000"/>
      <w:sz w:val="24"/>
    </w:rPr>
  </w:style>
  <w:style w:type="paragraph" w:customStyle="1" w:styleId="ConsPlusTitle0">
    <w:name w:val="ConsPlusTitle"/>
    <w:qFormat/>
    <w:pPr>
      <w:widowControl w:val="0"/>
    </w:pPr>
    <w:rPr>
      <w:b/>
      <w:color w:val="000000"/>
      <w:sz w:val="22"/>
    </w:rPr>
  </w:style>
  <w:style w:type="paragraph" w:customStyle="1" w:styleId="affff0">
    <w:name w:val="ПодзаголовокКАТЯ"/>
    <w:basedOn w:val="afff8"/>
    <w:qFormat/>
    <w:pPr>
      <w:spacing w:before="0" w:after="60" w:line="276" w:lineRule="auto"/>
      <w:ind w:right="0" w:firstLine="0"/>
      <w:jc w:val="center"/>
      <w:outlineLvl w:val="1"/>
    </w:pPr>
    <w:rPr>
      <w:b w:val="0"/>
      <w:i/>
      <w:spacing w:val="0"/>
      <w:sz w:val="26"/>
    </w:rPr>
  </w:style>
  <w:style w:type="paragraph" w:customStyle="1" w:styleId="WW8Num50z7">
    <w:name w:val="WW8Num50z7"/>
    <w:qFormat/>
    <w:rPr>
      <w:color w:val="000000"/>
      <w:sz w:val="24"/>
    </w:rPr>
  </w:style>
  <w:style w:type="paragraph" w:customStyle="1" w:styleId="WW8Num54z6">
    <w:name w:val="WW8Num54z6"/>
    <w:qFormat/>
    <w:rPr>
      <w:color w:val="000000"/>
      <w:sz w:val="24"/>
    </w:rPr>
  </w:style>
  <w:style w:type="paragraph" w:customStyle="1" w:styleId="6-2">
    <w:name w:val="6.Табл.-2уровень"/>
    <w:basedOn w:val="6-10"/>
    <w:qFormat/>
    <w:pPr>
      <w:spacing w:before="0"/>
      <w:ind w:left="283" w:firstLine="0"/>
    </w:pPr>
  </w:style>
  <w:style w:type="paragraph" w:customStyle="1" w:styleId="Style137">
    <w:name w:val="Style137"/>
    <w:basedOn w:val="a"/>
    <w:qFormat/>
    <w:pPr>
      <w:widowControl w:val="0"/>
    </w:pPr>
    <w:rPr>
      <w:rFonts w:ascii="Arial" w:hAnsi="Arial"/>
    </w:rPr>
  </w:style>
  <w:style w:type="paragraph" w:customStyle="1" w:styleId="WW8Num62z1">
    <w:name w:val="WW8Num62z1"/>
    <w:qFormat/>
    <w:rPr>
      <w:color w:val="000000"/>
      <w:sz w:val="24"/>
    </w:rPr>
  </w:style>
  <w:style w:type="paragraph" w:customStyle="1" w:styleId="WW8Num41z7">
    <w:name w:val="WW8Num41z7"/>
    <w:qFormat/>
    <w:rPr>
      <w:color w:val="000000"/>
      <w:sz w:val="24"/>
    </w:rPr>
  </w:style>
  <w:style w:type="paragraph" w:customStyle="1" w:styleId="font11">
    <w:name w:val="font11"/>
    <w:basedOn w:val="a"/>
    <w:qFormat/>
    <w:pPr>
      <w:spacing w:before="280" w:after="280"/>
    </w:pPr>
    <w:rPr>
      <w:rFonts w:ascii="Tahoma" w:hAnsi="Tahoma"/>
      <w:b/>
      <w:sz w:val="18"/>
    </w:rPr>
  </w:style>
  <w:style w:type="paragraph" w:customStyle="1" w:styleId="xl103">
    <w:name w:val="xl103"/>
    <w:basedOn w:val="a"/>
    <w:qFormat/>
    <w:pPr>
      <w:spacing w:before="280" w:after="280"/>
      <w:jc w:val="center"/>
    </w:pPr>
  </w:style>
  <w:style w:type="paragraph" w:customStyle="1" w:styleId="Normal0">
    <w:name w:val="Normal_0"/>
    <w:qFormat/>
    <w:pPr>
      <w:widowControl w:val="0"/>
      <w:spacing w:before="60"/>
      <w:ind w:left="40" w:firstLine="680"/>
      <w:jc w:val="both"/>
    </w:pPr>
    <w:rPr>
      <w:rFonts w:ascii="Times New Roman" w:hAnsi="Times New Roman"/>
      <w:color w:val="000000"/>
      <w:sz w:val="24"/>
    </w:rPr>
  </w:style>
  <w:style w:type="paragraph" w:customStyle="1" w:styleId="Internetlink">
    <w:name w:val="Internet link"/>
    <w:qFormat/>
    <w:rPr>
      <w:rFonts w:ascii="Times New Roman" w:hAnsi="Times New Roman"/>
      <w:color w:val="000080"/>
      <w:sz w:val="24"/>
      <w:u w:val="single"/>
    </w:rPr>
  </w:style>
  <w:style w:type="paragraph" w:customStyle="1" w:styleId="S2">
    <w:name w:val="S_Заголовок 2"/>
    <w:basedOn w:val="2"/>
    <w:qFormat/>
    <w:pPr>
      <w:tabs>
        <w:tab w:val="left" w:pos="720"/>
        <w:tab w:val="left" w:pos="2149"/>
      </w:tabs>
      <w:spacing w:after="300"/>
      <w:ind w:left="720" w:hanging="360"/>
    </w:pPr>
    <w:rPr>
      <w:b/>
      <w:sz w:val="24"/>
    </w:rPr>
  </w:style>
  <w:style w:type="paragraph" w:customStyle="1" w:styleId="Iniiaiieoaenonionooiii3">
    <w:name w:val="Iniiaiie oaeno n ionooiii 3"/>
    <w:basedOn w:val="Iauiue"/>
    <w:qFormat/>
    <w:pPr>
      <w:widowControl/>
      <w:spacing w:before="0"/>
      <w:ind w:firstLine="720"/>
    </w:pPr>
    <w:rPr>
      <w:rFonts w:ascii="Peterburg" w:hAnsi="Peterburg"/>
      <w:sz w:val="28"/>
    </w:rPr>
  </w:style>
  <w:style w:type="paragraph" w:customStyle="1" w:styleId="WW8Num28z7">
    <w:name w:val="WW8Num28z7"/>
    <w:qFormat/>
    <w:rPr>
      <w:color w:val="000000"/>
      <w:sz w:val="24"/>
    </w:rPr>
  </w:style>
  <w:style w:type="paragraph" w:customStyle="1" w:styleId="BalloonTextChar">
    <w:name w:val="Balloon Text Char"/>
    <w:qFormat/>
    <w:rPr>
      <w:rFonts w:ascii="Tahoma" w:hAnsi="Tahoma"/>
      <w:color w:val="000000"/>
      <w:sz w:val="16"/>
    </w:rPr>
  </w:style>
  <w:style w:type="paragraph" w:customStyle="1" w:styleId="WW8Num4z50">
    <w:name w:val="WW8Num4z5"/>
    <w:qFormat/>
    <w:rPr>
      <w:color w:val="000000"/>
      <w:sz w:val="24"/>
    </w:rPr>
  </w:style>
  <w:style w:type="paragraph" w:customStyle="1" w:styleId="Iauiue3">
    <w:name w:val="Iau?iue3"/>
    <w:qFormat/>
    <w:pPr>
      <w:widowControl w:val="0"/>
    </w:pPr>
    <w:rPr>
      <w:rFonts w:ascii="Times New Roman" w:hAnsi="Times New Roman"/>
      <w:color w:val="000000"/>
      <w:sz w:val="24"/>
    </w:rPr>
  </w:style>
  <w:style w:type="paragraph" w:customStyle="1" w:styleId="zagc-0">
    <w:name w:val="zagc-0"/>
    <w:basedOn w:val="a"/>
    <w:qFormat/>
    <w:pPr>
      <w:spacing w:before="192" w:after="64"/>
      <w:ind w:firstLine="160"/>
      <w:jc w:val="center"/>
    </w:pPr>
    <w:rPr>
      <w:rFonts w:ascii="Arial" w:hAnsi="Arial"/>
      <w:b/>
      <w:caps/>
      <w:color w:val="29211E"/>
    </w:rPr>
  </w:style>
  <w:style w:type="paragraph" w:customStyle="1" w:styleId="WW8Num27z1">
    <w:name w:val="WW8Num27z1"/>
    <w:qFormat/>
    <w:rPr>
      <w:rFonts w:ascii="Courier New" w:hAnsi="Courier New"/>
      <w:color w:val="000000"/>
      <w:sz w:val="24"/>
    </w:rPr>
  </w:style>
  <w:style w:type="paragraph" w:customStyle="1" w:styleId="WW8Num23z8">
    <w:name w:val="WW8Num23z8"/>
    <w:qFormat/>
    <w:rPr>
      <w:color w:val="000000"/>
      <w:sz w:val="24"/>
    </w:rPr>
  </w:style>
  <w:style w:type="paragraph" w:customStyle="1" w:styleId="2fe">
    <w:name w:val="Основной текст2"/>
    <w:basedOn w:val="a"/>
    <w:qFormat/>
    <w:pPr>
      <w:spacing w:before="720" w:line="298" w:lineRule="exact"/>
      <w:jc w:val="right"/>
    </w:pPr>
    <w:rPr>
      <w:rFonts w:ascii="Calibri" w:hAnsi="Calibri"/>
      <w:sz w:val="26"/>
    </w:rPr>
  </w:style>
  <w:style w:type="paragraph" w:customStyle="1" w:styleId="WW8Num30z3">
    <w:name w:val="WW8Num30z3"/>
    <w:qFormat/>
    <w:rPr>
      <w:rFonts w:ascii="Symbol" w:hAnsi="Symbol"/>
      <w:color w:val="000000"/>
      <w:sz w:val="24"/>
    </w:rPr>
  </w:style>
  <w:style w:type="paragraph" w:customStyle="1" w:styleId="1ffffff0">
    <w:name w:val="Подзаголовок 1"/>
    <w:basedOn w:val="a4"/>
    <w:qFormat/>
    <w:pPr>
      <w:spacing w:line="480" w:lineRule="auto"/>
      <w:outlineLvl w:val="1"/>
    </w:pPr>
    <w:rPr>
      <w:b/>
      <w:sz w:val="28"/>
    </w:rPr>
  </w:style>
  <w:style w:type="paragraph" w:customStyle="1" w:styleId="2ff">
    <w:name w:val="Основной текст 2 Знак"/>
    <w:qFormat/>
    <w:rPr>
      <w:color w:val="000000"/>
      <w:sz w:val="24"/>
    </w:rPr>
  </w:style>
  <w:style w:type="paragraph" w:customStyle="1" w:styleId="WW8Num37z4">
    <w:name w:val="WW8Num37z4"/>
    <w:qFormat/>
    <w:rPr>
      <w:color w:val="000000"/>
      <w:sz w:val="24"/>
    </w:rPr>
  </w:style>
  <w:style w:type="paragraph" w:customStyle="1" w:styleId="4b">
    <w:name w:val="Егор4"/>
    <w:basedOn w:val="a"/>
    <w:qFormat/>
    <w:pPr>
      <w:spacing w:after="200" w:line="276" w:lineRule="auto"/>
      <w:ind w:firstLine="851"/>
      <w:jc w:val="center"/>
    </w:pPr>
    <w:rPr>
      <w:sz w:val="26"/>
      <w:u w:val="single"/>
    </w:rPr>
  </w:style>
  <w:style w:type="paragraph" w:customStyle="1" w:styleId="S4">
    <w:name w:val="S_Обычный"/>
    <w:basedOn w:val="a"/>
    <w:qFormat/>
    <w:pPr>
      <w:spacing w:before="120" w:line="360" w:lineRule="auto"/>
      <w:ind w:firstLine="709"/>
      <w:jc w:val="both"/>
    </w:pPr>
  </w:style>
  <w:style w:type="paragraph" w:customStyle="1" w:styleId="WW8Num37z1">
    <w:name w:val="WW8Num37z1"/>
    <w:qFormat/>
    <w:rPr>
      <w:color w:val="000000"/>
      <w:sz w:val="24"/>
    </w:rPr>
  </w:style>
  <w:style w:type="paragraph" w:customStyle="1" w:styleId="WW8Num18z6">
    <w:name w:val="WW8Num18z6"/>
    <w:qFormat/>
    <w:rPr>
      <w:color w:val="000000"/>
      <w:sz w:val="24"/>
    </w:rPr>
  </w:style>
  <w:style w:type="paragraph" w:customStyle="1" w:styleId="link-text">
    <w:name w:val="link-text"/>
    <w:basedOn w:val="4c"/>
    <w:qFormat/>
  </w:style>
  <w:style w:type="paragraph" w:customStyle="1" w:styleId="4c">
    <w:name w:val="Основной шрифт абзаца4"/>
    <w:qFormat/>
    <w:rPr>
      <w:color w:val="000000"/>
      <w:sz w:val="24"/>
    </w:rPr>
  </w:style>
  <w:style w:type="paragraph" w:customStyle="1" w:styleId="31d">
    <w:name w:val="Основной текст с отступом 31"/>
    <w:basedOn w:val="a"/>
    <w:qFormat/>
    <w:pPr>
      <w:widowControl w:val="0"/>
      <w:spacing w:after="120"/>
      <w:ind w:left="283"/>
    </w:pPr>
    <w:rPr>
      <w:sz w:val="16"/>
    </w:rPr>
  </w:style>
  <w:style w:type="paragraph" w:customStyle="1" w:styleId="WW8Num61z1">
    <w:name w:val="WW8Num61z1"/>
    <w:qFormat/>
    <w:rPr>
      <w:rFonts w:ascii="Courier New" w:hAnsi="Courier New"/>
      <w:color w:val="000000"/>
      <w:sz w:val="24"/>
    </w:rPr>
  </w:style>
  <w:style w:type="paragraph" w:styleId="affff1">
    <w:name w:val="List Paragraph"/>
    <w:basedOn w:val="a"/>
    <w:uiPriority w:val="34"/>
    <w:qFormat/>
    <w:pPr>
      <w:ind w:left="720"/>
      <w:jc w:val="both"/>
    </w:pPr>
    <w:rPr>
      <w:rFonts w:ascii="Calibri" w:hAnsi="Calibri"/>
      <w:sz w:val="22"/>
    </w:rPr>
  </w:style>
  <w:style w:type="paragraph" w:customStyle="1" w:styleId="3f">
    <w:name w:val="Егор3"/>
    <w:basedOn w:val="affff2"/>
    <w:qFormat/>
    <w:pPr>
      <w:pageBreakBefore w:val="0"/>
    </w:pPr>
    <w:rPr>
      <w:b w:val="0"/>
      <w:i/>
      <w:sz w:val="26"/>
    </w:rPr>
  </w:style>
  <w:style w:type="paragraph" w:customStyle="1" w:styleId="affff2">
    <w:name w:val="Егор"/>
    <w:basedOn w:val="a"/>
    <w:qFormat/>
    <w:pPr>
      <w:pageBreakBefore/>
      <w:spacing w:after="200" w:line="276" w:lineRule="auto"/>
      <w:ind w:firstLine="851"/>
      <w:jc w:val="center"/>
    </w:pPr>
    <w:rPr>
      <w:b/>
      <w:sz w:val="28"/>
    </w:rPr>
  </w:style>
  <w:style w:type="paragraph" w:customStyle="1" w:styleId="WW8Num39z2">
    <w:name w:val="WW8Num39z2"/>
    <w:qFormat/>
    <w:rPr>
      <w:rFonts w:ascii="Wingdings" w:hAnsi="Wingdings"/>
      <w:color w:val="000000"/>
      <w:sz w:val="24"/>
    </w:rPr>
  </w:style>
  <w:style w:type="paragraph" w:customStyle="1" w:styleId="WW8Num6z2">
    <w:name w:val="WW8Num6z2"/>
    <w:qFormat/>
    <w:rPr>
      <w:rFonts w:ascii="Times New Roman" w:hAnsi="Times New Roman"/>
      <w:b/>
      <w:i/>
      <w:color w:val="000000"/>
      <w:sz w:val="24"/>
    </w:rPr>
  </w:style>
  <w:style w:type="paragraph" w:customStyle="1" w:styleId="WW8Num32z6">
    <w:name w:val="WW8Num32z6"/>
    <w:qFormat/>
    <w:rPr>
      <w:color w:val="000000"/>
      <w:sz w:val="24"/>
    </w:rPr>
  </w:style>
  <w:style w:type="paragraph" w:customStyle="1" w:styleId="Heading42Bold">
    <w:name w:val="Heading #4 (2) + Bold"/>
    <w:qFormat/>
    <w:rPr>
      <w:rFonts w:ascii="Arial Narrow" w:hAnsi="Arial Narrow"/>
      <w:b/>
      <w:i/>
      <w:color w:val="000000"/>
      <w:spacing w:val="-10"/>
      <w:sz w:val="21"/>
      <w:highlight w:val="white"/>
    </w:rPr>
  </w:style>
  <w:style w:type="paragraph" w:customStyle="1" w:styleId="WW8Num63z1">
    <w:name w:val="WW8Num63z1"/>
    <w:qFormat/>
    <w:rPr>
      <w:rFonts w:ascii="Courier New" w:hAnsi="Courier New"/>
      <w:color w:val="000000"/>
      <w:sz w:val="24"/>
    </w:rPr>
  </w:style>
  <w:style w:type="paragraph" w:customStyle="1" w:styleId="listparagraphcxspmiddle">
    <w:name w:val="listparagraphcxspmiddle"/>
    <w:basedOn w:val="a"/>
    <w:qFormat/>
    <w:pPr>
      <w:spacing w:before="280" w:after="280"/>
    </w:pPr>
  </w:style>
  <w:style w:type="paragraph" w:customStyle="1" w:styleId="xl153">
    <w:name w:val="xl153"/>
    <w:basedOn w:val="a"/>
    <w:qFormat/>
    <w:pPr>
      <w:spacing w:before="280" w:after="280"/>
      <w:jc w:val="center"/>
    </w:pPr>
  </w:style>
  <w:style w:type="paragraph" w:customStyle="1" w:styleId="s18">
    <w:name w:val="s_1"/>
    <w:basedOn w:val="a"/>
    <w:qFormat/>
    <w:pPr>
      <w:ind w:firstLine="720"/>
      <w:jc w:val="both"/>
    </w:pPr>
    <w:rPr>
      <w:rFonts w:ascii="Arial" w:hAnsi="Arial"/>
      <w:sz w:val="26"/>
    </w:rPr>
  </w:style>
  <w:style w:type="paragraph" w:customStyle="1" w:styleId="xl136">
    <w:name w:val="xl136"/>
    <w:basedOn w:val="a"/>
    <w:qFormat/>
    <w:pPr>
      <w:spacing w:before="280" w:after="280"/>
      <w:jc w:val="center"/>
    </w:pPr>
  </w:style>
  <w:style w:type="paragraph" w:customStyle="1" w:styleId="affff3">
    <w:name w:val="Знак"/>
    <w:basedOn w:val="a"/>
    <w:qFormat/>
    <w:pPr>
      <w:spacing w:after="160" w:line="240" w:lineRule="exact"/>
    </w:pPr>
    <w:rPr>
      <w:rFonts w:ascii="Verdana" w:hAnsi="Verdana"/>
    </w:rPr>
  </w:style>
  <w:style w:type="paragraph" w:customStyle="1" w:styleId="ConsTitle">
    <w:name w:val="ConsTitle"/>
    <w:qFormat/>
    <w:pPr>
      <w:widowControl w:val="0"/>
    </w:pPr>
    <w:rPr>
      <w:rFonts w:ascii="Arial" w:hAnsi="Arial"/>
      <w:b/>
      <w:color w:val="000000"/>
      <w:sz w:val="16"/>
    </w:rPr>
  </w:style>
  <w:style w:type="paragraph" w:customStyle="1" w:styleId="affff4">
    <w:name w:val="Современный Знак"/>
    <w:qFormat/>
    <w:pPr>
      <w:jc w:val="center"/>
    </w:pPr>
    <w:rPr>
      <w:rFonts w:ascii="Times New Roman" w:hAnsi="Times New Roman"/>
      <w:b/>
      <w:color w:val="000000"/>
      <w:sz w:val="24"/>
    </w:rPr>
  </w:style>
  <w:style w:type="paragraph" w:customStyle="1" w:styleId="xl179">
    <w:name w:val="xl179"/>
    <w:basedOn w:val="a"/>
    <w:qFormat/>
    <w:pPr>
      <w:spacing w:before="280" w:after="280"/>
    </w:pPr>
  </w:style>
  <w:style w:type="paragraph" w:customStyle="1" w:styleId="WW8Num46z5">
    <w:name w:val="WW8Num46z5"/>
    <w:qFormat/>
    <w:rPr>
      <w:color w:val="000000"/>
      <w:sz w:val="24"/>
    </w:rPr>
  </w:style>
  <w:style w:type="paragraph" w:customStyle="1" w:styleId="msonormalcxspmiddle">
    <w:name w:val="msonormalcxspmiddle"/>
    <w:basedOn w:val="a"/>
    <w:qFormat/>
    <w:pPr>
      <w:spacing w:before="280" w:after="280"/>
    </w:pPr>
  </w:style>
  <w:style w:type="paragraph" w:customStyle="1" w:styleId="affff5">
    <w:name w:val="Базовый указатель"/>
    <w:basedOn w:val="a"/>
    <w:qFormat/>
    <w:pPr>
      <w:ind w:left="720" w:hanging="720"/>
    </w:pPr>
    <w:rPr>
      <w:rFonts w:ascii="Arial" w:hAnsi="Arial"/>
      <w:sz w:val="22"/>
    </w:rPr>
  </w:style>
  <w:style w:type="paragraph" w:customStyle="1" w:styleId="WW8Num14z4">
    <w:name w:val="WW8Num14z4"/>
    <w:qFormat/>
    <w:rPr>
      <w:color w:val="000000"/>
      <w:sz w:val="24"/>
    </w:rPr>
  </w:style>
  <w:style w:type="paragraph" w:customStyle="1" w:styleId="WW8Num18z2">
    <w:name w:val="WW8Num18z2"/>
    <w:qFormat/>
    <w:rPr>
      <w:color w:val="000000"/>
      <w:sz w:val="24"/>
    </w:rPr>
  </w:style>
  <w:style w:type="paragraph" w:customStyle="1" w:styleId="WW8Num19z0">
    <w:name w:val="WW8Num19z0"/>
    <w:qFormat/>
    <w:rPr>
      <w:rFonts w:ascii="Times New Roman" w:hAnsi="Times New Roman"/>
      <w:color w:val="000000"/>
      <w:sz w:val="24"/>
    </w:rPr>
  </w:style>
  <w:style w:type="paragraph" w:customStyle="1" w:styleId="spelle">
    <w:name w:val="spelle"/>
    <w:qFormat/>
    <w:rPr>
      <w:color w:val="000000"/>
      <w:sz w:val="24"/>
    </w:rPr>
  </w:style>
  <w:style w:type="paragraph" w:customStyle="1" w:styleId="Style400">
    <w:name w:val="_Style 400"/>
    <w:basedOn w:val="a"/>
    <w:qFormat/>
    <w:pPr>
      <w:keepNext/>
      <w:widowControl w:val="0"/>
      <w:spacing w:before="240" w:after="120" w:line="200" w:lineRule="atLeast"/>
    </w:pPr>
    <w:rPr>
      <w:rFonts w:ascii="Arial" w:hAnsi="Arial"/>
      <w:sz w:val="28"/>
    </w:rPr>
  </w:style>
  <w:style w:type="paragraph" w:customStyle="1" w:styleId="WW8Num5z30">
    <w:name w:val="WW8Num5z3"/>
    <w:qFormat/>
    <w:rPr>
      <w:rFonts w:ascii="Times New Roman" w:hAnsi="Times New Roman"/>
      <w:color w:val="000000"/>
      <w:sz w:val="28"/>
    </w:rPr>
  </w:style>
  <w:style w:type="paragraph" w:customStyle="1" w:styleId="ConsPlusTitlePage">
    <w:name w:val="ConsPlusTitlePage"/>
    <w:qFormat/>
    <w:pPr>
      <w:widowControl w:val="0"/>
    </w:pPr>
    <w:rPr>
      <w:rFonts w:ascii="Tahoma" w:hAnsi="Tahoma"/>
      <w:color w:val="000000"/>
      <w:sz w:val="24"/>
    </w:rPr>
  </w:style>
  <w:style w:type="paragraph" w:customStyle="1" w:styleId="xl96">
    <w:name w:val="xl96"/>
    <w:basedOn w:val="a"/>
    <w:qFormat/>
    <w:pPr>
      <w:spacing w:before="280" w:after="280"/>
      <w:jc w:val="center"/>
    </w:pPr>
  </w:style>
  <w:style w:type="paragraph" w:customStyle="1" w:styleId="affff6">
    <w:name w:val="Обычный + Черный"/>
    <w:basedOn w:val="a"/>
    <w:qFormat/>
    <w:pPr>
      <w:ind w:firstLine="720"/>
      <w:jc w:val="both"/>
    </w:pPr>
  </w:style>
  <w:style w:type="paragraph" w:customStyle="1" w:styleId="xl182">
    <w:name w:val="xl182"/>
    <w:basedOn w:val="a"/>
    <w:qFormat/>
    <w:pPr>
      <w:spacing w:before="280" w:after="280"/>
    </w:pPr>
  </w:style>
  <w:style w:type="paragraph" w:customStyle="1" w:styleId="xl120">
    <w:name w:val="xl120"/>
    <w:basedOn w:val="a"/>
    <w:qFormat/>
    <w:pPr>
      <w:spacing w:before="280" w:after="280"/>
    </w:pPr>
    <w:rPr>
      <w:b/>
    </w:rPr>
  </w:style>
  <w:style w:type="paragraph" w:customStyle="1" w:styleId="WW8Num114z0">
    <w:name w:val="WW8Num114z0"/>
    <w:qFormat/>
    <w:rPr>
      <w:rFonts w:ascii="Symbol" w:hAnsi="Symbol"/>
      <w:color w:val="000000"/>
      <w:sz w:val="24"/>
    </w:rPr>
  </w:style>
  <w:style w:type="paragraph" w:customStyle="1" w:styleId="WW8Num6z5">
    <w:name w:val="WW8Num6z5"/>
    <w:qFormat/>
    <w:rPr>
      <w:color w:val="000000"/>
      <w:sz w:val="24"/>
    </w:rPr>
  </w:style>
  <w:style w:type="paragraph" w:customStyle="1" w:styleId="31e">
    <w:name w:val="Основной текст 31"/>
    <w:qFormat/>
    <w:pPr>
      <w:widowControl w:val="0"/>
      <w:spacing w:after="120" w:line="100" w:lineRule="atLeast"/>
    </w:pPr>
    <w:rPr>
      <w:rFonts w:ascii="Times New Roman" w:hAnsi="Times New Roman"/>
      <w:color w:val="000000"/>
      <w:sz w:val="16"/>
    </w:rPr>
  </w:style>
  <w:style w:type="paragraph" w:customStyle="1" w:styleId="xl92">
    <w:name w:val="xl92"/>
    <w:basedOn w:val="a"/>
    <w:qFormat/>
    <w:pPr>
      <w:spacing w:before="280" w:after="280"/>
      <w:jc w:val="center"/>
    </w:pPr>
  </w:style>
  <w:style w:type="paragraph" w:customStyle="1" w:styleId="xl124">
    <w:name w:val="xl124"/>
    <w:basedOn w:val="a"/>
    <w:qFormat/>
    <w:pPr>
      <w:spacing w:before="280" w:after="280"/>
    </w:pPr>
    <w:rPr>
      <w:b/>
    </w:rPr>
  </w:style>
  <w:style w:type="paragraph" w:customStyle="1" w:styleId="WW8Num14z7">
    <w:name w:val="WW8Num14z7"/>
    <w:qFormat/>
    <w:rPr>
      <w:color w:val="000000"/>
      <w:sz w:val="24"/>
    </w:rPr>
  </w:style>
  <w:style w:type="paragraph" w:customStyle="1" w:styleId="WW8Num29z0">
    <w:name w:val="WW8Num29z0"/>
    <w:qFormat/>
    <w:rPr>
      <w:rFonts w:ascii="Times New Roman" w:hAnsi="Times New Roman"/>
      <w:color w:val="000000"/>
      <w:sz w:val="24"/>
    </w:rPr>
  </w:style>
  <w:style w:type="paragraph" w:customStyle="1" w:styleId="dropcap">
    <w:name w:val="dropcap"/>
    <w:qFormat/>
    <w:rPr>
      <w:color w:val="000000"/>
      <w:sz w:val="24"/>
    </w:rPr>
  </w:style>
  <w:style w:type="paragraph" w:customStyle="1" w:styleId="WW8Num38z2">
    <w:name w:val="WW8Num38z2"/>
    <w:qFormat/>
    <w:rPr>
      <w:rFonts w:ascii="Wingdings" w:hAnsi="Wingdings"/>
      <w:color w:val="000000"/>
      <w:sz w:val="24"/>
    </w:rPr>
  </w:style>
  <w:style w:type="paragraph" w:customStyle="1" w:styleId="HeaderChar1">
    <w:name w:val="Header Char1"/>
    <w:qFormat/>
    <w:rPr>
      <w:rFonts w:ascii="font290" w:hAnsi="font290"/>
      <w:color w:val="000000"/>
      <w:sz w:val="24"/>
    </w:rPr>
  </w:style>
  <w:style w:type="paragraph" w:customStyle="1" w:styleId="3f0">
    <w:name w:val="заголовок 3"/>
    <w:basedOn w:val="2"/>
    <w:qFormat/>
    <w:pPr>
      <w:spacing w:before="240" w:after="60"/>
      <w:jc w:val="left"/>
    </w:pPr>
    <w:rPr>
      <w:rFonts w:ascii="Arial" w:hAnsi="Arial"/>
      <w:b/>
      <w:sz w:val="24"/>
    </w:rPr>
  </w:style>
  <w:style w:type="paragraph" w:customStyle="1" w:styleId="WW8Num49z1">
    <w:name w:val="WW8Num49z1"/>
    <w:qFormat/>
    <w:rPr>
      <w:color w:val="000000"/>
      <w:sz w:val="24"/>
    </w:rPr>
  </w:style>
  <w:style w:type="paragraph" w:customStyle="1" w:styleId="caaieiaie6">
    <w:name w:val="caaieiaie 6"/>
    <w:basedOn w:val="Iauiue1"/>
    <w:qFormat/>
    <w:pPr>
      <w:keepNext/>
      <w:ind w:firstLine="567"/>
      <w:jc w:val="both"/>
    </w:pPr>
    <w:rPr>
      <w:b/>
      <w:u w:val="single"/>
    </w:rPr>
  </w:style>
  <w:style w:type="paragraph" w:customStyle="1" w:styleId="xl114">
    <w:name w:val="xl114"/>
    <w:basedOn w:val="a"/>
    <w:qFormat/>
    <w:pPr>
      <w:spacing w:before="280" w:after="280"/>
      <w:jc w:val="center"/>
    </w:pPr>
    <w:rPr>
      <w:rFonts w:ascii="Open_sansregular" w:hAnsi="Open_sansregular"/>
    </w:rPr>
  </w:style>
  <w:style w:type="paragraph" w:customStyle="1" w:styleId="4d">
    <w:name w:val="Абзац списка4"/>
    <w:basedOn w:val="a"/>
    <w:qFormat/>
    <w:pPr>
      <w:ind w:left="720"/>
    </w:pPr>
    <w:rPr>
      <w:sz w:val="26"/>
    </w:rPr>
  </w:style>
  <w:style w:type="paragraph" w:customStyle="1" w:styleId="WW8Num6z3">
    <w:name w:val="WW8Num6z3"/>
    <w:qFormat/>
    <w:rPr>
      <w:rFonts w:ascii="Times New Roman" w:hAnsi="Times New Roman"/>
      <w:color w:val="000000"/>
      <w:sz w:val="24"/>
    </w:rPr>
  </w:style>
  <w:style w:type="paragraph" w:customStyle="1" w:styleId="S5">
    <w:name w:val="S_Маркированный"/>
    <w:basedOn w:val="afff3"/>
    <w:qFormat/>
    <w:pPr>
      <w:tabs>
        <w:tab w:val="left" w:pos="992"/>
        <w:tab w:val="left" w:pos="2149"/>
      </w:tabs>
      <w:ind w:left="2149" w:hanging="360"/>
      <w:jc w:val="both"/>
    </w:pPr>
  </w:style>
  <w:style w:type="paragraph" w:customStyle="1" w:styleId="WW8Num51z0">
    <w:name w:val="WW8Num51z0"/>
    <w:qFormat/>
    <w:rPr>
      <w:color w:val="000000"/>
      <w:sz w:val="24"/>
    </w:rPr>
  </w:style>
  <w:style w:type="paragraph" w:customStyle="1" w:styleId="WW8Num1z40">
    <w:name w:val="WW8Num1z4"/>
    <w:qFormat/>
    <w:rPr>
      <w:color w:val="000000"/>
      <w:sz w:val="24"/>
    </w:rPr>
  </w:style>
  <w:style w:type="paragraph" w:customStyle="1" w:styleId="-0">
    <w:name w:val="Интернет-ссылка"/>
    <w:qFormat/>
    <w:rPr>
      <w:color w:val="0000FF"/>
      <w:sz w:val="24"/>
      <w:u w:val="single"/>
    </w:rPr>
  </w:style>
  <w:style w:type="paragraph" w:customStyle="1" w:styleId="ParagraphStyle20">
    <w:name w:val="ParagraphStyle20"/>
    <w:qFormat/>
    <w:pPr>
      <w:ind w:left="28" w:right="28"/>
    </w:pPr>
    <w:rPr>
      <w:color w:val="000000"/>
      <w:sz w:val="22"/>
    </w:rPr>
  </w:style>
  <w:style w:type="paragraph" w:customStyle="1" w:styleId="FooterChar1">
    <w:name w:val="Footer Char1"/>
    <w:qFormat/>
    <w:rPr>
      <w:rFonts w:ascii="font290" w:hAnsi="font290"/>
      <w:color w:val="000000"/>
      <w:sz w:val="24"/>
    </w:rPr>
  </w:style>
  <w:style w:type="paragraph" w:customStyle="1" w:styleId="rtejustify1">
    <w:name w:val="rtejustify1"/>
    <w:qFormat/>
    <w:pPr>
      <w:widowControl w:val="0"/>
      <w:spacing w:after="180" w:line="270" w:lineRule="atLeast"/>
      <w:jc w:val="both"/>
    </w:pPr>
    <w:rPr>
      <w:rFonts w:ascii="Arial" w:hAnsi="Arial"/>
      <w:color w:val="000000"/>
      <w:sz w:val="21"/>
    </w:rPr>
  </w:style>
  <w:style w:type="paragraph" w:customStyle="1" w:styleId="WW8Num48z1">
    <w:name w:val="WW8Num48z1"/>
    <w:qFormat/>
    <w:rPr>
      <w:color w:val="000000"/>
      <w:sz w:val="24"/>
    </w:rPr>
  </w:style>
  <w:style w:type="paragraph" w:customStyle="1" w:styleId="WW8Num32z2">
    <w:name w:val="WW8Num32z2"/>
    <w:qFormat/>
    <w:rPr>
      <w:color w:val="000000"/>
      <w:sz w:val="24"/>
    </w:rPr>
  </w:style>
  <w:style w:type="paragraph" w:customStyle="1" w:styleId="western">
    <w:name w:val="western"/>
    <w:basedOn w:val="a"/>
    <w:qFormat/>
    <w:pPr>
      <w:spacing w:before="280" w:after="280"/>
      <w:ind w:firstLine="567"/>
      <w:jc w:val="both"/>
    </w:pPr>
  </w:style>
  <w:style w:type="paragraph" w:customStyle="1" w:styleId="3f1">
    <w:name w:val="Основной шрифт абзаца3"/>
    <w:qFormat/>
    <w:rPr>
      <w:color w:val="000000"/>
      <w:sz w:val="24"/>
    </w:rPr>
  </w:style>
  <w:style w:type="paragraph" w:customStyle="1" w:styleId="xl155">
    <w:name w:val="xl155"/>
    <w:basedOn w:val="a"/>
    <w:qFormat/>
    <w:pPr>
      <w:spacing w:before="280" w:after="280"/>
    </w:pPr>
    <w:rPr>
      <w:b/>
    </w:rPr>
  </w:style>
  <w:style w:type="paragraph" w:customStyle="1" w:styleId="righttext1">
    <w:name w:val="righttext1"/>
    <w:basedOn w:val="a"/>
    <w:qFormat/>
    <w:pPr>
      <w:spacing w:before="280" w:after="280"/>
    </w:pPr>
  </w:style>
  <w:style w:type="paragraph" w:customStyle="1" w:styleId="WW8Num26z4">
    <w:name w:val="WW8Num26z4"/>
    <w:qFormat/>
    <w:rPr>
      <w:rFonts w:ascii="Courier New" w:hAnsi="Courier New"/>
      <w:color w:val="000000"/>
      <w:sz w:val="24"/>
    </w:rPr>
  </w:style>
  <w:style w:type="paragraph" w:customStyle="1" w:styleId="WW8Num39z1">
    <w:name w:val="WW8Num39z1"/>
    <w:qFormat/>
    <w:rPr>
      <w:rFonts w:ascii="Courier New" w:hAnsi="Courier New"/>
      <w:color w:val="000000"/>
      <w:sz w:val="24"/>
    </w:rPr>
  </w:style>
  <w:style w:type="paragraph" w:customStyle="1" w:styleId="21f6">
    <w:name w:val="Цитата 21"/>
    <w:basedOn w:val="a"/>
    <w:qFormat/>
    <w:pPr>
      <w:spacing w:after="200" w:line="288" w:lineRule="auto"/>
    </w:pPr>
    <w:rPr>
      <w:rFonts w:ascii="Calibri" w:hAnsi="Calibri"/>
      <w:color w:val="943634"/>
    </w:rPr>
  </w:style>
  <w:style w:type="paragraph" w:customStyle="1" w:styleId="WW8Num23z4">
    <w:name w:val="WW8Num23z4"/>
    <w:qFormat/>
    <w:rPr>
      <w:color w:val="000000"/>
      <w:sz w:val="24"/>
    </w:rPr>
  </w:style>
  <w:style w:type="paragraph" w:customStyle="1" w:styleId="0">
    <w:name w:val="КК0"/>
    <w:basedOn w:val="a"/>
    <w:qFormat/>
    <w:pPr>
      <w:spacing w:before="120" w:after="120"/>
      <w:ind w:firstLine="709"/>
      <w:jc w:val="both"/>
    </w:pPr>
    <w:rPr>
      <w:sz w:val="26"/>
    </w:rPr>
  </w:style>
  <w:style w:type="paragraph" w:customStyle="1" w:styleId="tex2st">
    <w:name w:val="tex2st"/>
    <w:basedOn w:val="a"/>
    <w:qFormat/>
    <w:pPr>
      <w:spacing w:before="280" w:after="280"/>
    </w:pPr>
  </w:style>
  <w:style w:type="paragraph" w:customStyle="1" w:styleId="FontStyle21">
    <w:name w:val="Font Style21"/>
    <w:qFormat/>
    <w:rPr>
      <w:rFonts w:ascii="MS Reference Sans Serif" w:hAnsi="MS Reference Sans Serif"/>
      <w:b/>
      <w:color w:val="000000"/>
      <w:sz w:val="18"/>
    </w:rPr>
  </w:style>
  <w:style w:type="paragraph" w:customStyle="1" w:styleId="11Char2">
    <w:name w:val="Знак1 Знак Знак Знак Знак Знак Знак Знак Знак1 Char2"/>
    <w:basedOn w:val="a"/>
    <w:qFormat/>
    <w:pPr>
      <w:spacing w:after="160" w:line="240" w:lineRule="exact"/>
    </w:pPr>
    <w:rPr>
      <w:rFonts w:ascii="Verdana" w:hAnsi="Verdana"/>
    </w:rPr>
  </w:style>
  <w:style w:type="paragraph" w:customStyle="1" w:styleId="1251">
    <w:name w:val="Стиль по ширине Первая строка:  125 см1"/>
    <w:basedOn w:val="a"/>
    <w:qFormat/>
    <w:pPr>
      <w:ind w:firstLine="708"/>
      <w:jc w:val="both"/>
    </w:pPr>
    <w:rPr>
      <w:rFonts w:ascii="Verdana" w:hAnsi="Verdana"/>
    </w:rPr>
  </w:style>
  <w:style w:type="paragraph" w:customStyle="1" w:styleId="WW8Num32z7">
    <w:name w:val="WW8Num32z7"/>
    <w:qFormat/>
    <w:rPr>
      <w:color w:val="000000"/>
      <w:sz w:val="24"/>
    </w:rPr>
  </w:style>
  <w:style w:type="paragraph" w:customStyle="1" w:styleId="style410">
    <w:name w:val="style41"/>
    <w:qFormat/>
    <w:rPr>
      <w:b/>
      <w:color w:val="000000"/>
      <w:sz w:val="24"/>
    </w:rPr>
  </w:style>
  <w:style w:type="paragraph" w:customStyle="1" w:styleId="1ffffff1">
    <w:name w:val="Знак Знак1"/>
    <w:qFormat/>
    <w:rPr>
      <w:color w:val="000000"/>
      <w:sz w:val="28"/>
    </w:rPr>
  </w:style>
  <w:style w:type="paragraph" w:customStyle="1" w:styleId="WW8Num15z0">
    <w:name w:val="WW8Num15z0"/>
    <w:qFormat/>
    <w:rPr>
      <w:rFonts w:ascii="Times New Roman" w:hAnsi="Times New Roman"/>
      <w:color w:val="000000"/>
      <w:sz w:val="24"/>
    </w:rPr>
  </w:style>
  <w:style w:type="paragraph" w:customStyle="1" w:styleId="centertext">
    <w:name w:val="centertext"/>
    <w:basedOn w:val="a"/>
    <w:qFormat/>
    <w:pPr>
      <w:jc w:val="center"/>
    </w:pPr>
    <w:rPr>
      <w:color w:val="202020"/>
      <w:sz w:val="22"/>
    </w:rPr>
  </w:style>
  <w:style w:type="paragraph" w:customStyle="1" w:styleId="caaieiaie4">
    <w:name w:val="caaieiaie 4"/>
    <w:basedOn w:val="Iauiue1"/>
    <w:qFormat/>
    <w:pPr>
      <w:keepNext/>
    </w:pPr>
    <w:rPr>
      <w:b/>
      <w:u w:val="single"/>
    </w:rPr>
  </w:style>
  <w:style w:type="paragraph" w:customStyle="1" w:styleId="WW8Num12z7">
    <w:name w:val="WW8Num12z7"/>
    <w:qFormat/>
    <w:rPr>
      <w:color w:val="000000"/>
      <w:sz w:val="24"/>
    </w:rPr>
  </w:style>
  <w:style w:type="paragraph" w:customStyle="1" w:styleId="S20">
    <w:name w:val="S_Маркированный Знак2"/>
    <w:qFormat/>
    <w:rPr>
      <w:color w:val="000000"/>
      <w:sz w:val="24"/>
    </w:rPr>
  </w:style>
  <w:style w:type="paragraph" w:customStyle="1" w:styleId="WW8Num23z1">
    <w:name w:val="WW8Num23z1"/>
    <w:qFormat/>
    <w:rPr>
      <w:color w:val="000000"/>
      <w:sz w:val="24"/>
    </w:rPr>
  </w:style>
  <w:style w:type="paragraph" w:customStyle="1" w:styleId="xl185">
    <w:name w:val="xl185"/>
    <w:basedOn w:val="a"/>
    <w:qFormat/>
    <w:pPr>
      <w:spacing w:before="280" w:after="280"/>
      <w:jc w:val="center"/>
    </w:pPr>
    <w:rPr>
      <w:b/>
    </w:rPr>
  </w:style>
  <w:style w:type="paragraph" w:customStyle="1" w:styleId="4e">
    <w:name w:val="4.Пояснение к таблице"/>
    <w:basedOn w:val="a"/>
    <w:qFormat/>
    <w:pPr>
      <w:widowControl w:val="0"/>
      <w:spacing w:line="216" w:lineRule="auto"/>
      <w:jc w:val="both"/>
    </w:pPr>
    <w:rPr>
      <w:i/>
      <w:sz w:val="20"/>
    </w:rPr>
  </w:style>
  <w:style w:type="paragraph" w:customStyle="1" w:styleId="5-">
    <w:name w:val="5.Табл.-шапка"/>
    <w:basedOn w:val="a"/>
    <w:qFormat/>
    <w:pPr>
      <w:widowControl w:val="0"/>
      <w:spacing w:before="20" w:after="20"/>
      <w:jc w:val="center"/>
    </w:pPr>
    <w:rPr>
      <w:rFonts w:ascii="Arial" w:hAnsi="Arial"/>
      <w:sz w:val="20"/>
    </w:rPr>
  </w:style>
  <w:style w:type="paragraph" w:customStyle="1" w:styleId="Iniiaiieoaeno">
    <w:name w:val="Iniiaiie oaeno"/>
    <w:basedOn w:val="Iauiue"/>
    <w:qFormat/>
    <w:pPr>
      <w:widowControl/>
      <w:spacing w:before="0"/>
      <w:ind w:firstLine="0"/>
    </w:pPr>
    <w:rPr>
      <w:rFonts w:ascii="Peterburg" w:hAnsi="Peterburg"/>
    </w:rPr>
  </w:style>
  <w:style w:type="paragraph" w:styleId="affff7">
    <w:name w:val="No Spacing"/>
    <w:uiPriority w:val="1"/>
    <w:qFormat/>
    <w:rPr>
      <w:color w:val="000000"/>
      <w:sz w:val="22"/>
    </w:rPr>
  </w:style>
  <w:style w:type="paragraph" w:customStyle="1" w:styleId="FontStyle138">
    <w:name w:val="Font Style138"/>
    <w:qFormat/>
    <w:rPr>
      <w:rFonts w:ascii="Bookman Old Style" w:hAnsi="Bookman Old Style"/>
      <w:color w:val="000000"/>
      <w:sz w:val="24"/>
    </w:rPr>
  </w:style>
  <w:style w:type="paragraph" w:customStyle="1" w:styleId="WW8Num49z0">
    <w:name w:val="WW8Num49z0"/>
    <w:qFormat/>
    <w:rPr>
      <w:color w:val="000000"/>
      <w:sz w:val="24"/>
    </w:rPr>
  </w:style>
  <w:style w:type="paragraph" w:customStyle="1" w:styleId="WW8Num32z5">
    <w:name w:val="WW8Num32z5"/>
    <w:qFormat/>
    <w:rPr>
      <w:color w:val="000000"/>
      <w:sz w:val="24"/>
    </w:rPr>
  </w:style>
  <w:style w:type="paragraph" w:customStyle="1" w:styleId="WW8Num50z4">
    <w:name w:val="WW8Num50z4"/>
    <w:qFormat/>
    <w:rPr>
      <w:color w:val="000000"/>
      <w:sz w:val="24"/>
    </w:rPr>
  </w:style>
  <w:style w:type="paragraph" w:customStyle="1" w:styleId="ParagraphStyle28">
    <w:name w:val="ParagraphStyle28"/>
    <w:qFormat/>
    <w:pPr>
      <w:ind w:left="28" w:right="28"/>
    </w:pPr>
    <w:rPr>
      <w:color w:val="000000"/>
      <w:sz w:val="22"/>
    </w:rPr>
  </w:style>
  <w:style w:type="paragraph" w:customStyle="1" w:styleId="WW8Num46z4">
    <w:name w:val="WW8Num46z4"/>
    <w:qFormat/>
    <w:rPr>
      <w:color w:val="000000"/>
      <w:sz w:val="24"/>
    </w:rPr>
  </w:style>
  <w:style w:type="paragraph" w:customStyle="1" w:styleId="WW8Num56z2">
    <w:name w:val="WW8Num56z2"/>
    <w:qFormat/>
    <w:rPr>
      <w:rFonts w:ascii="Wingdings" w:hAnsi="Wingdings"/>
      <w:color w:val="000000"/>
      <w:sz w:val="24"/>
    </w:rPr>
  </w:style>
  <w:style w:type="paragraph" w:customStyle="1" w:styleId="WW8Num19z7">
    <w:name w:val="WW8Num19z7"/>
    <w:qFormat/>
    <w:rPr>
      <w:color w:val="000000"/>
      <w:sz w:val="24"/>
    </w:rPr>
  </w:style>
  <w:style w:type="paragraph" w:customStyle="1" w:styleId="xl105">
    <w:name w:val="xl105"/>
    <w:basedOn w:val="a"/>
    <w:qFormat/>
    <w:pPr>
      <w:spacing w:before="280" w:after="280"/>
      <w:jc w:val="center"/>
    </w:pPr>
    <w:rPr>
      <w:color w:val="FF0000"/>
    </w:rPr>
  </w:style>
  <w:style w:type="paragraph" w:customStyle="1" w:styleId="WW8Num59z5">
    <w:name w:val="WW8Num59z5"/>
    <w:qFormat/>
    <w:rPr>
      <w:color w:val="000000"/>
      <w:sz w:val="24"/>
    </w:rPr>
  </w:style>
  <w:style w:type="paragraph" w:customStyle="1" w:styleId="WW8Num50z1">
    <w:name w:val="WW8Num50z1"/>
    <w:qFormat/>
    <w:rPr>
      <w:color w:val="000000"/>
      <w:sz w:val="24"/>
    </w:rPr>
  </w:style>
  <w:style w:type="paragraph" w:customStyle="1" w:styleId="WW8Num2z30">
    <w:name w:val="WW8Num2z3"/>
    <w:qFormat/>
    <w:rPr>
      <w:rFonts w:ascii="Times New Roman" w:hAnsi="Times New Roman"/>
      <w:color w:val="000000"/>
      <w:sz w:val="24"/>
    </w:rPr>
  </w:style>
  <w:style w:type="paragraph" w:customStyle="1" w:styleId="WW8Num14z2">
    <w:name w:val="WW8Num14z2"/>
    <w:qFormat/>
    <w:rPr>
      <w:color w:val="000000"/>
      <w:sz w:val="24"/>
    </w:rPr>
  </w:style>
  <w:style w:type="paragraph" w:customStyle="1" w:styleId="WW8Num54z0">
    <w:name w:val="WW8Num54z0"/>
    <w:qFormat/>
    <w:rPr>
      <w:color w:val="000000"/>
      <w:sz w:val="24"/>
    </w:rPr>
  </w:style>
  <w:style w:type="paragraph" w:customStyle="1" w:styleId="WW8Num32z0">
    <w:name w:val="WW8Num32z0"/>
    <w:qFormat/>
    <w:rPr>
      <w:rFonts w:ascii="Times New Roman" w:hAnsi="Times New Roman"/>
      <w:color w:val="000000"/>
      <w:sz w:val="24"/>
    </w:rPr>
  </w:style>
  <w:style w:type="paragraph" w:customStyle="1" w:styleId="WW8Num34z1">
    <w:name w:val="WW8Num34z1"/>
    <w:qFormat/>
    <w:rPr>
      <w:color w:val="000000"/>
      <w:sz w:val="24"/>
    </w:rPr>
  </w:style>
  <w:style w:type="paragraph" w:customStyle="1" w:styleId="CharacterStyle33">
    <w:name w:val="CharacterStyle33"/>
    <w:qFormat/>
    <w:rPr>
      <w:rFonts w:ascii="Times New Roman" w:hAnsi="Times New Roman"/>
      <w:b/>
      <w:color w:val="000000"/>
      <w:sz w:val="24"/>
    </w:rPr>
  </w:style>
  <w:style w:type="paragraph" w:customStyle="1" w:styleId="imgheader">
    <w:name w:val="img_header"/>
    <w:basedOn w:val="a"/>
    <w:qFormat/>
    <w:pPr>
      <w:spacing w:before="16" w:after="16"/>
      <w:ind w:firstLine="160"/>
    </w:pPr>
    <w:rPr>
      <w:rFonts w:ascii="Arial" w:hAnsi="Arial"/>
      <w:color w:val="FFFFFF"/>
      <w:sz w:val="18"/>
    </w:rPr>
  </w:style>
  <w:style w:type="paragraph" w:customStyle="1" w:styleId="ConsNonformat">
    <w:name w:val="ConsNonformat"/>
    <w:qFormat/>
    <w:pPr>
      <w:widowControl w:val="0"/>
    </w:pPr>
    <w:rPr>
      <w:rFonts w:ascii="Courier New" w:hAnsi="Courier New"/>
      <w:color w:val="000000"/>
      <w:sz w:val="24"/>
    </w:rPr>
  </w:style>
  <w:style w:type="paragraph" w:customStyle="1" w:styleId="WW8Num64z0">
    <w:name w:val="WW8Num64z0"/>
    <w:qFormat/>
    <w:rPr>
      <w:rFonts w:ascii="Symbol" w:hAnsi="Symbol"/>
      <w:color w:val="000000"/>
      <w:sz w:val="24"/>
    </w:rPr>
  </w:style>
  <w:style w:type="paragraph" w:customStyle="1" w:styleId="2ff0">
    <w:name w:val="Заголовок 2 Знак"/>
    <w:qFormat/>
    <w:rPr>
      <w:rFonts w:ascii="Arial" w:hAnsi="Arial"/>
      <w:b/>
      <w:color w:val="000000"/>
      <w:sz w:val="28"/>
    </w:rPr>
  </w:style>
  <w:style w:type="paragraph" w:customStyle="1" w:styleId="Heading12">
    <w:name w:val="Heading #1 (2)"/>
    <w:basedOn w:val="a"/>
    <w:qFormat/>
    <w:pPr>
      <w:spacing w:before="540" w:line="240" w:lineRule="atLeast"/>
      <w:outlineLvl w:val="0"/>
    </w:pPr>
    <w:rPr>
      <w:rFonts w:ascii="Calibri" w:hAnsi="Calibri"/>
      <w:sz w:val="19"/>
      <w:highlight w:val="white"/>
    </w:rPr>
  </w:style>
  <w:style w:type="paragraph" w:customStyle="1" w:styleId="1ffffff2">
    <w:name w:val="çàãîëîâîê 1"/>
    <w:basedOn w:val="afffe"/>
    <w:qFormat/>
    <w:pPr>
      <w:keepNext/>
    </w:pPr>
    <w:rPr>
      <w:rFonts w:ascii="Times New Roman" w:hAnsi="Times New Roman"/>
    </w:rPr>
  </w:style>
  <w:style w:type="paragraph" w:customStyle="1" w:styleId="11ff0">
    <w:name w:val="Основной текст11"/>
    <w:qFormat/>
    <w:rPr>
      <w:rFonts w:ascii="Times New Roman" w:hAnsi="Times New Roman"/>
      <w:color w:val="000000"/>
      <w:sz w:val="26"/>
    </w:rPr>
  </w:style>
  <w:style w:type="paragraph" w:customStyle="1" w:styleId="xl132">
    <w:name w:val="xl132"/>
    <w:basedOn w:val="a"/>
    <w:qFormat/>
    <w:pPr>
      <w:spacing w:before="280" w:after="280"/>
    </w:pPr>
  </w:style>
  <w:style w:type="paragraph" w:customStyle="1" w:styleId="BodyText2Char">
    <w:name w:val="Body Text 2 Char"/>
    <w:qFormat/>
    <w:rPr>
      <w:color w:val="000000"/>
      <w:sz w:val="24"/>
    </w:rPr>
  </w:style>
  <w:style w:type="paragraph" w:customStyle="1" w:styleId="WW8Num62z0">
    <w:name w:val="WW8Num62z0"/>
    <w:qFormat/>
    <w:rPr>
      <w:color w:val="000000"/>
      <w:sz w:val="24"/>
    </w:rPr>
  </w:style>
  <w:style w:type="paragraph" w:customStyle="1" w:styleId="link">
    <w:name w:val="link"/>
    <w:qFormat/>
    <w:rPr>
      <w:color w:val="000000"/>
      <w:sz w:val="24"/>
    </w:rPr>
  </w:style>
  <w:style w:type="paragraph" w:customStyle="1" w:styleId="1ffffff3">
    <w:name w:val="Заголовок оглавления1"/>
    <w:basedOn w:val="1"/>
    <w:qFormat/>
    <w:pPr>
      <w:keepLines/>
      <w:numPr>
        <w:numId w:val="0"/>
      </w:numPr>
      <w:tabs>
        <w:tab w:val="left" w:pos="1069"/>
      </w:tabs>
      <w:spacing w:before="480" w:line="360" w:lineRule="auto"/>
      <w:ind w:left="1069" w:hanging="360"/>
      <w:contextualSpacing/>
      <w:outlineLvl w:val="8"/>
    </w:pPr>
    <w:rPr>
      <w:color w:val="365F91"/>
      <w:sz w:val="28"/>
    </w:rPr>
  </w:style>
  <w:style w:type="paragraph" w:customStyle="1" w:styleId="uni">
    <w:name w:val="uni"/>
    <w:basedOn w:val="a"/>
    <w:qFormat/>
    <w:pPr>
      <w:spacing w:before="280" w:after="280"/>
    </w:pPr>
  </w:style>
  <w:style w:type="paragraph" w:customStyle="1" w:styleId="WW8Num60z2">
    <w:name w:val="WW8Num60z2"/>
    <w:qFormat/>
    <w:rPr>
      <w:rFonts w:ascii="Wingdings" w:hAnsi="Wingdings"/>
      <w:color w:val="000000"/>
      <w:sz w:val="24"/>
    </w:rPr>
  </w:style>
  <w:style w:type="paragraph" w:customStyle="1" w:styleId="WW8Num48z7">
    <w:name w:val="WW8Num48z7"/>
    <w:qFormat/>
    <w:rPr>
      <w:color w:val="000000"/>
      <w:sz w:val="24"/>
    </w:rPr>
  </w:style>
  <w:style w:type="paragraph" w:customStyle="1" w:styleId="63">
    <w:name w:val="6."/>
    <w:basedOn w:val="a"/>
    <w:qFormat/>
    <w:pPr>
      <w:widowControl w:val="0"/>
      <w:spacing w:before="20"/>
      <w:ind w:left="170" w:hanging="113"/>
    </w:pPr>
    <w:rPr>
      <w:sz w:val="16"/>
    </w:rPr>
  </w:style>
  <w:style w:type="paragraph" w:customStyle="1" w:styleId="59">
    <w:name w:val="заголовок 5"/>
    <w:basedOn w:val="a"/>
    <w:qFormat/>
    <w:pPr>
      <w:keepNext/>
    </w:pPr>
    <w:rPr>
      <w:sz w:val="28"/>
    </w:rPr>
  </w:style>
  <w:style w:type="paragraph" w:customStyle="1" w:styleId="WW8Num42z0">
    <w:name w:val="WW8Num42z0"/>
    <w:qFormat/>
    <w:rPr>
      <w:rFonts w:ascii="Wingdings" w:hAnsi="Wingdings"/>
      <w:color w:val="000000"/>
      <w:sz w:val="24"/>
    </w:rPr>
  </w:style>
  <w:style w:type="paragraph" w:customStyle="1" w:styleId="WW8Num59z1">
    <w:name w:val="WW8Num59z1"/>
    <w:qFormat/>
    <w:rPr>
      <w:color w:val="000000"/>
      <w:sz w:val="24"/>
    </w:rPr>
  </w:style>
  <w:style w:type="paragraph" w:customStyle="1" w:styleId="edit">
    <w:name w:val="edit"/>
    <w:basedOn w:val="a"/>
    <w:qFormat/>
    <w:pPr>
      <w:spacing w:before="16" w:after="16"/>
      <w:ind w:firstLine="160"/>
      <w:jc w:val="both"/>
    </w:pPr>
    <w:rPr>
      <w:rFonts w:ascii="Arial" w:hAnsi="Arial"/>
      <w:sz w:val="18"/>
    </w:rPr>
  </w:style>
  <w:style w:type="paragraph" w:customStyle="1" w:styleId="WW8Num15z2">
    <w:name w:val="WW8Num15z2"/>
    <w:qFormat/>
    <w:rPr>
      <w:rFonts w:ascii="Wingdings" w:hAnsi="Wingdings"/>
      <w:color w:val="000000"/>
      <w:sz w:val="24"/>
    </w:rPr>
  </w:style>
  <w:style w:type="paragraph" w:customStyle="1" w:styleId="xl82">
    <w:name w:val="xl82"/>
    <w:basedOn w:val="a"/>
    <w:qFormat/>
    <w:pPr>
      <w:spacing w:before="280" w:after="280"/>
      <w:jc w:val="center"/>
    </w:pPr>
    <w:rPr>
      <w:b/>
    </w:rPr>
  </w:style>
  <w:style w:type="paragraph" w:customStyle="1" w:styleId="WW8Num89z1">
    <w:name w:val="WW8Num89z1"/>
    <w:qFormat/>
    <w:rPr>
      <w:rFonts w:ascii="Symbol" w:hAnsi="Symbol"/>
      <w:color w:val="000000"/>
      <w:sz w:val="24"/>
    </w:rPr>
  </w:style>
  <w:style w:type="paragraph" w:customStyle="1" w:styleId="pt-000029">
    <w:name w:val="pt-000029"/>
    <w:qFormat/>
    <w:rPr>
      <w:color w:val="000000"/>
      <w:sz w:val="24"/>
    </w:rPr>
  </w:style>
  <w:style w:type="paragraph" w:customStyle="1" w:styleId="WW8Num12z0">
    <w:name w:val="WW8Num12z0"/>
    <w:qFormat/>
    <w:rPr>
      <w:rFonts w:ascii="Times New Roman" w:hAnsi="Times New Roman"/>
      <w:color w:val="000000"/>
      <w:sz w:val="24"/>
    </w:rPr>
  </w:style>
  <w:style w:type="paragraph" w:customStyle="1" w:styleId="xl102">
    <w:name w:val="xl102"/>
    <w:basedOn w:val="a"/>
    <w:qFormat/>
    <w:pPr>
      <w:spacing w:before="280" w:after="280"/>
      <w:jc w:val="center"/>
    </w:pPr>
  </w:style>
  <w:style w:type="paragraph" w:customStyle="1" w:styleId="WW8Num29z5">
    <w:name w:val="WW8Num29z5"/>
    <w:qFormat/>
    <w:rPr>
      <w:color w:val="000000"/>
      <w:sz w:val="24"/>
    </w:rPr>
  </w:style>
  <w:style w:type="paragraph" w:customStyle="1" w:styleId="1ffffff4">
    <w:name w:val="1.Текст Знак"/>
    <w:qFormat/>
    <w:rPr>
      <w:rFonts w:ascii="Arial" w:hAnsi="Arial"/>
      <w:color w:val="000000"/>
      <w:sz w:val="18"/>
    </w:rPr>
  </w:style>
  <w:style w:type="paragraph" w:customStyle="1" w:styleId="WW8Num25z2">
    <w:name w:val="WW8Num25z2"/>
    <w:qFormat/>
    <w:rPr>
      <w:rFonts w:ascii="Wingdings" w:hAnsi="Wingdings"/>
      <w:color w:val="000000"/>
      <w:sz w:val="24"/>
    </w:rPr>
  </w:style>
  <w:style w:type="paragraph" w:customStyle="1" w:styleId="WW8Num46z3">
    <w:name w:val="WW8Num46z3"/>
    <w:qFormat/>
    <w:rPr>
      <w:color w:val="000000"/>
      <w:sz w:val="24"/>
    </w:rPr>
  </w:style>
  <w:style w:type="paragraph" w:customStyle="1" w:styleId="FontStyle19">
    <w:name w:val="Font Style19"/>
    <w:qFormat/>
    <w:rPr>
      <w:rFonts w:ascii="MS Reference Sans Serif" w:hAnsi="MS Reference Sans Serif"/>
      <w:color w:val="000000"/>
      <w:sz w:val="18"/>
    </w:rPr>
  </w:style>
  <w:style w:type="paragraph" w:customStyle="1" w:styleId="WW8Num24z1">
    <w:name w:val="WW8Num24z1"/>
    <w:qFormat/>
    <w:rPr>
      <w:color w:val="000000"/>
      <w:sz w:val="24"/>
    </w:rPr>
  </w:style>
  <w:style w:type="paragraph" w:customStyle="1" w:styleId="WW8Num20z4">
    <w:name w:val="WW8Num20z4"/>
    <w:qFormat/>
    <w:rPr>
      <w:color w:val="000000"/>
      <w:sz w:val="24"/>
    </w:rPr>
  </w:style>
  <w:style w:type="paragraph" w:customStyle="1" w:styleId="WW8Num21z5">
    <w:name w:val="WW8Num21z5"/>
    <w:qFormat/>
    <w:rPr>
      <w:color w:val="000000"/>
      <w:sz w:val="24"/>
    </w:rPr>
  </w:style>
  <w:style w:type="paragraph" w:customStyle="1" w:styleId="Iniiaiieoaenonionooiii21">
    <w:name w:val="Iniiaiie oaeno n ionooiii 21"/>
    <w:basedOn w:val="Iauiue1"/>
    <w:qFormat/>
    <w:pPr>
      <w:ind w:firstLine="720"/>
      <w:jc w:val="both"/>
    </w:pPr>
  </w:style>
  <w:style w:type="paragraph" w:customStyle="1" w:styleId="xl174">
    <w:name w:val="xl174"/>
    <w:basedOn w:val="a"/>
    <w:qFormat/>
    <w:pPr>
      <w:spacing w:before="280" w:after="280"/>
    </w:pPr>
  </w:style>
  <w:style w:type="paragraph" w:customStyle="1" w:styleId="S6">
    <w:name w:val="S_рисунок"/>
    <w:basedOn w:val="a"/>
    <w:qFormat/>
    <w:pPr>
      <w:tabs>
        <w:tab w:val="left" w:pos="0"/>
      </w:tabs>
      <w:spacing w:after="280"/>
      <w:jc w:val="center"/>
    </w:pPr>
  </w:style>
  <w:style w:type="paragraph" w:customStyle="1" w:styleId="WW8Num59z0">
    <w:name w:val="WW8Num59z0"/>
    <w:qFormat/>
    <w:rPr>
      <w:b/>
      <w:i/>
      <w:color w:val="000000"/>
      <w:sz w:val="24"/>
    </w:rPr>
  </w:style>
  <w:style w:type="paragraph" w:customStyle="1" w:styleId="Tabn">
    <w:name w:val="Tab_n"/>
    <w:basedOn w:val="a4"/>
    <w:qFormat/>
    <w:pPr>
      <w:keepNext/>
      <w:jc w:val="center"/>
    </w:pPr>
    <w:rPr>
      <w:rFonts w:ascii="Trebuchet MS" w:hAnsi="Trebuchet MS"/>
      <w:i/>
    </w:rPr>
  </w:style>
  <w:style w:type="paragraph" w:customStyle="1" w:styleId="WW8Num59z3">
    <w:name w:val="WW8Num59z3"/>
    <w:qFormat/>
    <w:rPr>
      <w:color w:val="000000"/>
      <w:sz w:val="24"/>
    </w:rPr>
  </w:style>
  <w:style w:type="paragraph" w:customStyle="1" w:styleId="S7">
    <w:name w:val="S_Обычный Знак"/>
    <w:qFormat/>
    <w:rPr>
      <w:color w:val="000000"/>
      <w:sz w:val="24"/>
    </w:rPr>
  </w:style>
  <w:style w:type="paragraph" w:customStyle="1" w:styleId="WW8Num52z2">
    <w:name w:val="WW8Num52z2"/>
    <w:qFormat/>
    <w:rPr>
      <w:rFonts w:ascii="Wingdings" w:hAnsi="Wingdings"/>
      <w:color w:val="000000"/>
      <w:sz w:val="24"/>
    </w:rPr>
  </w:style>
  <w:style w:type="paragraph" w:customStyle="1" w:styleId="WW8Num1z10">
    <w:name w:val="WW8Num1z1"/>
    <w:qFormat/>
    <w:rPr>
      <w:color w:val="000000"/>
      <w:sz w:val="24"/>
    </w:rPr>
  </w:style>
  <w:style w:type="paragraph" w:customStyle="1" w:styleId="xl127">
    <w:name w:val="xl127"/>
    <w:basedOn w:val="a"/>
    <w:qFormat/>
    <w:pPr>
      <w:spacing w:before="280" w:after="280"/>
    </w:pPr>
    <w:rPr>
      <w:b/>
    </w:rPr>
  </w:style>
  <w:style w:type="paragraph" w:customStyle="1" w:styleId="WW8Num54z2">
    <w:name w:val="WW8Num54z2"/>
    <w:qFormat/>
    <w:rPr>
      <w:color w:val="000000"/>
      <w:sz w:val="24"/>
    </w:rPr>
  </w:style>
  <w:style w:type="paragraph" w:customStyle="1" w:styleId="WW8Num37z0">
    <w:name w:val="WW8Num37z0"/>
    <w:qFormat/>
    <w:rPr>
      <w:rFonts w:ascii="Symbol" w:hAnsi="Symbol"/>
      <w:color w:val="000000"/>
      <w:sz w:val="24"/>
    </w:rPr>
  </w:style>
  <w:style w:type="paragraph" w:customStyle="1" w:styleId="WW8Num56z3">
    <w:name w:val="WW8Num56z3"/>
    <w:qFormat/>
    <w:rPr>
      <w:rFonts w:ascii="Symbol" w:hAnsi="Symbol"/>
      <w:color w:val="000000"/>
      <w:sz w:val="24"/>
    </w:rPr>
  </w:style>
  <w:style w:type="paragraph" w:customStyle="1" w:styleId="WW8Num56z1">
    <w:name w:val="WW8Num56z1"/>
    <w:qFormat/>
    <w:rPr>
      <w:rFonts w:ascii="Courier New" w:hAnsi="Courier New"/>
      <w:color w:val="000000"/>
      <w:sz w:val="24"/>
    </w:rPr>
  </w:style>
  <w:style w:type="paragraph" w:customStyle="1" w:styleId="WW8Num1z70">
    <w:name w:val="WW8Num1z7"/>
    <w:qFormat/>
    <w:rPr>
      <w:color w:val="000000"/>
      <w:sz w:val="24"/>
    </w:rPr>
  </w:style>
  <w:style w:type="paragraph" w:customStyle="1" w:styleId="1ffffff5">
    <w:name w:val="Схема документа1"/>
    <w:basedOn w:val="a"/>
    <w:qFormat/>
    <w:pPr>
      <w:spacing w:before="120"/>
      <w:ind w:firstLine="567"/>
      <w:jc w:val="both"/>
    </w:pPr>
    <w:rPr>
      <w:rFonts w:ascii="Tahoma" w:hAnsi="Tahoma"/>
    </w:rPr>
  </w:style>
  <w:style w:type="paragraph" w:customStyle="1" w:styleId="CharacterStyle21">
    <w:name w:val="CharacterStyle21"/>
    <w:qFormat/>
    <w:rPr>
      <w:rFonts w:ascii="Times New Roman" w:hAnsi="Times New Roman"/>
      <w:color w:val="000000"/>
      <w:sz w:val="24"/>
    </w:rPr>
  </w:style>
  <w:style w:type="paragraph" w:customStyle="1" w:styleId="affff8">
    <w:name w:val="Заголовок списка"/>
    <w:basedOn w:val="a"/>
    <w:qFormat/>
  </w:style>
  <w:style w:type="paragraph" w:customStyle="1" w:styleId="WW8Num10z2">
    <w:name w:val="WW8Num10z2"/>
    <w:qFormat/>
    <w:rPr>
      <w:rFonts w:ascii="Wingdings" w:hAnsi="Wingdings"/>
      <w:color w:val="000000"/>
      <w:sz w:val="24"/>
    </w:rPr>
  </w:style>
  <w:style w:type="paragraph" w:customStyle="1" w:styleId="xl129">
    <w:name w:val="xl129"/>
    <w:basedOn w:val="a"/>
    <w:qFormat/>
    <w:pPr>
      <w:spacing w:before="280" w:after="280"/>
    </w:pPr>
    <w:rPr>
      <w:b/>
    </w:rPr>
  </w:style>
  <w:style w:type="paragraph" w:customStyle="1" w:styleId="FontStyle420">
    <w:name w:val="Font Style42"/>
    <w:qFormat/>
    <w:rPr>
      <w:rFonts w:ascii="Times New Roman" w:hAnsi="Times New Roman"/>
      <w:color w:val="000000"/>
      <w:sz w:val="24"/>
    </w:rPr>
  </w:style>
  <w:style w:type="paragraph" w:customStyle="1" w:styleId="WW8Num34z4">
    <w:name w:val="WW8Num34z4"/>
    <w:qFormat/>
    <w:rPr>
      <w:color w:val="000000"/>
      <w:sz w:val="24"/>
    </w:rPr>
  </w:style>
  <w:style w:type="paragraph" w:customStyle="1" w:styleId="affff9">
    <w:name w:val="Егор+"/>
    <w:basedOn w:val="a"/>
    <w:qFormat/>
    <w:pPr>
      <w:spacing w:before="120" w:after="120"/>
      <w:ind w:firstLine="709"/>
      <w:jc w:val="center"/>
    </w:pPr>
    <w:rPr>
      <w:b/>
      <w:sz w:val="32"/>
    </w:rPr>
  </w:style>
  <w:style w:type="paragraph" w:customStyle="1" w:styleId="6-310">
    <w:name w:val="6.Табл.-3уровен1"/>
    <w:basedOn w:val="6-10"/>
    <w:qFormat/>
    <w:pPr>
      <w:spacing w:before="0"/>
      <w:ind w:left="397" w:firstLine="0"/>
    </w:pPr>
  </w:style>
  <w:style w:type="paragraph" w:customStyle="1" w:styleId="affffa">
    <w:name w:val="Адресат"/>
    <w:basedOn w:val="a"/>
    <w:qFormat/>
    <w:pPr>
      <w:ind w:left="5670" w:firstLine="720"/>
      <w:jc w:val="both"/>
    </w:pPr>
    <w:rPr>
      <w:rFonts w:ascii="Arial Narrow" w:hAnsi="Arial Narrow"/>
    </w:rPr>
  </w:style>
  <w:style w:type="paragraph" w:customStyle="1" w:styleId="WW8Num23z5">
    <w:name w:val="WW8Num23z5"/>
    <w:qFormat/>
    <w:rPr>
      <w:color w:val="000000"/>
      <w:sz w:val="24"/>
    </w:rPr>
  </w:style>
  <w:style w:type="paragraph" w:customStyle="1" w:styleId="WW8Num53z2">
    <w:name w:val="WW8Num53z2"/>
    <w:qFormat/>
    <w:rPr>
      <w:rFonts w:ascii="Wingdings" w:hAnsi="Wingdings"/>
      <w:color w:val="000000"/>
      <w:sz w:val="24"/>
    </w:rPr>
  </w:style>
  <w:style w:type="paragraph" w:customStyle="1" w:styleId="affffb">
    <w:name w:val="Знак Знак Знак Знак Знак Знак"/>
    <w:basedOn w:val="a"/>
    <w:qFormat/>
    <w:pPr>
      <w:spacing w:before="280" w:after="280"/>
    </w:pPr>
    <w:rPr>
      <w:rFonts w:ascii="Tahoma" w:hAnsi="Tahoma"/>
    </w:rPr>
  </w:style>
  <w:style w:type="paragraph" w:customStyle="1" w:styleId="xl106">
    <w:name w:val="xl106"/>
    <w:basedOn w:val="a"/>
    <w:qFormat/>
    <w:pPr>
      <w:spacing w:before="280" w:after="280"/>
      <w:jc w:val="center"/>
    </w:pPr>
  </w:style>
  <w:style w:type="paragraph" w:customStyle="1" w:styleId="73">
    <w:name w:val="Основной текст (7)"/>
    <w:basedOn w:val="a"/>
    <w:qFormat/>
    <w:pPr>
      <w:widowControl w:val="0"/>
      <w:spacing w:after="120" w:line="360" w:lineRule="exact"/>
      <w:jc w:val="center"/>
    </w:pPr>
    <w:rPr>
      <w:rFonts w:ascii="Century Schoolbook" w:hAnsi="Century Schoolbook"/>
      <w:b/>
      <w:spacing w:val="-10"/>
      <w:sz w:val="30"/>
    </w:rPr>
  </w:style>
  <w:style w:type="paragraph" w:customStyle="1" w:styleId="xl159">
    <w:name w:val="xl159"/>
    <w:basedOn w:val="a"/>
    <w:qFormat/>
    <w:pPr>
      <w:spacing w:before="280" w:after="280"/>
    </w:pPr>
  </w:style>
  <w:style w:type="paragraph" w:customStyle="1" w:styleId="consplusnormal0">
    <w:name w:val="consplusnormal"/>
    <w:basedOn w:val="a"/>
    <w:qFormat/>
    <w:pPr>
      <w:spacing w:before="280" w:after="280"/>
    </w:pPr>
  </w:style>
  <w:style w:type="paragraph" w:customStyle="1" w:styleId="Heading1Char">
    <w:name w:val="Heading 1 Char"/>
    <w:qFormat/>
    <w:rPr>
      <w:rFonts w:ascii="Cambria" w:hAnsi="Cambria"/>
      <w:b/>
      <w:color w:val="000000"/>
      <w:sz w:val="32"/>
    </w:rPr>
  </w:style>
  <w:style w:type="paragraph" w:customStyle="1" w:styleId="6-6">
    <w:name w:val="6.Табл.-6уровень"/>
    <w:basedOn w:val="6-10"/>
    <w:qFormat/>
    <w:pPr>
      <w:spacing w:before="0"/>
      <w:ind w:left="737" w:firstLine="0"/>
    </w:pPr>
  </w:style>
  <w:style w:type="paragraph" w:customStyle="1" w:styleId="xl100">
    <w:name w:val="xl100"/>
    <w:basedOn w:val="a"/>
    <w:qFormat/>
    <w:pPr>
      <w:spacing w:before="280" w:after="280"/>
      <w:jc w:val="center"/>
    </w:pPr>
  </w:style>
  <w:style w:type="paragraph" w:customStyle="1" w:styleId="WW8Num4z70">
    <w:name w:val="WW8Num4z7"/>
    <w:qFormat/>
    <w:rPr>
      <w:color w:val="000000"/>
      <w:sz w:val="24"/>
    </w:rPr>
  </w:style>
  <w:style w:type="paragraph" w:customStyle="1" w:styleId="Aaoieeeieiioeooe">
    <w:name w:val="Aa?oiee eieiioeooe"/>
    <w:basedOn w:val="Iauiue"/>
    <w:qFormat/>
    <w:pPr>
      <w:tabs>
        <w:tab w:val="center" w:pos="4153"/>
        <w:tab w:val="right" w:pos="8306"/>
      </w:tabs>
      <w:spacing w:before="0"/>
      <w:ind w:firstLine="0"/>
      <w:jc w:val="left"/>
    </w:pPr>
  </w:style>
  <w:style w:type="paragraph" w:customStyle="1" w:styleId="msonormalbullet2gifbullet1gif">
    <w:name w:val="msonormalbullet2gifbullet1.gif"/>
    <w:basedOn w:val="a"/>
    <w:qFormat/>
    <w:pPr>
      <w:spacing w:before="280" w:after="280"/>
    </w:pPr>
  </w:style>
  <w:style w:type="paragraph" w:customStyle="1" w:styleId="Style25">
    <w:name w:val="Style25"/>
    <w:basedOn w:val="a"/>
    <w:uiPriority w:val="99"/>
    <w:qFormat/>
    <w:pPr>
      <w:widowControl w:val="0"/>
      <w:spacing w:line="346" w:lineRule="exact"/>
      <w:ind w:firstLine="686"/>
      <w:jc w:val="both"/>
    </w:pPr>
  </w:style>
  <w:style w:type="paragraph" w:customStyle="1" w:styleId="1ffffff6">
    <w:name w:val="Современный Знак Знак1"/>
    <w:qFormat/>
    <w:rPr>
      <w:b/>
      <w:color w:val="000000"/>
      <w:sz w:val="24"/>
    </w:rPr>
  </w:style>
  <w:style w:type="paragraph" w:customStyle="1" w:styleId="BodyTxt">
    <w:name w:val="Body Txt"/>
    <w:basedOn w:val="a"/>
    <w:qFormat/>
    <w:pPr>
      <w:keepLines/>
      <w:spacing w:before="60" w:after="60"/>
      <w:ind w:firstLine="567"/>
      <w:jc w:val="both"/>
    </w:pPr>
    <w:rPr>
      <w:rFonts w:ascii="Arial Narrow" w:hAnsi="Arial Narrow"/>
    </w:rPr>
  </w:style>
  <w:style w:type="paragraph" w:customStyle="1" w:styleId="PlainTextChar">
    <w:name w:val="Plain Text Char"/>
    <w:qFormat/>
    <w:rPr>
      <w:rFonts w:ascii="Courier New" w:hAnsi="Courier New"/>
      <w:color w:val="000000"/>
      <w:sz w:val="24"/>
    </w:rPr>
  </w:style>
  <w:style w:type="paragraph" w:customStyle="1" w:styleId="xl165">
    <w:name w:val="xl165"/>
    <w:basedOn w:val="a"/>
    <w:qFormat/>
    <w:pPr>
      <w:spacing w:before="280" w:after="280"/>
      <w:jc w:val="center"/>
    </w:pPr>
  </w:style>
  <w:style w:type="paragraph" w:customStyle="1" w:styleId="WW8Num48z8">
    <w:name w:val="WW8Num48z8"/>
    <w:qFormat/>
    <w:rPr>
      <w:color w:val="000000"/>
      <w:sz w:val="24"/>
    </w:rPr>
  </w:style>
  <w:style w:type="paragraph" w:customStyle="1" w:styleId="2ff1">
    <w:name w:val="Знак Знак Знак2 Знак Знак Знак Знак Знак Знак Знак"/>
    <w:basedOn w:val="a"/>
    <w:qFormat/>
    <w:rPr>
      <w:rFonts w:ascii="Verdana" w:hAnsi="Verdana"/>
    </w:rPr>
  </w:style>
  <w:style w:type="paragraph" w:customStyle="1" w:styleId="xl183">
    <w:name w:val="xl183"/>
    <w:basedOn w:val="a"/>
    <w:qFormat/>
    <w:pPr>
      <w:spacing w:before="280" w:after="280"/>
    </w:pPr>
  </w:style>
  <w:style w:type="paragraph" w:customStyle="1" w:styleId="WW8Num13z2">
    <w:name w:val="WW8Num13z2"/>
    <w:qFormat/>
    <w:rPr>
      <w:rFonts w:ascii="Wingdings" w:hAnsi="Wingdings"/>
      <w:color w:val="000000"/>
      <w:sz w:val="24"/>
    </w:rPr>
  </w:style>
  <w:style w:type="paragraph" w:customStyle="1" w:styleId="xl81">
    <w:name w:val="xl81"/>
    <w:basedOn w:val="a"/>
    <w:qFormat/>
    <w:pPr>
      <w:spacing w:before="280" w:after="280"/>
      <w:jc w:val="center"/>
    </w:pPr>
    <w:rPr>
      <w:b/>
    </w:rPr>
  </w:style>
  <w:style w:type="paragraph" w:customStyle="1" w:styleId="xl65">
    <w:name w:val="xl65"/>
    <w:basedOn w:val="a"/>
    <w:qFormat/>
    <w:pPr>
      <w:spacing w:before="280" w:after="280"/>
    </w:pPr>
    <w:rPr>
      <w:rFonts w:ascii="MS Sans Serif" w:hAnsi="MS Sans Serif"/>
      <w:sz w:val="17"/>
    </w:rPr>
  </w:style>
  <w:style w:type="paragraph" w:customStyle="1" w:styleId="Heading1Char11">
    <w:name w:val="Heading 1 Char11"/>
    <w:qFormat/>
    <w:rPr>
      <w:rFonts w:ascii="Arial" w:hAnsi="Arial"/>
      <w:b/>
      <w:color w:val="000000"/>
      <w:sz w:val="28"/>
    </w:rPr>
  </w:style>
  <w:style w:type="paragraph" w:customStyle="1" w:styleId="WW8Num49z6">
    <w:name w:val="WW8Num49z6"/>
    <w:qFormat/>
    <w:rPr>
      <w:color w:val="000000"/>
      <w:sz w:val="24"/>
    </w:rPr>
  </w:style>
  <w:style w:type="paragraph" w:customStyle="1" w:styleId="xl177">
    <w:name w:val="xl177"/>
    <w:basedOn w:val="a"/>
    <w:qFormat/>
    <w:pPr>
      <w:spacing w:before="280" w:after="280"/>
    </w:pPr>
    <w:rPr>
      <w:b/>
    </w:rPr>
  </w:style>
  <w:style w:type="paragraph" w:customStyle="1" w:styleId="FR2">
    <w:name w:val="FR2"/>
    <w:qFormat/>
    <w:pPr>
      <w:widowControl w:val="0"/>
      <w:ind w:left="280"/>
    </w:pPr>
    <w:rPr>
      <w:rFonts w:ascii="Arial" w:hAnsi="Arial"/>
      <w:color w:val="000000"/>
      <w:sz w:val="12"/>
    </w:rPr>
  </w:style>
  <w:style w:type="paragraph" w:customStyle="1" w:styleId="WW8Num21z8">
    <w:name w:val="WW8Num21z8"/>
    <w:qFormat/>
    <w:rPr>
      <w:color w:val="000000"/>
      <w:sz w:val="24"/>
    </w:rPr>
  </w:style>
  <w:style w:type="paragraph" w:customStyle="1" w:styleId="consplustitle2">
    <w:name w:val="consplustitle"/>
    <w:basedOn w:val="a"/>
    <w:qFormat/>
    <w:pPr>
      <w:spacing w:before="280" w:after="280"/>
    </w:pPr>
  </w:style>
  <w:style w:type="paragraph" w:customStyle="1" w:styleId="WW8Num36z0">
    <w:name w:val="WW8Num36z0"/>
    <w:qFormat/>
    <w:rPr>
      <w:rFonts w:ascii="Symbol" w:hAnsi="Symbol"/>
      <w:color w:val="000000"/>
      <w:sz w:val="24"/>
    </w:rPr>
  </w:style>
  <w:style w:type="paragraph" w:customStyle="1" w:styleId="zagl-2">
    <w:name w:val="zagl-2"/>
    <w:basedOn w:val="a"/>
    <w:qFormat/>
    <w:pPr>
      <w:spacing w:before="96" w:after="64"/>
      <w:ind w:firstLine="160"/>
    </w:pPr>
    <w:rPr>
      <w:rFonts w:ascii="Arial" w:hAnsi="Arial"/>
      <w:b/>
      <w:color w:val="29211E"/>
      <w:sz w:val="18"/>
    </w:rPr>
  </w:style>
  <w:style w:type="paragraph" w:customStyle="1" w:styleId="xl147">
    <w:name w:val="xl147"/>
    <w:basedOn w:val="a"/>
    <w:qFormat/>
    <w:pPr>
      <w:spacing w:before="280" w:after="280"/>
    </w:pPr>
  </w:style>
  <w:style w:type="paragraph" w:customStyle="1" w:styleId="WW8Num59z4">
    <w:name w:val="WW8Num59z4"/>
    <w:qFormat/>
    <w:rPr>
      <w:color w:val="000000"/>
      <w:sz w:val="24"/>
    </w:rPr>
  </w:style>
  <w:style w:type="paragraph" w:customStyle="1" w:styleId="11Char1">
    <w:name w:val="Знак1 Знак Знак Знак Знак Знак Знак Знак Знак1 Char1"/>
    <w:basedOn w:val="a"/>
    <w:qFormat/>
    <w:pPr>
      <w:spacing w:after="160" w:line="240" w:lineRule="exact"/>
    </w:pPr>
    <w:rPr>
      <w:rFonts w:ascii="Verdana" w:hAnsi="Verdana"/>
    </w:rPr>
  </w:style>
  <w:style w:type="paragraph" w:customStyle="1" w:styleId="1ffffff7">
    <w:name w:val="Маркированный_1"/>
    <w:basedOn w:val="a"/>
    <w:qFormat/>
    <w:pPr>
      <w:tabs>
        <w:tab w:val="left" w:pos="900"/>
      </w:tabs>
      <w:spacing w:line="360" w:lineRule="auto"/>
      <w:jc w:val="both"/>
    </w:pPr>
  </w:style>
  <w:style w:type="paragraph" w:customStyle="1" w:styleId="CharacterStyle19">
    <w:name w:val="CharacterStyle19"/>
    <w:qFormat/>
    <w:rPr>
      <w:rFonts w:ascii="Times New Roman" w:hAnsi="Times New Roman"/>
      <w:b/>
      <w:color w:val="000000"/>
      <w:sz w:val="24"/>
    </w:rPr>
  </w:style>
  <w:style w:type="paragraph" w:customStyle="1" w:styleId="4f">
    <w:name w:val="заголовок 4"/>
    <w:basedOn w:val="a"/>
    <w:qFormat/>
    <w:pPr>
      <w:keepNext/>
      <w:jc w:val="both"/>
      <w:outlineLvl w:val="3"/>
    </w:pPr>
  </w:style>
  <w:style w:type="paragraph" w:customStyle="1" w:styleId="3f2">
    <w:name w:val="Îñíîâíîé òåêñò ñ îòñòóïîì 3"/>
    <w:basedOn w:val="afffe"/>
    <w:qFormat/>
    <w:pPr>
      <w:ind w:firstLine="567"/>
      <w:jc w:val="both"/>
    </w:pPr>
    <w:rPr>
      <w:rFonts w:ascii="Peterburg" w:hAnsi="Peterburg"/>
      <w:b/>
      <w:i/>
      <w:sz w:val="24"/>
    </w:rPr>
  </w:style>
  <w:style w:type="paragraph" w:customStyle="1" w:styleId="WW8Num14z3">
    <w:name w:val="WW8Num14z3"/>
    <w:qFormat/>
    <w:rPr>
      <w:color w:val="000000"/>
      <w:sz w:val="24"/>
    </w:rPr>
  </w:style>
  <w:style w:type="paragraph" w:customStyle="1" w:styleId="listparagraphcxsplast">
    <w:name w:val="listparagraphcxsplast"/>
    <w:basedOn w:val="a"/>
    <w:qFormat/>
    <w:pPr>
      <w:spacing w:before="280" w:after="280"/>
    </w:pPr>
  </w:style>
  <w:style w:type="paragraph" w:customStyle="1" w:styleId="WW8Num44z3">
    <w:name w:val="WW8Num44z3"/>
    <w:qFormat/>
    <w:rPr>
      <w:rFonts w:ascii="Symbol" w:hAnsi="Symbol"/>
      <w:color w:val="000000"/>
      <w:sz w:val="24"/>
    </w:rPr>
  </w:style>
  <w:style w:type="paragraph" w:customStyle="1" w:styleId="editsection">
    <w:name w:val="editsection"/>
    <w:qFormat/>
    <w:rPr>
      <w:color w:val="000000"/>
      <w:sz w:val="24"/>
    </w:rPr>
  </w:style>
  <w:style w:type="paragraph" w:customStyle="1" w:styleId="ConsNormal">
    <w:name w:val="ConsNormal"/>
    <w:qFormat/>
    <w:pPr>
      <w:widowControl w:val="0"/>
      <w:ind w:firstLine="720"/>
    </w:pPr>
    <w:rPr>
      <w:rFonts w:ascii="Times New Roman" w:hAnsi="Times New Roman"/>
      <w:color w:val="000000"/>
      <w:sz w:val="24"/>
    </w:rPr>
  </w:style>
  <w:style w:type="paragraph" w:customStyle="1" w:styleId="WW8Num50z0">
    <w:name w:val="WW8Num50z0"/>
    <w:qFormat/>
    <w:rPr>
      <w:color w:val="000000"/>
      <w:sz w:val="28"/>
    </w:rPr>
  </w:style>
  <w:style w:type="paragraph" w:customStyle="1" w:styleId="mark-">
    <w:name w:val="mark -"/>
    <w:basedOn w:val="a"/>
    <w:qFormat/>
    <w:pPr>
      <w:tabs>
        <w:tab w:val="left" w:pos="360"/>
        <w:tab w:val="left" w:pos="1134"/>
        <w:tab w:val="right" w:leader="dot" w:pos="10490"/>
      </w:tabs>
      <w:spacing w:after="40"/>
      <w:ind w:left="1134" w:hanging="425"/>
    </w:pPr>
  </w:style>
  <w:style w:type="paragraph" w:customStyle="1" w:styleId="WW8Num113z1">
    <w:name w:val="WW8Num113z1"/>
    <w:qFormat/>
    <w:rPr>
      <w:rFonts w:ascii="Courier New" w:hAnsi="Courier New"/>
      <w:color w:val="000000"/>
      <w:sz w:val="24"/>
    </w:rPr>
  </w:style>
  <w:style w:type="paragraph" w:customStyle="1" w:styleId="WW8Num48z0">
    <w:name w:val="WW8Num48z0"/>
    <w:qFormat/>
    <w:rPr>
      <w:color w:val="000000"/>
      <w:sz w:val="24"/>
    </w:rPr>
  </w:style>
  <w:style w:type="paragraph" w:customStyle="1" w:styleId="BodyTextIndentChar">
    <w:name w:val="Body Text Indent Char"/>
    <w:qFormat/>
    <w:rPr>
      <w:rFonts w:ascii="Times New Roman" w:hAnsi="Times New Roman"/>
      <w:color w:val="000000"/>
      <w:sz w:val="24"/>
    </w:rPr>
  </w:style>
  <w:style w:type="paragraph" w:customStyle="1" w:styleId="1ffffff8">
    <w:name w:val="Текст сноски Знак1"/>
    <w:qFormat/>
    <w:rPr>
      <w:color w:val="000000"/>
      <w:sz w:val="24"/>
    </w:rPr>
  </w:style>
  <w:style w:type="paragraph" w:customStyle="1" w:styleId="ParagraphStyle1">
    <w:name w:val="ParagraphStyle1"/>
    <w:qFormat/>
    <w:rPr>
      <w:color w:val="000000"/>
      <w:sz w:val="22"/>
    </w:rPr>
  </w:style>
  <w:style w:type="paragraph" w:customStyle="1" w:styleId="1ffffff9">
    <w:name w:val="Знак Знак Знак Знак Знак Знак Знак Знак Знак Знак1"/>
    <w:basedOn w:val="a"/>
    <w:qFormat/>
    <w:rPr>
      <w:rFonts w:ascii="Verdana" w:hAnsi="Verdana"/>
    </w:rPr>
  </w:style>
  <w:style w:type="paragraph" w:customStyle="1" w:styleId="affffc">
    <w:name w:val="Îñíîâíîé òåêñò"/>
    <w:basedOn w:val="afffe"/>
    <w:qFormat/>
    <w:pPr>
      <w:tabs>
        <w:tab w:val="left" w:leader="dot" w:pos="9072"/>
      </w:tabs>
      <w:jc w:val="both"/>
    </w:pPr>
    <w:rPr>
      <w:rFonts w:ascii="Times New Roman" w:hAnsi="Times New Roman"/>
      <w:b/>
      <w:sz w:val="24"/>
    </w:rPr>
  </w:style>
  <w:style w:type="paragraph" w:customStyle="1" w:styleId="WW8Num6z6">
    <w:name w:val="WW8Num6z6"/>
    <w:qFormat/>
    <w:rPr>
      <w:color w:val="000000"/>
      <w:sz w:val="24"/>
    </w:rPr>
  </w:style>
  <w:style w:type="paragraph" w:customStyle="1" w:styleId="xl200">
    <w:name w:val="xl200"/>
    <w:basedOn w:val="a"/>
    <w:qFormat/>
    <w:pPr>
      <w:spacing w:before="280" w:after="280"/>
    </w:pPr>
  </w:style>
  <w:style w:type="paragraph" w:customStyle="1" w:styleId="WW8Num23z0">
    <w:name w:val="WW8Num23z0"/>
    <w:qFormat/>
    <w:rPr>
      <w:rFonts w:ascii="Times New Roman" w:hAnsi="Times New Roman"/>
      <w:color w:val="000000"/>
      <w:sz w:val="24"/>
    </w:rPr>
  </w:style>
  <w:style w:type="paragraph" w:customStyle="1" w:styleId="Style3">
    <w:name w:val="Style 3"/>
    <w:qFormat/>
    <w:pPr>
      <w:widowControl w:val="0"/>
      <w:ind w:left="1512"/>
    </w:pPr>
    <w:rPr>
      <w:rFonts w:ascii="Arial" w:hAnsi="Arial"/>
      <w:color w:val="000000"/>
      <w:sz w:val="24"/>
    </w:rPr>
  </w:style>
  <w:style w:type="paragraph" w:customStyle="1" w:styleId="s22">
    <w:name w:val="s_22"/>
    <w:basedOn w:val="a"/>
    <w:qFormat/>
    <w:pPr>
      <w:ind w:firstLine="140"/>
      <w:jc w:val="both"/>
    </w:pPr>
    <w:rPr>
      <w:rFonts w:ascii="Arial" w:hAnsi="Arial"/>
      <w:i/>
      <w:color w:val="353842"/>
      <w:sz w:val="26"/>
    </w:rPr>
  </w:style>
  <w:style w:type="paragraph" w:customStyle="1" w:styleId="affffd">
    <w:name w:val="Маркеры списка"/>
    <w:qFormat/>
    <w:rPr>
      <w:rFonts w:ascii="OpenSymbol" w:hAnsi="OpenSymbol"/>
      <w:color w:val="000000"/>
      <w:sz w:val="24"/>
    </w:rPr>
  </w:style>
  <w:style w:type="paragraph" w:customStyle="1" w:styleId="WW-Absatz-Standardschriftart11">
    <w:name w:val="WW-Absatz-Standardschriftart11"/>
    <w:qFormat/>
    <w:rPr>
      <w:color w:val="000000"/>
      <w:sz w:val="24"/>
    </w:rPr>
  </w:style>
  <w:style w:type="paragraph" w:customStyle="1" w:styleId="WW8Num28z4">
    <w:name w:val="WW8Num28z4"/>
    <w:qFormat/>
    <w:rPr>
      <w:color w:val="000000"/>
      <w:sz w:val="24"/>
    </w:rPr>
  </w:style>
  <w:style w:type="paragraph" w:customStyle="1" w:styleId="xl162">
    <w:name w:val="xl162"/>
    <w:basedOn w:val="a"/>
    <w:qFormat/>
    <w:pPr>
      <w:spacing w:before="280" w:after="280"/>
      <w:jc w:val="center"/>
    </w:pPr>
  </w:style>
  <w:style w:type="paragraph" w:customStyle="1" w:styleId="xl99">
    <w:name w:val="xl99"/>
    <w:basedOn w:val="a"/>
    <w:qFormat/>
    <w:pPr>
      <w:spacing w:before="280" w:after="280"/>
      <w:jc w:val="center"/>
    </w:pPr>
  </w:style>
  <w:style w:type="paragraph" w:customStyle="1" w:styleId="FontStyle11">
    <w:name w:val="Font Style11"/>
    <w:qFormat/>
    <w:rPr>
      <w:rFonts w:ascii="MS Reference Sans Serif" w:hAnsi="MS Reference Sans Serif"/>
      <w:b/>
      <w:i/>
      <w:color w:val="000000"/>
      <w:spacing w:val="-10"/>
      <w:sz w:val="24"/>
    </w:rPr>
  </w:style>
  <w:style w:type="paragraph" w:customStyle="1" w:styleId="WW8Num92z0">
    <w:name w:val="WW8Num92z0"/>
    <w:qFormat/>
    <w:rPr>
      <w:color w:val="000000"/>
      <w:sz w:val="28"/>
    </w:rPr>
  </w:style>
  <w:style w:type="paragraph" w:customStyle="1" w:styleId="1ffffffa">
    <w:name w:val="Сильное выделение1"/>
    <w:qFormat/>
    <w:rPr>
      <w:b/>
      <w:i/>
      <w:color w:val="4F81BD"/>
      <w:sz w:val="24"/>
    </w:rPr>
  </w:style>
  <w:style w:type="paragraph" w:customStyle="1" w:styleId="ParagraphStyle26">
    <w:name w:val="ParagraphStyle26"/>
    <w:qFormat/>
    <w:pPr>
      <w:jc w:val="center"/>
    </w:pPr>
    <w:rPr>
      <w:color w:val="000000"/>
      <w:sz w:val="22"/>
    </w:rPr>
  </w:style>
  <w:style w:type="paragraph" w:customStyle="1" w:styleId="WW8Num2z40">
    <w:name w:val="WW8Num2z4"/>
    <w:qFormat/>
    <w:rPr>
      <w:color w:val="000000"/>
      <w:sz w:val="24"/>
    </w:rPr>
  </w:style>
  <w:style w:type="paragraph" w:customStyle="1" w:styleId="WW8Num55z6">
    <w:name w:val="WW8Num55z6"/>
    <w:qFormat/>
    <w:rPr>
      <w:color w:val="000000"/>
      <w:sz w:val="24"/>
    </w:rPr>
  </w:style>
  <w:style w:type="paragraph" w:customStyle="1" w:styleId="WW8Num37z3">
    <w:name w:val="WW8Num37z3"/>
    <w:qFormat/>
    <w:rPr>
      <w:color w:val="000000"/>
      <w:sz w:val="24"/>
    </w:rPr>
  </w:style>
  <w:style w:type="paragraph" w:customStyle="1" w:styleId="affffe">
    <w:name w:val="!Жёлтый"/>
    <w:qFormat/>
    <w:pPr>
      <w:widowControl w:val="0"/>
    </w:pPr>
    <w:rPr>
      <w:color w:val="000000"/>
      <w:sz w:val="28"/>
      <w:highlight w:val="yellow"/>
    </w:rPr>
  </w:style>
  <w:style w:type="paragraph" w:customStyle="1" w:styleId="WW8Num18z5">
    <w:name w:val="WW8Num18z5"/>
    <w:qFormat/>
    <w:rPr>
      <w:color w:val="000000"/>
      <w:sz w:val="24"/>
    </w:rPr>
  </w:style>
  <w:style w:type="paragraph" w:customStyle="1" w:styleId="WW8Num57z8">
    <w:name w:val="WW8Num57z8"/>
    <w:qFormat/>
    <w:rPr>
      <w:color w:val="000000"/>
      <w:sz w:val="24"/>
    </w:rPr>
  </w:style>
  <w:style w:type="paragraph" w:customStyle="1" w:styleId="msonormal0">
    <w:name w:val="msonormal"/>
    <w:basedOn w:val="a"/>
    <w:qFormat/>
    <w:pPr>
      <w:spacing w:before="280" w:after="280"/>
    </w:pPr>
  </w:style>
  <w:style w:type="paragraph" w:customStyle="1" w:styleId="xl198">
    <w:name w:val="xl198"/>
    <w:basedOn w:val="a"/>
    <w:qFormat/>
    <w:pPr>
      <w:spacing w:before="280" w:after="280"/>
      <w:jc w:val="center"/>
    </w:pPr>
  </w:style>
  <w:style w:type="paragraph" w:customStyle="1" w:styleId="Web1">
    <w:name w:val="Обычный (Web)1"/>
    <w:basedOn w:val="a"/>
    <w:qFormat/>
    <w:pPr>
      <w:spacing w:before="100" w:after="100"/>
      <w:ind w:left="480" w:right="240"/>
      <w:jc w:val="both"/>
    </w:pPr>
    <w:rPr>
      <w:rFonts w:ascii="Verdana" w:hAnsi="Verdana"/>
      <w:sz w:val="16"/>
    </w:rPr>
  </w:style>
  <w:style w:type="paragraph" w:customStyle="1" w:styleId="xl168">
    <w:name w:val="xl168"/>
    <w:basedOn w:val="a"/>
    <w:qFormat/>
    <w:pPr>
      <w:spacing w:before="280" w:after="280"/>
      <w:jc w:val="center"/>
    </w:pPr>
  </w:style>
  <w:style w:type="paragraph" w:customStyle="1" w:styleId="WW8Num57z7">
    <w:name w:val="WW8Num57z7"/>
    <w:qFormat/>
    <w:rPr>
      <w:color w:val="000000"/>
      <w:sz w:val="24"/>
    </w:rPr>
  </w:style>
  <w:style w:type="paragraph" w:customStyle="1" w:styleId="xl64">
    <w:name w:val="xl64"/>
    <w:basedOn w:val="a"/>
    <w:qFormat/>
    <w:pPr>
      <w:spacing w:before="280" w:after="280"/>
    </w:pPr>
    <w:rPr>
      <w:rFonts w:ascii="Arial Narrow" w:hAnsi="Arial Narrow"/>
      <w:sz w:val="16"/>
    </w:rPr>
  </w:style>
  <w:style w:type="paragraph" w:customStyle="1" w:styleId="Tablecaption">
    <w:name w:val="Table caption"/>
    <w:basedOn w:val="a"/>
    <w:qFormat/>
    <w:pPr>
      <w:spacing w:line="240" w:lineRule="atLeast"/>
    </w:pPr>
    <w:rPr>
      <w:rFonts w:ascii="Sylfaen" w:hAnsi="Sylfaen"/>
      <w:sz w:val="19"/>
      <w:highlight w:val="white"/>
    </w:rPr>
  </w:style>
  <w:style w:type="paragraph" w:customStyle="1" w:styleId="WW8Num45z0">
    <w:name w:val="WW8Num45z0"/>
    <w:qFormat/>
    <w:rPr>
      <w:color w:val="000000"/>
      <w:sz w:val="24"/>
    </w:rPr>
  </w:style>
  <w:style w:type="paragraph" w:customStyle="1" w:styleId="WW8Num52z1">
    <w:name w:val="WW8Num52z1"/>
    <w:qFormat/>
    <w:rPr>
      <w:rFonts w:ascii="Courier New" w:hAnsi="Courier New"/>
      <w:color w:val="000000"/>
      <w:sz w:val="24"/>
    </w:rPr>
  </w:style>
  <w:style w:type="paragraph" w:customStyle="1" w:styleId="WW8Num22z1">
    <w:name w:val="WW8Num22z1"/>
    <w:qFormat/>
    <w:rPr>
      <w:rFonts w:ascii="Courier New" w:hAnsi="Courier New"/>
      <w:color w:val="000000"/>
      <w:sz w:val="24"/>
    </w:rPr>
  </w:style>
  <w:style w:type="paragraph" w:customStyle="1" w:styleId="WW8Num130z0">
    <w:name w:val="WW8Num130z0"/>
    <w:qFormat/>
    <w:rPr>
      <w:color w:val="000000"/>
      <w:sz w:val="28"/>
    </w:rPr>
  </w:style>
  <w:style w:type="paragraph" w:customStyle="1" w:styleId="WW-Absatz-Standardschriftart111111111111">
    <w:name w:val="WW-Absatz-Standardschriftart111111111111"/>
    <w:qFormat/>
    <w:rPr>
      <w:color w:val="000000"/>
      <w:sz w:val="24"/>
    </w:rPr>
  </w:style>
  <w:style w:type="paragraph" w:customStyle="1" w:styleId="WW8Num55z1">
    <w:name w:val="WW8Num55z1"/>
    <w:qFormat/>
    <w:rPr>
      <w:color w:val="000000"/>
      <w:sz w:val="24"/>
    </w:rPr>
  </w:style>
  <w:style w:type="paragraph" w:customStyle="1" w:styleId="WW8Num50z5">
    <w:name w:val="WW8Num50z5"/>
    <w:qFormat/>
    <w:rPr>
      <w:color w:val="000000"/>
      <w:sz w:val="24"/>
    </w:rPr>
  </w:style>
  <w:style w:type="paragraph" w:customStyle="1" w:styleId="xl148">
    <w:name w:val="xl148"/>
    <w:basedOn w:val="a"/>
    <w:qFormat/>
    <w:pPr>
      <w:spacing w:before="280" w:after="280"/>
    </w:pPr>
  </w:style>
  <w:style w:type="paragraph" w:customStyle="1" w:styleId="74">
    <w:name w:val="çàãîëîâîê 7"/>
    <w:basedOn w:val="a"/>
    <w:qFormat/>
    <w:pPr>
      <w:keepNext/>
    </w:pPr>
    <w:rPr>
      <w:sz w:val="28"/>
    </w:rPr>
  </w:style>
  <w:style w:type="paragraph" w:customStyle="1" w:styleId="ParagraphStyle3">
    <w:name w:val="ParagraphStyle3"/>
    <w:qFormat/>
    <w:pPr>
      <w:jc w:val="center"/>
    </w:pPr>
    <w:rPr>
      <w:color w:val="000000"/>
      <w:sz w:val="22"/>
    </w:rPr>
  </w:style>
  <w:style w:type="paragraph" w:customStyle="1" w:styleId="1ffffffb">
    <w:name w:val="Обычный (веб)1"/>
    <w:qFormat/>
    <w:pPr>
      <w:widowControl w:val="0"/>
      <w:spacing w:after="200" w:line="276" w:lineRule="auto"/>
    </w:pPr>
    <w:rPr>
      <w:color w:val="000000"/>
      <w:sz w:val="22"/>
    </w:rPr>
  </w:style>
  <w:style w:type="paragraph" w:customStyle="1" w:styleId="WW8Num25z0">
    <w:name w:val="WW8Num25z0"/>
    <w:qFormat/>
    <w:rPr>
      <w:rFonts w:ascii="Times New Roman" w:hAnsi="Times New Roman"/>
      <w:color w:val="000000"/>
      <w:sz w:val="24"/>
    </w:rPr>
  </w:style>
  <w:style w:type="paragraph" w:customStyle="1" w:styleId="WW8Num113z2">
    <w:name w:val="WW8Num113z2"/>
    <w:qFormat/>
    <w:rPr>
      <w:rFonts w:ascii="Wingdings" w:hAnsi="Wingdings"/>
      <w:color w:val="000000"/>
      <w:sz w:val="24"/>
    </w:rPr>
  </w:style>
  <w:style w:type="paragraph" w:customStyle="1" w:styleId="WW8Num114z1">
    <w:name w:val="WW8Num114z1"/>
    <w:qFormat/>
    <w:rPr>
      <w:rFonts w:ascii="Courier New" w:hAnsi="Courier New"/>
      <w:color w:val="000000"/>
      <w:sz w:val="24"/>
    </w:rPr>
  </w:style>
  <w:style w:type="paragraph" w:customStyle="1" w:styleId="WW8Num39z3">
    <w:name w:val="WW8Num39z3"/>
    <w:qFormat/>
    <w:rPr>
      <w:rFonts w:ascii="Symbol" w:hAnsi="Symbol"/>
      <w:color w:val="000000"/>
      <w:sz w:val="24"/>
    </w:rPr>
  </w:style>
  <w:style w:type="paragraph" w:customStyle="1" w:styleId="WW8Num28z5">
    <w:name w:val="WW8Num28z5"/>
    <w:qFormat/>
    <w:rPr>
      <w:color w:val="000000"/>
      <w:sz w:val="24"/>
    </w:rPr>
  </w:style>
  <w:style w:type="paragraph" w:customStyle="1" w:styleId="CharacterStyle12">
    <w:name w:val="CharacterStyle12"/>
    <w:qFormat/>
    <w:rPr>
      <w:rFonts w:ascii="Times New Roman" w:hAnsi="Times New Roman"/>
      <w:b/>
      <w:color w:val="000000"/>
      <w:sz w:val="24"/>
    </w:rPr>
  </w:style>
  <w:style w:type="paragraph" w:customStyle="1" w:styleId="WW8Num69z0">
    <w:name w:val="WW8Num69z0"/>
    <w:qFormat/>
    <w:rPr>
      <w:color w:val="000000"/>
      <w:sz w:val="24"/>
    </w:rPr>
  </w:style>
  <w:style w:type="paragraph" w:customStyle="1" w:styleId="WW8Num32z3">
    <w:name w:val="WW8Num32z3"/>
    <w:qFormat/>
    <w:rPr>
      <w:color w:val="000000"/>
      <w:sz w:val="24"/>
    </w:rPr>
  </w:style>
  <w:style w:type="paragraph" w:customStyle="1" w:styleId="xl151">
    <w:name w:val="xl151"/>
    <w:basedOn w:val="a"/>
    <w:qFormat/>
    <w:pPr>
      <w:spacing w:before="280" w:after="280"/>
      <w:jc w:val="center"/>
    </w:pPr>
  </w:style>
  <w:style w:type="paragraph" w:customStyle="1" w:styleId="CharacterStyle35">
    <w:name w:val="CharacterStyle35"/>
    <w:qFormat/>
    <w:rPr>
      <w:rFonts w:ascii="Times New Roman" w:hAnsi="Times New Roman"/>
      <w:color w:val="000000"/>
      <w:sz w:val="24"/>
    </w:rPr>
  </w:style>
  <w:style w:type="paragraph" w:customStyle="1" w:styleId="WW8Num11z0">
    <w:name w:val="WW8Num11z0"/>
    <w:qFormat/>
    <w:rPr>
      <w:rFonts w:ascii="Times New Roman" w:hAnsi="Times New Roman"/>
      <w:color w:val="000000"/>
      <w:sz w:val="24"/>
    </w:rPr>
  </w:style>
  <w:style w:type="paragraph" w:customStyle="1" w:styleId="00">
    <w:name w:val="_0"/>
    <w:basedOn w:val="a"/>
    <w:qFormat/>
    <w:pPr>
      <w:jc w:val="center"/>
    </w:pPr>
    <w:rPr>
      <w:b/>
      <w:sz w:val="32"/>
    </w:rPr>
  </w:style>
  <w:style w:type="paragraph" w:customStyle="1" w:styleId="WW8Num10z3">
    <w:name w:val="WW8Num10z3"/>
    <w:qFormat/>
    <w:rPr>
      <w:rFonts w:ascii="Symbol" w:hAnsi="Symbol"/>
      <w:color w:val="000000"/>
      <w:sz w:val="24"/>
    </w:rPr>
  </w:style>
  <w:style w:type="paragraph" w:customStyle="1" w:styleId="2115">
    <w:name w:val="Основной текст 211"/>
    <w:basedOn w:val="a"/>
    <w:qFormat/>
    <w:pPr>
      <w:jc w:val="both"/>
    </w:pPr>
  </w:style>
  <w:style w:type="paragraph" w:customStyle="1" w:styleId="WW8Num53z0">
    <w:name w:val="WW8Num53z0"/>
    <w:qFormat/>
    <w:rPr>
      <w:rFonts w:ascii="Times New Roman" w:hAnsi="Times New Roman"/>
      <w:color w:val="000000"/>
      <w:sz w:val="24"/>
    </w:rPr>
  </w:style>
  <w:style w:type="paragraph" w:customStyle="1" w:styleId="3f3">
    <w:name w:val="Название3"/>
    <w:basedOn w:val="a"/>
    <w:qFormat/>
    <w:pPr>
      <w:spacing w:before="120" w:after="120"/>
    </w:pPr>
    <w:rPr>
      <w:i/>
    </w:rPr>
  </w:style>
  <w:style w:type="paragraph" w:customStyle="1" w:styleId="FontStyle13">
    <w:name w:val="Font Style13"/>
    <w:qFormat/>
    <w:rPr>
      <w:rFonts w:ascii="Times New Roman" w:hAnsi="Times New Roman"/>
      <w:color w:val="000000"/>
      <w:sz w:val="22"/>
    </w:rPr>
  </w:style>
  <w:style w:type="paragraph" w:customStyle="1" w:styleId="2ff2">
    <w:name w:val="Îñíîâíîé òåêñò 2"/>
    <w:basedOn w:val="afffe"/>
    <w:qFormat/>
    <w:pPr>
      <w:ind w:firstLine="720"/>
      <w:jc w:val="both"/>
    </w:pPr>
    <w:rPr>
      <w:b/>
      <w:sz w:val="24"/>
    </w:rPr>
  </w:style>
  <w:style w:type="paragraph" w:customStyle="1" w:styleId="xl75">
    <w:name w:val="xl75"/>
    <w:basedOn w:val="a"/>
    <w:qFormat/>
    <w:pPr>
      <w:spacing w:before="280" w:after="280"/>
      <w:jc w:val="center"/>
    </w:pPr>
    <w:rPr>
      <w:rFonts w:ascii="Arial Narrow" w:hAnsi="Arial Narrow"/>
      <w:b/>
      <w:sz w:val="16"/>
    </w:rPr>
  </w:style>
  <w:style w:type="paragraph" w:customStyle="1" w:styleId="ParagraphStyle0">
    <w:name w:val="ParagraphStyle0"/>
    <w:qFormat/>
    <w:pPr>
      <w:jc w:val="center"/>
    </w:pPr>
    <w:rPr>
      <w:color w:val="000000"/>
      <w:sz w:val="22"/>
    </w:rPr>
  </w:style>
  <w:style w:type="paragraph" w:customStyle="1" w:styleId="WW8Num57z2">
    <w:name w:val="WW8Num57z2"/>
    <w:qFormat/>
    <w:rPr>
      <w:color w:val="000000"/>
      <w:sz w:val="24"/>
    </w:rPr>
  </w:style>
  <w:style w:type="paragraph" w:customStyle="1" w:styleId="1ffffffc">
    <w:name w:val="Знак концевой сноски1"/>
    <w:qFormat/>
    <w:rPr>
      <w:color w:val="000000"/>
      <w:sz w:val="24"/>
      <w:vertAlign w:val="superscript"/>
    </w:rPr>
  </w:style>
  <w:style w:type="paragraph" w:customStyle="1" w:styleId="xl85">
    <w:name w:val="xl85"/>
    <w:basedOn w:val="a"/>
    <w:qFormat/>
    <w:pPr>
      <w:spacing w:before="280" w:after="280"/>
      <w:jc w:val="center"/>
    </w:pPr>
  </w:style>
  <w:style w:type="paragraph" w:customStyle="1" w:styleId="1ffffffd">
    <w:name w:val="Заголовок №1"/>
    <w:qFormat/>
    <w:rPr>
      <w:rFonts w:ascii="Times New Roman" w:hAnsi="Times New Roman"/>
      <w:b/>
      <w:color w:val="000000"/>
      <w:sz w:val="26"/>
      <w:u w:val="single"/>
    </w:rPr>
  </w:style>
  <w:style w:type="paragraph" w:customStyle="1" w:styleId="WW8Num32z1">
    <w:name w:val="WW8Num32z1"/>
    <w:qFormat/>
    <w:rPr>
      <w:color w:val="000000"/>
      <w:sz w:val="24"/>
    </w:rPr>
  </w:style>
  <w:style w:type="paragraph" w:customStyle="1" w:styleId="xl197">
    <w:name w:val="xl197"/>
    <w:basedOn w:val="a"/>
    <w:qFormat/>
    <w:pPr>
      <w:spacing w:before="280" w:after="280"/>
      <w:jc w:val="center"/>
    </w:pPr>
  </w:style>
  <w:style w:type="paragraph" w:customStyle="1" w:styleId="z2">
    <w:name w:val="z2"/>
    <w:basedOn w:val="a"/>
    <w:qFormat/>
    <w:pPr>
      <w:spacing w:before="150" w:after="30"/>
      <w:jc w:val="center"/>
    </w:pPr>
    <w:rPr>
      <w:b/>
      <w:sz w:val="18"/>
    </w:rPr>
  </w:style>
  <w:style w:type="paragraph" w:customStyle="1" w:styleId="hl">
    <w:name w:val="hl"/>
    <w:basedOn w:val="a"/>
    <w:qFormat/>
    <w:pPr>
      <w:spacing w:before="280" w:after="280"/>
      <w:jc w:val="center"/>
    </w:pPr>
    <w:rPr>
      <w:rFonts w:ascii="Tahoma" w:hAnsi="Tahoma"/>
      <w:color w:val="0000CC"/>
      <w:sz w:val="30"/>
    </w:rPr>
  </w:style>
  <w:style w:type="paragraph" w:customStyle="1" w:styleId="ang-standard">
    <w:name w:val="ang-standard"/>
    <w:basedOn w:val="a"/>
    <w:qFormat/>
    <w:rPr>
      <w:rFonts w:ascii="Arial" w:hAnsi="Arial"/>
    </w:rPr>
  </w:style>
  <w:style w:type="paragraph" w:customStyle="1" w:styleId="WW8Num1z80">
    <w:name w:val="WW8Num1z8"/>
    <w:qFormat/>
    <w:rPr>
      <w:color w:val="000000"/>
      <w:sz w:val="24"/>
    </w:rPr>
  </w:style>
  <w:style w:type="paragraph" w:customStyle="1" w:styleId="ParagraphStyle36">
    <w:name w:val="ParagraphStyle36"/>
    <w:qFormat/>
    <w:pPr>
      <w:ind w:left="28" w:right="28"/>
      <w:jc w:val="center"/>
    </w:pPr>
    <w:rPr>
      <w:color w:val="000000"/>
      <w:sz w:val="22"/>
    </w:rPr>
  </w:style>
  <w:style w:type="paragraph" w:customStyle="1" w:styleId="afffff">
    <w:name w:val="Узел"/>
    <w:qFormat/>
    <w:rPr>
      <w:i/>
      <w:color w:val="000000"/>
      <w:sz w:val="24"/>
    </w:rPr>
  </w:style>
  <w:style w:type="paragraph" w:customStyle="1" w:styleId="WW8Num14z8">
    <w:name w:val="WW8Num14z8"/>
    <w:qFormat/>
    <w:rPr>
      <w:color w:val="000000"/>
      <w:sz w:val="24"/>
    </w:rPr>
  </w:style>
  <w:style w:type="paragraph" w:customStyle="1" w:styleId="WW8Num4z80">
    <w:name w:val="WW8Num4z8"/>
    <w:qFormat/>
    <w:rPr>
      <w:color w:val="000000"/>
      <w:sz w:val="24"/>
    </w:rPr>
  </w:style>
  <w:style w:type="paragraph" w:customStyle="1" w:styleId="font8">
    <w:name w:val="font8"/>
    <w:basedOn w:val="a"/>
    <w:qFormat/>
    <w:pPr>
      <w:spacing w:before="280" w:after="280"/>
    </w:pPr>
  </w:style>
  <w:style w:type="paragraph" w:customStyle="1" w:styleId="afffff0">
    <w:name w:val="Современный"/>
    <w:qFormat/>
    <w:pPr>
      <w:jc w:val="center"/>
    </w:pPr>
    <w:rPr>
      <w:rFonts w:ascii="Times New Roman" w:hAnsi="Times New Roman"/>
      <w:b/>
      <w:color w:val="000000"/>
      <w:sz w:val="24"/>
    </w:rPr>
  </w:style>
  <w:style w:type="paragraph" w:customStyle="1" w:styleId="xl170">
    <w:name w:val="xl170"/>
    <w:basedOn w:val="a"/>
    <w:qFormat/>
    <w:pPr>
      <w:spacing w:before="280" w:after="280"/>
      <w:jc w:val="center"/>
    </w:pPr>
  </w:style>
  <w:style w:type="paragraph" w:customStyle="1" w:styleId="WW-Absatz-Standardschriftart1111112">
    <w:name w:val="WW-Absatz-Standardschriftart1111112"/>
    <w:qFormat/>
    <w:rPr>
      <w:color w:val="000000"/>
      <w:sz w:val="24"/>
    </w:rPr>
  </w:style>
  <w:style w:type="paragraph" w:customStyle="1" w:styleId="afffff1">
    <w:name w:val="Прижатый влево"/>
    <w:basedOn w:val="a"/>
    <w:qFormat/>
    <w:pPr>
      <w:widowControl w:val="0"/>
    </w:pPr>
    <w:rPr>
      <w:rFonts w:ascii="Arial" w:hAnsi="Arial"/>
    </w:rPr>
  </w:style>
  <w:style w:type="paragraph" w:customStyle="1" w:styleId="WW8Num14z5">
    <w:name w:val="WW8Num14z5"/>
    <w:qFormat/>
    <w:rPr>
      <w:color w:val="000000"/>
      <w:sz w:val="24"/>
    </w:rPr>
  </w:style>
  <w:style w:type="paragraph" w:customStyle="1" w:styleId="S8">
    <w:name w:val="S_Таблица"/>
    <w:basedOn w:val="a"/>
    <w:qFormat/>
    <w:pPr>
      <w:tabs>
        <w:tab w:val="left" w:pos="1429"/>
      </w:tabs>
      <w:spacing w:before="120"/>
      <w:ind w:left="1429" w:right="-284" w:hanging="360"/>
      <w:jc w:val="right"/>
    </w:pPr>
  </w:style>
  <w:style w:type="paragraph" w:customStyle="1" w:styleId="Bodytext">
    <w:name w:val="Body text_"/>
    <w:qFormat/>
    <w:rPr>
      <w:color w:val="000000"/>
      <w:sz w:val="24"/>
      <w:highlight w:val="white"/>
    </w:rPr>
  </w:style>
  <w:style w:type="paragraph" w:customStyle="1" w:styleId="WW8Num10z1">
    <w:name w:val="WW8Num10z1"/>
    <w:qFormat/>
    <w:rPr>
      <w:rFonts w:ascii="Symbol" w:hAnsi="Symbol"/>
      <w:color w:val="000000"/>
      <w:sz w:val="24"/>
    </w:rPr>
  </w:style>
  <w:style w:type="paragraph" w:customStyle="1" w:styleId="afffff2">
    <w:name w:val="П_Обычный"/>
    <w:basedOn w:val="a"/>
    <w:qFormat/>
    <w:pPr>
      <w:ind w:firstLine="709"/>
      <w:jc w:val="both"/>
    </w:pPr>
    <w:rPr>
      <w:rFonts w:ascii="Tahoma" w:hAnsi="Tahoma"/>
    </w:rPr>
  </w:style>
  <w:style w:type="paragraph" w:customStyle="1" w:styleId="npb">
    <w:name w:val="npb"/>
    <w:basedOn w:val="a"/>
    <w:qFormat/>
    <w:pPr>
      <w:ind w:firstLine="100"/>
    </w:pPr>
  </w:style>
  <w:style w:type="paragraph" w:customStyle="1" w:styleId="WW8Num57z3">
    <w:name w:val="WW8Num57z3"/>
    <w:qFormat/>
    <w:rPr>
      <w:color w:val="000000"/>
      <w:sz w:val="24"/>
    </w:rPr>
  </w:style>
  <w:style w:type="paragraph" w:customStyle="1" w:styleId="afffff3">
    <w:name w:val="Знак Знак Знак Знак Знак Знак Знак Знак Знак Знак"/>
    <w:basedOn w:val="a"/>
    <w:qFormat/>
    <w:pPr>
      <w:spacing w:after="160" w:line="240" w:lineRule="exact"/>
    </w:pPr>
    <w:rPr>
      <w:rFonts w:ascii="Verdana" w:hAnsi="Verdana"/>
    </w:rPr>
  </w:style>
  <w:style w:type="paragraph" w:customStyle="1" w:styleId="WW8Num124z0">
    <w:name w:val="WW8Num124z0"/>
    <w:qFormat/>
    <w:rPr>
      <w:rFonts w:ascii="Times New Roman" w:hAnsi="Times New Roman"/>
      <w:color w:val="000000"/>
      <w:sz w:val="24"/>
    </w:rPr>
  </w:style>
  <w:style w:type="paragraph" w:customStyle="1" w:styleId="4f0">
    <w:name w:val="Знак Знак4"/>
    <w:qFormat/>
    <w:rPr>
      <w:rFonts w:ascii="Times New Roman" w:hAnsi="Times New Roman"/>
      <w:b/>
      <w:color w:val="000000"/>
      <w:sz w:val="28"/>
    </w:rPr>
  </w:style>
  <w:style w:type="paragraph" w:customStyle="1" w:styleId="afffff4">
    <w:name w:val="Для Содержания"/>
    <w:basedOn w:val="1fffffb"/>
    <w:qFormat/>
    <w:pPr>
      <w:widowControl/>
      <w:tabs>
        <w:tab w:val="right" w:leader="dot" w:pos="10065"/>
      </w:tabs>
      <w:spacing w:after="120" w:line="276" w:lineRule="auto"/>
      <w:jc w:val="left"/>
    </w:pPr>
    <w:rPr>
      <w:rFonts w:ascii="Arial" w:hAnsi="Arial"/>
      <w:sz w:val="22"/>
    </w:rPr>
  </w:style>
  <w:style w:type="paragraph" w:customStyle="1" w:styleId="WW8Num33z2">
    <w:name w:val="WW8Num33z2"/>
    <w:qFormat/>
    <w:rPr>
      <w:rFonts w:ascii="Wingdings" w:hAnsi="Wingdings"/>
      <w:color w:val="000000"/>
      <w:sz w:val="24"/>
    </w:rPr>
  </w:style>
  <w:style w:type="paragraph" w:customStyle="1" w:styleId="CharacterStyle5">
    <w:name w:val="CharacterStyle5"/>
    <w:qFormat/>
    <w:rPr>
      <w:rFonts w:ascii="Times New Roman" w:hAnsi="Times New Roman"/>
      <w:b/>
      <w:color w:val="000000"/>
      <w:sz w:val="24"/>
    </w:rPr>
  </w:style>
  <w:style w:type="paragraph" w:customStyle="1" w:styleId="s101">
    <w:name w:val="s_101"/>
    <w:qFormat/>
    <w:rPr>
      <w:b/>
      <w:color w:val="26282F"/>
      <w:sz w:val="26"/>
    </w:rPr>
  </w:style>
  <w:style w:type="paragraph" w:customStyle="1" w:styleId="xl135">
    <w:name w:val="xl135"/>
    <w:basedOn w:val="a"/>
    <w:qFormat/>
    <w:pPr>
      <w:spacing w:before="280" w:after="280"/>
      <w:jc w:val="center"/>
    </w:pPr>
  </w:style>
  <w:style w:type="paragraph" w:customStyle="1" w:styleId="3f4">
    <w:name w:val="Основной текст с отступом 3 Знак"/>
    <w:qFormat/>
    <w:rPr>
      <w:rFonts w:ascii="Times New Roman" w:hAnsi="Times New Roman"/>
      <w:color w:val="000000"/>
      <w:sz w:val="16"/>
    </w:rPr>
  </w:style>
  <w:style w:type="paragraph" w:customStyle="1" w:styleId="ParagraphStyle25">
    <w:name w:val="ParagraphStyle25"/>
    <w:qFormat/>
    <w:pPr>
      <w:ind w:left="28" w:right="28"/>
      <w:jc w:val="center"/>
    </w:pPr>
    <w:rPr>
      <w:color w:val="000000"/>
      <w:sz w:val="22"/>
    </w:rPr>
  </w:style>
  <w:style w:type="paragraph" w:customStyle="1" w:styleId="WW8NumSt5z0">
    <w:name w:val="WW8NumSt5z0"/>
    <w:qFormat/>
    <w:rPr>
      <w:rFonts w:ascii="Times New Roman" w:hAnsi="Times New Roman"/>
      <w:color w:val="000000"/>
      <w:sz w:val="24"/>
    </w:rPr>
  </w:style>
  <w:style w:type="paragraph" w:customStyle="1" w:styleId="headertexttopleveltextcentertext">
    <w:name w:val="headertext topleveltext centertext"/>
    <w:basedOn w:val="a"/>
    <w:qFormat/>
    <w:pPr>
      <w:spacing w:before="280" w:after="280"/>
    </w:pPr>
  </w:style>
  <w:style w:type="paragraph" w:customStyle="1" w:styleId="Normal10-022">
    <w:name w:val="Стиль Normal + 10 пт полужирный По центру Слева:  -02 см Справ...2"/>
    <w:basedOn w:val="a"/>
    <w:qFormat/>
    <w:pPr>
      <w:spacing w:before="120"/>
      <w:ind w:left="-113" w:right="-113"/>
      <w:jc w:val="center"/>
    </w:pPr>
    <w:rPr>
      <w:b/>
    </w:rPr>
  </w:style>
  <w:style w:type="paragraph" w:customStyle="1" w:styleId="tablename">
    <w:name w:val="tablename"/>
    <w:basedOn w:val="a"/>
    <w:qFormat/>
    <w:pPr>
      <w:spacing w:before="280" w:after="280"/>
    </w:pPr>
  </w:style>
  <w:style w:type="paragraph" w:customStyle="1" w:styleId="apple-style-span">
    <w:name w:val="apple-style-span"/>
    <w:qFormat/>
    <w:rPr>
      <w:color w:val="000000"/>
      <w:sz w:val="24"/>
    </w:rPr>
  </w:style>
  <w:style w:type="paragraph" w:customStyle="1" w:styleId="WW8Num54z7">
    <w:name w:val="WW8Num54z7"/>
    <w:qFormat/>
    <w:rPr>
      <w:color w:val="000000"/>
      <w:sz w:val="24"/>
    </w:rPr>
  </w:style>
  <w:style w:type="paragraph" w:customStyle="1" w:styleId="ListLabel2">
    <w:name w:val="ListLabel 2"/>
    <w:qFormat/>
    <w:rPr>
      <w:color w:val="000000"/>
      <w:sz w:val="24"/>
    </w:rPr>
  </w:style>
  <w:style w:type="paragraph" w:customStyle="1" w:styleId="ParagraphStyle10">
    <w:name w:val="ParagraphStyle10"/>
    <w:qFormat/>
    <w:pPr>
      <w:ind w:left="28" w:right="28"/>
      <w:jc w:val="center"/>
    </w:pPr>
    <w:rPr>
      <w:color w:val="000000"/>
      <w:sz w:val="22"/>
    </w:rPr>
  </w:style>
  <w:style w:type="paragraph" w:customStyle="1" w:styleId="dirty-clipboard">
    <w:name w:val="dirty-clipboard"/>
    <w:basedOn w:val="2ff3"/>
    <w:qFormat/>
  </w:style>
  <w:style w:type="paragraph" w:customStyle="1" w:styleId="2ff3">
    <w:name w:val="Основной шрифт абзаца2"/>
    <w:qFormat/>
    <w:rPr>
      <w:color w:val="000000"/>
      <w:sz w:val="24"/>
    </w:rPr>
  </w:style>
  <w:style w:type="paragraph" w:customStyle="1" w:styleId="afffff5">
    <w:name w:val="СтильЗ"/>
    <w:basedOn w:val="a"/>
    <w:qFormat/>
    <w:pPr>
      <w:spacing w:line="360" w:lineRule="auto"/>
      <w:ind w:firstLine="567"/>
      <w:jc w:val="both"/>
    </w:pPr>
  </w:style>
  <w:style w:type="paragraph" w:customStyle="1" w:styleId="WW8Num46z1">
    <w:name w:val="WW8Num46z1"/>
    <w:qFormat/>
    <w:rPr>
      <w:color w:val="000000"/>
      <w:sz w:val="24"/>
    </w:rPr>
  </w:style>
  <w:style w:type="paragraph" w:customStyle="1" w:styleId="FontStyle17">
    <w:name w:val="Font Style17"/>
    <w:qFormat/>
    <w:rPr>
      <w:rFonts w:ascii="MS Reference Sans Serif" w:hAnsi="MS Reference Sans Serif"/>
      <w:b/>
      <w:color w:val="000000"/>
      <w:spacing w:val="10"/>
      <w:sz w:val="14"/>
    </w:rPr>
  </w:style>
  <w:style w:type="paragraph" w:customStyle="1" w:styleId="xl133">
    <w:name w:val="xl133"/>
    <w:basedOn w:val="a"/>
    <w:qFormat/>
    <w:pPr>
      <w:spacing w:before="280" w:after="280"/>
    </w:pPr>
  </w:style>
  <w:style w:type="paragraph" w:customStyle="1" w:styleId="WW8Num68z0">
    <w:name w:val="WW8Num68z0"/>
    <w:qFormat/>
    <w:rPr>
      <w:rFonts w:ascii="Symbol" w:hAnsi="Symbol"/>
      <w:color w:val="000000"/>
      <w:sz w:val="24"/>
    </w:rPr>
  </w:style>
  <w:style w:type="paragraph" w:customStyle="1" w:styleId="xl97">
    <w:name w:val="xl97"/>
    <w:basedOn w:val="a"/>
    <w:qFormat/>
    <w:pPr>
      <w:spacing w:before="280" w:after="280"/>
      <w:jc w:val="center"/>
    </w:pPr>
  </w:style>
  <w:style w:type="paragraph" w:customStyle="1" w:styleId="6-4">
    <w:name w:val="6.Табл.-4уровень"/>
    <w:basedOn w:val="6-10"/>
    <w:qFormat/>
    <w:pPr>
      <w:spacing w:before="0"/>
      <w:ind w:left="510" w:firstLine="0"/>
    </w:pPr>
  </w:style>
  <w:style w:type="paragraph" w:customStyle="1" w:styleId="xl196">
    <w:name w:val="xl196"/>
    <w:basedOn w:val="a"/>
    <w:qFormat/>
    <w:pPr>
      <w:spacing w:before="280" w:after="280"/>
      <w:jc w:val="center"/>
    </w:pPr>
  </w:style>
  <w:style w:type="paragraph" w:customStyle="1" w:styleId="WW8Num30z2">
    <w:name w:val="WW8Num30z2"/>
    <w:qFormat/>
    <w:rPr>
      <w:rFonts w:ascii="Wingdings" w:hAnsi="Wingdings"/>
      <w:color w:val="000000"/>
      <w:sz w:val="24"/>
    </w:rPr>
  </w:style>
  <w:style w:type="paragraph" w:customStyle="1" w:styleId="blk">
    <w:name w:val="blk"/>
    <w:qFormat/>
    <w:rPr>
      <w:color w:val="000000"/>
      <w:sz w:val="24"/>
    </w:rPr>
  </w:style>
  <w:style w:type="paragraph" w:customStyle="1" w:styleId="WW8Num12z1">
    <w:name w:val="WW8Num12z1"/>
    <w:qFormat/>
    <w:rPr>
      <w:color w:val="000000"/>
      <w:sz w:val="24"/>
    </w:rPr>
  </w:style>
  <w:style w:type="paragraph" w:customStyle="1" w:styleId="WW8Num41z8">
    <w:name w:val="WW8Num41z8"/>
    <w:qFormat/>
    <w:rPr>
      <w:color w:val="000000"/>
      <w:sz w:val="24"/>
    </w:rPr>
  </w:style>
  <w:style w:type="paragraph" w:customStyle="1" w:styleId="xl180">
    <w:name w:val="xl180"/>
    <w:basedOn w:val="a"/>
    <w:qFormat/>
    <w:pPr>
      <w:spacing w:before="280" w:after="280"/>
    </w:pPr>
  </w:style>
  <w:style w:type="paragraph" w:customStyle="1" w:styleId="WW8Num59z7">
    <w:name w:val="WW8Num59z7"/>
    <w:qFormat/>
    <w:rPr>
      <w:color w:val="000000"/>
      <w:sz w:val="24"/>
    </w:rPr>
  </w:style>
  <w:style w:type="paragraph" w:customStyle="1" w:styleId="WW8Num38z3">
    <w:name w:val="WW8Num38z3"/>
    <w:qFormat/>
    <w:rPr>
      <w:rFonts w:ascii="Symbol" w:hAnsi="Symbol"/>
      <w:color w:val="000000"/>
      <w:sz w:val="24"/>
    </w:rPr>
  </w:style>
  <w:style w:type="paragraph" w:customStyle="1" w:styleId="xl86">
    <w:name w:val="xl86"/>
    <w:basedOn w:val="a"/>
    <w:qFormat/>
    <w:pPr>
      <w:spacing w:before="280" w:after="280"/>
      <w:jc w:val="center"/>
    </w:pPr>
  </w:style>
  <w:style w:type="paragraph" w:customStyle="1" w:styleId="WW8Num55z7">
    <w:name w:val="WW8Num55z7"/>
    <w:qFormat/>
    <w:rPr>
      <w:color w:val="000000"/>
      <w:sz w:val="24"/>
    </w:rPr>
  </w:style>
  <w:style w:type="paragraph" w:customStyle="1" w:styleId="1ffffffe">
    <w:name w:val="Егор1"/>
    <w:basedOn w:val="a"/>
    <w:qFormat/>
    <w:pPr>
      <w:spacing w:before="120" w:after="120"/>
      <w:ind w:firstLine="709"/>
      <w:jc w:val="center"/>
    </w:pPr>
    <w:rPr>
      <w:b/>
      <w:i/>
      <w:sz w:val="26"/>
    </w:rPr>
  </w:style>
  <w:style w:type="paragraph" w:customStyle="1" w:styleId="afffff6">
    <w:name w:val="Подпись к таблице"/>
    <w:basedOn w:val="a"/>
    <w:qFormat/>
    <w:pPr>
      <w:widowControl w:val="0"/>
      <w:spacing w:line="240" w:lineRule="atLeast"/>
    </w:pPr>
    <w:rPr>
      <w:sz w:val="15"/>
    </w:rPr>
  </w:style>
  <w:style w:type="paragraph" w:customStyle="1" w:styleId="WW8Num31z0">
    <w:name w:val="WW8Num31z0"/>
    <w:qFormat/>
    <w:rPr>
      <w:rFonts w:ascii="Times New Roman" w:hAnsi="Times New Roman"/>
      <w:color w:val="000000"/>
      <w:sz w:val="24"/>
    </w:rPr>
  </w:style>
  <w:style w:type="paragraph" w:customStyle="1" w:styleId="WW8Num55z5">
    <w:name w:val="WW8Num55z5"/>
    <w:qFormat/>
    <w:rPr>
      <w:color w:val="000000"/>
      <w:sz w:val="24"/>
    </w:rPr>
  </w:style>
  <w:style w:type="paragraph" w:customStyle="1" w:styleId="84">
    <w:name w:val="çàãîëîâîê 8"/>
    <w:basedOn w:val="afffe"/>
    <w:qFormat/>
    <w:pPr>
      <w:keepNext/>
      <w:ind w:firstLine="720"/>
      <w:jc w:val="both"/>
    </w:pPr>
    <w:rPr>
      <w:rFonts w:ascii="Times New Roman" w:hAnsi="Times New Roman"/>
      <w:b/>
      <w:sz w:val="24"/>
    </w:rPr>
  </w:style>
  <w:style w:type="paragraph" w:customStyle="1" w:styleId="WW8Num64z3">
    <w:name w:val="WW8Num64z3"/>
    <w:qFormat/>
    <w:rPr>
      <w:rFonts w:ascii="Symbol" w:hAnsi="Symbol"/>
      <w:color w:val="000000"/>
      <w:sz w:val="24"/>
    </w:rPr>
  </w:style>
  <w:style w:type="paragraph" w:customStyle="1" w:styleId="afffff7">
    <w:name w:val="буллиты"/>
    <w:basedOn w:val="a"/>
    <w:qFormat/>
    <w:pPr>
      <w:tabs>
        <w:tab w:val="decimal" w:pos="340"/>
        <w:tab w:val="left" w:pos="426"/>
      </w:tabs>
      <w:ind w:left="426"/>
      <w:jc w:val="both"/>
    </w:pPr>
  </w:style>
  <w:style w:type="paragraph" w:customStyle="1" w:styleId="font10">
    <w:name w:val="font10"/>
    <w:basedOn w:val="a"/>
    <w:qFormat/>
    <w:pPr>
      <w:spacing w:before="280" w:after="280"/>
    </w:pPr>
    <w:rPr>
      <w:rFonts w:ascii="Tahoma" w:hAnsi="Tahoma"/>
      <w:sz w:val="18"/>
    </w:rPr>
  </w:style>
  <w:style w:type="paragraph" w:customStyle="1" w:styleId="226">
    <w:name w:val="Основной текст с отступом 22"/>
    <w:basedOn w:val="a"/>
    <w:qFormat/>
    <w:pPr>
      <w:spacing w:after="120" w:line="480" w:lineRule="auto"/>
      <w:ind w:left="283"/>
    </w:pPr>
    <w:rPr>
      <w:sz w:val="20"/>
    </w:rPr>
  </w:style>
  <w:style w:type="paragraph" w:customStyle="1" w:styleId="WW8Num16z0">
    <w:name w:val="WW8Num16z0"/>
    <w:qFormat/>
    <w:rPr>
      <w:rFonts w:ascii="Times New Roman" w:hAnsi="Times New Roman"/>
      <w:color w:val="000000"/>
      <w:sz w:val="24"/>
    </w:rPr>
  </w:style>
  <w:style w:type="paragraph" w:customStyle="1" w:styleId="WW8Num18z4">
    <w:name w:val="WW8Num18z4"/>
    <w:qFormat/>
    <w:rPr>
      <w:color w:val="000000"/>
      <w:sz w:val="24"/>
    </w:rPr>
  </w:style>
  <w:style w:type="paragraph" w:customStyle="1" w:styleId="WW8Num43z2">
    <w:name w:val="WW8Num43z2"/>
    <w:qFormat/>
    <w:rPr>
      <w:rFonts w:ascii="Wingdings" w:hAnsi="Wingdings"/>
      <w:color w:val="000000"/>
      <w:sz w:val="24"/>
    </w:rPr>
  </w:style>
  <w:style w:type="paragraph" w:customStyle="1" w:styleId="afffff8">
    <w:name w:val="???????"/>
    <w:qFormat/>
    <w:rPr>
      <w:rFonts w:ascii="Times New Roman" w:hAnsi="Times New Roman"/>
      <w:color w:val="000000"/>
      <w:sz w:val="22"/>
    </w:rPr>
  </w:style>
  <w:style w:type="paragraph" w:customStyle="1" w:styleId="WW8Num23z3">
    <w:name w:val="WW8Num23z3"/>
    <w:qFormat/>
    <w:rPr>
      <w:color w:val="000000"/>
      <w:sz w:val="24"/>
    </w:rPr>
  </w:style>
  <w:style w:type="paragraph" w:customStyle="1" w:styleId="CharacterStyle18">
    <w:name w:val="CharacterStyle18"/>
    <w:qFormat/>
    <w:rPr>
      <w:rFonts w:ascii="Times New Roman" w:hAnsi="Times New Roman"/>
      <w:b/>
      <w:color w:val="000000"/>
      <w:sz w:val="24"/>
    </w:rPr>
  </w:style>
  <w:style w:type="paragraph" w:customStyle="1" w:styleId="WW8Num17z2">
    <w:name w:val="WW8Num17z2"/>
    <w:qFormat/>
    <w:rPr>
      <w:rFonts w:ascii="Wingdings" w:hAnsi="Wingdings"/>
      <w:color w:val="000000"/>
      <w:sz w:val="24"/>
    </w:rPr>
  </w:style>
  <w:style w:type="paragraph" w:customStyle="1" w:styleId="WW8Num12z6">
    <w:name w:val="WW8Num12z6"/>
    <w:qFormat/>
    <w:rPr>
      <w:color w:val="000000"/>
      <w:sz w:val="24"/>
    </w:rPr>
  </w:style>
  <w:style w:type="paragraph" w:customStyle="1" w:styleId="WW8Num91z0">
    <w:name w:val="WW8Num91z0"/>
    <w:qFormat/>
    <w:rPr>
      <w:color w:val="000000"/>
      <w:sz w:val="28"/>
    </w:rPr>
  </w:style>
  <w:style w:type="paragraph" w:customStyle="1" w:styleId="WW8Num88z0">
    <w:name w:val="WW8Num88z0"/>
    <w:qFormat/>
    <w:rPr>
      <w:color w:val="000000"/>
      <w:sz w:val="28"/>
    </w:rPr>
  </w:style>
  <w:style w:type="paragraph" w:customStyle="1" w:styleId="1fffffff">
    <w:name w:val="Сильная ссылка1"/>
    <w:qFormat/>
    <w:rPr>
      <w:b/>
      <w:smallCaps/>
      <w:color w:val="C0504D"/>
      <w:spacing w:val="5"/>
      <w:sz w:val="24"/>
      <w:u w:val="single"/>
    </w:rPr>
  </w:style>
  <w:style w:type="paragraph" w:customStyle="1" w:styleId="2ff4">
    <w:name w:val="Сильная ссылка2"/>
    <w:qFormat/>
    <w:rPr>
      <w:b/>
      <w:smallCaps/>
      <w:color w:val="C0504D"/>
      <w:spacing w:val="5"/>
      <w:sz w:val="24"/>
      <w:u w:val="single"/>
    </w:rPr>
  </w:style>
  <w:style w:type="paragraph" w:customStyle="1" w:styleId="WW8Num59z8">
    <w:name w:val="WW8Num59z8"/>
    <w:qFormat/>
    <w:rPr>
      <w:color w:val="000000"/>
      <w:sz w:val="24"/>
    </w:rPr>
  </w:style>
  <w:style w:type="paragraph" w:customStyle="1" w:styleId="CharacterStyle25">
    <w:name w:val="CharacterStyle25"/>
    <w:qFormat/>
    <w:rPr>
      <w:rFonts w:ascii="Times New Roman" w:hAnsi="Times New Roman"/>
      <w:b/>
      <w:color w:val="000000"/>
      <w:sz w:val="24"/>
    </w:rPr>
  </w:style>
  <w:style w:type="paragraph" w:customStyle="1" w:styleId="2ff5">
    <w:name w:val="Основной текст (2)"/>
    <w:qFormat/>
    <w:rPr>
      <w:rFonts w:ascii="Century Schoolbook" w:hAnsi="Century Schoolbook"/>
      <w:b/>
      <w:color w:val="000000"/>
      <w:sz w:val="18"/>
    </w:rPr>
  </w:style>
  <w:style w:type="paragraph" w:customStyle="1" w:styleId="64">
    <w:name w:val="Знак Знак6"/>
    <w:qFormat/>
    <w:rPr>
      <w:color w:val="000000"/>
      <w:sz w:val="28"/>
    </w:rPr>
  </w:style>
  <w:style w:type="paragraph" w:customStyle="1" w:styleId="WW-Absatz-Standardschriftart111111111">
    <w:name w:val="WW-Absatz-Standardschriftart111111111"/>
    <w:qFormat/>
    <w:rPr>
      <w:color w:val="000000"/>
      <w:sz w:val="24"/>
    </w:rPr>
  </w:style>
  <w:style w:type="paragraph" w:customStyle="1" w:styleId="4f1">
    <w:name w:val="çàãîëîâîê 4"/>
    <w:basedOn w:val="a"/>
    <w:qFormat/>
    <w:pPr>
      <w:keepNext/>
      <w:jc w:val="both"/>
    </w:pPr>
    <w:rPr>
      <w:sz w:val="28"/>
    </w:rPr>
  </w:style>
  <w:style w:type="paragraph" w:customStyle="1" w:styleId="WW8Num17z3">
    <w:name w:val="WW8Num17z3"/>
    <w:qFormat/>
    <w:rPr>
      <w:rFonts w:ascii="Symbol" w:hAnsi="Symbol"/>
      <w:color w:val="000000"/>
      <w:sz w:val="24"/>
    </w:rPr>
  </w:style>
  <w:style w:type="paragraph" w:customStyle="1" w:styleId="WW8Num28z6">
    <w:name w:val="WW8Num28z6"/>
    <w:qFormat/>
    <w:rPr>
      <w:color w:val="000000"/>
      <w:sz w:val="24"/>
    </w:rPr>
  </w:style>
  <w:style w:type="paragraph" w:customStyle="1" w:styleId="WW8Num35z0">
    <w:name w:val="WW8Num35z0"/>
    <w:qFormat/>
    <w:rPr>
      <w:rFonts w:ascii="Symbol" w:hAnsi="Symbol"/>
      <w:color w:val="000000"/>
      <w:sz w:val="24"/>
    </w:rPr>
  </w:style>
  <w:style w:type="paragraph" w:customStyle="1" w:styleId="zagolovok7">
    <w:name w:val="zagolovok_7"/>
    <w:basedOn w:val="a"/>
    <w:qFormat/>
    <w:pPr>
      <w:spacing w:before="280" w:after="280"/>
    </w:pPr>
  </w:style>
  <w:style w:type="paragraph" w:customStyle="1" w:styleId="WW8Num19z1">
    <w:name w:val="WW8Num19z1"/>
    <w:qFormat/>
    <w:rPr>
      <w:rFonts w:ascii="Courier New" w:hAnsi="Courier New"/>
      <w:color w:val="000000"/>
      <w:sz w:val="24"/>
    </w:rPr>
  </w:style>
  <w:style w:type="paragraph" w:customStyle="1" w:styleId="WW-Absatz-Standardschriftart12">
    <w:name w:val="WW-Absatz-Standardschriftart12"/>
    <w:qFormat/>
    <w:rPr>
      <w:color w:val="000000"/>
      <w:sz w:val="24"/>
    </w:rPr>
  </w:style>
  <w:style w:type="paragraph" w:customStyle="1" w:styleId="WW8Num34z7">
    <w:name w:val="WW8Num34z7"/>
    <w:qFormat/>
    <w:rPr>
      <w:color w:val="000000"/>
      <w:sz w:val="24"/>
    </w:rPr>
  </w:style>
  <w:style w:type="paragraph" w:customStyle="1" w:styleId="WW8Num41z6">
    <w:name w:val="WW8Num41z6"/>
    <w:qFormat/>
    <w:rPr>
      <w:color w:val="000000"/>
      <w:sz w:val="24"/>
    </w:rPr>
  </w:style>
  <w:style w:type="paragraph" w:customStyle="1" w:styleId="xl157">
    <w:name w:val="xl157"/>
    <w:basedOn w:val="a"/>
    <w:qFormat/>
    <w:pPr>
      <w:spacing w:before="280" w:after="280"/>
    </w:pPr>
  </w:style>
  <w:style w:type="paragraph" w:customStyle="1" w:styleId="WW8Num24z6">
    <w:name w:val="WW8Num24z6"/>
    <w:qFormat/>
    <w:rPr>
      <w:color w:val="000000"/>
      <w:sz w:val="24"/>
    </w:rPr>
  </w:style>
  <w:style w:type="paragraph" w:customStyle="1" w:styleId="ParagraphStyle34">
    <w:name w:val="ParagraphStyle34"/>
    <w:qFormat/>
    <w:pPr>
      <w:ind w:left="28" w:right="28"/>
      <w:jc w:val="center"/>
    </w:pPr>
    <w:rPr>
      <w:color w:val="000000"/>
      <w:sz w:val="22"/>
    </w:rPr>
  </w:style>
  <w:style w:type="paragraph" w:customStyle="1" w:styleId="WW8Num24z8">
    <w:name w:val="WW8Num24z8"/>
    <w:qFormat/>
    <w:rPr>
      <w:color w:val="000000"/>
      <w:sz w:val="24"/>
    </w:rPr>
  </w:style>
  <w:style w:type="paragraph" w:customStyle="1" w:styleId="WW8Num24z4">
    <w:name w:val="WW8Num24z4"/>
    <w:qFormat/>
    <w:rPr>
      <w:color w:val="000000"/>
      <w:sz w:val="24"/>
    </w:rPr>
  </w:style>
  <w:style w:type="paragraph" w:customStyle="1" w:styleId="WW8Num49z8">
    <w:name w:val="WW8Num49z8"/>
    <w:qFormat/>
    <w:rPr>
      <w:color w:val="000000"/>
      <w:sz w:val="24"/>
    </w:rPr>
  </w:style>
  <w:style w:type="paragraph" w:customStyle="1" w:styleId="afffff9">
    <w:name w:val="Гипертекстовая ссылка"/>
    <w:qFormat/>
    <w:rPr>
      <w:b/>
      <w:color w:val="106BBE"/>
      <w:sz w:val="24"/>
    </w:rPr>
  </w:style>
  <w:style w:type="paragraph" w:customStyle="1" w:styleId="3f5">
    <w:name w:val="Заголовок 3 Знак"/>
    <w:qFormat/>
    <w:rPr>
      <w:rFonts w:ascii="FuturisXCondC" w:hAnsi="FuturisXCondC"/>
      <w:color w:val="000000"/>
      <w:sz w:val="32"/>
    </w:rPr>
  </w:style>
  <w:style w:type="paragraph" w:customStyle="1" w:styleId="afffffa">
    <w:name w:val="Для статей закона о бюджете"/>
    <w:basedOn w:val="1"/>
    <w:qFormat/>
    <w:pPr>
      <w:numPr>
        <w:numId w:val="0"/>
      </w:numPr>
      <w:spacing w:line="360" w:lineRule="auto"/>
      <w:ind w:firstLine="851"/>
      <w:jc w:val="both"/>
    </w:pPr>
    <w:rPr>
      <w:sz w:val="28"/>
    </w:rPr>
  </w:style>
  <w:style w:type="paragraph" w:customStyle="1" w:styleId="WW8Num29z8">
    <w:name w:val="WW8Num29z8"/>
    <w:qFormat/>
    <w:rPr>
      <w:color w:val="000000"/>
      <w:sz w:val="24"/>
    </w:rPr>
  </w:style>
  <w:style w:type="paragraph" w:customStyle="1" w:styleId="WW8Num22z2">
    <w:name w:val="WW8Num22z2"/>
    <w:qFormat/>
    <w:rPr>
      <w:rFonts w:ascii="Wingdings" w:hAnsi="Wingdings"/>
      <w:color w:val="000000"/>
      <w:sz w:val="24"/>
    </w:rPr>
  </w:style>
  <w:style w:type="paragraph" w:customStyle="1" w:styleId="Style56">
    <w:name w:val="Style56"/>
    <w:basedOn w:val="a"/>
    <w:qFormat/>
    <w:pPr>
      <w:widowControl w:val="0"/>
      <w:spacing w:line="163" w:lineRule="exact"/>
      <w:ind w:left="221" w:hanging="221"/>
      <w:jc w:val="both"/>
    </w:pPr>
    <w:rPr>
      <w:rFonts w:ascii="Arial" w:hAnsi="Arial"/>
    </w:rPr>
  </w:style>
  <w:style w:type="paragraph" w:customStyle="1" w:styleId="style30">
    <w:name w:val="style3"/>
    <w:qFormat/>
    <w:rPr>
      <w:color w:val="000000"/>
      <w:sz w:val="24"/>
    </w:rPr>
  </w:style>
  <w:style w:type="paragraph" w:customStyle="1" w:styleId="Heading3Char">
    <w:name w:val="Heading 3 Char"/>
    <w:qFormat/>
    <w:rPr>
      <w:rFonts w:ascii="Arial" w:hAnsi="Arial"/>
      <w:b/>
      <w:color w:val="000000"/>
      <w:sz w:val="28"/>
    </w:rPr>
  </w:style>
  <w:style w:type="paragraph" w:customStyle="1" w:styleId="afffffb">
    <w:name w:val="Содержимое таблицы"/>
    <w:basedOn w:val="a"/>
    <w:qFormat/>
    <w:pPr>
      <w:widowControl w:val="0"/>
      <w:spacing w:after="200" w:line="276" w:lineRule="auto"/>
    </w:pPr>
    <w:rPr>
      <w:rFonts w:ascii="Calibri" w:hAnsi="Calibri"/>
      <w:sz w:val="22"/>
    </w:rPr>
  </w:style>
  <w:style w:type="paragraph" w:customStyle="1" w:styleId="afffffc">
    <w:name w:val="Заголовок таблицы"/>
    <w:basedOn w:val="afffffb"/>
    <w:qFormat/>
    <w:pPr>
      <w:jc w:val="center"/>
    </w:pPr>
    <w:rPr>
      <w:b/>
    </w:rPr>
  </w:style>
  <w:style w:type="paragraph" w:customStyle="1" w:styleId="paper">
    <w:name w:val="paper"/>
    <w:basedOn w:val="a"/>
    <w:qFormat/>
    <w:pPr>
      <w:spacing w:before="280" w:after="280"/>
      <w:ind w:firstLine="125"/>
      <w:jc w:val="both"/>
    </w:pPr>
  </w:style>
  <w:style w:type="paragraph" w:customStyle="1" w:styleId="WW8Num20z1">
    <w:name w:val="WW8Num20z1"/>
    <w:qFormat/>
    <w:rPr>
      <w:color w:val="000000"/>
      <w:sz w:val="24"/>
    </w:rPr>
  </w:style>
  <w:style w:type="paragraph" w:customStyle="1" w:styleId="WW8Num50z2">
    <w:name w:val="WW8Num50z2"/>
    <w:qFormat/>
    <w:rPr>
      <w:color w:val="000000"/>
      <w:sz w:val="24"/>
    </w:rPr>
  </w:style>
  <w:style w:type="paragraph" w:customStyle="1" w:styleId="style2">
    <w:name w:val="style2"/>
    <w:qFormat/>
    <w:rPr>
      <w:rFonts w:ascii="Times New Roman" w:hAnsi="Times New Roman"/>
      <w:color w:val="000000"/>
      <w:sz w:val="24"/>
    </w:rPr>
  </w:style>
  <w:style w:type="paragraph" w:customStyle="1" w:styleId="WW8Num6z1">
    <w:name w:val="WW8Num6z1"/>
    <w:qFormat/>
    <w:rPr>
      <w:color w:val="202020"/>
      <w:sz w:val="24"/>
    </w:rPr>
  </w:style>
  <w:style w:type="paragraph" w:customStyle="1" w:styleId="xl138">
    <w:name w:val="xl138"/>
    <w:basedOn w:val="a"/>
    <w:qFormat/>
    <w:pPr>
      <w:spacing w:before="280" w:after="280"/>
    </w:pPr>
  </w:style>
  <w:style w:type="paragraph" w:customStyle="1" w:styleId="Footnote0">
    <w:name w:val="Footnote"/>
    <w:basedOn w:val="a"/>
    <w:qFormat/>
    <w:pPr>
      <w:widowControl w:val="0"/>
    </w:pPr>
    <w:rPr>
      <w:rFonts w:ascii="Arial" w:hAnsi="Arial"/>
    </w:rPr>
  </w:style>
  <w:style w:type="paragraph" w:customStyle="1" w:styleId="z-">
    <w:name w:val="z-Конец формы Знак"/>
    <w:qFormat/>
    <w:rPr>
      <w:rFonts w:ascii="Arial" w:hAnsi="Arial"/>
      <w:color w:val="000000"/>
      <w:sz w:val="16"/>
    </w:rPr>
  </w:style>
  <w:style w:type="paragraph" w:customStyle="1" w:styleId="afffffd">
    <w:name w:val="!Красный"/>
    <w:qFormat/>
    <w:rPr>
      <w:color w:val="000000"/>
      <w:sz w:val="28"/>
      <w:highlight w:val="red"/>
    </w:rPr>
  </w:style>
  <w:style w:type="paragraph" w:customStyle="1" w:styleId="maintext">
    <w:name w:val="maintext"/>
    <w:basedOn w:val="a"/>
    <w:qFormat/>
    <w:pPr>
      <w:ind w:left="480" w:right="480"/>
      <w:jc w:val="both"/>
    </w:pPr>
    <w:rPr>
      <w:rFonts w:ascii="Arial" w:hAnsi="Arial"/>
      <w:color w:val="202020"/>
    </w:rPr>
  </w:style>
  <w:style w:type="paragraph" w:customStyle="1" w:styleId="WW8Num41z1">
    <w:name w:val="WW8Num41z1"/>
    <w:qFormat/>
    <w:rPr>
      <w:color w:val="000000"/>
      <w:sz w:val="24"/>
    </w:rPr>
  </w:style>
  <w:style w:type="paragraph" w:customStyle="1" w:styleId="tabletextcenter">
    <w:name w:val="tabletextcenter"/>
    <w:basedOn w:val="a"/>
    <w:qFormat/>
    <w:pPr>
      <w:spacing w:before="280" w:after="280"/>
    </w:pPr>
  </w:style>
  <w:style w:type="paragraph" w:customStyle="1" w:styleId="S50">
    <w:name w:val="S_Заголовок 5"/>
    <w:basedOn w:val="5"/>
    <w:qFormat/>
    <w:pPr>
      <w:tabs>
        <w:tab w:val="left" w:pos="360"/>
      </w:tabs>
      <w:spacing w:before="0" w:after="0"/>
    </w:pPr>
    <w:rPr>
      <w:rFonts w:ascii="Times New Roman" w:hAnsi="Times New Roman"/>
      <w:b w:val="0"/>
      <w:i w:val="0"/>
      <w:sz w:val="24"/>
    </w:rPr>
  </w:style>
  <w:style w:type="paragraph" w:customStyle="1" w:styleId="WW8Num27z2">
    <w:name w:val="WW8Num27z2"/>
    <w:qFormat/>
    <w:rPr>
      <w:rFonts w:ascii="Wingdings" w:hAnsi="Wingdings"/>
      <w:color w:val="000000"/>
      <w:sz w:val="24"/>
    </w:rPr>
  </w:style>
  <w:style w:type="paragraph" w:customStyle="1" w:styleId="85">
    <w:name w:val="Знак Знак8"/>
    <w:qFormat/>
    <w:rPr>
      <w:rFonts w:ascii="Arial" w:hAnsi="Arial"/>
      <w:color w:val="000000"/>
      <w:sz w:val="24"/>
    </w:rPr>
  </w:style>
  <w:style w:type="paragraph" w:customStyle="1" w:styleId="WW8Num2z80">
    <w:name w:val="WW8Num2z8"/>
    <w:qFormat/>
    <w:rPr>
      <w:color w:val="000000"/>
      <w:sz w:val="24"/>
    </w:rPr>
  </w:style>
  <w:style w:type="paragraph" w:customStyle="1" w:styleId="CharacterStyle28">
    <w:name w:val="CharacterStyle28"/>
    <w:qFormat/>
    <w:rPr>
      <w:rFonts w:ascii="Times New Roman" w:hAnsi="Times New Roman"/>
      <w:color w:val="000000"/>
      <w:sz w:val="24"/>
    </w:rPr>
  </w:style>
  <w:style w:type="paragraph" w:customStyle="1" w:styleId="xl66">
    <w:name w:val="xl66"/>
    <w:basedOn w:val="a"/>
    <w:qFormat/>
    <w:pPr>
      <w:spacing w:before="280" w:after="280"/>
      <w:jc w:val="center"/>
    </w:pPr>
    <w:rPr>
      <w:rFonts w:ascii="MS Sans Serif" w:hAnsi="MS Sans Serif"/>
      <w:b/>
      <w:sz w:val="18"/>
    </w:rPr>
  </w:style>
  <w:style w:type="paragraph" w:customStyle="1" w:styleId="tabletextleft">
    <w:name w:val="tabletextleft"/>
    <w:basedOn w:val="a"/>
    <w:qFormat/>
    <w:pPr>
      <w:spacing w:before="280" w:after="280"/>
    </w:pPr>
  </w:style>
  <w:style w:type="paragraph" w:customStyle="1" w:styleId="xl130">
    <w:name w:val="xl130"/>
    <w:basedOn w:val="a"/>
    <w:qFormat/>
    <w:pPr>
      <w:spacing w:before="280" w:after="280"/>
    </w:pPr>
  </w:style>
  <w:style w:type="paragraph" w:customStyle="1" w:styleId="ListLabel4">
    <w:name w:val="ListLabel 4"/>
    <w:qFormat/>
    <w:rPr>
      <w:color w:val="000000"/>
      <w:sz w:val="28"/>
    </w:rPr>
  </w:style>
  <w:style w:type="paragraph" w:customStyle="1" w:styleId="86">
    <w:name w:val="заголовок 8"/>
    <w:basedOn w:val="a"/>
    <w:qFormat/>
    <w:pPr>
      <w:keepNext/>
      <w:ind w:firstLine="851"/>
      <w:jc w:val="both"/>
      <w:outlineLvl w:val="7"/>
    </w:pPr>
    <w:rPr>
      <w:sz w:val="28"/>
    </w:rPr>
  </w:style>
  <w:style w:type="paragraph" w:customStyle="1" w:styleId="xl80">
    <w:name w:val="xl80"/>
    <w:basedOn w:val="a"/>
    <w:qFormat/>
    <w:pPr>
      <w:spacing w:before="280" w:after="280"/>
      <w:jc w:val="center"/>
    </w:pPr>
    <w:rPr>
      <w:b/>
    </w:rPr>
  </w:style>
  <w:style w:type="paragraph" w:customStyle="1" w:styleId="afffffe">
    <w:name w:val="Подчеркнутый Знак"/>
    <w:qFormat/>
    <w:rPr>
      <w:color w:val="000000"/>
      <w:sz w:val="24"/>
      <w:u w:val="single"/>
    </w:rPr>
  </w:style>
  <w:style w:type="paragraph" w:customStyle="1" w:styleId="articleseperator">
    <w:name w:val="article_seperator"/>
    <w:basedOn w:val="2ff3"/>
    <w:qFormat/>
  </w:style>
  <w:style w:type="paragraph" w:customStyle="1" w:styleId="toc10">
    <w:name w:val="toc 10"/>
    <w:qFormat/>
    <w:pPr>
      <w:spacing w:after="200" w:line="276" w:lineRule="auto"/>
      <w:ind w:left="1800"/>
    </w:pPr>
    <w:rPr>
      <w:color w:val="000000"/>
      <w:sz w:val="22"/>
    </w:rPr>
  </w:style>
  <w:style w:type="paragraph" w:customStyle="1" w:styleId="WW8Num34z3">
    <w:name w:val="WW8Num34z3"/>
    <w:qFormat/>
    <w:rPr>
      <w:color w:val="000000"/>
      <w:sz w:val="24"/>
    </w:rPr>
  </w:style>
  <w:style w:type="paragraph" w:customStyle="1" w:styleId="WW8Num27z0">
    <w:name w:val="WW8Num27z0"/>
    <w:qFormat/>
    <w:rPr>
      <w:rFonts w:ascii="Times New Roman" w:hAnsi="Times New Roman"/>
      <w:color w:val="000000"/>
      <w:sz w:val="24"/>
    </w:rPr>
  </w:style>
  <w:style w:type="paragraph" w:customStyle="1" w:styleId="xl164">
    <w:name w:val="xl164"/>
    <w:basedOn w:val="a"/>
    <w:qFormat/>
    <w:pPr>
      <w:spacing w:before="280" w:after="280"/>
      <w:jc w:val="center"/>
    </w:pPr>
  </w:style>
  <w:style w:type="paragraph" w:customStyle="1" w:styleId="3f6">
    <w:name w:val="Знак Знак Знак Знак Знак Знак Знак Знак Знак Знак3"/>
    <w:basedOn w:val="a"/>
    <w:qFormat/>
    <w:rPr>
      <w:rFonts w:ascii="Verdana" w:hAnsi="Verdana"/>
    </w:rPr>
  </w:style>
  <w:style w:type="paragraph" w:customStyle="1" w:styleId="WW8Num2z70">
    <w:name w:val="WW8Num2z7"/>
    <w:qFormat/>
    <w:rPr>
      <w:color w:val="000000"/>
      <w:sz w:val="24"/>
    </w:rPr>
  </w:style>
  <w:style w:type="paragraph" w:customStyle="1" w:styleId="WW8Num5z00">
    <w:name w:val="WW8Num5z0"/>
    <w:qFormat/>
    <w:rPr>
      <w:rFonts w:ascii="Times New Roman" w:hAnsi="Times New Roman"/>
      <w:color w:val="000000"/>
      <w:sz w:val="24"/>
    </w:rPr>
  </w:style>
  <w:style w:type="paragraph" w:customStyle="1" w:styleId="CharacterStyle2">
    <w:name w:val="CharacterStyle2"/>
    <w:qFormat/>
    <w:rPr>
      <w:rFonts w:ascii="Times New Roman" w:hAnsi="Times New Roman"/>
      <w:b/>
      <w:i/>
      <w:color w:val="000000"/>
      <w:sz w:val="24"/>
    </w:rPr>
  </w:style>
  <w:style w:type="paragraph" w:customStyle="1" w:styleId="65">
    <w:name w:val="çàãîëîâîê 6"/>
    <w:basedOn w:val="a"/>
    <w:qFormat/>
    <w:pPr>
      <w:keepNext/>
      <w:jc w:val="center"/>
    </w:pPr>
    <w:rPr>
      <w:sz w:val="28"/>
    </w:rPr>
  </w:style>
  <w:style w:type="paragraph" w:customStyle="1" w:styleId="WW8Num49z7">
    <w:name w:val="WW8Num49z7"/>
    <w:qFormat/>
    <w:rPr>
      <w:color w:val="000000"/>
      <w:sz w:val="24"/>
    </w:rPr>
  </w:style>
  <w:style w:type="paragraph" w:customStyle="1" w:styleId="2ff6">
    <w:name w:val="Текст2"/>
    <w:basedOn w:val="a"/>
    <w:qFormat/>
    <w:pPr>
      <w:widowControl w:val="0"/>
      <w:jc w:val="both"/>
    </w:pPr>
    <w:rPr>
      <w:rFonts w:ascii="Courier New" w:hAnsi="Courier New"/>
    </w:rPr>
  </w:style>
  <w:style w:type="paragraph" w:customStyle="1" w:styleId="WW8Num4z10">
    <w:name w:val="WW8Num4z1"/>
    <w:qFormat/>
    <w:rPr>
      <w:color w:val="000000"/>
      <w:sz w:val="24"/>
    </w:rPr>
  </w:style>
  <w:style w:type="paragraph" w:customStyle="1" w:styleId="4f2">
    <w:name w:val="Обычный4"/>
    <w:qFormat/>
    <w:pPr>
      <w:widowControl w:val="0"/>
    </w:pPr>
    <w:rPr>
      <w:rFonts w:ascii="Times New Roman" w:hAnsi="Times New Roman"/>
      <w:color w:val="000000"/>
      <w:sz w:val="28"/>
    </w:rPr>
  </w:style>
  <w:style w:type="paragraph" w:customStyle="1" w:styleId="WW8Num24z0">
    <w:name w:val="WW8Num24z0"/>
    <w:qFormat/>
    <w:rPr>
      <w:rFonts w:ascii="Times New Roman" w:hAnsi="Times New Roman"/>
      <w:color w:val="000000"/>
      <w:sz w:val="24"/>
    </w:rPr>
  </w:style>
  <w:style w:type="paragraph" w:customStyle="1" w:styleId="WW8Num28z0">
    <w:name w:val="WW8Num28z0"/>
    <w:qFormat/>
    <w:rPr>
      <w:rFonts w:ascii="Symbol" w:hAnsi="Symbol"/>
      <w:color w:val="000000"/>
      <w:sz w:val="24"/>
    </w:rPr>
  </w:style>
  <w:style w:type="paragraph" w:customStyle="1" w:styleId="WW8Num61z3">
    <w:name w:val="WW8Num61z3"/>
    <w:qFormat/>
    <w:rPr>
      <w:rFonts w:ascii="Symbol" w:hAnsi="Symbol"/>
      <w:color w:val="000000"/>
      <w:sz w:val="24"/>
    </w:rPr>
  </w:style>
  <w:style w:type="paragraph" w:customStyle="1" w:styleId="ParagraphStyle2">
    <w:name w:val="ParagraphStyle2"/>
    <w:qFormat/>
    <w:pPr>
      <w:jc w:val="center"/>
    </w:pPr>
    <w:rPr>
      <w:color w:val="000000"/>
      <w:sz w:val="22"/>
    </w:rPr>
  </w:style>
  <w:style w:type="paragraph" w:customStyle="1" w:styleId="affffff">
    <w:name w:val="Обычный в таблице"/>
    <w:basedOn w:val="a"/>
    <w:qFormat/>
    <w:pPr>
      <w:spacing w:line="360" w:lineRule="auto"/>
      <w:ind w:left="6" w:hanging="6"/>
      <w:jc w:val="center"/>
    </w:pPr>
  </w:style>
  <w:style w:type="paragraph" w:customStyle="1" w:styleId="ParagraphStyle7">
    <w:name w:val="ParagraphStyle7"/>
    <w:qFormat/>
    <w:pPr>
      <w:ind w:left="28" w:right="28"/>
      <w:jc w:val="center"/>
    </w:pPr>
    <w:rPr>
      <w:color w:val="000000"/>
      <w:sz w:val="22"/>
    </w:rPr>
  </w:style>
  <w:style w:type="paragraph" w:customStyle="1" w:styleId="formattexttopleveltext">
    <w:name w:val="formattext topleveltext"/>
    <w:basedOn w:val="a"/>
    <w:qFormat/>
    <w:pPr>
      <w:spacing w:before="280" w:after="280"/>
      <w:ind w:left="403"/>
    </w:pPr>
  </w:style>
  <w:style w:type="paragraph" w:customStyle="1" w:styleId="affffff0">
    <w:name w:val="Основной текст + Полужирный"/>
    <w:qFormat/>
    <w:rPr>
      <w:rFonts w:ascii="Times New Roman" w:hAnsi="Times New Roman"/>
      <w:b/>
      <w:color w:val="000000"/>
      <w:spacing w:val="8"/>
      <w:sz w:val="24"/>
      <w:highlight w:val="white"/>
    </w:rPr>
  </w:style>
  <w:style w:type="paragraph" w:customStyle="1" w:styleId="ListLabel5">
    <w:name w:val="ListLabel 5"/>
    <w:qFormat/>
    <w:rPr>
      <w:color w:val="000000"/>
      <w:sz w:val="28"/>
    </w:rPr>
  </w:style>
  <w:style w:type="paragraph" w:customStyle="1" w:styleId="CharacterStyle31">
    <w:name w:val="CharacterStyle31"/>
    <w:qFormat/>
    <w:rPr>
      <w:rFonts w:ascii="Times New Roman" w:hAnsi="Times New Roman"/>
      <w:b/>
      <w:color w:val="000000"/>
      <w:sz w:val="24"/>
    </w:rPr>
  </w:style>
  <w:style w:type="paragraph" w:customStyle="1" w:styleId="Heading8Char">
    <w:name w:val="Heading 8 Char"/>
    <w:qFormat/>
    <w:rPr>
      <w:rFonts w:ascii="Cambria" w:hAnsi="Cambria"/>
      <w:color w:val="272727"/>
      <w:sz w:val="21"/>
    </w:rPr>
  </w:style>
  <w:style w:type="paragraph" w:customStyle="1" w:styleId="WW8Num55z0">
    <w:name w:val="WW8Num55z0"/>
    <w:qFormat/>
    <w:rPr>
      <w:rFonts w:ascii="Symbol" w:hAnsi="Symbol"/>
      <w:color w:val="000000"/>
      <w:sz w:val="24"/>
    </w:rPr>
  </w:style>
  <w:style w:type="paragraph" w:customStyle="1" w:styleId="WW8Num18z1">
    <w:name w:val="WW8Num18z1"/>
    <w:qFormat/>
    <w:rPr>
      <w:color w:val="000000"/>
      <w:sz w:val="24"/>
    </w:rPr>
  </w:style>
  <w:style w:type="paragraph" w:customStyle="1" w:styleId="xl163">
    <w:name w:val="xl163"/>
    <w:basedOn w:val="a"/>
    <w:qFormat/>
    <w:pPr>
      <w:spacing w:before="280" w:after="280"/>
      <w:jc w:val="center"/>
    </w:pPr>
  </w:style>
  <w:style w:type="paragraph" w:customStyle="1" w:styleId="wmi-callto">
    <w:name w:val="wmi-callto"/>
    <w:qFormat/>
    <w:rPr>
      <w:color w:val="000000"/>
      <w:sz w:val="24"/>
    </w:rPr>
  </w:style>
  <w:style w:type="paragraph" w:customStyle="1" w:styleId="ConsPlusCell">
    <w:name w:val="ConsPlusCell"/>
    <w:qFormat/>
    <w:pPr>
      <w:widowControl w:val="0"/>
    </w:pPr>
    <w:rPr>
      <w:color w:val="000000"/>
      <w:sz w:val="22"/>
    </w:rPr>
  </w:style>
  <w:style w:type="paragraph" w:customStyle="1" w:styleId="1fffffff0">
    <w:name w:val="_1"/>
    <w:basedOn w:val="a"/>
    <w:qFormat/>
    <w:pPr>
      <w:jc w:val="center"/>
    </w:pPr>
    <w:rPr>
      <w:b/>
      <w:sz w:val="32"/>
    </w:rPr>
  </w:style>
  <w:style w:type="paragraph" w:customStyle="1" w:styleId="S19">
    <w:name w:val="S_Маркированный Знак1"/>
    <w:qFormat/>
    <w:rPr>
      <w:rFonts w:ascii="Times New Roman" w:hAnsi="Times New Roman"/>
      <w:color w:val="000000"/>
      <w:sz w:val="24"/>
    </w:rPr>
  </w:style>
  <w:style w:type="paragraph" w:customStyle="1" w:styleId="WW8Num50z8">
    <w:name w:val="WW8Num50z8"/>
    <w:qFormat/>
    <w:rPr>
      <w:color w:val="000000"/>
      <w:sz w:val="24"/>
    </w:rPr>
  </w:style>
  <w:style w:type="paragraph" w:customStyle="1" w:styleId="CharacterStyle26">
    <w:name w:val="CharacterStyle26"/>
    <w:qFormat/>
    <w:rPr>
      <w:rFonts w:ascii="Times New Roman" w:hAnsi="Times New Roman"/>
      <w:b/>
      <w:color w:val="000000"/>
      <w:sz w:val="24"/>
    </w:rPr>
  </w:style>
  <w:style w:type="paragraph" w:customStyle="1" w:styleId="WW-Absatz-Standardschriftart1111111">
    <w:name w:val="WW-Absatz-Standardschriftart1111111"/>
    <w:qFormat/>
    <w:rPr>
      <w:color w:val="000000"/>
      <w:sz w:val="24"/>
    </w:rPr>
  </w:style>
  <w:style w:type="paragraph" w:customStyle="1" w:styleId="1fffffff1">
    <w:name w:val="Стиль1"/>
    <w:basedOn w:val="3"/>
    <w:qFormat/>
    <w:pPr>
      <w:keepLines/>
      <w:spacing w:before="60" w:after="120"/>
      <w:jc w:val="both"/>
    </w:pPr>
    <w:rPr>
      <w:sz w:val="22"/>
    </w:rPr>
  </w:style>
  <w:style w:type="paragraph" w:customStyle="1" w:styleId="ParagraphStyle27">
    <w:name w:val="ParagraphStyle27"/>
    <w:qFormat/>
    <w:pPr>
      <w:ind w:left="28" w:right="28"/>
    </w:pPr>
    <w:rPr>
      <w:color w:val="000000"/>
      <w:sz w:val="22"/>
    </w:rPr>
  </w:style>
  <w:style w:type="paragraph" w:customStyle="1" w:styleId="Iniiaiieoaenonionooiii2">
    <w:name w:val="Iniiaiie oaeno n ionooiii 2"/>
    <w:basedOn w:val="Iauiue"/>
    <w:qFormat/>
    <w:pPr>
      <w:widowControl/>
      <w:spacing w:before="0"/>
      <w:ind w:firstLine="284"/>
    </w:pPr>
    <w:rPr>
      <w:rFonts w:ascii="Peterburg" w:hAnsi="Peterburg"/>
    </w:rPr>
  </w:style>
  <w:style w:type="paragraph" w:customStyle="1" w:styleId="WW8Num50z6">
    <w:name w:val="WW8Num50z6"/>
    <w:qFormat/>
    <w:rPr>
      <w:color w:val="000000"/>
      <w:sz w:val="24"/>
    </w:rPr>
  </w:style>
  <w:style w:type="paragraph" w:customStyle="1" w:styleId="WW8Num38z1">
    <w:name w:val="WW8Num38z1"/>
    <w:qFormat/>
    <w:rPr>
      <w:rFonts w:ascii="Courier New" w:hAnsi="Courier New"/>
      <w:color w:val="000000"/>
      <w:sz w:val="24"/>
    </w:rPr>
  </w:style>
  <w:style w:type="paragraph" w:customStyle="1" w:styleId="WW8Num44z0">
    <w:name w:val="WW8Num44z0"/>
    <w:qFormat/>
    <w:rPr>
      <w:rFonts w:ascii="Times New Roman" w:hAnsi="Times New Roman"/>
      <w:color w:val="000000"/>
      <w:sz w:val="24"/>
    </w:rPr>
  </w:style>
  <w:style w:type="paragraph" w:customStyle="1" w:styleId="WW8Num13z1">
    <w:name w:val="WW8Num13z1"/>
    <w:qFormat/>
    <w:rPr>
      <w:rFonts w:ascii="Courier New" w:hAnsi="Courier New"/>
      <w:color w:val="000000"/>
      <w:sz w:val="24"/>
    </w:rPr>
  </w:style>
  <w:style w:type="paragraph" w:customStyle="1" w:styleId="WW8Num3z00">
    <w:name w:val="WW8Num3z0"/>
    <w:qFormat/>
    <w:rPr>
      <w:rFonts w:ascii="Symbol" w:hAnsi="Symbol"/>
      <w:color w:val="000000"/>
      <w:sz w:val="24"/>
    </w:rPr>
  </w:style>
  <w:style w:type="paragraph" w:customStyle="1" w:styleId="2ff7">
    <w:name w:val="2 Глава"/>
    <w:basedOn w:val="a"/>
    <w:qFormat/>
    <w:pPr>
      <w:spacing w:before="480" w:after="420" w:line="360" w:lineRule="auto"/>
      <w:contextualSpacing/>
      <w:jc w:val="center"/>
    </w:pPr>
    <w:rPr>
      <w:b/>
      <w:caps/>
    </w:rPr>
  </w:style>
  <w:style w:type="paragraph" w:customStyle="1" w:styleId="WW8Num16z2">
    <w:name w:val="WW8Num16z2"/>
    <w:qFormat/>
    <w:rPr>
      <w:rFonts w:ascii="Wingdings" w:hAnsi="Wingdings"/>
      <w:color w:val="000000"/>
      <w:sz w:val="24"/>
    </w:rPr>
  </w:style>
  <w:style w:type="paragraph" w:customStyle="1" w:styleId="CharacterStyle8">
    <w:name w:val="CharacterStyle8"/>
    <w:qFormat/>
    <w:rPr>
      <w:rFonts w:ascii="Times New Roman" w:hAnsi="Times New Roman"/>
      <w:color w:val="000000"/>
      <w:sz w:val="24"/>
    </w:rPr>
  </w:style>
  <w:style w:type="paragraph" w:customStyle="1" w:styleId="WW8Num55z2">
    <w:name w:val="WW8Num55z2"/>
    <w:qFormat/>
    <w:rPr>
      <w:color w:val="000000"/>
      <w:sz w:val="24"/>
    </w:rPr>
  </w:style>
  <w:style w:type="paragraph" w:customStyle="1" w:styleId="WW8Num30z0">
    <w:name w:val="WW8Num30z0"/>
    <w:qFormat/>
    <w:rPr>
      <w:color w:val="000000"/>
      <w:sz w:val="24"/>
    </w:rPr>
  </w:style>
  <w:style w:type="paragraph" w:customStyle="1" w:styleId="WW8Num41z5">
    <w:name w:val="WW8Num41z5"/>
    <w:qFormat/>
    <w:rPr>
      <w:color w:val="000000"/>
      <w:sz w:val="24"/>
    </w:rPr>
  </w:style>
  <w:style w:type="paragraph" w:customStyle="1" w:styleId="Tabl">
    <w:name w:val="Tabl"/>
    <w:basedOn w:val="a"/>
    <w:qFormat/>
    <w:pPr>
      <w:keepNext/>
      <w:spacing w:before="120"/>
      <w:jc w:val="right"/>
    </w:pPr>
    <w:rPr>
      <w:rFonts w:ascii="Trebuchet MS" w:hAnsi="Trebuchet MS"/>
      <w:i/>
    </w:rPr>
  </w:style>
  <w:style w:type="paragraph" w:customStyle="1" w:styleId="xl173">
    <w:name w:val="xl173"/>
    <w:basedOn w:val="a"/>
    <w:qFormat/>
    <w:pPr>
      <w:spacing w:before="280" w:after="280"/>
      <w:jc w:val="center"/>
    </w:pPr>
  </w:style>
  <w:style w:type="paragraph" w:customStyle="1" w:styleId="xl142">
    <w:name w:val="xl142"/>
    <w:basedOn w:val="a"/>
    <w:qFormat/>
    <w:pPr>
      <w:spacing w:before="280" w:after="280"/>
    </w:pPr>
  </w:style>
  <w:style w:type="paragraph" w:customStyle="1" w:styleId="mw-headline">
    <w:name w:val="mw-headline"/>
    <w:qFormat/>
    <w:rPr>
      <w:color w:val="000000"/>
      <w:sz w:val="24"/>
    </w:rPr>
  </w:style>
  <w:style w:type="paragraph" w:customStyle="1" w:styleId="WW8Num21z1">
    <w:name w:val="WW8Num21z1"/>
    <w:qFormat/>
    <w:rPr>
      <w:color w:val="000000"/>
      <w:sz w:val="24"/>
    </w:rPr>
  </w:style>
  <w:style w:type="paragraph" w:customStyle="1" w:styleId="xl76">
    <w:name w:val="xl76"/>
    <w:basedOn w:val="a"/>
    <w:qFormat/>
    <w:pPr>
      <w:spacing w:before="280" w:after="280"/>
      <w:jc w:val="right"/>
    </w:pPr>
    <w:rPr>
      <w:rFonts w:ascii="Arial Narrow" w:hAnsi="Arial Narrow"/>
      <w:b/>
      <w:sz w:val="16"/>
    </w:rPr>
  </w:style>
  <w:style w:type="paragraph" w:customStyle="1" w:styleId="WW8Num62z4">
    <w:name w:val="WW8Num62z4"/>
    <w:qFormat/>
    <w:rPr>
      <w:color w:val="000000"/>
      <w:sz w:val="24"/>
    </w:rPr>
  </w:style>
  <w:style w:type="paragraph" w:customStyle="1" w:styleId="WW8Num64z1">
    <w:name w:val="WW8Num64z1"/>
    <w:qFormat/>
    <w:rPr>
      <w:rFonts w:ascii="Courier New" w:hAnsi="Courier New"/>
      <w:color w:val="000000"/>
      <w:sz w:val="24"/>
    </w:rPr>
  </w:style>
  <w:style w:type="paragraph" w:customStyle="1" w:styleId="xl190">
    <w:name w:val="xl190"/>
    <w:basedOn w:val="a"/>
    <w:qFormat/>
    <w:pPr>
      <w:spacing w:before="280" w:after="280"/>
      <w:jc w:val="center"/>
    </w:pPr>
    <w:rPr>
      <w:b/>
    </w:rPr>
  </w:style>
  <w:style w:type="paragraph" w:customStyle="1" w:styleId="z-0">
    <w:name w:val="z-Начало формы Знак"/>
    <w:qFormat/>
    <w:rPr>
      <w:rFonts w:ascii="Arial" w:hAnsi="Arial"/>
      <w:color w:val="000000"/>
      <w:sz w:val="16"/>
    </w:rPr>
  </w:style>
  <w:style w:type="paragraph" w:customStyle="1" w:styleId="highlight">
    <w:name w:val="highlight"/>
    <w:qFormat/>
    <w:rPr>
      <w:color w:val="000000"/>
      <w:sz w:val="24"/>
    </w:rPr>
  </w:style>
  <w:style w:type="paragraph" w:customStyle="1" w:styleId="xl150">
    <w:name w:val="xl150"/>
    <w:basedOn w:val="a"/>
    <w:qFormat/>
    <w:pPr>
      <w:spacing w:before="280" w:after="280"/>
      <w:jc w:val="center"/>
    </w:pPr>
  </w:style>
  <w:style w:type="paragraph" w:customStyle="1" w:styleId="Style9">
    <w:name w:val="Style9"/>
    <w:basedOn w:val="a"/>
    <w:qFormat/>
    <w:pPr>
      <w:widowControl w:val="0"/>
      <w:spacing w:line="238" w:lineRule="exact"/>
      <w:jc w:val="center"/>
    </w:pPr>
    <w:rPr>
      <w:rFonts w:ascii="MS Reference Sans Serif" w:hAnsi="MS Reference Sans Serif"/>
    </w:rPr>
  </w:style>
  <w:style w:type="paragraph" w:customStyle="1" w:styleId="WW8Num34z6">
    <w:name w:val="WW8Num34z6"/>
    <w:qFormat/>
    <w:rPr>
      <w:color w:val="000000"/>
      <w:sz w:val="24"/>
    </w:rPr>
  </w:style>
  <w:style w:type="paragraph" w:customStyle="1" w:styleId="WW-Absatz-Standardschriftart11111111111">
    <w:name w:val="WW-Absatz-Standardschriftart11111111111"/>
    <w:qFormat/>
    <w:rPr>
      <w:color w:val="000000"/>
      <w:sz w:val="24"/>
    </w:rPr>
  </w:style>
  <w:style w:type="paragraph" w:customStyle="1" w:styleId="WW8Num60z1">
    <w:name w:val="WW8Num60z1"/>
    <w:qFormat/>
    <w:rPr>
      <w:rFonts w:ascii="Courier New" w:hAnsi="Courier New"/>
      <w:color w:val="000000"/>
      <w:sz w:val="24"/>
    </w:rPr>
  </w:style>
  <w:style w:type="paragraph" w:customStyle="1" w:styleId="OTCHET00">
    <w:name w:val="OTCHET_00"/>
    <w:basedOn w:val="2f7"/>
    <w:qFormat/>
    <w:pPr>
      <w:tabs>
        <w:tab w:val="left" w:pos="709"/>
        <w:tab w:val="left" w:pos="3402"/>
      </w:tabs>
      <w:spacing w:line="360" w:lineRule="auto"/>
      <w:ind w:left="0" w:firstLine="0"/>
    </w:pPr>
    <w:rPr>
      <w:rFonts w:ascii="NTTimes/Cyrillic" w:hAnsi="NTTimes/Cyrillic"/>
      <w:sz w:val="24"/>
    </w:rPr>
  </w:style>
  <w:style w:type="paragraph" w:customStyle="1" w:styleId="WW8Num34z5">
    <w:name w:val="WW8Num34z5"/>
    <w:qFormat/>
    <w:rPr>
      <w:color w:val="000000"/>
      <w:sz w:val="24"/>
    </w:rPr>
  </w:style>
  <w:style w:type="paragraph" w:customStyle="1" w:styleId="WW8Num57z5">
    <w:name w:val="WW8Num57z5"/>
    <w:qFormat/>
    <w:rPr>
      <w:color w:val="000000"/>
      <w:sz w:val="24"/>
    </w:rPr>
  </w:style>
  <w:style w:type="paragraph" w:customStyle="1" w:styleId="xl145">
    <w:name w:val="xl145"/>
    <w:basedOn w:val="a"/>
    <w:qFormat/>
    <w:pPr>
      <w:spacing w:before="280" w:after="280"/>
      <w:jc w:val="center"/>
    </w:pPr>
  </w:style>
  <w:style w:type="paragraph" w:customStyle="1" w:styleId="WW8Num98z0">
    <w:name w:val="WW8Num98z0"/>
    <w:qFormat/>
    <w:rPr>
      <w:color w:val="000000"/>
      <w:sz w:val="28"/>
    </w:rPr>
  </w:style>
  <w:style w:type="paragraph" w:customStyle="1" w:styleId="WW8Num33z1">
    <w:name w:val="WW8Num33z1"/>
    <w:qFormat/>
    <w:rPr>
      <w:rFonts w:ascii="Courier New" w:hAnsi="Courier New"/>
      <w:color w:val="000000"/>
      <w:sz w:val="24"/>
    </w:rPr>
  </w:style>
  <w:style w:type="paragraph" w:customStyle="1" w:styleId="xl95">
    <w:name w:val="xl95"/>
    <w:basedOn w:val="a"/>
    <w:qFormat/>
    <w:pPr>
      <w:spacing w:before="280" w:after="280"/>
      <w:jc w:val="center"/>
    </w:pPr>
  </w:style>
  <w:style w:type="paragraph" w:customStyle="1" w:styleId="xl123">
    <w:name w:val="xl123"/>
    <w:basedOn w:val="a"/>
    <w:qFormat/>
    <w:pPr>
      <w:spacing w:before="280" w:after="280"/>
    </w:pPr>
    <w:rPr>
      <w:b/>
    </w:rPr>
  </w:style>
  <w:style w:type="paragraph" w:customStyle="1" w:styleId="WW8Num21z3">
    <w:name w:val="WW8Num21z3"/>
    <w:qFormat/>
    <w:rPr>
      <w:color w:val="000000"/>
      <w:sz w:val="24"/>
    </w:rPr>
  </w:style>
  <w:style w:type="paragraph" w:customStyle="1" w:styleId="Footnote2">
    <w:name w:val="Footnote2"/>
    <w:basedOn w:val="a"/>
    <w:qFormat/>
  </w:style>
  <w:style w:type="paragraph" w:customStyle="1" w:styleId="affffff1">
    <w:name w:val="т"/>
    <w:basedOn w:val="a"/>
    <w:qFormat/>
    <w:pPr>
      <w:spacing w:after="40"/>
      <w:ind w:firstLine="357"/>
      <w:jc w:val="both"/>
    </w:pPr>
    <w:rPr>
      <w:rFonts w:ascii="Tahoma" w:hAnsi="Tahoma"/>
    </w:rPr>
  </w:style>
  <w:style w:type="paragraph" w:customStyle="1" w:styleId="affffff2">
    <w:name w:val="Знак Знак"/>
    <w:qFormat/>
    <w:rPr>
      <w:rFonts w:ascii="Times New Roman" w:hAnsi="Times New Roman"/>
      <w:color w:val="000000"/>
      <w:sz w:val="24"/>
    </w:rPr>
  </w:style>
  <w:style w:type="paragraph" w:customStyle="1" w:styleId="1fffffff2">
    <w:name w:val="Маркированный список1"/>
    <w:basedOn w:val="a"/>
    <w:qFormat/>
    <w:pPr>
      <w:tabs>
        <w:tab w:val="left" w:pos="1429"/>
      </w:tabs>
      <w:spacing w:before="280" w:after="280"/>
      <w:ind w:left="360" w:hanging="360"/>
      <w:jc w:val="both"/>
    </w:pPr>
  </w:style>
  <w:style w:type="paragraph" w:customStyle="1" w:styleId="ListLabel1">
    <w:name w:val="ListLabel 1"/>
    <w:qFormat/>
    <w:rPr>
      <w:color w:val="000000"/>
      <w:sz w:val="28"/>
    </w:rPr>
  </w:style>
  <w:style w:type="paragraph" w:customStyle="1" w:styleId="CharacterStyle6">
    <w:name w:val="CharacterStyle6"/>
    <w:qFormat/>
    <w:rPr>
      <w:rFonts w:ascii="Times New Roman" w:hAnsi="Times New Roman"/>
      <w:b/>
      <w:color w:val="000000"/>
      <w:sz w:val="24"/>
    </w:rPr>
  </w:style>
  <w:style w:type="paragraph" w:customStyle="1" w:styleId="Style11">
    <w:name w:val="Style11"/>
    <w:basedOn w:val="a"/>
    <w:qFormat/>
    <w:pPr>
      <w:widowControl w:val="0"/>
      <w:spacing w:line="274" w:lineRule="exact"/>
      <w:jc w:val="both"/>
    </w:pPr>
    <w:rPr>
      <w:rFonts w:ascii="MS Reference Sans Serif" w:hAnsi="MS Reference Sans Serif"/>
    </w:rPr>
  </w:style>
  <w:style w:type="paragraph" w:customStyle="1" w:styleId="Bodytext4">
    <w:name w:val="Body text (4)"/>
    <w:qFormat/>
    <w:rPr>
      <w:rFonts w:ascii="Arial Narrow" w:hAnsi="Arial Narrow"/>
      <w:color w:val="000000"/>
      <w:sz w:val="16"/>
      <w:highlight w:val="white"/>
    </w:rPr>
  </w:style>
  <w:style w:type="paragraph" w:customStyle="1" w:styleId="zagc-1">
    <w:name w:val="zagc-1"/>
    <w:basedOn w:val="a"/>
    <w:qFormat/>
    <w:pPr>
      <w:spacing w:before="144" w:after="64"/>
      <w:ind w:firstLine="160"/>
      <w:jc w:val="center"/>
    </w:pPr>
    <w:rPr>
      <w:rFonts w:ascii="Arial" w:hAnsi="Arial"/>
      <w:b/>
      <w:caps/>
      <w:color w:val="29211E"/>
    </w:rPr>
  </w:style>
  <w:style w:type="paragraph" w:customStyle="1" w:styleId="Style10">
    <w:name w:val="Style10"/>
    <w:basedOn w:val="a"/>
    <w:qFormat/>
    <w:pPr>
      <w:widowControl w:val="0"/>
      <w:jc w:val="center"/>
    </w:pPr>
    <w:rPr>
      <w:rFonts w:ascii="Garamond" w:hAnsi="Garamond"/>
    </w:rPr>
  </w:style>
  <w:style w:type="paragraph" w:customStyle="1" w:styleId="1fffffff3">
    <w:name w:val="Знак Знак Знак1"/>
    <w:qFormat/>
    <w:rPr>
      <w:color w:val="000000"/>
      <w:sz w:val="24"/>
    </w:rPr>
  </w:style>
  <w:style w:type="paragraph" w:customStyle="1" w:styleId="1fffffff4">
    <w:name w:val="Указатель1"/>
    <w:basedOn w:val="a"/>
    <w:qFormat/>
    <w:pPr>
      <w:jc w:val="both"/>
    </w:pPr>
    <w:rPr>
      <w:rFonts w:ascii="Arial" w:hAnsi="Arial"/>
      <w:sz w:val="22"/>
    </w:rPr>
  </w:style>
  <w:style w:type="paragraph" w:customStyle="1" w:styleId="WW8Num15z1">
    <w:name w:val="WW8Num15z1"/>
    <w:qFormat/>
    <w:rPr>
      <w:rFonts w:ascii="Courier New" w:hAnsi="Courier New"/>
      <w:color w:val="000000"/>
      <w:sz w:val="24"/>
    </w:rPr>
  </w:style>
  <w:style w:type="paragraph" w:customStyle="1" w:styleId="xl139">
    <w:name w:val="xl139"/>
    <w:basedOn w:val="a"/>
    <w:qFormat/>
    <w:pPr>
      <w:spacing w:before="280" w:after="280"/>
    </w:pPr>
  </w:style>
  <w:style w:type="paragraph" w:customStyle="1" w:styleId="WW8Num41z3">
    <w:name w:val="WW8Num41z3"/>
    <w:qFormat/>
    <w:rPr>
      <w:color w:val="000000"/>
      <w:sz w:val="24"/>
    </w:rPr>
  </w:style>
  <w:style w:type="paragraph" w:customStyle="1" w:styleId="WW8Num117z2">
    <w:name w:val="WW8Num117z2"/>
    <w:qFormat/>
    <w:rPr>
      <w:rFonts w:ascii="Wingdings" w:hAnsi="Wingdings"/>
      <w:color w:val="000000"/>
      <w:sz w:val="24"/>
    </w:rPr>
  </w:style>
  <w:style w:type="paragraph" w:customStyle="1" w:styleId="mw-editsection-divider">
    <w:name w:val="mw-editsection-divider"/>
    <w:qFormat/>
    <w:rPr>
      <w:color w:val="000000"/>
      <w:sz w:val="24"/>
    </w:rPr>
  </w:style>
  <w:style w:type="paragraph" w:customStyle="1" w:styleId="xl70">
    <w:name w:val="xl70"/>
    <w:basedOn w:val="a"/>
    <w:qFormat/>
    <w:pPr>
      <w:spacing w:before="280" w:after="280"/>
    </w:pPr>
    <w:rPr>
      <w:rFonts w:ascii="Arial Narrow" w:hAnsi="Arial Narrow"/>
      <w:sz w:val="16"/>
    </w:rPr>
  </w:style>
  <w:style w:type="paragraph" w:customStyle="1" w:styleId="highlighthighlightactive">
    <w:name w:val="highlight highlight_active"/>
    <w:qFormat/>
    <w:rPr>
      <w:color w:val="000000"/>
      <w:sz w:val="24"/>
    </w:rPr>
  </w:style>
  <w:style w:type="paragraph" w:customStyle="1" w:styleId="affffff3">
    <w:name w:val="Абзац рядовой"/>
    <w:basedOn w:val="a"/>
    <w:qFormat/>
    <w:pPr>
      <w:jc w:val="both"/>
    </w:pPr>
    <w:rPr>
      <w:sz w:val="28"/>
    </w:rPr>
  </w:style>
  <w:style w:type="paragraph" w:customStyle="1" w:styleId="WW8Num62z5">
    <w:name w:val="WW8Num62z5"/>
    <w:qFormat/>
    <w:rPr>
      <w:color w:val="000000"/>
      <w:sz w:val="24"/>
    </w:rPr>
  </w:style>
  <w:style w:type="paragraph" w:customStyle="1" w:styleId="CharacterStyle29">
    <w:name w:val="CharacterStyle29"/>
    <w:qFormat/>
    <w:rPr>
      <w:rFonts w:ascii="Times New Roman" w:hAnsi="Times New Roman"/>
      <w:b/>
      <w:color w:val="000000"/>
      <w:sz w:val="22"/>
    </w:rPr>
  </w:style>
  <w:style w:type="paragraph" w:customStyle="1" w:styleId="affffff4">
    <w:name w:val="Основной шрифт"/>
    <w:qFormat/>
    <w:rPr>
      <w:color w:val="000000"/>
      <w:sz w:val="24"/>
    </w:rPr>
  </w:style>
  <w:style w:type="paragraph" w:customStyle="1" w:styleId="322">
    <w:name w:val="Основной текст с отступом 32"/>
    <w:basedOn w:val="a"/>
    <w:qFormat/>
    <w:pPr>
      <w:spacing w:after="120"/>
      <w:ind w:left="283"/>
    </w:pPr>
    <w:rPr>
      <w:sz w:val="16"/>
    </w:rPr>
  </w:style>
  <w:style w:type="paragraph" w:customStyle="1" w:styleId="WW8Num1z60">
    <w:name w:val="WW8Num1z6"/>
    <w:qFormat/>
    <w:rPr>
      <w:color w:val="000000"/>
      <w:sz w:val="24"/>
    </w:rPr>
  </w:style>
  <w:style w:type="paragraph" w:customStyle="1" w:styleId="WW8Num128z0">
    <w:name w:val="WW8Num128z0"/>
    <w:qFormat/>
    <w:rPr>
      <w:color w:val="000000"/>
      <w:sz w:val="28"/>
    </w:rPr>
  </w:style>
  <w:style w:type="paragraph" w:customStyle="1" w:styleId="bl1">
    <w:name w:val="bl1"/>
    <w:basedOn w:val="a"/>
    <w:qFormat/>
    <w:pPr>
      <w:spacing w:before="280" w:after="280"/>
    </w:pPr>
    <w:rPr>
      <w:sz w:val="18"/>
    </w:rPr>
  </w:style>
  <w:style w:type="paragraph" w:customStyle="1" w:styleId="1fffffff5">
    <w:name w:val="Заголовок 1 Знак"/>
    <w:qFormat/>
    <w:rPr>
      <w:rFonts w:ascii="Times New Roman" w:hAnsi="Times New Roman"/>
      <w:b/>
      <w:color w:val="000000"/>
      <w:sz w:val="28"/>
    </w:rPr>
  </w:style>
  <w:style w:type="paragraph" w:customStyle="1" w:styleId="WW8Num61z0">
    <w:name w:val="WW8Num61z0"/>
    <w:qFormat/>
    <w:rPr>
      <w:rFonts w:ascii="Symbol" w:hAnsi="Symbol"/>
      <w:color w:val="000000"/>
      <w:sz w:val="24"/>
    </w:rPr>
  </w:style>
  <w:style w:type="paragraph" w:customStyle="1" w:styleId="227">
    <w:name w:val="Знак22"/>
    <w:basedOn w:val="a"/>
    <w:qFormat/>
    <w:pPr>
      <w:spacing w:after="160" w:line="240" w:lineRule="exact"/>
      <w:ind w:firstLine="567"/>
      <w:jc w:val="both"/>
    </w:pPr>
    <w:rPr>
      <w:rFonts w:ascii="Verdana" w:hAnsi="Verdana"/>
    </w:rPr>
  </w:style>
  <w:style w:type="paragraph" w:customStyle="1" w:styleId="xl68">
    <w:name w:val="xl68"/>
    <w:basedOn w:val="a"/>
    <w:qFormat/>
    <w:pPr>
      <w:spacing w:before="280" w:after="280"/>
      <w:jc w:val="center"/>
    </w:pPr>
    <w:rPr>
      <w:rFonts w:ascii="Arial Narrow" w:hAnsi="Arial Narrow"/>
      <w:b/>
      <w:sz w:val="16"/>
    </w:rPr>
  </w:style>
  <w:style w:type="paragraph" w:customStyle="1" w:styleId="WW8Num117z1">
    <w:name w:val="WW8Num117z1"/>
    <w:qFormat/>
    <w:rPr>
      <w:rFonts w:ascii="Courier New" w:hAnsi="Courier New"/>
      <w:color w:val="000000"/>
      <w:sz w:val="24"/>
    </w:rPr>
  </w:style>
  <w:style w:type="paragraph" w:customStyle="1" w:styleId="Style7">
    <w:name w:val="Style7"/>
    <w:basedOn w:val="a"/>
    <w:qFormat/>
    <w:pPr>
      <w:widowControl w:val="0"/>
      <w:jc w:val="center"/>
    </w:pPr>
    <w:rPr>
      <w:rFonts w:ascii="MS Reference Sans Serif" w:hAnsi="MS Reference Sans Serif"/>
    </w:rPr>
  </w:style>
  <w:style w:type="paragraph" w:customStyle="1" w:styleId="1fffffff6">
    <w:name w:val="Слабое выделение1"/>
    <w:qFormat/>
    <w:rPr>
      <w:i/>
      <w:color w:val="808080"/>
      <w:sz w:val="24"/>
    </w:rPr>
  </w:style>
  <w:style w:type="paragraph" w:customStyle="1" w:styleId="WW8Num34z2">
    <w:name w:val="WW8Num34z2"/>
    <w:qFormat/>
    <w:rPr>
      <w:color w:val="000000"/>
      <w:sz w:val="24"/>
    </w:rPr>
  </w:style>
  <w:style w:type="paragraph" w:customStyle="1" w:styleId="affffff5">
    <w:name w:val="Знак Знак Знак"/>
    <w:basedOn w:val="a"/>
    <w:qFormat/>
    <w:rPr>
      <w:rFonts w:ascii="Verdana" w:hAnsi="Verdana"/>
    </w:rPr>
  </w:style>
  <w:style w:type="paragraph" w:customStyle="1" w:styleId="HeaderandFooter0">
    <w:name w:val="Header and Footer"/>
    <w:qFormat/>
    <w:pPr>
      <w:spacing w:after="200" w:line="360" w:lineRule="auto"/>
    </w:pPr>
    <w:rPr>
      <w:rFonts w:ascii="XO Thames" w:hAnsi="XO Thames"/>
      <w:color w:val="000000"/>
      <w:sz w:val="22"/>
    </w:rPr>
  </w:style>
  <w:style w:type="paragraph" w:customStyle="1" w:styleId="WW8Num113z3">
    <w:name w:val="WW8Num113z3"/>
    <w:qFormat/>
    <w:rPr>
      <w:rFonts w:ascii="Symbol" w:hAnsi="Symbol"/>
      <w:color w:val="000000"/>
      <w:sz w:val="24"/>
    </w:rPr>
  </w:style>
  <w:style w:type="paragraph" w:customStyle="1" w:styleId="Style6">
    <w:name w:val="Style6"/>
    <w:basedOn w:val="a"/>
    <w:qFormat/>
    <w:pPr>
      <w:widowControl w:val="0"/>
      <w:spacing w:line="410" w:lineRule="exact"/>
      <w:jc w:val="center"/>
    </w:pPr>
    <w:rPr>
      <w:rFonts w:ascii="MS Reference Sans Serif" w:hAnsi="MS Reference Sans Serif"/>
    </w:rPr>
  </w:style>
  <w:style w:type="paragraph" w:customStyle="1" w:styleId="WW8Num6z00">
    <w:name w:val="WW8Num6z0"/>
    <w:qFormat/>
    <w:rPr>
      <w:rFonts w:ascii="Times New Roman" w:hAnsi="Times New Roman"/>
      <w:color w:val="000000"/>
      <w:sz w:val="24"/>
    </w:rPr>
  </w:style>
  <w:style w:type="paragraph" w:customStyle="1" w:styleId="WW8Num16z1">
    <w:name w:val="WW8Num16z1"/>
    <w:qFormat/>
    <w:rPr>
      <w:b/>
      <w:color w:val="000000"/>
      <w:sz w:val="24"/>
    </w:rPr>
  </w:style>
  <w:style w:type="paragraph" w:customStyle="1" w:styleId="21f7">
    <w:name w:val="Знак Знак21"/>
    <w:qFormat/>
    <w:rPr>
      <w:color w:val="000000"/>
      <w:sz w:val="24"/>
    </w:rPr>
  </w:style>
  <w:style w:type="paragraph" w:customStyle="1" w:styleId="FontStyle33">
    <w:name w:val="Font Style33"/>
    <w:qFormat/>
    <w:rPr>
      <w:rFonts w:ascii="Times New Roman" w:hAnsi="Times New Roman"/>
      <w:color w:val="000000"/>
      <w:sz w:val="26"/>
    </w:rPr>
  </w:style>
  <w:style w:type="paragraph" w:customStyle="1" w:styleId="66">
    <w:name w:val="Заголовок 6 Знак"/>
    <w:qFormat/>
    <w:rPr>
      <w:b/>
      <w:color w:val="000000"/>
      <w:sz w:val="24"/>
    </w:rPr>
  </w:style>
  <w:style w:type="paragraph" w:customStyle="1" w:styleId="WW8Num49z5">
    <w:name w:val="WW8Num49z5"/>
    <w:qFormat/>
    <w:rPr>
      <w:color w:val="000000"/>
      <w:sz w:val="24"/>
    </w:rPr>
  </w:style>
  <w:style w:type="paragraph" w:customStyle="1" w:styleId="CharacterStyle27">
    <w:name w:val="CharacterStyle27"/>
    <w:qFormat/>
    <w:rPr>
      <w:rFonts w:ascii="Times New Roman" w:hAnsi="Times New Roman"/>
      <w:b/>
      <w:color w:val="000000"/>
      <w:sz w:val="24"/>
    </w:rPr>
  </w:style>
  <w:style w:type="paragraph" w:customStyle="1" w:styleId="FontStyle57">
    <w:name w:val="Font Style57"/>
    <w:qFormat/>
    <w:rPr>
      <w:rFonts w:ascii="Times New Roman" w:hAnsi="Times New Roman"/>
      <w:color w:val="000000"/>
      <w:sz w:val="26"/>
    </w:rPr>
  </w:style>
  <w:style w:type="paragraph" w:customStyle="1" w:styleId="WW8Num58z0">
    <w:name w:val="WW8Num58z0"/>
    <w:qFormat/>
    <w:rPr>
      <w:rFonts w:ascii="Wingdings" w:hAnsi="Wingdings"/>
      <w:color w:val="000000"/>
      <w:sz w:val="24"/>
    </w:rPr>
  </w:style>
  <w:style w:type="paragraph" w:customStyle="1" w:styleId="WW8Num117z0">
    <w:name w:val="WW8Num117z0"/>
    <w:qFormat/>
    <w:rPr>
      <w:rFonts w:ascii="Symbol" w:hAnsi="Symbol"/>
      <w:color w:val="000000"/>
      <w:sz w:val="24"/>
    </w:rPr>
  </w:style>
  <w:style w:type="paragraph" w:customStyle="1" w:styleId="WW8Num49z2">
    <w:name w:val="WW8Num49z2"/>
    <w:qFormat/>
    <w:rPr>
      <w:color w:val="000000"/>
      <w:sz w:val="24"/>
    </w:rPr>
  </w:style>
  <w:style w:type="paragraph" w:customStyle="1" w:styleId="WW8Num18z3">
    <w:name w:val="WW8Num18z3"/>
    <w:qFormat/>
    <w:rPr>
      <w:color w:val="000000"/>
      <w:sz w:val="24"/>
    </w:rPr>
  </w:style>
  <w:style w:type="paragraph" w:customStyle="1" w:styleId="CharacterStyle1">
    <w:name w:val="CharacterStyle1"/>
    <w:qFormat/>
    <w:rPr>
      <w:rFonts w:ascii="Times New Roman" w:hAnsi="Times New Roman"/>
      <w:color w:val="000000"/>
      <w:sz w:val="24"/>
    </w:rPr>
  </w:style>
  <w:style w:type="paragraph" w:customStyle="1" w:styleId="Heading4Char">
    <w:name w:val="Heading 4 Char"/>
    <w:qFormat/>
    <w:rPr>
      <w:b/>
      <w:color w:val="000000"/>
      <w:sz w:val="28"/>
    </w:rPr>
  </w:style>
  <w:style w:type="paragraph" w:customStyle="1" w:styleId="WW8Num17z1">
    <w:name w:val="WW8Num17z1"/>
    <w:qFormat/>
    <w:rPr>
      <w:rFonts w:ascii="Courier New" w:hAnsi="Courier New"/>
      <w:color w:val="000000"/>
      <w:sz w:val="24"/>
    </w:rPr>
  </w:style>
  <w:style w:type="paragraph" w:customStyle="1" w:styleId="CharacterStyle10">
    <w:name w:val="CharacterStyle10"/>
    <w:qFormat/>
    <w:rPr>
      <w:rFonts w:ascii="Times New Roman" w:hAnsi="Times New Roman"/>
      <w:color w:val="000000"/>
      <w:sz w:val="24"/>
    </w:rPr>
  </w:style>
  <w:style w:type="paragraph" w:customStyle="1" w:styleId="Nonformat">
    <w:name w:val="Nonformat"/>
    <w:basedOn w:val="a"/>
    <w:qFormat/>
    <w:pPr>
      <w:widowControl w:val="0"/>
    </w:pPr>
    <w:rPr>
      <w:rFonts w:ascii="Consultant" w:hAnsi="Consultant"/>
    </w:rPr>
  </w:style>
  <w:style w:type="paragraph" w:customStyle="1" w:styleId="caaieiaie7">
    <w:name w:val="caaieiaie 7"/>
    <w:basedOn w:val="Iauiue1"/>
    <w:qFormat/>
    <w:pPr>
      <w:keepNext/>
      <w:ind w:firstLine="567"/>
      <w:jc w:val="both"/>
    </w:pPr>
    <w:rPr>
      <w:b/>
    </w:rPr>
  </w:style>
  <w:style w:type="paragraph" w:customStyle="1" w:styleId="p2">
    <w:name w:val="p2"/>
    <w:basedOn w:val="a"/>
    <w:qFormat/>
    <w:pPr>
      <w:spacing w:before="280" w:after="280"/>
    </w:pPr>
  </w:style>
  <w:style w:type="paragraph" w:customStyle="1" w:styleId="mw-editsection">
    <w:name w:val="mw-editsection"/>
    <w:qFormat/>
    <w:rPr>
      <w:color w:val="000000"/>
      <w:sz w:val="24"/>
    </w:rPr>
  </w:style>
  <w:style w:type="paragraph" w:customStyle="1" w:styleId="ParagraphStyle19">
    <w:name w:val="ParagraphStyle19"/>
    <w:qFormat/>
    <w:pPr>
      <w:ind w:left="28" w:right="28"/>
      <w:jc w:val="center"/>
    </w:pPr>
    <w:rPr>
      <w:color w:val="000000"/>
      <w:sz w:val="22"/>
    </w:rPr>
  </w:style>
  <w:style w:type="paragraph" w:customStyle="1" w:styleId="Normal">
    <w:name w:val="Normal Знак Знак"/>
    <w:qFormat/>
    <w:pPr>
      <w:spacing w:before="100" w:after="100"/>
      <w:jc w:val="both"/>
    </w:pPr>
    <w:rPr>
      <w:rFonts w:ascii="Times New Roman" w:hAnsi="Times New Roman"/>
      <w:color w:val="000000"/>
      <w:sz w:val="24"/>
    </w:rPr>
  </w:style>
  <w:style w:type="paragraph" w:customStyle="1" w:styleId="4f3">
    <w:name w:val="Стиль4"/>
    <w:basedOn w:val="a"/>
    <w:qFormat/>
    <w:pPr>
      <w:ind w:right="-73"/>
      <w:jc w:val="center"/>
    </w:pPr>
    <w:rPr>
      <w:b/>
    </w:rPr>
  </w:style>
  <w:style w:type="paragraph" w:customStyle="1" w:styleId="Absatz-Standardschriftart">
    <w:name w:val="Absatz-Standardschriftart"/>
    <w:qFormat/>
    <w:rPr>
      <w:color w:val="000000"/>
      <w:sz w:val="24"/>
    </w:rPr>
  </w:style>
  <w:style w:type="paragraph" w:customStyle="1" w:styleId="WW8Num37z2">
    <w:name w:val="WW8Num37z2"/>
    <w:qFormat/>
    <w:rPr>
      <w:color w:val="000000"/>
      <w:sz w:val="24"/>
    </w:rPr>
  </w:style>
  <w:style w:type="paragraph" w:customStyle="1" w:styleId="1fffffff7">
    <w:name w:val="Стиль1 Знак"/>
    <w:basedOn w:val="3"/>
    <w:qFormat/>
    <w:pPr>
      <w:keepLines/>
      <w:spacing w:before="60" w:after="120"/>
      <w:jc w:val="both"/>
    </w:pPr>
    <w:rPr>
      <w:sz w:val="22"/>
    </w:rPr>
  </w:style>
  <w:style w:type="paragraph" w:customStyle="1" w:styleId="WW8Num38z0">
    <w:name w:val="WW8Num38z0"/>
    <w:qFormat/>
    <w:rPr>
      <w:rFonts w:ascii="Wingdings" w:hAnsi="Wingdings"/>
      <w:color w:val="000000"/>
      <w:sz w:val="24"/>
    </w:rPr>
  </w:style>
  <w:style w:type="paragraph" w:customStyle="1" w:styleId="WW8Num12z8">
    <w:name w:val="WW8Num12z8"/>
    <w:qFormat/>
    <w:rPr>
      <w:color w:val="000000"/>
      <w:sz w:val="24"/>
    </w:rPr>
  </w:style>
  <w:style w:type="paragraph" w:customStyle="1" w:styleId="caaieiaie3">
    <w:name w:val="caaieiaie 3"/>
    <w:basedOn w:val="Iauiue"/>
    <w:qFormat/>
    <w:pPr>
      <w:keepNext/>
      <w:spacing w:before="0"/>
      <w:ind w:firstLine="0"/>
      <w:jc w:val="center"/>
    </w:pPr>
    <w:rPr>
      <w:b/>
    </w:rPr>
  </w:style>
  <w:style w:type="paragraph" w:customStyle="1" w:styleId="WW8Num1z20">
    <w:name w:val="WW8Num1z2"/>
    <w:qFormat/>
    <w:rPr>
      <w:color w:val="000000"/>
      <w:sz w:val="24"/>
    </w:rPr>
  </w:style>
  <w:style w:type="paragraph" w:customStyle="1" w:styleId="xl175">
    <w:name w:val="xl175"/>
    <w:basedOn w:val="a"/>
    <w:qFormat/>
    <w:pPr>
      <w:spacing w:before="280" w:after="280"/>
    </w:pPr>
  </w:style>
  <w:style w:type="paragraph" w:customStyle="1" w:styleId="maintitle">
    <w:name w:val="maintitle"/>
    <w:basedOn w:val="a"/>
    <w:qFormat/>
    <w:pPr>
      <w:spacing w:after="240"/>
      <w:jc w:val="center"/>
    </w:pPr>
    <w:rPr>
      <w:rFonts w:ascii="Arial" w:hAnsi="Arial"/>
      <w:b/>
      <w:color w:val="008866"/>
    </w:rPr>
  </w:style>
  <w:style w:type="paragraph" w:customStyle="1" w:styleId="WW8Num72z0">
    <w:name w:val="WW8Num72z0"/>
    <w:qFormat/>
    <w:rPr>
      <w:color w:val="000000"/>
      <w:sz w:val="28"/>
    </w:rPr>
  </w:style>
  <w:style w:type="paragraph" w:customStyle="1" w:styleId="affffff6">
    <w:name w:val="Содержимое врезки"/>
    <w:basedOn w:val="a4"/>
    <w:qFormat/>
    <w:pPr>
      <w:spacing w:after="120"/>
    </w:pPr>
  </w:style>
  <w:style w:type="paragraph" w:customStyle="1" w:styleId="WW8Num63z0">
    <w:name w:val="WW8Num63z0"/>
    <w:qFormat/>
    <w:rPr>
      <w:rFonts w:ascii="Wingdings" w:hAnsi="Wingdings"/>
      <w:color w:val="000000"/>
      <w:sz w:val="24"/>
    </w:rPr>
  </w:style>
  <w:style w:type="paragraph" w:customStyle="1" w:styleId="WW8Num120z0">
    <w:name w:val="WW8Num120z0"/>
    <w:qFormat/>
    <w:rPr>
      <w:color w:val="000000"/>
      <w:sz w:val="28"/>
    </w:rPr>
  </w:style>
  <w:style w:type="paragraph" w:customStyle="1" w:styleId="WW8Num12z5">
    <w:name w:val="WW8Num12z5"/>
    <w:qFormat/>
    <w:rPr>
      <w:color w:val="000000"/>
      <w:sz w:val="24"/>
    </w:rPr>
  </w:style>
  <w:style w:type="paragraph" w:customStyle="1" w:styleId="FooterChar">
    <w:name w:val="Footer Char"/>
    <w:qFormat/>
    <w:rPr>
      <w:color w:val="000000"/>
      <w:sz w:val="24"/>
    </w:rPr>
  </w:style>
  <w:style w:type="paragraph" w:customStyle="1" w:styleId="Style1">
    <w:name w:val="Style1"/>
    <w:basedOn w:val="a"/>
    <w:qFormat/>
    <w:pPr>
      <w:widowControl w:val="0"/>
      <w:spacing w:line="410" w:lineRule="exact"/>
      <w:ind w:firstLine="468"/>
      <w:jc w:val="both"/>
    </w:pPr>
    <w:rPr>
      <w:rFonts w:ascii="MS Reference Sans Serif" w:hAnsi="MS Reference Sans Serif"/>
    </w:rPr>
  </w:style>
  <w:style w:type="paragraph" w:customStyle="1" w:styleId="titlepage">
    <w:name w:val="titlepage"/>
    <w:basedOn w:val="a"/>
    <w:qFormat/>
    <w:pPr>
      <w:spacing w:before="48" w:after="48"/>
      <w:ind w:firstLine="160"/>
      <w:jc w:val="center"/>
    </w:pPr>
    <w:rPr>
      <w:rFonts w:ascii="Arial" w:hAnsi="Arial"/>
      <w:b/>
      <w:caps/>
      <w:color w:val="B00000"/>
    </w:rPr>
  </w:style>
  <w:style w:type="paragraph" w:customStyle="1" w:styleId="v121">
    <w:name w:val="v121"/>
    <w:qFormat/>
    <w:rPr>
      <w:rFonts w:ascii="Verdana" w:hAnsi="Verdana"/>
      <w:color w:val="000000"/>
      <w:sz w:val="18"/>
    </w:rPr>
  </w:style>
  <w:style w:type="paragraph" w:customStyle="1" w:styleId="affffff7">
    <w:name w:val="Символы концевой сноски"/>
    <w:qFormat/>
    <w:rPr>
      <w:color w:val="000000"/>
      <w:sz w:val="24"/>
      <w:vertAlign w:val="superscript"/>
    </w:rPr>
  </w:style>
  <w:style w:type="paragraph" w:customStyle="1" w:styleId="228">
    <w:name w:val="Основной текст 2 Знак2"/>
    <w:qFormat/>
    <w:rPr>
      <w:color w:val="000000"/>
      <w:sz w:val="24"/>
    </w:rPr>
  </w:style>
  <w:style w:type="paragraph" w:customStyle="1" w:styleId="xl128">
    <w:name w:val="xl128"/>
    <w:basedOn w:val="a"/>
    <w:qFormat/>
    <w:pPr>
      <w:spacing w:before="280" w:after="280"/>
    </w:pPr>
    <w:rPr>
      <w:b/>
    </w:rPr>
  </w:style>
  <w:style w:type="paragraph" w:customStyle="1" w:styleId="msonormalbullet2gifbullet2gif">
    <w:name w:val="msonormalbullet2gifbullet2.gif"/>
    <w:basedOn w:val="a"/>
    <w:qFormat/>
    <w:pPr>
      <w:spacing w:before="280" w:after="280"/>
    </w:pPr>
  </w:style>
  <w:style w:type="paragraph" w:customStyle="1" w:styleId="affffff8">
    <w:name w:val="список"/>
    <w:basedOn w:val="a"/>
    <w:qFormat/>
    <w:pPr>
      <w:keepLines/>
      <w:ind w:left="709" w:hanging="284"/>
      <w:jc w:val="both"/>
    </w:pPr>
    <w:rPr>
      <w:rFonts w:ascii="Peterburg" w:hAnsi="Peterburg"/>
    </w:rPr>
  </w:style>
  <w:style w:type="paragraph" w:customStyle="1" w:styleId="Heading2Char">
    <w:name w:val="Heading 2 Char"/>
    <w:qFormat/>
    <w:rPr>
      <w:rFonts w:ascii="Arial" w:hAnsi="Arial"/>
      <w:b/>
      <w:color w:val="000000"/>
      <w:sz w:val="28"/>
    </w:rPr>
  </w:style>
  <w:style w:type="paragraph" w:customStyle="1" w:styleId="WW8Num37z7">
    <w:name w:val="WW8Num37z7"/>
    <w:qFormat/>
    <w:rPr>
      <w:color w:val="000000"/>
      <w:sz w:val="24"/>
    </w:rPr>
  </w:style>
  <w:style w:type="paragraph" w:customStyle="1" w:styleId="WW8Num29z6">
    <w:name w:val="WW8Num29z6"/>
    <w:qFormat/>
    <w:rPr>
      <w:color w:val="000000"/>
      <w:sz w:val="24"/>
    </w:rPr>
  </w:style>
  <w:style w:type="paragraph" w:customStyle="1" w:styleId="WW8Num5z10">
    <w:name w:val="WW8Num5z1"/>
    <w:qFormat/>
    <w:rPr>
      <w:rFonts w:ascii="Courier New" w:hAnsi="Courier New"/>
      <w:color w:val="000000"/>
      <w:sz w:val="24"/>
    </w:rPr>
  </w:style>
  <w:style w:type="paragraph" w:customStyle="1" w:styleId="affffff9">
    <w:name w:val="Âåðõíèé êîëîíòèòóë"/>
    <w:basedOn w:val="a"/>
    <w:qFormat/>
    <w:pPr>
      <w:tabs>
        <w:tab w:val="center" w:pos="4153"/>
        <w:tab w:val="right" w:pos="8306"/>
      </w:tabs>
    </w:pPr>
  </w:style>
  <w:style w:type="paragraph" w:customStyle="1" w:styleId="WW8Num11z2">
    <w:name w:val="WW8Num11z2"/>
    <w:qFormat/>
    <w:rPr>
      <w:rFonts w:ascii="Wingdings" w:hAnsi="Wingdings"/>
      <w:color w:val="000000"/>
      <w:sz w:val="24"/>
    </w:rPr>
  </w:style>
  <w:style w:type="paragraph" w:customStyle="1" w:styleId="Bodytext6">
    <w:name w:val="Body text (6)"/>
    <w:basedOn w:val="a"/>
    <w:qFormat/>
    <w:pPr>
      <w:spacing w:line="240" w:lineRule="atLeast"/>
    </w:pPr>
    <w:rPr>
      <w:sz w:val="25"/>
      <w:highlight w:val="white"/>
    </w:rPr>
  </w:style>
  <w:style w:type="paragraph" w:customStyle="1" w:styleId="WW8Num48z4">
    <w:name w:val="WW8Num48z4"/>
    <w:qFormat/>
    <w:rPr>
      <w:color w:val="000000"/>
      <w:sz w:val="24"/>
    </w:rPr>
  </w:style>
  <w:style w:type="paragraph" w:customStyle="1" w:styleId="Style8">
    <w:name w:val="Style8"/>
    <w:basedOn w:val="a"/>
    <w:qFormat/>
    <w:pPr>
      <w:widowControl w:val="0"/>
      <w:spacing w:line="216" w:lineRule="exact"/>
      <w:ind w:firstLine="122"/>
      <w:jc w:val="center"/>
    </w:pPr>
    <w:rPr>
      <w:rFonts w:ascii="MS Reference Sans Serif" w:hAnsi="MS Reference Sans Serif"/>
    </w:rPr>
  </w:style>
  <w:style w:type="paragraph" w:customStyle="1" w:styleId="affffffa">
    <w:name w:val="Основной текст Знак"/>
    <w:qFormat/>
    <w:rPr>
      <w:color w:val="000000"/>
      <w:sz w:val="24"/>
    </w:rPr>
  </w:style>
  <w:style w:type="paragraph" w:customStyle="1" w:styleId="xl90">
    <w:name w:val="xl90"/>
    <w:basedOn w:val="a"/>
    <w:qFormat/>
    <w:pPr>
      <w:spacing w:before="280" w:after="280"/>
      <w:jc w:val="center"/>
    </w:pPr>
    <w:rPr>
      <w:color w:val="343434"/>
    </w:rPr>
  </w:style>
  <w:style w:type="paragraph" w:customStyle="1" w:styleId="WW8Num4z00">
    <w:name w:val="WW8Num4z0"/>
    <w:qFormat/>
    <w:rPr>
      <w:rFonts w:ascii="Symbol" w:hAnsi="Symbol"/>
      <w:color w:val="000000"/>
      <w:sz w:val="24"/>
    </w:rPr>
  </w:style>
  <w:style w:type="paragraph" w:customStyle="1" w:styleId="affffffb">
    <w:name w:val="Знак Знак Знак Знак"/>
    <w:basedOn w:val="a"/>
    <w:qFormat/>
    <w:pPr>
      <w:spacing w:after="160" w:line="240" w:lineRule="exact"/>
    </w:pPr>
  </w:style>
  <w:style w:type="paragraph" w:customStyle="1" w:styleId="xl189">
    <w:name w:val="xl189"/>
    <w:basedOn w:val="a"/>
    <w:qFormat/>
    <w:pPr>
      <w:spacing w:before="280" w:after="280"/>
      <w:jc w:val="center"/>
    </w:pPr>
    <w:rPr>
      <w:b/>
    </w:rPr>
  </w:style>
  <w:style w:type="paragraph" w:customStyle="1" w:styleId="3f7">
    <w:name w:val="Указатель3"/>
    <w:basedOn w:val="a"/>
    <w:qFormat/>
    <w:rPr>
      <w:sz w:val="20"/>
    </w:rPr>
  </w:style>
  <w:style w:type="paragraph" w:customStyle="1" w:styleId="WW8Num48z3">
    <w:name w:val="WW8Num48z3"/>
    <w:qFormat/>
    <w:rPr>
      <w:color w:val="000000"/>
      <w:sz w:val="24"/>
    </w:rPr>
  </w:style>
  <w:style w:type="paragraph" w:customStyle="1" w:styleId="xl166">
    <w:name w:val="xl166"/>
    <w:basedOn w:val="a"/>
    <w:qFormat/>
    <w:pPr>
      <w:spacing w:before="280" w:after="280"/>
    </w:pPr>
    <w:rPr>
      <w:b/>
    </w:rPr>
  </w:style>
  <w:style w:type="paragraph" w:customStyle="1" w:styleId="WW8Num76z2">
    <w:name w:val="WW8Num76z2"/>
    <w:qFormat/>
    <w:rPr>
      <w:rFonts w:ascii="Symbol" w:hAnsi="Symbol"/>
      <w:color w:val="000000"/>
      <w:sz w:val="24"/>
    </w:rPr>
  </w:style>
  <w:style w:type="paragraph" w:customStyle="1" w:styleId="WW8Num137z2">
    <w:name w:val="WW8Num137z2"/>
    <w:qFormat/>
    <w:rPr>
      <w:rFonts w:ascii="Wingdings" w:hAnsi="Wingdings"/>
      <w:color w:val="000000"/>
      <w:sz w:val="24"/>
    </w:rPr>
  </w:style>
  <w:style w:type="paragraph" w:customStyle="1" w:styleId="ParagraphStyle35">
    <w:name w:val="ParagraphStyle35"/>
    <w:qFormat/>
    <w:pPr>
      <w:ind w:left="28" w:right="28"/>
      <w:jc w:val="center"/>
    </w:pPr>
    <w:rPr>
      <w:color w:val="000000"/>
      <w:sz w:val="22"/>
    </w:rPr>
  </w:style>
  <w:style w:type="paragraph" w:customStyle="1" w:styleId="ParagraphStyle9">
    <w:name w:val="ParagraphStyle9"/>
    <w:qFormat/>
    <w:pPr>
      <w:ind w:left="28" w:right="28"/>
    </w:pPr>
    <w:rPr>
      <w:color w:val="000000"/>
      <w:sz w:val="22"/>
    </w:rPr>
  </w:style>
  <w:style w:type="paragraph" w:customStyle="1" w:styleId="WW8Num55z4">
    <w:name w:val="WW8Num55z4"/>
    <w:qFormat/>
    <w:rPr>
      <w:color w:val="000000"/>
      <w:sz w:val="24"/>
    </w:rPr>
  </w:style>
  <w:style w:type="paragraph" w:customStyle="1" w:styleId="6-">
    <w:name w:val="6.Табл.-данные"/>
    <w:qFormat/>
    <w:pPr>
      <w:widowControl w:val="0"/>
      <w:jc w:val="center"/>
    </w:pPr>
    <w:rPr>
      <w:rFonts w:ascii="Times New Roman" w:hAnsi="Times New Roman"/>
      <w:b/>
      <w:color w:val="000000"/>
      <w:sz w:val="24"/>
    </w:rPr>
  </w:style>
  <w:style w:type="paragraph" w:customStyle="1" w:styleId="WW8Num42z2">
    <w:name w:val="WW8Num42z2"/>
    <w:qFormat/>
    <w:rPr>
      <w:rFonts w:ascii="Wingdings" w:hAnsi="Wingdings"/>
      <w:color w:val="000000"/>
      <w:sz w:val="24"/>
    </w:rPr>
  </w:style>
  <w:style w:type="paragraph" w:customStyle="1" w:styleId="Default">
    <w:name w:val="Default"/>
    <w:qFormat/>
    <w:rPr>
      <w:rFonts w:ascii="Times New Roman" w:hAnsi="Times New Roman"/>
      <w:color w:val="000000"/>
      <w:sz w:val="24"/>
    </w:rPr>
  </w:style>
  <w:style w:type="paragraph" w:customStyle="1" w:styleId="StrongEmphasis">
    <w:name w:val="Strong Emphasis"/>
    <w:qFormat/>
    <w:rPr>
      <w:b/>
      <w:color w:val="000000"/>
      <w:sz w:val="24"/>
    </w:rPr>
  </w:style>
  <w:style w:type="paragraph" w:customStyle="1" w:styleId="Style32">
    <w:name w:val="Style3"/>
    <w:basedOn w:val="a"/>
    <w:qFormat/>
    <w:pPr>
      <w:widowControl w:val="0"/>
      <w:spacing w:line="410" w:lineRule="exact"/>
      <w:jc w:val="center"/>
    </w:pPr>
    <w:rPr>
      <w:rFonts w:ascii="MS Reference Sans Serif" w:hAnsi="MS Reference Sans Serif"/>
    </w:rPr>
  </w:style>
  <w:style w:type="paragraph" w:customStyle="1" w:styleId="1fffffff8">
    <w:name w:val="Стиль1 Знак Знак"/>
    <w:qFormat/>
    <w:rPr>
      <w:rFonts w:ascii="Arial" w:hAnsi="Arial"/>
      <w:b/>
      <w:color w:val="000000"/>
      <w:sz w:val="22"/>
    </w:rPr>
  </w:style>
  <w:style w:type="paragraph" w:customStyle="1" w:styleId="02">
    <w:name w:val="Основной текст 0"/>
    <w:basedOn w:val="a"/>
    <w:qFormat/>
    <w:pPr>
      <w:ind w:firstLine="539"/>
      <w:jc w:val="both"/>
    </w:pPr>
  </w:style>
  <w:style w:type="paragraph" w:customStyle="1" w:styleId="WW8Num47z0">
    <w:name w:val="WW8Num47z0"/>
    <w:qFormat/>
    <w:rPr>
      <w:rFonts w:ascii="Symbol" w:hAnsi="Symbol"/>
      <w:color w:val="000000"/>
      <w:sz w:val="24"/>
    </w:rPr>
  </w:style>
  <w:style w:type="paragraph" w:customStyle="1" w:styleId="WW8Num57z0">
    <w:name w:val="WW8Num57z0"/>
    <w:qFormat/>
    <w:rPr>
      <w:rFonts w:ascii="Symbol" w:hAnsi="Symbol"/>
      <w:color w:val="000000"/>
      <w:sz w:val="24"/>
    </w:rPr>
  </w:style>
  <w:style w:type="paragraph" w:customStyle="1" w:styleId="affffffc">
    <w:name w:val="Символ сноски"/>
    <w:qFormat/>
    <w:rPr>
      <w:color w:val="000000"/>
      <w:sz w:val="24"/>
      <w:vertAlign w:val="superscript"/>
    </w:rPr>
  </w:style>
  <w:style w:type="paragraph" w:customStyle="1" w:styleId="CharacterStyle111">
    <w:name w:val="CharacterStyle111"/>
    <w:qFormat/>
    <w:rPr>
      <w:rFonts w:ascii="Times New Roman" w:hAnsi="Times New Roman"/>
      <w:b/>
      <w:color w:val="000000"/>
      <w:sz w:val="24"/>
    </w:rPr>
  </w:style>
  <w:style w:type="paragraph" w:customStyle="1" w:styleId="WW8Num22z3">
    <w:name w:val="WW8Num22z3"/>
    <w:qFormat/>
    <w:rPr>
      <w:rFonts w:ascii="Symbol" w:hAnsi="Symbol"/>
      <w:color w:val="000000"/>
      <w:sz w:val="24"/>
    </w:rPr>
  </w:style>
  <w:style w:type="paragraph" w:customStyle="1" w:styleId="21f8">
    <w:name w:val="Абзац списка21"/>
    <w:qFormat/>
    <w:pPr>
      <w:widowControl w:val="0"/>
      <w:spacing w:before="200" w:after="200" w:line="360" w:lineRule="auto"/>
      <w:ind w:left="720"/>
    </w:pPr>
    <w:rPr>
      <w:rFonts w:ascii="Times New Roman" w:hAnsi="Times New Roman"/>
      <w:color w:val="000000"/>
      <w:sz w:val="24"/>
    </w:rPr>
  </w:style>
  <w:style w:type="paragraph" w:customStyle="1" w:styleId="affffffd">
    <w:name w:val="Стиль"/>
    <w:qFormat/>
    <w:pPr>
      <w:widowControl w:val="0"/>
    </w:pPr>
    <w:rPr>
      <w:rFonts w:ascii="Times New Roman" w:hAnsi="Times New Roman"/>
      <w:color w:val="000000"/>
      <w:sz w:val="24"/>
    </w:rPr>
  </w:style>
  <w:style w:type="paragraph" w:customStyle="1" w:styleId="xl91">
    <w:name w:val="xl91"/>
    <w:basedOn w:val="a"/>
    <w:qFormat/>
    <w:pPr>
      <w:spacing w:before="280" w:after="280"/>
      <w:jc w:val="center"/>
    </w:pPr>
  </w:style>
  <w:style w:type="paragraph" w:customStyle="1" w:styleId="xl122">
    <w:name w:val="xl122"/>
    <w:basedOn w:val="a"/>
    <w:qFormat/>
    <w:pPr>
      <w:spacing w:before="280" w:after="280"/>
    </w:pPr>
    <w:rPr>
      <w:b/>
    </w:rPr>
  </w:style>
  <w:style w:type="paragraph" w:customStyle="1" w:styleId="r">
    <w:name w:val="r"/>
    <w:qFormat/>
    <w:rPr>
      <w:color w:val="000000"/>
      <w:sz w:val="24"/>
    </w:rPr>
  </w:style>
  <w:style w:type="paragraph" w:customStyle="1" w:styleId="offc">
    <w:name w:val="offc"/>
    <w:basedOn w:val="a"/>
    <w:qFormat/>
    <w:pPr>
      <w:spacing w:before="75" w:after="75"/>
      <w:ind w:left="150"/>
    </w:pPr>
    <w:rPr>
      <w:rFonts w:ascii="Verdana" w:hAnsi="Verdana"/>
      <w:b/>
      <w:sz w:val="17"/>
    </w:rPr>
  </w:style>
  <w:style w:type="paragraph" w:customStyle="1" w:styleId="WW8Num36z2">
    <w:name w:val="WW8Num36z2"/>
    <w:qFormat/>
    <w:rPr>
      <w:rFonts w:ascii="Wingdings" w:hAnsi="Wingdings"/>
      <w:color w:val="000000"/>
      <w:sz w:val="24"/>
    </w:rPr>
  </w:style>
  <w:style w:type="paragraph" w:customStyle="1" w:styleId="CharacterStyle20">
    <w:name w:val="CharacterStyle20"/>
    <w:qFormat/>
    <w:rPr>
      <w:rFonts w:ascii="Times New Roman" w:hAnsi="Times New Roman"/>
      <w:color w:val="000000"/>
      <w:sz w:val="24"/>
    </w:rPr>
  </w:style>
  <w:style w:type="paragraph" w:customStyle="1" w:styleId="caaieiaie51">
    <w:name w:val="caaieiaie 51"/>
    <w:basedOn w:val="Iauiue21"/>
    <w:qFormat/>
    <w:pPr>
      <w:keepNext/>
      <w:ind w:firstLine="567"/>
      <w:jc w:val="both"/>
    </w:pPr>
    <w:rPr>
      <w:b/>
      <w:u w:val="single"/>
    </w:rPr>
  </w:style>
  <w:style w:type="paragraph" w:customStyle="1" w:styleId="ParagraphStyle12">
    <w:name w:val="ParagraphStyle12"/>
    <w:qFormat/>
    <w:pPr>
      <w:jc w:val="center"/>
    </w:pPr>
    <w:rPr>
      <w:color w:val="000000"/>
      <w:sz w:val="22"/>
    </w:rPr>
  </w:style>
  <w:style w:type="paragraph" w:customStyle="1" w:styleId="xl78">
    <w:name w:val="xl78"/>
    <w:basedOn w:val="a"/>
    <w:qFormat/>
    <w:pPr>
      <w:spacing w:before="280" w:after="280"/>
      <w:jc w:val="right"/>
    </w:pPr>
    <w:rPr>
      <w:rFonts w:ascii="Arial Narrow" w:hAnsi="Arial Narrow"/>
      <w:b/>
      <w:sz w:val="16"/>
    </w:rPr>
  </w:style>
  <w:style w:type="paragraph" w:customStyle="1" w:styleId="xl193">
    <w:name w:val="xl193"/>
    <w:basedOn w:val="a"/>
    <w:qFormat/>
    <w:pPr>
      <w:spacing w:before="280" w:after="280"/>
    </w:pPr>
    <w:rPr>
      <w:b/>
    </w:rPr>
  </w:style>
  <w:style w:type="paragraph" w:customStyle="1" w:styleId="2ff8">
    <w:name w:val="Название2"/>
    <w:basedOn w:val="a"/>
    <w:qFormat/>
    <w:pPr>
      <w:widowControl w:val="0"/>
      <w:spacing w:before="120" w:after="120" w:line="276" w:lineRule="auto"/>
    </w:pPr>
    <w:rPr>
      <w:rFonts w:ascii="Arial" w:hAnsi="Arial"/>
      <w:i/>
    </w:rPr>
  </w:style>
  <w:style w:type="paragraph" w:customStyle="1" w:styleId="xl158">
    <w:name w:val="xl158"/>
    <w:basedOn w:val="a"/>
    <w:qFormat/>
    <w:pPr>
      <w:spacing w:before="280" w:after="280"/>
    </w:pPr>
  </w:style>
  <w:style w:type="paragraph" w:customStyle="1" w:styleId="FontStyle14">
    <w:name w:val="Font Style14"/>
    <w:qFormat/>
    <w:rPr>
      <w:rFonts w:ascii="MS Reference Sans Serif" w:hAnsi="MS Reference Sans Serif"/>
      <w:color w:val="000000"/>
      <w:sz w:val="30"/>
    </w:rPr>
  </w:style>
  <w:style w:type="paragraph" w:customStyle="1" w:styleId="WW8Num53z1">
    <w:name w:val="WW8Num53z1"/>
    <w:qFormat/>
    <w:rPr>
      <w:rFonts w:ascii="Courier New" w:hAnsi="Courier New"/>
      <w:color w:val="000000"/>
      <w:sz w:val="24"/>
    </w:rPr>
  </w:style>
  <w:style w:type="paragraph" w:customStyle="1" w:styleId="1fffffff9">
    <w:name w:val="Текст1"/>
    <w:basedOn w:val="a"/>
    <w:qFormat/>
    <w:pPr>
      <w:jc w:val="both"/>
    </w:pPr>
  </w:style>
  <w:style w:type="paragraph" w:customStyle="1" w:styleId="font9">
    <w:name w:val="font9"/>
    <w:basedOn w:val="a"/>
    <w:qFormat/>
    <w:pPr>
      <w:spacing w:before="280" w:after="280"/>
    </w:pPr>
    <w:rPr>
      <w:b/>
    </w:rPr>
  </w:style>
  <w:style w:type="paragraph" w:customStyle="1" w:styleId="xl110">
    <w:name w:val="xl110"/>
    <w:basedOn w:val="a"/>
    <w:qFormat/>
    <w:pPr>
      <w:spacing w:before="280" w:after="280"/>
      <w:jc w:val="center"/>
    </w:pPr>
  </w:style>
  <w:style w:type="paragraph" w:customStyle="1" w:styleId="ParagraphStyle18">
    <w:name w:val="ParagraphStyle18"/>
    <w:qFormat/>
    <w:pPr>
      <w:ind w:left="28" w:right="28"/>
      <w:jc w:val="center"/>
    </w:pPr>
    <w:rPr>
      <w:color w:val="000000"/>
      <w:sz w:val="22"/>
    </w:rPr>
  </w:style>
  <w:style w:type="paragraph" w:customStyle="1" w:styleId="xl167">
    <w:name w:val="xl167"/>
    <w:basedOn w:val="a"/>
    <w:qFormat/>
    <w:pPr>
      <w:spacing w:before="280" w:after="280"/>
    </w:pPr>
    <w:rPr>
      <w:b/>
    </w:rPr>
  </w:style>
  <w:style w:type="paragraph" w:customStyle="1" w:styleId="xl149">
    <w:name w:val="xl149"/>
    <w:basedOn w:val="a"/>
    <w:qFormat/>
    <w:pPr>
      <w:spacing w:before="280" w:after="280"/>
    </w:pPr>
  </w:style>
  <w:style w:type="paragraph" w:customStyle="1" w:styleId="z-12">
    <w:name w:val="z-Конец формы1"/>
    <w:basedOn w:val="a"/>
    <w:qFormat/>
    <w:pPr>
      <w:jc w:val="center"/>
    </w:pPr>
    <w:rPr>
      <w:rFonts w:ascii="Arial" w:hAnsi="Arial"/>
      <w:sz w:val="16"/>
    </w:rPr>
  </w:style>
  <w:style w:type="paragraph" w:customStyle="1" w:styleId="2ff9">
    <w:name w:val="Знак сноски2"/>
    <w:qFormat/>
    <w:rPr>
      <w:color w:val="000000"/>
      <w:sz w:val="24"/>
      <w:vertAlign w:val="superscript"/>
    </w:rPr>
  </w:style>
  <w:style w:type="paragraph" w:customStyle="1" w:styleId="87">
    <w:name w:val="8ч"/>
    <w:basedOn w:val="affffff1"/>
    <w:qFormat/>
    <w:pPr>
      <w:ind w:left="-55" w:right="-117" w:firstLine="0"/>
      <w:jc w:val="center"/>
    </w:pPr>
  </w:style>
  <w:style w:type="paragraph" w:customStyle="1" w:styleId="WW8Num46z7">
    <w:name w:val="WW8Num46z7"/>
    <w:qFormat/>
    <w:rPr>
      <w:color w:val="000000"/>
      <w:sz w:val="24"/>
    </w:rPr>
  </w:style>
  <w:style w:type="paragraph" w:customStyle="1" w:styleId="WW8Num2z20">
    <w:name w:val="WW8Num2z2"/>
    <w:qFormat/>
    <w:rPr>
      <w:rFonts w:ascii="Times New Roman" w:hAnsi="Times New Roman"/>
      <w:b/>
      <w:i/>
      <w:color w:val="000000"/>
      <w:sz w:val="24"/>
    </w:rPr>
  </w:style>
  <w:style w:type="paragraph" w:customStyle="1" w:styleId="xl79">
    <w:name w:val="xl79"/>
    <w:basedOn w:val="a"/>
    <w:qFormat/>
    <w:pPr>
      <w:spacing w:before="280" w:after="280"/>
      <w:jc w:val="right"/>
    </w:pPr>
    <w:rPr>
      <w:rFonts w:ascii="Arial Narrow" w:hAnsi="Arial Narrow"/>
      <w:b/>
      <w:sz w:val="16"/>
    </w:rPr>
  </w:style>
  <w:style w:type="paragraph" w:customStyle="1" w:styleId="font7">
    <w:name w:val="font7"/>
    <w:basedOn w:val="a"/>
    <w:qFormat/>
    <w:pPr>
      <w:spacing w:before="280" w:after="280"/>
    </w:pPr>
    <w:rPr>
      <w:color w:val="FF0000"/>
    </w:rPr>
  </w:style>
  <w:style w:type="paragraph" w:customStyle="1" w:styleId="CharacterStyle34">
    <w:name w:val="CharacterStyle34"/>
    <w:qFormat/>
    <w:rPr>
      <w:rFonts w:ascii="Times New Roman" w:hAnsi="Times New Roman"/>
      <w:b/>
      <w:color w:val="000000"/>
      <w:sz w:val="24"/>
    </w:rPr>
  </w:style>
  <w:style w:type="paragraph" w:customStyle="1" w:styleId="WW8Num19z8">
    <w:name w:val="WW8Num19z8"/>
    <w:qFormat/>
    <w:rPr>
      <w:color w:val="000000"/>
      <w:sz w:val="24"/>
    </w:rPr>
  </w:style>
  <w:style w:type="paragraph" w:customStyle="1" w:styleId="xl116">
    <w:name w:val="xl116"/>
    <w:basedOn w:val="a"/>
    <w:qFormat/>
    <w:pPr>
      <w:spacing w:before="280" w:after="280"/>
    </w:pPr>
    <w:rPr>
      <w:b/>
    </w:rPr>
  </w:style>
  <w:style w:type="paragraph" w:customStyle="1" w:styleId="WW8Num12z4">
    <w:name w:val="WW8Num12z4"/>
    <w:qFormat/>
    <w:rPr>
      <w:rFonts w:ascii="Courier New" w:hAnsi="Courier New"/>
      <w:color w:val="000000"/>
      <w:sz w:val="24"/>
    </w:rPr>
  </w:style>
  <w:style w:type="paragraph" w:customStyle="1" w:styleId="100">
    <w:name w:val="Оглавление 10"/>
    <w:basedOn w:val="1fffffff4"/>
    <w:qFormat/>
    <w:pPr>
      <w:tabs>
        <w:tab w:val="right" w:leader="dot" w:pos="7091"/>
      </w:tabs>
      <w:spacing w:before="120"/>
      <w:ind w:left="2547"/>
    </w:pPr>
    <w:rPr>
      <w:rFonts w:ascii="Times New Roman" w:hAnsi="Times New Roman"/>
    </w:rPr>
  </w:style>
  <w:style w:type="paragraph" w:customStyle="1" w:styleId="reference-text">
    <w:name w:val="reference-text"/>
    <w:qFormat/>
    <w:rPr>
      <w:color w:val="000000"/>
      <w:sz w:val="24"/>
    </w:rPr>
  </w:style>
  <w:style w:type="paragraph" w:customStyle="1" w:styleId="xl181">
    <w:name w:val="xl181"/>
    <w:basedOn w:val="a"/>
    <w:qFormat/>
    <w:pPr>
      <w:spacing w:before="280" w:after="280"/>
    </w:pPr>
  </w:style>
  <w:style w:type="paragraph" w:customStyle="1" w:styleId="affffffe">
    <w:name w:val="Табличный_заголовки"/>
    <w:basedOn w:val="a"/>
    <w:qFormat/>
    <w:pPr>
      <w:keepNext/>
      <w:keepLines/>
      <w:jc w:val="center"/>
    </w:pPr>
    <w:rPr>
      <w:b/>
      <w:sz w:val="22"/>
    </w:rPr>
  </w:style>
  <w:style w:type="paragraph" w:customStyle="1" w:styleId="WW8Num85z0">
    <w:name w:val="WW8Num85z0"/>
    <w:qFormat/>
    <w:rPr>
      <w:color w:val="000000"/>
      <w:sz w:val="28"/>
    </w:rPr>
  </w:style>
  <w:style w:type="paragraph" w:customStyle="1" w:styleId="WW8Num54z3">
    <w:name w:val="WW8Num54z3"/>
    <w:qFormat/>
    <w:rPr>
      <w:color w:val="000000"/>
      <w:sz w:val="24"/>
    </w:rPr>
  </w:style>
  <w:style w:type="paragraph" w:customStyle="1" w:styleId="WW8Num20z0">
    <w:name w:val="WW8Num20z0"/>
    <w:qFormat/>
    <w:rPr>
      <w:rFonts w:ascii="Times New Roman" w:hAnsi="Times New Roman"/>
      <w:color w:val="000000"/>
      <w:sz w:val="24"/>
    </w:rPr>
  </w:style>
  <w:style w:type="paragraph" w:customStyle="1" w:styleId="WW8Num67z0">
    <w:name w:val="WW8Num67z0"/>
    <w:qFormat/>
    <w:rPr>
      <w:color w:val="000000"/>
      <w:sz w:val="28"/>
    </w:rPr>
  </w:style>
  <w:style w:type="paragraph" w:customStyle="1" w:styleId="WW8Num3z10">
    <w:name w:val="WW8Num3z1"/>
    <w:qFormat/>
    <w:rPr>
      <w:rFonts w:ascii="Courier New" w:hAnsi="Courier New"/>
      <w:color w:val="000000"/>
      <w:sz w:val="24"/>
    </w:rPr>
  </w:style>
  <w:style w:type="paragraph" w:customStyle="1" w:styleId="FontStyle229">
    <w:name w:val="Font Style229"/>
    <w:qFormat/>
    <w:rPr>
      <w:rFonts w:ascii="Arial" w:hAnsi="Arial"/>
      <w:color w:val="000000"/>
      <w:sz w:val="14"/>
    </w:rPr>
  </w:style>
  <w:style w:type="paragraph" w:customStyle="1" w:styleId="S1a">
    <w:name w:val="S_Заголовок 1"/>
    <w:basedOn w:val="a"/>
    <w:qFormat/>
    <w:pPr>
      <w:tabs>
        <w:tab w:val="left" w:pos="720"/>
      </w:tabs>
      <w:ind w:left="720" w:hanging="360"/>
      <w:jc w:val="center"/>
    </w:pPr>
    <w:rPr>
      <w:b/>
      <w:caps/>
    </w:rPr>
  </w:style>
  <w:style w:type="paragraph" w:customStyle="1" w:styleId="xl141">
    <w:name w:val="xl141"/>
    <w:basedOn w:val="a"/>
    <w:qFormat/>
    <w:pPr>
      <w:spacing w:before="280" w:after="280"/>
    </w:pPr>
  </w:style>
  <w:style w:type="paragraph" w:customStyle="1" w:styleId="FontStyle24">
    <w:name w:val="Font Style24"/>
    <w:qFormat/>
    <w:rPr>
      <w:rFonts w:ascii="MS Reference Sans Serif" w:hAnsi="MS Reference Sans Serif"/>
      <w:b/>
      <w:color w:val="000000"/>
      <w:sz w:val="52"/>
    </w:rPr>
  </w:style>
  <w:style w:type="paragraph" w:customStyle="1" w:styleId="Style136">
    <w:name w:val="Style136"/>
    <w:basedOn w:val="a"/>
    <w:qFormat/>
    <w:pPr>
      <w:widowControl w:val="0"/>
    </w:pPr>
    <w:rPr>
      <w:rFonts w:ascii="Arial" w:hAnsi="Arial"/>
    </w:rPr>
  </w:style>
  <w:style w:type="paragraph" w:customStyle="1" w:styleId="hgkelc">
    <w:name w:val="hgkelc"/>
    <w:qFormat/>
    <w:rPr>
      <w:color w:val="000000"/>
      <w:sz w:val="24"/>
    </w:rPr>
  </w:style>
  <w:style w:type="paragraph" w:customStyle="1" w:styleId="WW8Num127z0">
    <w:name w:val="WW8Num127z0"/>
    <w:qFormat/>
    <w:rPr>
      <w:color w:val="000000"/>
      <w:sz w:val="28"/>
    </w:rPr>
  </w:style>
  <w:style w:type="paragraph" w:customStyle="1" w:styleId="HTML0">
    <w:name w:val="Стандартный HTML Знак"/>
    <w:qFormat/>
    <w:rPr>
      <w:rFonts w:ascii="Courier New" w:hAnsi="Courier New"/>
      <w:color w:val="000000"/>
      <w:sz w:val="24"/>
    </w:rPr>
  </w:style>
  <w:style w:type="paragraph" w:customStyle="1" w:styleId="WW8Num48z6">
    <w:name w:val="WW8Num48z6"/>
    <w:qFormat/>
    <w:rPr>
      <w:color w:val="000000"/>
      <w:sz w:val="24"/>
    </w:rPr>
  </w:style>
  <w:style w:type="paragraph" w:customStyle="1" w:styleId="CharacterStyle30">
    <w:name w:val="CharacterStyle30"/>
    <w:qFormat/>
    <w:rPr>
      <w:rFonts w:ascii="Times New Roman" w:hAnsi="Times New Roman"/>
      <w:color w:val="000000"/>
      <w:sz w:val="22"/>
    </w:rPr>
  </w:style>
  <w:style w:type="paragraph" w:customStyle="1" w:styleId="xl83">
    <w:name w:val="xl83"/>
    <w:basedOn w:val="a"/>
    <w:qFormat/>
    <w:pPr>
      <w:spacing w:before="280" w:after="280"/>
      <w:jc w:val="center"/>
    </w:pPr>
  </w:style>
  <w:style w:type="paragraph" w:customStyle="1" w:styleId="WW8Num20z6">
    <w:name w:val="WW8Num20z6"/>
    <w:qFormat/>
    <w:rPr>
      <w:color w:val="000000"/>
      <w:sz w:val="24"/>
    </w:rPr>
  </w:style>
  <w:style w:type="paragraph" w:customStyle="1" w:styleId="xl98">
    <w:name w:val="xl98"/>
    <w:basedOn w:val="a"/>
    <w:qFormat/>
    <w:pPr>
      <w:spacing w:before="280" w:after="280"/>
      <w:jc w:val="center"/>
    </w:pPr>
  </w:style>
  <w:style w:type="paragraph" w:customStyle="1" w:styleId="WW8Num26z1">
    <w:name w:val="WW8Num26z1"/>
    <w:qFormat/>
    <w:rPr>
      <w:color w:val="000000"/>
      <w:sz w:val="24"/>
    </w:rPr>
  </w:style>
  <w:style w:type="paragraph" w:customStyle="1" w:styleId="WW8Num37z8">
    <w:name w:val="WW8Num37z8"/>
    <w:qFormat/>
    <w:rPr>
      <w:color w:val="000000"/>
      <w:sz w:val="24"/>
    </w:rPr>
  </w:style>
  <w:style w:type="paragraph" w:customStyle="1" w:styleId="WW8Num8z0">
    <w:name w:val="WW8Num8z0"/>
    <w:qFormat/>
    <w:rPr>
      <w:rFonts w:ascii="Times New Roman" w:hAnsi="Times New Roman"/>
      <w:color w:val="000000"/>
      <w:sz w:val="24"/>
    </w:rPr>
  </w:style>
  <w:style w:type="paragraph" w:customStyle="1" w:styleId="WW8Num32z4">
    <w:name w:val="WW8Num32z4"/>
    <w:qFormat/>
    <w:rPr>
      <w:color w:val="000000"/>
      <w:sz w:val="24"/>
    </w:rPr>
  </w:style>
  <w:style w:type="paragraph" w:customStyle="1" w:styleId="xl73">
    <w:name w:val="xl73"/>
    <w:basedOn w:val="a"/>
    <w:qFormat/>
    <w:pPr>
      <w:spacing w:before="280" w:after="280"/>
    </w:pPr>
    <w:rPr>
      <w:rFonts w:ascii="Arial Narrow" w:hAnsi="Arial Narrow"/>
      <w:b/>
      <w:sz w:val="16"/>
    </w:rPr>
  </w:style>
  <w:style w:type="paragraph" w:customStyle="1" w:styleId="Style14">
    <w:name w:val="Style14"/>
    <w:basedOn w:val="a"/>
    <w:qFormat/>
    <w:pPr>
      <w:widowControl w:val="0"/>
      <w:spacing w:line="331" w:lineRule="exact"/>
      <w:jc w:val="both"/>
    </w:pPr>
  </w:style>
  <w:style w:type="paragraph" w:customStyle="1" w:styleId="FontStyle15">
    <w:name w:val="Font Style15"/>
    <w:qFormat/>
    <w:rPr>
      <w:rFonts w:ascii="MS Reference Sans Serif" w:hAnsi="MS Reference Sans Serif"/>
      <w:b/>
      <w:color w:val="000000"/>
      <w:sz w:val="30"/>
    </w:rPr>
  </w:style>
  <w:style w:type="paragraph" w:customStyle="1" w:styleId="CharacterStyle3">
    <w:name w:val="CharacterStyle3"/>
    <w:qFormat/>
    <w:rPr>
      <w:rFonts w:ascii="Times New Roman" w:hAnsi="Times New Roman"/>
      <w:color w:val="000000"/>
      <w:sz w:val="14"/>
    </w:rPr>
  </w:style>
  <w:style w:type="paragraph" w:customStyle="1" w:styleId="WW8Num13z0">
    <w:name w:val="WW8Num13z0"/>
    <w:qFormat/>
    <w:rPr>
      <w:rFonts w:ascii="Symbol" w:hAnsi="Symbol"/>
      <w:color w:val="000000"/>
      <w:sz w:val="24"/>
    </w:rPr>
  </w:style>
  <w:style w:type="paragraph" w:customStyle="1" w:styleId="font6">
    <w:name w:val="font6"/>
    <w:basedOn w:val="a"/>
    <w:qFormat/>
    <w:pPr>
      <w:spacing w:before="280" w:after="280"/>
    </w:pPr>
    <w:rPr>
      <w:b/>
    </w:rPr>
  </w:style>
  <w:style w:type="paragraph" w:customStyle="1" w:styleId="xl194">
    <w:name w:val="xl194"/>
    <w:basedOn w:val="a"/>
    <w:qFormat/>
    <w:pPr>
      <w:spacing w:before="280" w:after="280"/>
    </w:pPr>
  </w:style>
  <w:style w:type="paragraph" w:customStyle="1" w:styleId="xl24">
    <w:name w:val="xl24"/>
    <w:basedOn w:val="a"/>
    <w:qFormat/>
    <w:pPr>
      <w:spacing w:before="280" w:after="280"/>
      <w:jc w:val="center"/>
    </w:pPr>
    <w:rPr>
      <w:rFonts w:ascii="Arial Unicode MS" w:hAnsi="Arial Unicode MS"/>
    </w:rPr>
  </w:style>
  <w:style w:type="paragraph" w:customStyle="1" w:styleId="WW8Num4z20">
    <w:name w:val="WW8Num4z2"/>
    <w:qFormat/>
    <w:rPr>
      <w:rFonts w:ascii="Times New Roman" w:hAnsi="Times New Roman"/>
      <w:color w:val="000000"/>
      <w:sz w:val="24"/>
    </w:rPr>
  </w:style>
  <w:style w:type="paragraph" w:customStyle="1" w:styleId="tekstob">
    <w:name w:val="tekstob"/>
    <w:basedOn w:val="a"/>
    <w:qFormat/>
    <w:pPr>
      <w:spacing w:before="280" w:after="280"/>
    </w:pPr>
  </w:style>
  <w:style w:type="paragraph" w:customStyle="1" w:styleId="WW8Num9z1">
    <w:name w:val="WW8Num9z1"/>
    <w:qFormat/>
    <w:rPr>
      <w:rFonts w:ascii="Courier New" w:hAnsi="Courier New"/>
      <w:color w:val="000000"/>
      <w:sz w:val="24"/>
    </w:rPr>
  </w:style>
  <w:style w:type="paragraph" w:customStyle="1" w:styleId="afffffff">
    <w:name w:val="Основной текст с отступом Знак"/>
    <w:qFormat/>
    <w:rPr>
      <w:rFonts w:ascii="Times New Roman" w:hAnsi="Times New Roman"/>
      <w:color w:val="000000"/>
      <w:sz w:val="28"/>
    </w:rPr>
  </w:style>
  <w:style w:type="paragraph" w:customStyle="1" w:styleId="WW-Absatz-Standardschriftart11111111112">
    <w:name w:val="WW-Absatz-Standardschriftart11111111112"/>
    <w:qFormat/>
    <w:rPr>
      <w:color w:val="000000"/>
      <w:sz w:val="24"/>
    </w:rPr>
  </w:style>
  <w:style w:type="paragraph" w:customStyle="1" w:styleId="tablenumber">
    <w:name w:val="tablenumber"/>
    <w:basedOn w:val="a"/>
    <w:qFormat/>
    <w:pPr>
      <w:spacing w:before="280" w:after="280"/>
    </w:pPr>
  </w:style>
  <w:style w:type="paragraph" w:customStyle="1" w:styleId="WW8Num40z0">
    <w:name w:val="WW8Num40z0"/>
    <w:qFormat/>
    <w:rPr>
      <w:rFonts w:ascii="Symbol" w:hAnsi="Symbol"/>
      <w:color w:val="000000"/>
      <w:sz w:val="24"/>
    </w:rPr>
  </w:style>
  <w:style w:type="paragraph" w:customStyle="1" w:styleId="WW8Num62z3">
    <w:name w:val="WW8Num62z3"/>
    <w:qFormat/>
    <w:rPr>
      <w:color w:val="000000"/>
      <w:sz w:val="24"/>
    </w:rPr>
  </w:style>
  <w:style w:type="paragraph" w:customStyle="1" w:styleId="Heading5Char">
    <w:name w:val="Heading 5 Char"/>
    <w:qFormat/>
    <w:rPr>
      <w:b/>
      <w:i/>
      <w:color w:val="000000"/>
      <w:sz w:val="26"/>
    </w:rPr>
  </w:style>
  <w:style w:type="paragraph" w:customStyle="1" w:styleId="WW8Num46z0">
    <w:name w:val="WW8Num46z0"/>
    <w:qFormat/>
    <w:rPr>
      <w:color w:val="000000"/>
      <w:sz w:val="24"/>
    </w:rPr>
  </w:style>
  <w:style w:type="paragraph" w:customStyle="1" w:styleId="WW8Num23z2">
    <w:name w:val="WW8Num23z2"/>
    <w:qFormat/>
    <w:rPr>
      <w:color w:val="000000"/>
      <w:sz w:val="24"/>
    </w:rPr>
  </w:style>
  <w:style w:type="paragraph" w:customStyle="1" w:styleId="WW8Num19z2">
    <w:name w:val="WW8Num19z2"/>
    <w:qFormat/>
    <w:rPr>
      <w:color w:val="000000"/>
      <w:sz w:val="24"/>
    </w:rPr>
  </w:style>
  <w:style w:type="paragraph" w:customStyle="1" w:styleId="WW8Num39z0">
    <w:name w:val="WW8Num39z0"/>
    <w:qFormat/>
    <w:rPr>
      <w:rFonts w:ascii="Symbol" w:hAnsi="Symbol"/>
      <w:color w:val="000000"/>
      <w:sz w:val="24"/>
    </w:rPr>
  </w:style>
  <w:style w:type="paragraph" w:customStyle="1" w:styleId="67">
    <w:name w:val="заголовок 6"/>
    <w:basedOn w:val="a"/>
    <w:qFormat/>
    <w:pPr>
      <w:keepNext/>
      <w:ind w:left="435"/>
    </w:pPr>
  </w:style>
  <w:style w:type="paragraph" w:customStyle="1" w:styleId="11ff1">
    <w:name w:val="Абзац списка11"/>
    <w:basedOn w:val="a"/>
    <w:qFormat/>
    <w:pPr>
      <w:spacing w:after="200" w:line="276" w:lineRule="auto"/>
      <w:ind w:left="720"/>
    </w:pPr>
    <w:rPr>
      <w:rFonts w:ascii="Calibri" w:hAnsi="Calibri"/>
      <w:sz w:val="22"/>
    </w:rPr>
  </w:style>
  <w:style w:type="paragraph" w:customStyle="1" w:styleId="WW8Num23z7">
    <w:name w:val="WW8Num23z7"/>
    <w:qFormat/>
    <w:rPr>
      <w:color w:val="000000"/>
      <w:sz w:val="24"/>
    </w:rPr>
  </w:style>
  <w:style w:type="paragraph" w:customStyle="1" w:styleId="xl184">
    <w:name w:val="xl184"/>
    <w:basedOn w:val="a"/>
    <w:qFormat/>
    <w:pPr>
      <w:spacing w:before="280" w:after="280"/>
      <w:jc w:val="center"/>
    </w:pPr>
    <w:rPr>
      <w:b/>
    </w:rPr>
  </w:style>
  <w:style w:type="paragraph" w:customStyle="1" w:styleId="ParagraphStyle29">
    <w:name w:val="ParagraphStyle29"/>
    <w:qFormat/>
    <w:pPr>
      <w:ind w:left="28" w:right="28"/>
    </w:pPr>
    <w:rPr>
      <w:color w:val="000000"/>
      <w:sz w:val="22"/>
    </w:rPr>
  </w:style>
  <w:style w:type="paragraph" w:customStyle="1" w:styleId="ParagraphStyle111">
    <w:name w:val="ParagraphStyle111"/>
    <w:qFormat/>
    <w:pPr>
      <w:ind w:left="28" w:right="28"/>
      <w:jc w:val="center"/>
    </w:pPr>
    <w:rPr>
      <w:color w:val="000000"/>
      <w:sz w:val="22"/>
    </w:rPr>
  </w:style>
  <w:style w:type="paragraph" w:customStyle="1" w:styleId="xl187">
    <w:name w:val="xl187"/>
    <w:basedOn w:val="a"/>
    <w:qFormat/>
    <w:pPr>
      <w:spacing w:before="280" w:after="280"/>
    </w:pPr>
    <w:rPr>
      <w:b/>
    </w:rPr>
  </w:style>
  <w:style w:type="paragraph" w:customStyle="1" w:styleId="1fffffffa">
    <w:name w:val="Цитата1"/>
    <w:qFormat/>
    <w:pPr>
      <w:widowControl w:val="0"/>
      <w:spacing w:after="200" w:line="276" w:lineRule="auto"/>
      <w:ind w:left="-567" w:right="-1" w:firstLine="567"/>
      <w:jc w:val="both"/>
    </w:pPr>
    <w:rPr>
      <w:color w:val="000000"/>
      <w:sz w:val="28"/>
    </w:rPr>
  </w:style>
  <w:style w:type="paragraph" w:customStyle="1" w:styleId="11ff2">
    <w:name w:val="Без интервала11"/>
    <w:qFormat/>
    <w:pPr>
      <w:spacing w:before="120"/>
      <w:ind w:firstLine="567"/>
      <w:jc w:val="both"/>
    </w:pPr>
    <w:rPr>
      <w:rFonts w:ascii="Times New Roman" w:hAnsi="Times New Roman"/>
      <w:color w:val="000000"/>
      <w:sz w:val="24"/>
    </w:rPr>
  </w:style>
  <w:style w:type="paragraph" w:customStyle="1" w:styleId="BodyTextIndent3Char">
    <w:name w:val="Body Text Indent 3 Char"/>
    <w:qFormat/>
    <w:rPr>
      <w:color w:val="000000"/>
      <w:sz w:val="16"/>
    </w:rPr>
  </w:style>
  <w:style w:type="paragraph" w:customStyle="1" w:styleId="DefaultParagraphFont0">
    <w:name w:val="Default Paragraph Font_0"/>
    <w:qFormat/>
    <w:rPr>
      <w:color w:val="000000"/>
      <w:sz w:val="24"/>
    </w:rPr>
  </w:style>
  <w:style w:type="paragraph" w:customStyle="1" w:styleId="WW8Num24z7">
    <w:name w:val="WW8Num24z7"/>
    <w:qFormat/>
    <w:rPr>
      <w:color w:val="000000"/>
      <w:sz w:val="24"/>
    </w:rPr>
  </w:style>
  <w:style w:type="paragraph" w:customStyle="1" w:styleId="LO-Normal">
    <w:name w:val="LO-Normal"/>
    <w:qFormat/>
    <w:rPr>
      <w:rFonts w:ascii="Times New Roman" w:hAnsi="Times New Roman"/>
      <w:color w:val="000000"/>
      <w:sz w:val="24"/>
    </w:rPr>
  </w:style>
  <w:style w:type="paragraph" w:customStyle="1" w:styleId="justify2">
    <w:name w:val="justify2"/>
    <w:basedOn w:val="a"/>
    <w:qFormat/>
    <w:pPr>
      <w:spacing w:before="200" w:after="280"/>
      <w:ind w:firstLine="600"/>
      <w:jc w:val="both"/>
    </w:pPr>
  </w:style>
  <w:style w:type="paragraph" w:customStyle="1" w:styleId="S9">
    <w:name w:val="S_Обычний подчёркнутый"/>
    <w:basedOn w:val="a"/>
    <w:qFormat/>
    <w:pPr>
      <w:jc w:val="both"/>
    </w:pPr>
  </w:style>
  <w:style w:type="paragraph" w:customStyle="1" w:styleId="Textbody">
    <w:name w:val="Text body"/>
    <w:basedOn w:val="Standard"/>
    <w:qFormat/>
    <w:pPr>
      <w:widowControl/>
      <w:jc w:val="both"/>
    </w:pPr>
    <w:rPr>
      <w:rFonts w:ascii="Times New Roman" w:hAnsi="Times New Roman"/>
      <w:sz w:val="24"/>
    </w:rPr>
  </w:style>
  <w:style w:type="paragraph" w:customStyle="1" w:styleId="FontStyle23">
    <w:name w:val="Font Style23"/>
    <w:qFormat/>
    <w:rPr>
      <w:rFonts w:ascii="Verdana" w:hAnsi="Verdana"/>
      <w:i/>
      <w:color w:val="000000"/>
      <w:sz w:val="24"/>
    </w:rPr>
  </w:style>
  <w:style w:type="paragraph" w:customStyle="1" w:styleId="righttext">
    <w:name w:val="righttext"/>
    <w:basedOn w:val="a"/>
    <w:qFormat/>
    <w:pPr>
      <w:spacing w:before="280" w:after="280"/>
    </w:pPr>
  </w:style>
  <w:style w:type="paragraph" w:customStyle="1" w:styleId="WW8Num20z5">
    <w:name w:val="WW8Num20z5"/>
    <w:qFormat/>
    <w:rPr>
      <w:color w:val="000000"/>
      <w:sz w:val="24"/>
    </w:rPr>
  </w:style>
  <w:style w:type="paragraph" w:customStyle="1" w:styleId="WW8Num34z8">
    <w:name w:val="WW8Num34z8"/>
    <w:qFormat/>
    <w:rPr>
      <w:color w:val="000000"/>
      <w:sz w:val="24"/>
    </w:rPr>
  </w:style>
  <w:style w:type="paragraph" w:customStyle="1" w:styleId="apple-converted-space">
    <w:name w:val="apple-converted-space"/>
    <w:qFormat/>
    <w:rPr>
      <w:color w:val="000000"/>
      <w:sz w:val="24"/>
    </w:rPr>
  </w:style>
  <w:style w:type="paragraph" w:customStyle="1" w:styleId="xl84">
    <w:name w:val="xl84"/>
    <w:basedOn w:val="a"/>
    <w:qFormat/>
    <w:pPr>
      <w:spacing w:before="280" w:after="280"/>
      <w:jc w:val="center"/>
    </w:pPr>
  </w:style>
  <w:style w:type="paragraph" w:customStyle="1" w:styleId="nienie11">
    <w:name w:val="nienie11"/>
    <w:basedOn w:val="Iauiue21"/>
    <w:qFormat/>
    <w:pPr>
      <w:keepLines/>
      <w:ind w:left="709" w:hanging="284"/>
      <w:jc w:val="both"/>
    </w:pPr>
  </w:style>
  <w:style w:type="paragraph" w:customStyle="1" w:styleId="ce">
    <w:name w:val="&gt;ceсновной текст док."/>
    <w:basedOn w:val="Standard"/>
    <w:qFormat/>
    <w:pPr>
      <w:spacing w:before="60" w:after="60" w:line="100" w:lineRule="atLeast"/>
      <w:ind w:firstLine="567"/>
    </w:pPr>
    <w:rPr>
      <w:sz w:val="24"/>
    </w:rPr>
  </w:style>
  <w:style w:type="paragraph" w:customStyle="1" w:styleId="afffffff0">
    <w:name w:val="Знак Знак Знак Знак Знак Знак Знак Знак Знак Знак Знак Знак Знак Знак Знак Знак Знак Знак Знак"/>
    <w:basedOn w:val="a"/>
    <w:qFormat/>
    <w:pPr>
      <w:spacing w:before="280" w:after="280"/>
    </w:pPr>
    <w:rPr>
      <w:rFonts w:ascii="Tahoma" w:hAnsi="Tahoma"/>
    </w:rPr>
  </w:style>
  <w:style w:type="paragraph" w:customStyle="1" w:styleId="S40">
    <w:name w:val="S_Заголовок 4"/>
    <w:basedOn w:val="4"/>
    <w:qFormat/>
    <w:pPr>
      <w:tabs>
        <w:tab w:val="left" w:pos="1800"/>
        <w:tab w:val="left" w:pos="3589"/>
      </w:tabs>
      <w:spacing w:before="0" w:after="0"/>
      <w:ind w:left="1800" w:hanging="720"/>
      <w:jc w:val="center"/>
    </w:pPr>
    <w:rPr>
      <w:rFonts w:ascii="Times New Roman" w:hAnsi="Times New Roman"/>
      <w:b w:val="0"/>
      <w:i/>
      <w:sz w:val="24"/>
    </w:rPr>
  </w:style>
  <w:style w:type="paragraph" w:customStyle="1" w:styleId="WW8Num14z6">
    <w:name w:val="WW8Num14z6"/>
    <w:qFormat/>
    <w:rPr>
      <w:color w:val="000000"/>
      <w:sz w:val="24"/>
    </w:rPr>
  </w:style>
  <w:style w:type="paragraph" w:customStyle="1" w:styleId="WW8Num114z2">
    <w:name w:val="WW8Num114z2"/>
    <w:qFormat/>
    <w:rPr>
      <w:rFonts w:ascii="Wingdings" w:hAnsi="Wingdings"/>
      <w:color w:val="000000"/>
      <w:sz w:val="24"/>
    </w:rPr>
  </w:style>
  <w:style w:type="paragraph" w:customStyle="1" w:styleId="4f4">
    <w:name w:val="4.Заголовок таблицы"/>
    <w:basedOn w:val="a"/>
    <w:qFormat/>
    <w:pPr>
      <w:widowControl w:val="0"/>
      <w:spacing w:before="60"/>
    </w:pPr>
    <w:rPr>
      <w:b/>
      <w:sz w:val="28"/>
    </w:rPr>
  </w:style>
  <w:style w:type="paragraph" w:customStyle="1" w:styleId="Report">
    <w:name w:val="Report"/>
    <w:basedOn w:val="a"/>
    <w:qFormat/>
    <w:pPr>
      <w:spacing w:line="360" w:lineRule="auto"/>
      <w:ind w:firstLine="567"/>
      <w:jc w:val="both"/>
    </w:pPr>
    <w:rPr>
      <w:sz w:val="28"/>
    </w:rPr>
  </w:style>
  <w:style w:type="paragraph" w:customStyle="1" w:styleId="p3">
    <w:name w:val="p3"/>
    <w:basedOn w:val="a"/>
    <w:qFormat/>
    <w:pPr>
      <w:spacing w:before="280" w:after="280"/>
    </w:pPr>
  </w:style>
  <w:style w:type="paragraph" w:customStyle="1" w:styleId="xl74">
    <w:name w:val="xl74"/>
    <w:basedOn w:val="a"/>
    <w:qFormat/>
    <w:pPr>
      <w:spacing w:before="280" w:after="280"/>
    </w:pPr>
    <w:rPr>
      <w:rFonts w:ascii="MS Sans Serif" w:hAnsi="MS Sans Serif"/>
      <w:b/>
      <w:sz w:val="16"/>
    </w:rPr>
  </w:style>
  <w:style w:type="paragraph" w:customStyle="1" w:styleId="Bodytext411">
    <w:name w:val="Body text (4)11"/>
    <w:basedOn w:val="a"/>
    <w:qFormat/>
    <w:pPr>
      <w:spacing w:before="180" w:after="600" w:line="216" w:lineRule="exact"/>
      <w:jc w:val="both"/>
    </w:pPr>
    <w:rPr>
      <w:rFonts w:ascii="Arial Narrow" w:hAnsi="Arial Narrow"/>
      <w:sz w:val="16"/>
      <w:highlight w:val="white"/>
    </w:rPr>
  </w:style>
  <w:style w:type="paragraph" w:customStyle="1" w:styleId="xl126">
    <w:name w:val="xl126"/>
    <w:basedOn w:val="a"/>
    <w:qFormat/>
    <w:pPr>
      <w:spacing w:before="280" w:after="280"/>
    </w:pPr>
    <w:rPr>
      <w:b/>
    </w:rPr>
  </w:style>
  <w:style w:type="paragraph" w:customStyle="1" w:styleId="msonormalcxsplast">
    <w:name w:val="msonormalcxsplast"/>
    <w:basedOn w:val="a"/>
    <w:qFormat/>
    <w:pPr>
      <w:spacing w:before="280" w:after="280"/>
    </w:pPr>
  </w:style>
  <w:style w:type="paragraph" w:customStyle="1" w:styleId="WW8Num37z6">
    <w:name w:val="WW8Num37z6"/>
    <w:qFormat/>
    <w:rPr>
      <w:color w:val="000000"/>
      <w:sz w:val="24"/>
    </w:rPr>
  </w:style>
  <w:style w:type="paragraph" w:customStyle="1" w:styleId="afffffff1">
    <w:name w:val="Основной"/>
    <w:qFormat/>
    <w:pPr>
      <w:ind w:firstLine="709"/>
      <w:jc w:val="both"/>
    </w:pPr>
    <w:rPr>
      <w:rFonts w:ascii="Times New Roman" w:hAnsi="Times New Roman"/>
      <w:color w:val="000000"/>
      <w:sz w:val="24"/>
    </w:rPr>
  </w:style>
  <w:style w:type="paragraph" w:customStyle="1" w:styleId="WW8Num6z8">
    <w:name w:val="WW8Num6z8"/>
    <w:qFormat/>
    <w:rPr>
      <w:color w:val="000000"/>
      <w:sz w:val="24"/>
    </w:rPr>
  </w:style>
  <w:style w:type="paragraph" w:customStyle="1" w:styleId="WW8Num3z20">
    <w:name w:val="WW8Num3z2"/>
    <w:qFormat/>
    <w:rPr>
      <w:rFonts w:ascii="Wingdings" w:hAnsi="Wingdings"/>
      <w:color w:val="000000"/>
      <w:sz w:val="24"/>
    </w:rPr>
  </w:style>
  <w:style w:type="paragraph" w:customStyle="1" w:styleId="WW8Num33z0">
    <w:name w:val="WW8Num33z0"/>
    <w:qFormat/>
    <w:rPr>
      <w:rFonts w:ascii="Times New Roman" w:hAnsi="Times New Roman"/>
      <w:color w:val="000000"/>
      <w:sz w:val="24"/>
    </w:rPr>
  </w:style>
  <w:style w:type="paragraph" w:customStyle="1" w:styleId="HeaderChar">
    <w:name w:val="Header Char"/>
    <w:qFormat/>
    <w:rPr>
      <w:color w:val="000000"/>
      <w:sz w:val="24"/>
    </w:rPr>
  </w:style>
  <w:style w:type="paragraph" w:customStyle="1" w:styleId="WW-">
    <w:name w:val="WW-Символы концевой сноски"/>
    <w:qFormat/>
    <w:rPr>
      <w:color w:val="000000"/>
      <w:sz w:val="24"/>
    </w:rPr>
  </w:style>
  <w:style w:type="paragraph" w:customStyle="1" w:styleId="WW8Num60z0">
    <w:name w:val="WW8Num60z0"/>
    <w:qFormat/>
    <w:rPr>
      <w:rFonts w:ascii="Symbol" w:hAnsi="Symbol"/>
      <w:color w:val="000000"/>
      <w:sz w:val="24"/>
    </w:rPr>
  </w:style>
  <w:style w:type="paragraph" w:customStyle="1" w:styleId="xl93">
    <w:name w:val="xl93"/>
    <w:basedOn w:val="a"/>
    <w:qFormat/>
    <w:pPr>
      <w:spacing w:before="280" w:after="280"/>
      <w:jc w:val="center"/>
    </w:pPr>
  </w:style>
  <w:style w:type="paragraph" w:customStyle="1" w:styleId="1fffffffb">
    <w:name w:val="Îáû÷íûé1"/>
    <w:qFormat/>
    <w:pPr>
      <w:ind w:firstLine="851"/>
      <w:jc w:val="both"/>
    </w:pPr>
    <w:rPr>
      <w:rFonts w:ascii="Times New Roman" w:hAnsi="Times New Roman"/>
      <w:color w:val="000000"/>
      <w:sz w:val="24"/>
    </w:rPr>
  </w:style>
  <w:style w:type="paragraph" w:customStyle="1" w:styleId="xl156">
    <w:name w:val="xl156"/>
    <w:basedOn w:val="a"/>
    <w:qFormat/>
    <w:pPr>
      <w:spacing w:before="280" w:after="280"/>
    </w:pPr>
    <w:rPr>
      <w:b/>
    </w:rPr>
  </w:style>
  <w:style w:type="paragraph" w:customStyle="1" w:styleId="110111">
    <w:name w:val="Стиль 11 пт Слева:  01 см Перед:  1 пт После:  1 пт"/>
    <w:basedOn w:val="a"/>
    <w:qFormat/>
    <w:pPr>
      <w:spacing w:before="20" w:after="20"/>
      <w:ind w:left="57"/>
      <w:jc w:val="both"/>
    </w:pPr>
    <w:rPr>
      <w:sz w:val="22"/>
    </w:rPr>
  </w:style>
  <w:style w:type="paragraph" w:customStyle="1" w:styleId="ParagraphStyle211">
    <w:name w:val="ParagraphStyle211"/>
    <w:qFormat/>
    <w:pPr>
      <w:ind w:left="28" w:right="28"/>
      <w:jc w:val="center"/>
    </w:pPr>
    <w:rPr>
      <w:color w:val="000000"/>
      <w:sz w:val="22"/>
    </w:rPr>
  </w:style>
  <w:style w:type="paragraph" w:customStyle="1" w:styleId="WW8Num137z1">
    <w:name w:val="WW8Num137z1"/>
    <w:qFormat/>
    <w:rPr>
      <w:rFonts w:ascii="Courier New" w:hAnsi="Courier New"/>
      <w:color w:val="000000"/>
      <w:sz w:val="24"/>
    </w:rPr>
  </w:style>
  <w:style w:type="paragraph" w:customStyle="1" w:styleId="WW8Num28z1">
    <w:name w:val="WW8Num28z1"/>
    <w:qFormat/>
    <w:rPr>
      <w:rFonts w:ascii="Courier New" w:hAnsi="Courier New"/>
      <w:color w:val="000000"/>
      <w:sz w:val="24"/>
    </w:rPr>
  </w:style>
  <w:style w:type="paragraph" w:customStyle="1" w:styleId="WW8Num2z10">
    <w:name w:val="WW8Num2z1"/>
    <w:qFormat/>
    <w:rPr>
      <w:color w:val="202020"/>
      <w:sz w:val="24"/>
    </w:rPr>
  </w:style>
  <w:style w:type="paragraph" w:customStyle="1" w:styleId="ParagraphStyle6">
    <w:name w:val="ParagraphStyle6"/>
    <w:qFormat/>
    <w:pPr>
      <w:ind w:left="28" w:right="28"/>
      <w:jc w:val="center"/>
    </w:pPr>
    <w:rPr>
      <w:color w:val="000000"/>
      <w:sz w:val="22"/>
    </w:rPr>
  </w:style>
  <w:style w:type="paragraph" w:customStyle="1" w:styleId="88">
    <w:name w:val="8.Сноска"/>
    <w:basedOn w:val="6-10"/>
    <w:qFormat/>
    <w:pPr>
      <w:spacing w:before="120"/>
      <w:ind w:left="0" w:firstLine="0"/>
      <w:jc w:val="both"/>
    </w:pPr>
    <w:rPr>
      <w:i/>
    </w:rPr>
  </w:style>
  <w:style w:type="paragraph" w:customStyle="1" w:styleId="WW8Num29z7">
    <w:name w:val="WW8Num29z7"/>
    <w:qFormat/>
    <w:rPr>
      <w:color w:val="000000"/>
      <w:sz w:val="24"/>
    </w:rPr>
  </w:style>
  <w:style w:type="paragraph" w:customStyle="1" w:styleId="street-address">
    <w:name w:val="street-address"/>
    <w:qFormat/>
    <w:rPr>
      <w:color w:val="000000"/>
      <w:sz w:val="24"/>
    </w:rPr>
  </w:style>
  <w:style w:type="paragraph" w:customStyle="1" w:styleId="Style1921">
    <w:name w:val="_Style 1921"/>
    <w:qFormat/>
    <w:rPr>
      <w:rFonts w:ascii="Times New Roman" w:hAnsi="Times New Roman"/>
      <w:color w:val="000000"/>
      <w:sz w:val="22"/>
    </w:rPr>
  </w:style>
  <w:style w:type="paragraph" w:customStyle="1" w:styleId="WW8Num2z00">
    <w:name w:val="WW8Num2z0"/>
    <w:qFormat/>
    <w:rPr>
      <w:rFonts w:ascii="Times New Roman" w:hAnsi="Times New Roman"/>
      <w:color w:val="000000"/>
      <w:sz w:val="24"/>
    </w:rPr>
  </w:style>
  <w:style w:type="paragraph" w:customStyle="1" w:styleId="ParagraphStyle23">
    <w:name w:val="ParagraphStyle23"/>
    <w:qFormat/>
    <w:pPr>
      <w:ind w:left="28" w:right="28"/>
      <w:jc w:val="center"/>
    </w:pPr>
    <w:rPr>
      <w:color w:val="000000"/>
      <w:sz w:val="22"/>
    </w:rPr>
  </w:style>
  <w:style w:type="paragraph" w:customStyle="1" w:styleId="xl63">
    <w:name w:val="xl63"/>
    <w:basedOn w:val="a"/>
    <w:qFormat/>
    <w:pPr>
      <w:spacing w:before="280" w:after="280"/>
      <w:jc w:val="center"/>
    </w:pPr>
    <w:rPr>
      <w:rFonts w:ascii="MS Sans Serif" w:hAnsi="MS Sans Serif"/>
      <w:b/>
      <w:sz w:val="17"/>
    </w:rPr>
  </w:style>
  <w:style w:type="paragraph" w:customStyle="1" w:styleId="WW8Num4z30">
    <w:name w:val="WW8Num4z3"/>
    <w:qFormat/>
    <w:rPr>
      <w:color w:val="000000"/>
      <w:sz w:val="24"/>
    </w:rPr>
  </w:style>
  <w:style w:type="paragraph" w:customStyle="1" w:styleId="afffffff2">
    <w:name w:val="Нижний колонтитул Знак"/>
    <w:qFormat/>
    <w:rPr>
      <w:color w:val="000000"/>
      <w:sz w:val="22"/>
    </w:rPr>
  </w:style>
  <w:style w:type="paragraph" w:customStyle="1" w:styleId="xl115">
    <w:name w:val="xl115"/>
    <w:basedOn w:val="a"/>
    <w:qFormat/>
    <w:pPr>
      <w:spacing w:before="280" w:after="280"/>
      <w:jc w:val="center"/>
    </w:pPr>
    <w:rPr>
      <w:rFonts w:ascii="TimesNewRomanPSMT" w:hAnsi="TimesNewRomanPSMT"/>
    </w:rPr>
  </w:style>
  <w:style w:type="paragraph" w:customStyle="1" w:styleId="WW8Num129z0">
    <w:name w:val="WW8Num129z0"/>
    <w:qFormat/>
    <w:rPr>
      <w:color w:val="000000"/>
      <w:sz w:val="28"/>
    </w:rPr>
  </w:style>
  <w:style w:type="paragraph" w:customStyle="1" w:styleId="WW8Num9z2">
    <w:name w:val="WW8Num9z2"/>
    <w:qFormat/>
    <w:rPr>
      <w:rFonts w:ascii="Wingdings" w:hAnsi="Wingdings"/>
      <w:color w:val="000000"/>
      <w:sz w:val="24"/>
    </w:rPr>
  </w:style>
  <w:style w:type="paragraph" w:customStyle="1" w:styleId="1fffffffc">
    <w:name w:val="Знак сноски1"/>
    <w:qFormat/>
    <w:pPr>
      <w:spacing w:after="200" w:line="276" w:lineRule="auto"/>
    </w:pPr>
    <w:rPr>
      <w:color w:val="000000"/>
      <w:sz w:val="24"/>
      <w:vertAlign w:val="superscript"/>
    </w:rPr>
  </w:style>
  <w:style w:type="paragraph" w:customStyle="1" w:styleId="ConsPlusDocList">
    <w:name w:val="ConsPlusDocList"/>
    <w:qFormat/>
    <w:pPr>
      <w:widowControl w:val="0"/>
    </w:pPr>
    <w:rPr>
      <w:rFonts w:ascii="Courier New" w:hAnsi="Courier New"/>
      <w:color w:val="000000"/>
      <w:sz w:val="24"/>
    </w:rPr>
  </w:style>
  <w:style w:type="paragraph" w:customStyle="1" w:styleId="CharacterStyle221">
    <w:name w:val="CharacterStyle221"/>
    <w:qFormat/>
    <w:rPr>
      <w:rFonts w:ascii="Times New Roman" w:hAnsi="Times New Roman"/>
      <w:color w:val="000000"/>
      <w:sz w:val="24"/>
    </w:rPr>
  </w:style>
  <w:style w:type="paragraph" w:customStyle="1" w:styleId="WW8Num62z6">
    <w:name w:val="WW8Num62z6"/>
    <w:qFormat/>
    <w:rPr>
      <w:color w:val="000000"/>
      <w:sz w:val="24"/>
    </w:rPr>
  </w:style>
  <w:style w:type="paragraph" w:customStyle="1" w:styleId="WW8Num26z0">
    <w:name w:val="WW8Num26z0"/>
    <w:qFormat/>
    <w:rPr>
      <w:rFonts w:ascii="Times New Roman" w:hAnsi="Times New Roman"/>
      <w:color w:val="000000"/>
      <w:sz w:val="24"/>
    </w:rPr>
  </w:style>
  <w:style w:type="paragraph" w:customStyle="1" w:styleId="podpis">
    <w:name w:val="podpis"/>
    <w:basedOn w:val="a"/>
    <w:qFormat/>
    <w:pPr>
      <w:spacing w:before="80" w:after="80"/>
      <w:ind w:firstLine="160"/>
      <w:jc w:val="right"/>
    </w:pPr>
    <w:rPr>
      <w:rFonts w:ascii="Arial" w:hAnsi="Arial"/>
      <w:b/>
      <w:sz w:val="18"/>
    </w:rPr>
  </w:style>
  <w:style w:type="paragraph" w:customStyle="1" w:styleId="Style131">
    <w:name w:val="Style131"/>
    <w:basedOn w:val="a"/>
    <w:qFormat/>
    <w:pPr>
      <w:widowControl w:val="0"/>
      <w:spacing w:line="277" w:lineRule="exact"/>
      <w:jc w:val="center"/>
    </w:pPr>
    <w:rPr>
      <w:rFonts w:ascii="MS Reference Sans Serif" w:hAnsi="MS Reference Sans Serif"/>
    </w:rPr>
  </w:style>
  <w:style w:type="paragraph" w:customStyle="1" w:styleId="WW-Absatz-Standardschriftart1111">
    <w:name w:val="WW-Absatz-Standardschriftart1111"/>
    <w:qFormat/>
    <w:rPr>
      <w:color w:val="000000"/>
      <w:sz w:val="24"/>
    </w:rPr>
  </w:style>
  <w:style w:type="paragraph" w:customStyle="1" w:styleId="afffffff3">
    <w:name w:val="Общий"/>
    <w:basedOn w:val="a"/>
    <w:qFormat/>
    <w:pPr>
      <w:ind w:firstLine="709"/>
      <w:jc w:val="both"/>
    </w:pPr>
    <w:rPr>
      <w:sz w:val="28"/>
    </w:rPr>
  </w:style>
  <w:style w:type="paragraph" w:customStyle="1" w:styleId="afffffff4">
    <w:name w:val="таблица прографка"/>
    <w:basedOn w:val="a"/>
    <w:qFormat/>
    <w:pPr>
      <w:jc w:val="both"/>
    </w:pPr>
  </w:style>
  <w:style w:type="paragraph" w:customStyle="1" w:styleId="afffffff5">
    <w:name w:val="Знак Знак Знак Знак Знак Знак Знак Знак Знак Знак Знак Знак Знак Знак Знак Знак Знак Знак Знак Знак Знак Знак"/>
    <w:basedOn w:val="a"/>
    <w:qFormat/>
    <w:pPr>
      <w:tabs>
        <w:tab w:val="left" w:pos="1980"/>
      </w:tabs>
      <w:spacing w:after="160" w:line="240" w:lineRule="exact"/>
    </w:pPr>
  </w:style>
  <w:style w:type="paragraph" w:customStyle="1" w:styleId="WW-Absatz-Standardschriftart111111112">
    <w:name w:val="WW-Absatz-Standardschriftart111111112"/>
    <w:qFormat/>
    <w:rPr>
      <w:color w:val="000000"/>
      <w:sz w:val="24"/>
    </w:rPr>
  </w:style>
  <w:style w:type="paragraph" w:customStyle="1" w:styleId="WW8Num18z0">
    <w:name w:val="WW8Num18z0"/>
    <w:qFormat/>
    <w:rPr>
      <w:rFonts w:ascii="Times New Roman" w:hAnsi="Times New Roman"/>
      <w:color w:val="000000"/>
      <w:sz w:val="24"/>
    </w:rPr>
  </w:style>
  <w:style w:type="paragraph" w:customStyle="1" w:styleId="WW8Num104z0">
    <w:name w:val="WW8Num104z0"/>
    <w:qFormat/>
    <w:rPr>
      <w:color w:val="000000"/>
      <w:sz w:val="28"/>
    </w:rPr>
  </w:style>
  <w:style w:type="paragraph" w:customStyle="1" w:styleId="Style20">
    <w:name w:val="Style2"/>
    <w:basedOn w:val="a"/>
    <w:qFormat/>
    <w:pPr>
      <w:widowControl w:val="0"/>
      <w:spacing w:line="410" w:lineRule="exact"/>
      <w:ind w:firstLine="468"/>
      <w:jc w:val="both"/>
    </w:pPr>
    <w:rPr>
      <w:rFonts w:ascii="MS Reference Sans Serif" w:hAnsi="MS Reference Sans Serif"/>
    </w:rPr>
  </w:style>
  <w:style w:type="paragraph" w:customStyle="1" w:styleId="WW8Num59z2">
    <w:name w:val="WW8Num59z2"/>
    <w:qFormat/>
    <w:rPr>
      <w:color w:val="000000"/>
      <w:sz w:val="24"/>
    </w:rPr>
  </w:style>
  <w:style w:type="paragraph" w:customStyle="1" w:styleId="WW8Num53z3">
    <w:name w:val="WW8Num53z3"/>
    <w:qFormat/>
    <w:rPr>
      <w:rFonts w:ascii="Symbol" w:hAnsi="Symbol"/>
      <w:color w:val="000000"/>
      <w:sz w:val="24"/>
    </w:rPr>
  </w:style>
  <w:style w:type="paragraph" w:customStyle="1" w:styleId="WW8Num2z50">
    <w:name w:val="WW8Num2z5"/>
    <w:qFormat/>
    <w:rPr>
      <w:color w:val="000000"/>
      <w:sz w:val="24"/>
    </w:rPr>
  </w:style>
  <w:style w:type="paragraph" w:customStyle="1" w:styleId="Heading421">
    <w:name w:val="Heading #4 (2)1"/>
    <w:basedOn w:val="a"/>
    <w:qFormat/>
    <w:pPr>
      <w:spacing w:before="240" w:line="262" w:lineRule="exact"/>
      <w:ind w:left="1160" w:hanging="1160"/>
      <w:jc w:val="both"/>
      <w:outlineLvl w:val="3"/>
    </w:pPr>
    <w:rPr>
      <w:rFonts w:ascii="Arial Narrow" w:hAnsi="Arial Narrow"/>
      <w:sz w:val="21"/>
      <w:highlight w:val="white"/>
    </w:rPr>
  </w:style>
  <w:style w:type="paragraph" w:customStyle="1" w:styleId="5a">
    <w:name w:val="Знак Знак5"/>
    <w:qFormat/>
    <w:rPr>
      <w:rFonts w:ascii="Arial" w:hAnsi="Arial"/>
      <w:b/>
      <w:color w:val="000000"/>
      <w:sz w:val="26"/>
    </w:rPr>
  </w:style>
  <w:style w:type="paragraph" w:customStyle="1" w:styleId="ParagraphStyle24">
    <w:name w:val="ParagraphStyle24"/>
    <w:qFormat/>
    <w:pPr>
      <w:ind w:left="28" w:right="28"/>
      <w:jc w:val="center"/>
    </w:pPr>
    <w:rPr>
      <w:color w:val="000000"/>
      <w:sz w:val="22"/>
    </w:rPr>
  </w:style>
  <w:style w:type="paragraph" w:customStyle="1" w:styleId="afffffff6">
    <w:name w:val="Символ нумерации"/>
    <w:qFormat/>
    <w:rPr>
      <w:color w:val="000000"/>
      <w:sz w:val="24"/>
    </w:rPr>
  </w:style>
  <w:style w:type="paragraph" w:customStyle="1" w:styleId="BodyTextIndent2Char">
    <w:name w:val="Body Text Indent 2 Char"/>
    <w:qFormat/>
    <w:rPr>
      <w:color w:val="000000"/>
      <w:sz w:val="24"/>
    </w:rPr>
  </w:style>
  <w:style w:type="paragraph" w:customStyle="1" w:styleId="xl171">
    <w:name w:val="xl171"/>
    <w:basedOn w:val="a"/>
    <w:qFormat/>
    <w:pPr>
      <w:spacing w:before="280" w:after="280"/>
      <w:jc w:val="center"/>
    </w:pPr>
  </w:style>
  <w:style w:type="paragraph" w:customStyle="1" w:styleId="xl119">
    <w:name w:val="xl119"/>
    <w:basedOn w:val="a"/>
    <w:qFormat/>
    <w:pPr>
      <w:spacing w:before="280" w:after="280"/>
    </w:pPr>
    <w:rPr>
      <w:b/>
    </w:rPr>
  </w:style>
  <w:style w:type="paragraph" w:customStyle="1" w:styleId="afffffff7">
    <w:name w:val="Верхний и нижний колонтитулы"/>
    <w:basedOn w:val="a"/>
    <w:qFormat/>
    <w:pPr>
      <w:tabs>
        <w:tab w:val="center" w:pos="4819"/>
        <w:tab w:val="right" w:pos="9638"/>
      </w:tabs>
    </w:pPr>
    <w:rPr>
      <w:sz w:val="20"/>
    </w:rPr>
  </w:style>
  <w:style w:type="paragraph" w:customStyle="1" w:styleId="xl172">
    <w:name w:val="xl172"/>
    <w:basedOn w:val="a"/>
    <w:qFormat/>
    <w:pPr>
      <w:spacing w:before="280" w:after="280"/>
      <w:jc w:val="center"/>
    </w:pPr>
  </w:style>
  <w:style w:type="paragraph" w:customStyle="1" w:styleId="ListLabel3">
    <w:name w:val="ListLabel 3"/>
    <w:qFormat/>
    <w:rPr>
      <w:color w:val="000000"/>
      <w:sz w:val="28"/>
    </w:rPr>
  </w:style>
  <w:style w:type="paragraph" w:customStyle="1" w:styleId="Heading42">
    <w:name w:val="Heading #4 (2)"/>
    <w:qFormat/>
    <w:rPr>
      <w:rFonts w:ascii="Arial Narrow" w:hAnsi="Arial Narrow"/>
      <w:color w:val="000000"/>
      <w:sz w:val="21"/>
      <w:highlight w:val="white"/>
    </w:rPr>
  </w:style>
  <w:style w:type="paragraph" w:customStyle="1" w:styleId="FootnoteCharacters">
    <w:name w:val="Footnote Characters"/>
    <w:qFormat/>
    <w:rPr>
      <w:color w:val="000000"/>
      <w:sz w:val="24"/>
      <w:vertAlign w:val="superscript"/>
    </w:rPr>
  </w:style>
  <w:style w:type="paragraph" w:customStyle="1" w:styleId="CharacterStyle7">
    <w:name w:val="CharacterStyle7"/>
    <w:qFormat/>
    <w:rPr>
      <w:rFonts w:ascii="Times New Roman" w:hAnsi="Times New Roman"/>
      <w:b/>
      <w:color w:val="000000"/>
      <w:sz w:val="24"/>
    </w:rPr>
  </w:style>
  <w:style w:type="paragraph" w:customStyle="1" w:styleId="xl89">
    <w:name w:val="xl89"/>
    <w:basedOn w:val="a"/>
    <w:qFormat/>
    <w:pPr>
      <w:spacing w:before="280" w:after="280"/>
      <w:jc w:val="center"/>
    </w:pPr>
  </w:style>
  <w:style w:type="paragraph" w:customStyle="1" w:styleId="ConsPlusNormal10">
    <w:name w:val="ConsPlusNormal1"/>
    <w:qFormat/>
    <w:rPr>
      <w:rFonts w:ascii="Arial" w:hAnsi="Arial"/>
      <w:color w:val="000000"/>
      <w:sz w:val="24"/>
    </w:rPr>
  </w:style>
  <w:style w:type="paragraph" w:customStyle="1" w:styleId="xl71">
    <w:name w:val="xl71"/>
    <w:basedOn w:val="a"/>
    <w:qFormat/>
    <w:pPr>
      <w:spacing w:before="280" w:after="280"/>
      <w:jc w:val="center"/>
    </w:pPr>
    <w:rPr>
      <w:rFonts w:ascii="Arial Narrow" w:hAnsi="Arial Narrow"/>
      <w:sz w:val="16"/>
    </w:rPr>
  </w:style>
  <w:style w:type="paragraph" w:customStyle="1" w:styleId="FontStyle80">
    <w:name w:val="Font Style80"/>
    <w:qFormat/>
    <w:rPr>
      <w:rFonts w:ascii="Times New Roman" w:hAnsi="Times New Roman"/>
      <w:b/>
      <w:color w:val="000000"/>
      <w:sz w:val="26"/>
    </w:rPr>
  </w:style>
  <w:style w:type="paragraph" w:customStyle="1" w:styleId="WW8Num44z1">
    <w:name w:val="WW8Num44z1"/>
    <w:qFormat/>
    <w:rPr>
      <w:rFonts w:ascii="Courier New" w:hAnsi="Courier New"/>
      <w:color w:val="000000"/>
      <w:sz w:val="24"/>
    </w:rPr>
  </w:style>
  <w:style w:type="paragraph" w:customStyle="1" w:styleId="WW8Num112z0">
    <w:name w:val="WW8Num112z0"/>
    <w:qFormat/>
    <w:rPr>
      <w:color w:val="000000"/>
      <w:sz w:val="28"/>
    </w:rPr>
  </w:style>
  <w:style w:type="paragraph" w:customStyle="1" w:styleId="WW8Num41z2">
    <w:name w:val="WW8Num41z2"/>
    <w:qFormat/>
    <w:rPr>
      <w:color w:val="000000"/>
      <w:sz w:val="24"/>
    </w:rPr>
  </w:style>
  <w:style w:type="paragraph" w:customStyle="1" w:styleId="xl121">
    <w:name w:val="xl121"/>
    <w:basedOn w:val="a"/>
    <w:qFormat/>
    <w:pPr>
      <w:spacing w:before="280" w:after="280"/>
    </w:pPr>
    <w:rPr>
      <w:b/>
    </w:rPr>
  </w:style>
  <w:style w:type="paragraph" w:customStyle="1" w:styleId="afffff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before="280" w:after="280"/>
    </w:pPr>
    <w:rPr>
      <w:rFonts w:ascii="Tahoma" w:hAnsi="Tahoma"/>
    </w:rPr>
  </w:style>
  <w:style w:type="paragraph" w:customStyle="1" w:styleId="Style26">
    <w:name w:val="Style26"/>
    <w:basedOn w:val="a"/>
    <w:uiPriority w:val="99"/>
    <w:qFormat/>
    <w:pPr>
      <w:widowControl w:val="0"/>
      <w:jc w:val="center"/>
    </w:pPr>
  </w:style>
  <w:style w:type="paragraph" w:customStyle="1" w:styleId="WW8Num4z40">
    <w:name w:val="WW8Num4z4"/>
    <w:qFormat/>
    <w:rPr>
      <w:color w:val="000000"/>
      <w:sz w:val="24"/>
    </w:rPr>
  </w:style>
  <w:style w:type="paragraph" w:customStyle="1" w:styleId="xl112">
    <w:name w:val="xl112"/>
    <w:basedOn w:val="a"/>
    <w:qFormat/>
    <w:pPr>
      <w:spacing w:before="280" w:after="280"/>
      <w:jc w:val="center"/>
    </w:pPr>
  </w:style>
  <w:style w:type="paragraph" w:customStyle="1" w:styleId="Iniiaiieoaeno20">
    <w:name w:val="Iniiaiie oaeno 2"/>
    <w:basedOn w:val="a"/>
    <w:qFormat/>
    <w:pPr>
      <w:widowControl w:val="0"/>
      <w:ind w:firstLine="567"/>
      <w:jc w:val="both"/>
    </w:pPr>
    <w:rPr>
      <w:b/>
    </w:rPr>
  </w:style>
  <w:style w:type="paragraph" w:customStyle="1" w:styleId="11ff3">
    <w:name w:val="Гиперссылка11"/>
    <w:qFormat/>
    <w:pPr>
      <w:spacing w:after="200" w:line="276" w:lineRule="auto"/>
    </w:pPr>
    <w:rPr>
      <w:color w:val="0000FF"/>
      <w:sz w:val="24"/>
      <w:u w:val="single"/>
    </w:rPr>
  </w:style>
  <w:style w:type="paragraph" w:customStyle="1" w:styleId="xl146">
    <w:name w:val="xl146"/>
    <w:basedOn w:val="a"/>
    <w:qFormat/>
    <w:pPr>
      <w:spacing w:before="280" w:after="280"/>
    </w:pPr>
  </w:style>
  <w:style w:type="paragraph" w:customStyle="1" w:styleId="ParagraphStyle30">
    <w:name w:val="ParagraphStyle30"/>
    <w:qFormat/>
    <w:pPr>
      <w:ind w:left="28" w:right="28"/>
    </w:pPr>
    <w:rPr>
      <w:color w:val="000000"/>
      <w:sz w:val="22"/>
    </w:rPr>
  </w:style>
  <w:style w:type="paragraph" w:customStyle="1" w:styleId="ParagraphStyle321">
    <w:name w:val="ParagraphStyle321"/>
    <w:qFormat/>
    <w:pPr>
      <w:ind w:left="28" w:right="28"/>
      <w:jc w:val="center"/>
    </w:pPr>
    <w:rPr>
      <w:color w:val="000000"/>
      <w:sz w:val="22"/>
    </w:rPr>
  </w:style>
  <w:style w:type="paragraph" w:customStyle="1" w:styleId="xl143">
    <w:name w:val="xl143"/>
    <w:basedOn w:val="a"/>
    <w:qFormat/>
    <w:pPr>
      <w:spacing w:before="280" w:after="280"/>
      <w:jc w:val="center"/>
    </w:pPr>
  </w:style>
  <w:style w:type="paragraph" w:customStyle="1" w:styleId="WW8Num23z6">
    <w:name w:val="WW8Num23z6"/>
    <w:qFormat/>
    <w:rPr>
      <w:color w:val="000000"/>
      <w:sz w:val="24"/>
    </w:rPr>
  </w:style>
  <w:style w:type="paragraph" w:customStyle="1" w:styleId="11ff4">
    <w:name w:val="Знак11"/>
    <w:basedOn w:val="a"/>
    <w:qFormat/>
    <w:rPr>
      <w:rFonts w:ascii="Verdana" w:hAnsi="Verdana"/>
    </w:rPr>
  </w:style>
  <w:style w:type="paragraph" w:customStyle="1" w:styleId="searchtext">
    <w:name w:val="searchtext"/>
    <w:qFormat/>
    <w:rPr>
      <w:color w:val="000000"/>
      <w:sz w:val="24"/>
    </w:rPr>
  </w:style>
  <w:style w:type="paragraph" w:customStyle="1" w:styleId="caaieiaie111">
    <w:name w:val="caaieiaie 111"/>
    <w:basedOn w:val="Iauiue3"/>
    <w:qFormat/>
    <w:pPr>
      <w:keepNext/>
      <w:ind w:left="1701" w:hanging="1"/>
    </w:pPr>
  </w:style>
  <w:style w:type="paragraph" w:customStyle="1" w:styleId="WW8Num19z6">
    <w:name w:val="WW8Num19z6"/>
    <w:qFormat/>
    <w:rPr>
      <w:color w:val="000000"/>
      <w:sz w:val="24"/>
    </w:rPr>
  </w:style>
  <w:style w:type="paragraph" w:customStyle="1" w:styleId="WW8Num29z3">
    <w:name w:val="WW8Num29z3"/>
    <w:qFormat/>
    <w:rPr>
      <w:color w:val="000000"/>
      <w:sz w:val="24"/>
    </w:rPr>
  </w:style>
  <w:style w:type="paragraph" w:customStyle="1" w:styleId="afffffff9">
    <w:name w:val="табл заг"/>
    <w:basedOn w:val="afffffffa"/>
    <w:qFormat/>
    <w:pPr>
      <w:keepNext/>
      <w:jc w:val="center"/>
    </w:pPr>
  </w:style>
  <w:style w:type="paragraph" w:customStyle="1" w:styleId="afffffffa">
    <w:name w:val="Стиль таблица заг +"/>
    <w:qFormat/>
    <w:rPr>
      <w:rFonts w:ascii="Times New Roman" w:hAnsi="Times New Roman"/>
      <w:color w:val="000000"/>
      <w:sz w:val="24"/>
    </w:rPr>
  </w:style>
  <w:style w:type="paragraph" w:customStyle="1" w:styleId="xl111">
    <w:name w:val="xl111"/>
    <w:basedOn w:val="a"/>
    <w:qFormat/>
    <w:pPr>
      <w:spacing w:before="280" w:after="280"/>
      <w:jc w:val="center"/>
    </w:pPr>
  </w:style>
  <w:style w:type="paragraph" w:customStyle="1" w:styleId="WW8Num19z5">
    <w:name w:val="WW8Num19z5"/>
    <w:qFormat/>
    <w:rPr>
      <w:color w:val="000000"/>
      <w:sz w:val="24"/>
    </w:rPr>
  </w:style>
  <w:style w:type="paragraph" w:customStyle="1" w:styleId="WW8Num59z6">
    <w:name w:val="WW8Num59z6"/>
    <w:qFormat/>
    <w:rPr>
      <w:color w:val="000000"/>
      <w:sz w:val="24"/>
    </w:rPr>
  </w:style>
  <w:style w:type="paragraph" w:customStyle="1" w:styleId="WW8Num30z1">
    <w:name w:val="WW8Num30z1"/>
    <w:qFormat/>
    <w:rPr>
      <w:rFonts w:ascii="Courier New" w:hAnsi="Courier New"/>
      <w:color w:val="000000"/>
      <w:sz w:val="24"/>
    </w:rPr>
  </w:style>
  <w:style w:type="paragraph" w:customStyle="1" w:styleId="WW8Num48z2">
    <w:name w:val="WW8Num48z2"/>
    <w:qFormat/>
    <w:rPr>
      <w:color w:val="000000"/>
      <w:sz w:val="24"/>
    </w:rPr>
  </w:style>
  <w:style w:type="paragraph" w:customStyle="1" w:styleId="21f9">
    <w:name w:val="Основной текст с отступом 21"/>
    <w:basedOn w:val="a"/>
    <w:qFormat/>
    <w:pPr>
      <w:widowControl w:val="0"/>
      <w:spacing w:after="120" w:line="480" w:lineRule="auto"/>
      <w:ind w:left="283"/>
    </w:pPr>
  </w:style>
  <w:style w:type="paragraph" w:customStyle="1" w:styleId="WW8Num50z3">
    <w:name w:val="WW8Num50z3"/>
    <w:qFormat/>
    <w:rPr>
      <w:color w:val="000000"/>
      <w:sz w:val="24"/>
    </w:rPr>
  </w:style>
  <w:style w:type="paragraph" w:customStyle="1" w:styleId="2ffa">
    <w:name w:val="Знак Знак Знак Знак2"/>
    <w:basedOn w:val="a"/>
    <w:qFormat/>
    <w:pPr>
      <w:spacing w:after="160" w:line="240" w:lineRule="exact"/>
    </w:pPr>
    <w:rPr>
      <w:rFonts w:ascii="Verdana" w:hAnsi="Verdana"/>
    </w:rPr>
  </w:style>
  <w:style w:type="paragraph" w:customStyle="1" w:styleId="DocumentMapChar">
    <w:name w:val="Document Map Char"/>
    <w:qFormat/>
    <w:pPr>
      <w:widowControl w:val="0"/>
    </w:pPr>
    <w:rPr>
      <w:rFonts w:ascii="Tahoma" w:hAnsi="Tahoma"/>
      <w:color w:val="000000"/>
      <w:sz w:val="24"/>
      <w:highlight w:val="darkBlue"/>
    </w:rPr>
  </w:style>
  <w:style w:type="paragraph" w:customStyle="1" w:styleId="WW8Num103z0">
    <w:name w:val="WW8Num103z0"/>
    <w:qFormat/>
    <w:rPr>
      <w:rFonts w:ascii="Times New Roman" w:hAnsi="Times New Roman"/>
      <w:color w:val="000000"/>
      <w:sz w:val="24"/>
    </w:rPr>
  </w:style>
  <w:style w:type="paragraph" w:customStyle="1" w:styleId="afffffffb">
    <w:name w:val="Абзац"/>
    <w:basedOn w:val="a"/>
    <w:qFormat/>
    <w:pPr>
      <w:spacing w:before="120" w:after="60"/>
      <w:ind w:firstLine="567"/>
      <w:jc w:val="both"/>
    </w:pPr>
  </w:style>
  <w:style w:type="paragraph" w:customStyle="1" w:styleId="21fa">
    <w:name w:val="Стиль21"/>
    <w:basedOn w:val="a"/>
    <w:qFormat/>
    <w:pPr>
      <w:spacing w:before="120" w:after="120"/>
      <w:ind w:firstLine="720"/>
      <w:jc w:val="both"/>
    </w:pPr>
    <w:rPr>
      <w:rFonts w:ascii="FuturisXCondC" w:hAnsi="FuturisXCondC"/>
      <w:sz w:val="44"/>
    </w:rPr>
  </w:style>
  <w:style w:type="paragraph" w:customStyle="1" w:styleId="75">
    <w:name w:val="Знак Знак7"/>
    <w:qFormat/>
    <w:rPr>
      <w:rFonts w:ascii="Cambria" w:hAnsi="Cambria"/>
      <w:b/>
      <w:color w:val="000000"/>
      <w:sz w:val="32"/>
    </w:rPr>
  </w:style>
  <w:style w:type="paragraph" w:customStyle="1" w:styleId="6110">
    <w:name w:val="6.11"/>
    <w:basedOn w:val="a"/>
    <w:qFormat/>
    <w:pPr>
      <w:widowControl w:val="0"/>
      <w:ind w:right="57"/>
      <w:jc w:val="right"/>
    </w:pPr>
    <w:rPr>
      <w:sz w:val="16"/>
    </w:rPr>
  </w:style>
  <w:style w:type="paragraph" w:customStyle="1" w:styleId="WW8Num9z0">
    <w:name w:val="WW8Num9z0"/>
    <w:qFormat/>
    <w:rPr>
      <w:rFonts w:ascii="Times New Roman" w:hAnsi="Times New Roman"/>
      <w:color w:val="000000"/>
      <w:sz w:val="24"/>
    </w:rPr>
  </w:style>
  <w:style w:type="paragraph" w:customStyle="1" w:styleId="2ffb">
    <w:name w:val="Верхний колонтитул2"/>
    <w:basedOn w:val="a"/>
    <w:qFormat/>
    <w:pPr>
      <w:widowControl w:val="0"/>
      <w:tabs>
        <w:tab w:val="center" w:pos="4153"/>
        <w:tab w:val="right" w:pos="8306"/>
      </w:tabs>
      <w:jc w:val="both"/>
    </w:pPr>
  </w:style>
  <w:style w:type="paragraph" w:customStyle="1" w:styleId="WW8Num54z1">
    <w:name w:val="WW8Num54z1"/>
    <w:qFormat/>
    <w:rPr>
      <w:color w:val="000000"/>
      <w:sz w:val="24"/>
    </w:rPr>
  </w:style>
  <w:style w:type="paragraph" w:customStyle="1" w:styleId="BodyTextChar">
    <w:name w:val="Body Text Char"/>
    <w:qFormat/>
    <w:rPr>
      <w:rFonts w:ascii="Times New Roman" w:hAnsi="Times New Roman"/>
      <w:color w:val="000000"/>
      <w:sz w:val="24"/>
    </w:rPr>
  </w:style>
  <w:style w:type="paragraph" w:customStyle="1" w:styleId="3113">
    <w:name w:val="Заголовок 311"/>
    <w:basedOn w:val="Standard"/>
    <w:next w:val="Standard"/>
    <w:qFormat/>
    <w:pPr>
      <w:keepNext/>
      <w:tabs>
        <w:tab w:val="left" w:pos="0"/>
      </w:tabs>
      <w:spacing w:before="240" w:after="60"/>
    </w:pPr>
    <w:rPr>
      <w:b/>
      <w:sz w:val="26"/>
    </w:rPr>
  </w:style>
  <w:style w:type="paragraph" w:customStyle="1" w:styleId="xl160">
    <w:name w:val="xl160"/>
    <w:basedOn w:val="a"/>
    <w:qFormat/>
    <w:pPr>
      <w:spacing w:before="280" w:after="280"/>
    </w:pPr>
  </w:style>
  <w:style w:type="paragraph" w:customStyle="1" w:styleId="11Char">
    <w:name w:val="Знак1 Знак Знак Знак Знак Знак Знак Знак Знак1 Char"/>
    <w:basedOn w:val="a"/>
    <w:qFormat/>
    <w:pPr>
      <w:spacing w:after="160" w:line="240" w:lineRule="exact"/>
    </w:pPr>
    <w:rPr>
      <w:rFonts w:ascii="Verdana" w:hAnsi="Verdana"/>
    </w:rPr>
  </w:style>
  <w:style w:type="paragraph" w:customStyle="1" w:styleId="WW-Absatz-Standardschriftart11111">
    <w:name w:val="WW-Absatz-Standardschriftart11111"/>
    <w:qFormat/>
    <w:rPr>
      <w:color w:val="000000"/>
      <w:sz w:val="24"/>
    </w:rPr>
  </w:style>
  <w:style w:type="paragraph" w:customStyle="1" w:styleId="WW8Num11z1">
    <w:name w:val="WW8Num11z1"/>
    <w:qFormat/>
    <w:rPr>
      <w:rFonts w:ascii="Times New Roman" w:hAnsi="Times New Roman"/>
      <w:color w:val="000000"/>
      <w:sz w:val="24"/>
    </w:rPr>
  </w:style>
  <w:style w:type="paragraph" w:customStyle="1" w:styleId="ListLabel7">
    <w:name w:val="ListLabel 7"/>
    <w:qFormat/>
    <w:rPr>
      <w:color w:val="000000"/>
      <w:sz w:val="28"/>
    </w:rPr>
  </w:style>
  <w:style w:type="paragraph" w:customStyle="1" w:styleId="WW8Num7z00">
    <w:name w:val="WW8Num7z0"/>
    <w:qFormat/>
    <w:rPr>
      <w:rFonts w:ascii="Times New Roman" w:hAnsi="Times New Roman"/>
      <w:color w:val="000000"/>
      <w:sz w:val="24"/>
    </w:rPr>
  </w:style>
  <w:style w:type="paragraph" w:customStyle="1" w:styleId="CharacterStyle321">
    <w:name w:val="CharacterStyle321"/>
    <w:qFormat/>
    <w:rPr>
      <w:rFonts w:ascii="Times New Roman" w:hAnsi="Times New Roman"/>
      <w:b/>
      <w:color w:val="000000"/>
      <w:sz w:val="24"/>
    </w:rPr>
  </w:style>
  <w:style w:type="paragraph" w:customStyle="1" w:styleId="Iniiaiieoaeno211">
    <w:name w:val="Iniiaiie oaeno 211"/>
    <w:basedOn w:val="Iauiue21"/>
    <w:qFormat/>
    <w:pPr>
      <w:ind w:firstLine="567"/>
      <w:jc w:val="both"/>
    </w:pPr>
    <w:rPr>
      <w:b/>
    </w:rPr>
  </w:style>
  <w:style w:type="paragraph" w:customStyle="1" w:styleId="229">
    <w:name w:val="Основной текст 22"/>
    <w:basedOn w:val="a"/>
    <w:qFormat/>
    <w:pPr>
      <w:spacing w:before="120"/>
      <w:ind w:firstLine="709"/>
      <w:jc w:val="both"/>
    </w:pPr>
    <w:rPr>
      <w:sz w:val="28"/>
    </w:rPr>
  </w:style>
  <w:style w:type="paragraph" w:customStyle="1" w:styleId="WW8Num84z0">
    <w:name w:val="WW8Num84z0"/>
    <w:qFormat/>
    <w:rPr>
      <w:color w:val="000000"/>
      <w:sz w:val="28"/>
    </w:rPr>
  </w:style>
  <w:style w:type="paragraph" w:customStyle="1" w:styleId="WW8Num55z3">
    <w:name w:val="WW8Num55z3"/>
    <w:qFormat/>
    <w:rPr>
      <w:color w:val="000000"/>
      <w:sz w:val="24"/>
    </w:rPr>
  </w:style>
  <w:style w:type="paragraph" w:customStyle="1" w:styleId="ParagraphStyle8">
    <w:name w:val="ParagraphStyle8"/>
    <w:qFormat/>
    <w:pPr>
      <w:ind w:left="28" w:right="28"/>
      <w:jc w:val="center"/>
    </w:pPr>
    <w:rPr>
      <w:color w:val="000000"/>
      <w:sz w:val="22"/>
    </w:rPr>
  </w:style>
  <w:style w:type="paragraph" w:customStyle="1" w:styleId="1111">
    <w:name w:val="Стиль 11 пт Перед:  1 пт После:  1 пт"/>
    <w:basedOn w:val="a"/>
    <w:qFormat/>
    <w:pPr>
      <w:spacing w:before="20" w:after="20"/>
      <w:jc w:val="both"/>
    </w:pPr>
    <w:rPr>
      <w:sz w:val="22"/>
    </w:rPr>
  </w:style>
  <w:style w:type="paragraph" w:customStyle="1" w:styleId="WW8Num48z5">
    <w:name w:val="WW8Num48z5"/>
    <w:qFormat/>
    <w:rPr>
      <w:color w:val="000000"/>
      <w:sz w:val="24"/>
    </w:rPr>
  </w:style>
  <w:style w:type="paragraph" w:customStyle="1" w:styleId="bl0">
    <w:name w:val="bl0"/>
    <w:basedOn w:val="a"/>
    <w:qFormat/>
    <w:pPr>
      <w:spacing w:before="280" w:after="280"/>
    </w:pPr>
    <w:rPr>
      <w:b/>
      <w:sz w:val="18"/>
    </w:rPr>
  </w:style>
  <w:style w:type="paragraph" w:customStyle="1" w:styleId="tex1st">
    <w:name w:val="tex1st"/>
    <w:basedOn w:val="a"/>
    <w:qFormat/>
    <w:pPr>
      <w:spacing w:before="280" w:after="280"/>
    </w:pPr>
  </w:style>
  <w:style w:type="paragraph" w:customStyle="1" w:styleId="WW8Num20z7">
    <w:name w:val="WW8Num20z7"/>
    <w:qFormat/>
    <w:rPr>
      <w:color w:val="000000"/>
      <w:sz w:val="24"/>
    </w:rPr>
  </w:style>
  <w:style w:type="paragraph" w:customStyle="1" w:styleId="WW8Num61z2">
    <w:name w:val="WW8Num61z2"/>
    <w:qFormat/>
    <w:rPr>
      <w:rFonts w:ascii="Wingdings" w:hAnsi="Wingdings"/>
      <w:color w:val="000000"/>
      <w:sz w:val="24"/>
    </w:rPr>
  </w:style>
  <w:style w:type="paragraph" w:customStyle="1" w:styleId="Style5">
    <w:name w:val="Style5"/>
    <w:basedOn w:val="a"/>
    <w:qFormat/>
    <w:pPr>
      <w:widowControl w:val="0"/>
      <w:spacing w:line="410" w:lineRule="exact"/>
      <w:ind w:left="331" w:hanging="331"/>
      <w:jc w:val="center"/>
    </w:pPr>
    <w:rPr>
      <w:rFonts w:ascii="MS Reference Sans Serif" w:hAnsi="MS Reference Sans Serif"/>
    </w:rPr>
  </w:style>
  <w:style w:type="paragraph" w:customStyle="1" w:styleId="ListLabel6">
    <w:name w:val="ListLabel 6"/>
    <w:qFormat/>
    <w:rPr>
      <w:color w:val="000000"/>
      <w:sz w:val="28"/>
    </w:rPr>
  </w:style>
  <w:style w:type="paragraph" w:customStyle="1" w:styleId="2ffc">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before="280" w:after="280"/>
      <w:jc w:val="both"/>
    </w:pPr>
    <w:rPr>
      <w:rFonts w:ascii="Tahoma" w:hAnsi="Tahoma"/>
      <w:sz w:val="20"/>
    </w:rPr>
  </w:style>
  <w:style w:type="paragraph" w:customStyle="1" w:styleId="WW8Num52z0">
    <w:name w:val="WW8Num52z0"/>
    <w:qFormat/>
    <w:rPr>
      <w:rFonts w:ascii="Times New Roman" w:hAnsi="Times New Roman"/>
      <w:color w:val="000000"/>
      <w:sz w:val="24"/>
    </w:rPr>
  </w:style>
  <w:style w:type="paragraph" w:customStyle="1" w:styleId="xl125">
    <w:name w:val="xl125"/>
    <w:basedOn w:val="a"/>
    <w:qFormat/>
    <w:pPr>
      <w:spacing w:before="280" w:after="280"/>
    </w:pPr>
    <w:rPr>
      <w:b/>
    </w:rPr>
  </w:style>
  <w:style w:type="paragraph" w:customStyle="1" w:styleId="WW-Absatz-Standardschriftart111111">
    <w:name w:val="WW-Absatz-Standardschriftart111111"/>
    <w:qFormat/>
    <w:rPr>
      <w:color w:val="000000"/>
      <w:sz w:val="24"/>
    </w:rPr>
  </w:style>
  <w:style w:type="paragraph" w:customStyle="1" w:styleId="z-13">
    <w:name w:val="z-Начало формы1"/>
    <w:basedOn w:val="a"/>
    <w:qFormat/>
    <w:pPr>
      <w:jc w:val="center"/>
    </w:pPr>
    <w:rPr>
      <w:rFonts w:ascii="Arial" w:hAnsi="Arial"/>
      <w:sz w:val="16"/>
    </w:rPr>
  </w:style>
  <w:style w:type="paragraph" w:customStyle="1" w:styleId="xl77">
    <w:name w:val="xl77"/>
    <w:basedOn w:val="a"/>
    <w:qFormat/>
    <w:pPr>
      <w:spacing w:before="280" w:after="280"/>
      <w:jc w:val="center"/>
    </w:pPr>
    <w:rPr>
      <w:b/>
    </w:rPr>
  </w:style>
  <w:style w:type="paragraph" w:customStyle="1" w:styleId="WW8Num42z1">
    <w:name w:val="WW8Num42z1"/>
    <w:qFormat/>
    <w:rPr>
      <w:rFonts w:ascii="Courier New" w:hAnsi="Courier New"/>
      <w:color w:val="000000"/>
      <w:sz w:val="24"/>
    </w:rPr>
  </w:style>
  <w:style w:type="paragraph" w:customStyle="1" w:styleId="2ffd">
    <w:name w:val="Красная строка2"/>
    <w:basedOn w:val="a4"/>
    <w:qFormat/>
    <w:pPr>
      <w:spacing w:after="120"/>
      <w:ind w:firstLine="210"/>
      <w:jc w:val="left"/>
    </w:pPr>
  </w:style>
  <w:style w:type="paragraph" w:customStyle="1" w:styleId="3f8">
    <w:name w:val="Раздел 3"/>
    <w:basedOn w:val="a"/>
    <w:qFormat/>
    <w:pPr>
      <w:tabs>
        <w:tab w:val="left" w:pos="360"/>
        <w:tab w:val="left" w:pos="567"/>
      </w:tabs>
      <w:spacing w:before="120" w:after="120"/>
      <w:ind w:left="360" w:hanging="360"/>
      <w:jc w:val="center"/>
    </w:pPr>
    <w:rPr>
      <w:b/>
    </w:rPr>
  </w:style>
  <w:style w:type="paragraph" w:customStyle="1" w:styleId="11ff5">
    <w:name w:val="Неразрешенное упоминание11"/>
    <w:qFormat/>
    <w:pPr>
      <w:widowControl w:val="0"/>
    </w:pPr>
    <w:rPr>
      <w:color w:val="605E5C"/>
      <w:sz w:val="24"/>
      <w:highlight w:val="lightGray"/>
    </w:rPr>
  </w:style>
  <w:style w:type="paragraph" w:customStyle="1" w:styleId="WW8Num138z0">
    <w:name w:val="WW8Num138z0"/>
    <w:qFormat/>
    <w:rPr>
      <w:rFonts w:ascii="Times New Roman" w:hAnsi="Times New Roman"/>
      <w:color w:val="000000"/>
      <w:sz w:val="24"/>
    </w:rPr>
  </w:style>
  <w:style w:type="paragraph" w:customStyle="1" w:styleId="FakeCharacterStyle">
    <w:name w:val="FakeCharacterStyle"/>
    <w:qFormat/>
    <w:rPr>
      <w:color w:val="000000"/>
      <w:sz w:val="2"/>
    </w:rPr>
  </w:style>
  <w:style w:type="paragraph" w:customStyle="1" w:styleId="zagc-2">
    <w:name w:val="zagc-2"/>
    <w:basedOn w:val="a"/>
    <w:qFormat/>
    <w:pPr>
      <w:spacing w:before="96" w:after="64"/>
      <w:ind w:firstLine="160"/>
      <w:jc w:val="center"/>
    </w:pPr>
    <w:rPr>
      <w:rFonts w:ascii="Arial" w:hAnsi="Arial"/>
      <w:b/>
      <w:color w:val="29211E"/>
      <w:sz w:val="18"/>
    </w:rPr>
  </w:style>
  <w:style w:type="paragraph" w:customStyle="1" w:styleId="WW8Num82z0">
    <w:name w:val="WW8Num82z0"/>
    <w:qFormat/>
    <w:rPr>
      <w:color w:val="000000"/>
      <w:sz w:val="28"/>
    </w:rPr>
  </w:style>
  <w:style w:type="paragraph" w:customStyle="1" w:styleId="11Char31">
    <w:name w:val="Знак1 Знак Знак Знак Знак Знак Знак Знак Знак1 Char31"/>
    <w:basedOn w:val="a"/>
    <w:qFormat/>
    <w:pPr>
      <w:spacing w:after="160" w:line="240" w:lineRule="exact"/>
    </w:pPr>
    <w:rPr>
      <w:rFonts w:ascii="Verdana" w:hAnsi="Verdana"/>
    </w:rPr>
  </w:style>
  <w:style w:type="paragraph" w:customStyle="1" w:styleId="FontStyle16">
    <w:name w:val="Font Style16"/>
    <w:qFormat/>
    <w:rPr>
      <w:rFonts w:ascii="MS Reference Sans Serif" w:hAnsi="MS Reference Sans Serif"/>
      <w:color w:val="000000"/>
      <w:sz w:val="18"/>
    </w:rPr>
  </w:style>
  <w:style w:type="paragraph" w:customStyle="1" w:styleId="WW8Num2z60">
    <w:name w:val="WW8Num2z6"/>
    <w:qFormat/>
    <w:rPr>
      <w:color w:val="000000"/>
      <w:sz w:val="24"/>
    </w:rPr>
  </w:style>
  <w:style w:type="paragraph" w:customStyle="1" w:styleId="WW8Num137z0">
    <w:name w:val="WW8Num137z0"/>
    <w:qFormat/>
    <w:rPr>
      <w:rFonts w:ascii="Symbol" w:hAnsi="Symbol"/>
      <w:color w:val="000000"/>
      <w:sz w:val="24"/>
    </w:rPr>
  </w:style>
  <w:style w:type="paragraph" w:customStyle="1" w:styleId="3f9">
    <w:name w:val="Знак3"/>
    <w:basedOn w:val="a"/>
    <w:qFormat/>
    <w:pPr>
      <w:spacing w:after="160" w:line="240" w:lineRule="exact"/>
    </w:pPr>
    <w:rPr>
      <w:rFonts w:ascii="Verdana" w:hAnsi="Verdana"/>
    </w:rPr>
  </w:style>
  <w:style w:type="paragraph" w:customStyle="1" w:styleId="3fa">
    <w:name w:val="Абзац списка3"/>
    <w:qFormat/>
    <w:pPr>
      <w:widowControl w:val="0"/>
      <w:spacing w:before="200" w:after="200" w:line="360" w:lineRule="auto"/>
      <w:ind w:left="720"/>
    </w:pPr>
    <w:rPr>
      <w:rFonts w:ascii="Times New Roman" w:hAnsi="Times New Roman"/>
      <w:color w:val="000000"/>
      <w:sz w:val="24"/>
    </w:rPr>
  </w:style>
  <w:style w:type="paragraph" w:customStyle="1" w:styleId="ConsPlusJurTerm">
    <w:name w:val="ConsPlusJurTerm"/>
    <w:qFormat/>
    <w:pPr>
      <w:widowControl w:val="0"/>
    </w:pPr>
    <w:rPr>
      <w:rFonts w:ascii="Tahoma" w:hAnsi="Tahoma"/>
      <w:color w:val="000000"/>
      <w:sz w:val="26"/>
    </w:rPr>
  </w:style>
  <w:style w:type="paragraph" w:customStyle="1" w:styleId="WW8Num21z7">
    <w:name w:val="WW8Num21z7"/>
    <w:qFormat/>
    <w:rPr>
      <w:color w:val="000000"/>
      <w:sz w:val="24"/>
    </w:rPr>
  </w:style>
  <w:style w:type="paragraph" w:customStyle="1" w:styleId="WW8Num19z3">
    <w:name w:val="WW8Num19z3"/>
    <w:qFormat/>
    <w:rPr>
      <w:color w:val="000000"/>
      <w:sz w:val="24"/>
    </w:rPr>
  </w:style>
  <w:style w:type="paragraph" w:customStyle="1" w:styleId="WW8Num1z30">
    <w:name w:val="WW8Num1z3"/>
    <w:qFormat/>
    <w:rPr>
      <w:color w:val="000000"/>
      <w:sz w:val="24"/>
    </w:rPr>
  </w:style>
  <w:style w:type="paragraph" w:customStyle="1" w:styleId="2ffe">
    <w:name w:val="Основной текст (2)_"/>
    <w:qFormat/>
    <w:rPr>
      <w:rFonts w:ascii="Century Schoolbook" w:hAnsi="Century Schoolbook"/>
      <w:b/>
      <w:color w:val="000000"/>
      <w:sz w:val="18"/>
    </w:rPr>
  </w:style>
  <w:style w:type="paragraph" w:customStyle="1" w:styleId="xl67">
    <w:name w:val="xl67"/>
    <w:basedOn w:val="a"/>
    <w:qFormat/>
    <w:pPr>
      <w:spacing w:before="280" w:after="280"/>
    </w:pPr>
    <w:rPr>
      <w:rFonts w:ascii="Arial Narrow" w:hAnsi="Arial Narrow"/>
      <w:b/>
      <w:sz w:val="16"/>
    </w:rPr>
  </w:style>
  <w:style w:type="paragraph" w:customStyle="1" w:styleId="xl188">
    <w:name w:val="xl188"/>
    <w:basedOn w:val="a"/>
    <w:qFormat/>
    <w:pPr>
      <w:spacing w:before="280" w:after="280"/>
    </w:pPr>
    <w:rPr>
      <w:b/>
    </w:rPr>
  </w:style>
  <w:style w:type="paragraph" w:customStyle="1" w:styleId="searchmatch">
    <w:name w:val="searchmatch"/>
    <w:qFormat/>
    <w:rPr>
      <w:color w:val="000000"/>
      <w:sz w:val="24"/>
    </w:rPr>
  </w:style>
  <w:style w:type="paragraph" w:customStyle="1" w:styleId="WW8Num34z0">
    <w:name w:val="WW8Num34z0"/>
    <w:qFormat/>
    <w:rPr>
      <w:color w:val="000000"/>
      <w:sz w:val="24"/>
    </w:rPr>
  </w:style>
  <w:style w:type="paragraph" w:customStyle="1" w:styleId="afffffffc">
    <w:name w:val="Табличный_слева"/>
    <w:basedOn w:val="a"/>
    <w:qFormat/>
    <w:rPr>
      <w:sz w:val="22"/>
    </w:rPr>
  </w:style>
  <w:style w:type="paragraph" w:customStyle="1" w:styleId="xl161">
    <w:name w:val="xl161"/>
    <w:basedOn w:val="a"/>
    <w:qFormat/>
    <w:pPr>
      <w:spacing w:before="280" w:after="280"/>
      <w:jc w:val="center"/>
    </w:pPr>
  </w:style>
  <w:style w:type="paragraph" w:customStyle="1" w:styleId="WW8Num1z50">
    <w:name w:val="WW8Num1z5"/>
    <w:qFormat/>
    <w:rPr>
      <w:color w:val="000000"/>
      <w:sz w:val="24"/>
    </w:rPr>
  </w:style>
  <w:style w:type="paragraph" w:customStyle="1" w:styleId="76">
    <w:name w:val="заголовок 7"/>
    <w:basedOn w:val="a"/>
    <w:qFormat/>
    <w:pPr>
      <w:keepNext/>
      <w:ind w:right="-1"/>
      <w:jc w:val="center"/>
    </w:pPr>
    <w:rPr>
      <w:sz w:val="28"/>
    </w:rPr>
  </w:style>
  <w:style w:type="paragraph" w:customStyle="1" w:styleId="WW8Num47z3">
    <w:name w:val="WW8Num47z3"/>
    <w:qFormat/>
    <w:rPr>
      <w:rFonts w:ascii="Symbol" w:hAnsi="Symbol"/>
      <w:color w:val="000000"/>
      <w:sz w:val="24"/>
    </w:rPr>
  </w:style>
  <w:style w:type="paragraph" w:customStyle="1" w:styleId="BodyText3Char">
    <w:name w:val="Body Text 3 Char"/>
    <w:qFormat/>
    <w:rPr>
      <w:color w:val="000000"/>
      <w:sz w:val="16"/>
    </w:rPr>
  </w:style>
  <w:style w:type="paragraph" w:customStyle="1" w:styleId="WW8Num12z3">
    <w:name w:val="WW8Num12z3"/>
    <w:qFormat/>
    <w:rPr>
      <w:rFonts w:ascii="Symbol" w:hAnsi="Symbol"/>
      <w:color w:val="000000"/>
      <w:sz w:val="24"/>
    </w:rPr>
  </w:style>
  <w:style w:type="paragraph" w:customStyle="1" w:styleId="TitleChar">
    <w:name w:val="Title Char"/>
    <w:qFormat/>
    <w:rPr>
      <w:b/>
      <w:color w:val="000000"/>
      <w:sz w:val="28"/>
    </w:rPr>
  </w:style>
  <w:style w:type="paragraph" w:customStyle="1" w:styleId="WW8Num29z1">
    <w:name w:val="WW8Num29z1"/>
    <w:qFormat/>
    <w:rPr>
      <w:color w:val="000000"/>
      <w:sz w:val="24"/>
    </w:rPr>
  </w:style>
  <w:style w:type="paragraph" w:customStyle="1" w:styleId="xl118">
    <w:name w:val="xl118"/>
    <w:basedOn w:val="a"/>
    <w:qFormat/>
    <w:pPr>
      <w:spacing w:before="280" w:after="280"/>
    </w:pPr>
    <w:rPr>
      <w:b/>
    </w:rPr>
  </w:style>
  <w:style w:type="paragraph" w:customStyle="1" w:styleId="mw-editsection-bracket">
    <w:name w:val="mw-editsection-bracket"/>
    <w:qFormat/>
    <w:rPr>
      <w:color w:val="000000"/>
      <w:sz w:val="24"/>
    </w:rPr>
  </w:style>
  <w:style w:type="paragraph" w:customStyle="1" w:styleId="WW8Num14z0">
    <w:name w:val="WW8Num14z0"/>
    <w:qFormat/>
    <w:rPr>
      <w:rFonts w:ascii="StarSymbol" w:hAnsi="StarSymbol"/>
      <w:color w:val="000000"/>
      <w:sz w:val="24"/>
    </w:rPr>
  </w:style>
  <w:style w:type="paragraph" w:customStyle="1" w:styleId="xl144">
    <w:name w:val="xl144"/>
    <w:basedOn w:val="a"/>
    <w:qFormat/>
    <w:pPr>
      <w:spacing w:before="280" w:after="280"/>
      <w:jc w:val="center"/>
    </w:pPr>
  </w:style>
  <w:style w:type="paragraph" w:customStyle="1" w:styleId="WW8Num5z20">
    <w:name w:val="WW8Num5z2"/>
    <w:qFormat/>
    <w:rPr>
      <w:rFonts w:ascii="Wingdings" w:hAnsi="Wingdings"/>
      <w:color w:val="000000"/>
      <w:sz w:val="24"/>
    </w:rPr>
  </w:style>
  <w:style w:type="paragraph" w:customStyle="1" w:styleId="ParagraphStyle5">
    <w:name w:val="ParagraphStyle5"/>
    <w:qFormat/>
    <w:pPr>
      <w:jc w:val="center"/>
    </w:pPr>
    <w:rPr>
      <w:color w:val="000000"/>
      <w:sz w:val="22"/>
    </w:rPr>
  </w:style>
  <w:style w:type="paragraph" w:customStyle="1" w:styleId="1fffffffd">
    <w:name w:val="Знак Знак1 Знак Знак Знак Знак Знак Знак Знак Знак Знак Знак Знак Знак Знак Знак"/>
    <w:basedOn w:val="a"/>
    <w:qFormat/>
    <w:pPr>
      <w:spacing w:after="160" w:line="240" w:lineRule="exact"/>
    </w:pPr>
  </w:style>
  <w:style w:type="paragraph" w:customStyle="1" w:styleId="font5">
    <w:name w:val="font5"/>
    <w:basedOn w:val="a"/>
    <w:qFormat/>
    <w:pPr>
      <w:spacing w:before="280" w:after="280"/>
    </w:pPr>
    <w:rPr>
      <w:b/>
    </w:rPr>
  </w:style>
  <w:style w:type="paragraph" w:customStyle="1" w:styleId="2fff">
    <w:name w:val="Указатель2"/>
    <w:basedOn w:val="a"/>
    <w:qFormat/>
    <w:pPr>
      <w:widowControl w:val="0"/>
      <w:spacing w:after="200" w:line="276" w:lineRule="auto"/>
    </w:pPr>
    <w:rPr>
      <w:rFonts w:ascii="Arial" w:hAnsi="Arial"/>
      <w:sz w:val="22"/>
    </w:rPr>
  </w:style>
  <w:style w:type="paragraph" w:customStyle="1" w:styleId="2fff0">
    <w:name w:val="Îñíîâíîé òåêñò ñ îòñòóïîì 2"/>
    <w:basedOn w:val="afffe"/>
    <w:qFormat/>
    <w:pPr>
      <w:ind w:left="720"/>
      <w:jc w:val="both"/>
    </w:pPr>
    <w:rPr>
      <w:rFonts w:ascii="Times New Roman" w:hAnsi="Times New Roman"/>
      <w:sz w:val="24"/>
    </w:rPr>
  </w:style>
  <w:style w:type="paragraph" w:customStyle="1" w:styleId="xl186">
    <w:name w:val="xl186"/>
    <w:basedOn w:val="a"/>
    <w:qFormat/>
    <w:pPr>
      <w:spacing w:before="280" w:after="280"/>
      <w:jc w:val="center"/>
    </w:pPr>
    <w:rPr>
      <w:b/>
    </w:rPr>
  </w:style>
  <w:style w:type="paragraph" w:customStyle="1" w:styleId="WW8Num22z0">
    <w:name w:val="WW8Num22z0"/>
    <w:qFormat/>
    <w:rPr>
      <w:rFonts w:ascii="Symbol" w:hAnsi="Symbol"/>
      <w:color w:val="000000"/>
      <w:sz w:val="24"/>
    </w:rPr>
  </w:style>
  <w:style w:type="paragraph" w:customStyle="1" w:styleId="afffffffd">
    <w:name w:val="ВерхКолонтитул Знак"/>
    <w:qFormat/>
    <w:rPr>
      <w:color w:val="000000"/>
      <w:sz w:val="24"/>
    </w:rPr>
  </w:style>
  <w:style w:type="paragraph" w:customStyle="1" w:styleId="Char">
    <w:name w:val="Char Знак"/>
    <w:basedOn w:val="a"/>
    <w:qFormat/>
    <w:pPr>
      <w:spacing w:before="280" w:after="280"/>
    </w:pPr>
    <w:rPr>
      <w:rFonts w:ascii="Tahoma" w:hAnsi="Tahoma"/>
    </w:rPr>
  </w:style>
  <w:style w:type="paragraph" w:customStyle="1" w:styleId="FontStyle12">
    <w:name w:val="Font Style12"/>
    <w:qFormat/>
    <w:rPr>
      <w:rFonts w:ascii="MS Reference Sans Serif" w:hAnsi="MS Reference Sans Serif"/>
      <w:color w:val="000000"/>
      <w:sz w:val="24"/>
    </w:rPr>
  </w:style>
  <w:style w:type="paragraph" w:customStyle="1" w:styleId="WW8Num54z5">
    <w:name w:val="WW8Num54z5"/>
    <w:qFormat/>
    <w:rPr>
      <w:color w:val="000000"/>
      <w:sz w:val="24"/>
    </w:rPr>
  </w:style>
  <w:style w:type="paragraph" w:customStyle="1" w:styleId="WW8Num57z1">
    <w:name w:val="WW8Num57z1"/>
    <w:qFormat/>
    <w:rPr>
      <w:color w:val="000000"/>
      <w:sz w:val="24"/>
    </w:rPr>
  </w:style>
  <w:style w:type="paragraph" w:customStyle="1" w:styleId="Style4">
    <w:name w:val="Style4"/>
    <w:basedOn w:val="a"/>
    <w:qFormat/>
    <w:pPr>
      <w:widowControl w:val="0"/>
      <w:spacing w:line="411" w:lineRule="exact"/>
      <w:ind w:firstLine="540"/>
      <w:jc w:val="center"/>
    </w:pPr>
    <w:rPr>
      <w:rFonts w:ascii="MS Reference Sans Serif" w:hAnsi="MS Reference Sans Serif"/>
    </w:rPr>
  </w:style>
  <w:style w:type="paragraph" w:customStyle="1" w:styleId="afffffffe">
    <w:name w:val="Стандарт"/>
    <w:basedOn w:val="a4"/>
    <w:qFormat/>
    <w:pPr>
      <w:widowControl w:val="0"/>
      <w:spacing w:line="264" w:lineRule="auto"/>
      <w:ind w:firstLine="720"/>
    </w:pPr>
    <w:rPr>
      <w:sz w:val="28"/>
    </w:rPr>
  </w:style>
  <w:style w:type="paragraph" w:customStyle="1" w:styleId="WW8Num18z8">
    <w:name w:val="WW8Num18z8"/>
    <w:qFormat/>
    <w:rPr>
      <w:color w:val="000000"/>
      <w:sz w:val="24"/>
    </w:rPr>
  </w:style>
  <w:style w:type="paragraph" w:customStyle="1" w:styleId="Sa">
    <w:name w:val="S_Обычный с подчеркиванием Знак"/>
    <w:qFormat/>
    <w:rPr>
      <w:color w:val="000000"/>
      <w:sz w:val="24"/>
      <w:u w:val="single"/>
    </w:rPr>
  </w:style>
  <w:style w:type="paragraph" w:customStyle="1" w:styleId="CharacterStyle0">
    <w:name w:val="CharacterStyle0"/>
    <w:qFormat/>
    <w:rPr>
      <w:rFonts w:ascii="Times New Roman" w:hAnsi="Times New Roman"/>
      <w:b/>
      <w:color w:val="000000"/>
      <w:sz w:val="22"/>
    </w:rPr>
  </w:style>
  <w:style w:type="paragraph" w:customStyle="1" w:styleId="11ff6">
    <w:name w:val="Название11"/>
    <w:basedOn w:val="a"/>
    <w:qFormat/>
    <w:pPr>
      <w:spacing w:before="120" w:after="120"/>
      <w:jc w:val="both"/>
    </w:pPr>
    <w:rPr>
      <w:rFonts w:ascii="Arial" w:hAnsi="Arial"/>
      <w:i/>
    </w:rPr>
  </w:style>
  <w:style w:type="paragraph" w:customStyle="1" w:styleId="WW8Num14z1">
    <w:name w:val="WW8Num14z1"/>
    <w:qFormat/>
    <w:rPr>
      <w:color w:val="000000"/>
      <w:sz w:val="24"/>
    </w:rPr>
  </w:style>
  <w:style w:type="paragraph" w:customStyle="1" w:styleId="WW8Num54z8">
    <w:name w:val="WW8Num54z8"/>
    <w:qFormat/>
    <w:rPr>
      <w:color w:val="000000"/>
      <w:sz w:val="24"/>
    </w:rPr>
  </w:style>
  <w:style w:type="paragraph" w:customStyle="1" w:styleId="WW8Num6z4">
    <w:name w:val="WW8Num6z4"/>
    <w:qFormat/>
    <w:rPr>
      <w:color w:val="000000"/>
      <w:sz w:val="24"/>
    </w:rPr>
  </w:style>
  <w:style w:type="paragraph" w:customStyle="1" w:styleId="affffffff">
    <w:name w:val="Нормальный (таблица)"/>
    <w:basedOn w:val="a"/>
    <w:qFormat/>
    <w:pPr>
      <w:widowControl w:val="0"/>
      <w:jc w:val="both"/>
    </w:pPr>
  </w:style>
  <w:style w:type="paragraph" w:customStyle="1" w:styleId="xl134">
    <w:name w:val="xl134"/>
    <w:basedOn w:val="a"/>
    <w:qFormat/>
    <w:pPr>
      <w:spacing w:before="280" w:after="280"/>
      <w:jc w:val="center"/>
    </w:pPr>
  </w:style>
  <w:style w:type="paragraph" w:customStyle="1" w:styleId="FR1">
    <w:name w:val="FR1"/>
    <w:qFormat/>
    <w:pPr>
      <w:widowControl w:val="0"/>
      <w:spacing w:before="1580" w:line="324" w:lineRule="auto"/>
      <w:jc w:val="center"/>
    </w:pPr>
    <w:rPr>
      <w:rFonts w:ascii="Times New Roman" w:hAnsi="Times New Roman"/>
      <w:color w:val="000000"/>
      <w:sz w:val="36"/>
    </w:rPr>
  </w:style>
  <w:style w:type="paragraph" w:customStyle="1" w:styleId="xl154">
    <w:name w:val="xl154"/>
    <w:basedOn w:val="a"/>
    <w:qFormat/>
    <w:pPr>
      <w:spacing w:before="280" w:after="280"/>
      <w:jc w:val="center"/>
    </w:pPr>
  </w:style>
  <w:style w:type="paragraph" w:customStyle="1" w:styleId="4f5">
    <w:name w:val="Заголовок4"/>
    <w:basedOn w:val="a"/>
    <w:qFormat/>
    <w:pPr>
      <w:tabs>
        <w:tab w:val="left" w:pos="9600"/>
      </w:tabs>
      <w:spacing w:before="120" w:after="120"/>
      <w:jc w:val="both"/>
    </w:pPr>
    <w:rPr>
      <w:caps/>
      <w:spacing w:val="4"/>
    </w:rPr>
  </w:style>
  <w:style w:type="paragraph" w:customStyle="1" w:styleId="WW8Num1z00">
    <w:name w:val="WW8Num1z0"/>
    <w:qFormat/>
    <w:rPr>
      <w:rFonts w:ascii="Times New Roman" w:hAnsi="Times New Roman"/>
      <w:color w:val="000000"/>
      <w:sz w:val="24"/>
    </w:rPr>
  </w:style>
  <w:style w:type="paragraph" w:customStyle="1" w:styleId="msonormalbullet2gif">
    <w:name w:val="msonormalbullet2.gif"/>
    <w:basedOn w:val="a"/>
    <w:qFormat/>
    <w:pPr>
      <w:spacing w:before="280" w:after="280"/>
    </w:pPr>
  </w:style>
  <w:style w:type="paragraph" w:customStyle="1" w:styleId="3fb">
    <w:name w:val="Стиль3"/>
    <w:basedOn w:val="3c"/>
    <w:qFormat/>
    <w:pPr>
      <w:widowControl/>
      <w:tabs>
        <w:tab w:val="clear" w:pos="9344"/>
        <w:tab w:val="right" w:leader="dot" w:pos="9356"/>
        <w:tab w:val="right" w:leader="dot" w:pos="10065"/>
      </w:tabs>
      <w:spacing w:before="20" w:after="20"/>
      <w:ind w:right="-57"/>
    </w:pPr>
    <w:rPr>
      <w:rFonts w:ascii="Arial Narrow" w:hAnsi="Arial Narrow"/>
      <w:b/>
      <w:i/>
      <w:sz w:val="22"/>
    </w:rPr>
  </w:style>
  <w:style w:type="paragraph" w:customStyle="1" w:styleId="WW8Num31z2">
    <w:name w:val="WW8Num31z2"/>
    <w:qFormat/>
    <w:rPr>
      <w:rFonts w:ascii="Wingdings" w:hAnsi="Wingdings"/>
      <w:color w:val="000000"/>
      <w:sz w:val="24"/>
    </w:rPr>
  </w:style>
  <w:style w:type="paragraph" w:customStyle="1" w:styleId="WW8Num16z3">
    <w:name w:val="WW8Num16z3"/>
    <w:qFormat/>
    <w:rPr>
      <w:rFonts w:ascii="Symbol" w:hAnsi="Symbol"/>
      <w:color w:val="000000"/>
      <w:sz w:val="24"/>
    </w:rPr>
  </w:style>
  <w:style w:type="paragraph" w:customStyle="1" w:styleId="affffffff0">
    <w:name w:val="МК"/>
    <w:basedOn w:val="a"/>
    <w:qFormat/>
    <w:pPr>
      <w:jc w:val="both"/>
    </w:pPr>
  </w:style>
  <w:style w:type="paragraph" w:customStyle="1" w:styleId="WW8Num29z2">
    <w:name w:val="WW8Num29z2"/>
    <w:qFormat/>
    <w:rPr>
      <w:color w:val="000000"/>
      <w:sz w:val="24"/>
    </w:rPr>
  </w:style>
  <w:style w:type="paragraph" w:customStyle="1" w:styleId="ParagraphStyle22">
    <w:name w:val="ParagraphStyle22"/>
    <w:qFormat/>
    <w:pPr>
      <w:ind w:left="28" w:right="28"/>
      <w:jc w:val="center"/>
    </w:pPr>
    <w:rPr>
      <w:color w:val="000000"/>
      <w:sz w:val="22"/>
    </w:rPr>
  </w:style>
  <w:style w:type="paragraph" w:customStyle="1" w:styleId="WW8Num24z3">
    <w:name w:val="WW8Num24z3"/>
    <w:qFormat/>
    <w:rPr>
      <w:color w:val="000000"/>
      <w:sz w:val="24"/>
    </w:rPr>
  </w:style>
  <w:style w:type="paragraph" w:customStyle="1" w:styleId="affffffff1">
    <w:name w:val="Òåêñò âûíîñêè Çíàê"/>
    <w:qFormat/>
    <w:rPr>
      <w:rFonts w:ascii="E" w:hAnsi="E"/>
      <w:color w:val="000000"/>
      <w:sz w:val="16"/>
    </w:rPr>
  </w:style>
  <w:style w:type="paragraph" w:customStyle="1" w:styleId="caaieiaie5">
    <w:name w:val="caaieiaie 5"/>
    <w:basedOn w:val="Iauiue1"/>
    <w:qFormat/>
    <w:pPr>
      <w:keepNext/>
      <w:ind w:firstLine="567"/>
      <w:jc w:val="both"/>
    </w:pPr>
    <w:rPr>
      <w:b/>
      <w:u w:val="single"/>
    </w:rPr>
  </w:style>
  <w:style w:type="paragraph" w:customStyle="1" w:styleId="xl131">
    <w:name w:val="xl131"/>
    <w:basedOn w:val="a"/>
    <w:qFormat/>
    <w:pPr>
      <w:spacing w:before="280" w:after="280"/>
    </w:pPr>
  </w:style>
  <w:style w:type="paragraph" w:customStyle="1" w:styleId="CharacterStyle4">
    <w:name w:val="CharacterStyle4"/>
    <w:qFormat/>
    <w:rPr>
      <w:rFonts w:ascii="Times New Roman" w:hAnsi="Times New Roman"/>
      <w:b/>
      <w:color w:val="000000"/>
      <w:sz w:val="24"/>
    </w:rPr>
  </w:style>
  <w:style w:type="paragraph" w:customStyle="1" w:styleId="WW8Num52z3">
    <w:name w:val="WW8Num52z3"/>
    <w:qFormat/>
    <w:rPr>
      <w:rFonts w:ascii="Symbol" w:hAnsi="Symbol"/>
      <w:color w:val="000000"/>
      <w:sz w:val="24"/>
    </w:rPr>
  </w:style>
  <w:style w:type="paragraph" w:customStyle="1" w:styleId="WW8Num24z2">
    <w:name w:val="WW8Num24z2"/>
    <w:qFormat/>
    <w:rPr>
      <w:color w:val="000000"/>
      <w:sz w:val="24"/>
    </w:rPr>
  </w:style>
  <w:style w:type="paragraph" w:customStyle="1" w:styleId="WW8Num21z6">
    <w:name w:val="WW8Num21z6"/>
    <w:qFormat/>
    <w:rPr>
      <w:color w:val="000000"/>
      <w:sz w:val="24"/>
    </w:rPr>
  </w:style>
  <w:style w:type="paragraph" w:customStyle="1" w:styleId="CharacterStyle36">
    <w:name w:val="CharacterStyle36"/>
    <w:qFormat/>
    <w:rPr>
      <w:rFonts w:ascii="Times New Roman" w:hAnsi="Times New Roman"/>
      <w:color w:val="000000"/>
      <w:sz w:val="24"/>
    </w:rPr>
  </w:style>
  <w:style w:type="paragraph" w:customStyle="1" w:styleId="WW8Num17z0">
    <w:name w:val="WW8Num17z0"/>
    <w:qFormat/>
    <w:rPr>
      <w:rFonts w:ascii="Times New Roman" w:hAnsi="Times New Roman"/>
      <w:color w:val="000000"/>
      <w:sz w:val="24"/>
    </w:rPr>
  </w:style>
  <w:style w:type="paragraph" w:customStyle="1" w:styleId="xl94">
    <w:name w:val="xl94"/>
    <w:basedOn w:val="a"/>
    <w:qFormat/>
    <w:pPr>
      <w:spacing w:before="280" w:after="280"/>
      <w:jc w:val="center"/>
    </w:pPr>
  </w:style>
  <w:style w:type="paragraph" w:customStyle="1" w:styleId="21fb">
    <w:name w:val="Основной шрифт абзаца21"/>
    <w:qFormat/>
    <w:rPr>
      <w:color w:val="000000"/>
      <w:sz w:val="24"/>
    </w:rPr>
  </w:style>
  <w:style w:type="paragraph" w:customStyle="1" w:styleId="affffffff2">
    <w:name w:val="Табличный_центр"/>
    <w:basedOn w:val="a"/>
    <w:qFormat/>
    <w:pPr>
      <w:jc w:val="center"/>
    </w:pPr>
    <w:rPr>
      <w:sz w:val="22"/>
    </w:rPr>
  </w:style>
  <w:style w:type="paragraph" w:customStyle="1" w:styleId="WW8Num62z7">
    <w:name w:val="WW8Num62z7"/>
    <w:qFormat/>
    <w:rPr>
      <w:color w:val="000000"/>
      <w:sz w:val="24"/>
    </w:rPr>
  </w:style>
  <w:style w:type="paragraph" w:customStyle="1" w:styleId="ParagraphStyle4">
    <w:name w:val="ParagraphStyle4"/>
    <w:qFormat/>
    <w:pPr>
      <w:ind w:left="28" w:right="28"/>
      <w:jc w:val="center"/>
    </w:pPr>
    <w:rPr>
      <w:color w:val="000000"/>
      <w:sz w:val="22"/>
    </w:rPr>
  </w:style>
  <w:style w:type="paragraph" w:customStyle="1" w:styleId="affffffff3">
    <w:name w:val="выступ"/>
    <w:basedOn w:val="a"/>
    <w:qFormat/>
    <w:pPr>
      <w:spacing w:before="120"/>
      <w:ind w:left="709" w:hanging="709"/>
      <w:jc w:val="both"/>
    </w:pPr>
    <w:rPr>
      <w:b/>
      <w:i/>
    </w:rPr>
  </w:style>
  <w:style w:type="paragraph" w:customStyle="1" w:styleId="FontStyle212">
    <w:name w:val="Font Style212"/>
    <w:qFormat/>
    <w:rPr>
      <w:rFonts w:ascii="Arial" w:hAnsi="Arial"/>
      <w:b/>
      <w:color w:val="000000"/>
      <w:sz w:val="14"/>
    </w:rPr>
  </w:style>
  <w:style w:type="paragraph" w:customStyle="1" w:styleId="WW8Num62z8">
    <w:name w:val="WW8Num62z8"/>
    <w:qFormat/>
    <w:rPr>
      <w:color w:val="000000"/>
      <w:sz w:val="24"/>
    </w:rPr>
  </w:style>
  <w:style w:type="paragraph" w:customStyle="1" w:styleId="ArialNarrow13pt1">
    <w:name w:val="Arial Narrow 13 pt по ширине Первая строка:  1 см"/>
    <w:basedOn w:val="a"/>
    <w:qFormat/>
    <w:pPr>
      <w:ind w:firstLine="567"/>
      <w:jc w:val="both"/>
    </w:pPr>
    <w:rPr>
      <w:rFonts w:ascii="Arial Narrow" w:hAnsi="Arial Narrow"/>
      <w:sz w:val="26"/>
    </w:rPr>
  </w:style>
  <w:style w:type="paragraph" w:customStyle="1" w:styleId="match">
    <w:name w:val="match"/>
    <w:qFormat/>
    <w:rPr>
      <w:rFonts w:ascii="Times New Roman" w:hAnsi="Times New Roman"/>
      <w:color w:val="000000"/>
      <w:sz w:val="24"/>
    </w:rPr>
  </w:style>
  <w:style w:type="paragraph" w:customStyle="1" w:styleId="affffffff4">
    <w:name w:val="Верхний колонтитул Знак"/>
    <w:qFormat/>
    <w:rPr>
      <w:color w:val="000000"/>
      <w:sz w:val="22"/>
    </w:rPr>
  </w:style>
  <w:style w:type="paragraph" w:customStyle="1" w:styleId="WW8Num49z4">
    <w:name w:val="WW8Num49z4"/>
    <w:qFormat/>
    <w:rPr>
      <w:color w:val="000000"/>
      <w:sz w:val="24"/>
    </w:rPr>
  </w:style>
  <w:style w:type="paragraph" w:customStyle="1" w:styleId="ConsPlusNormal3">
    <w:name w:val="ConsPlusNormal"/>
    <w:link w:val="ConsPlusNormal4"/>
    <w:qFormat/>
    <w:pPr>
      <w:widowControl w:val="0"/>
    </w:pPr>
    <w:rPr>
      <w:rFonts w:ascii="Arial" w:hAnsi="Arial"/>
      <w:color w:val="000000"/>
      <w:sz w:val="24"/>
    </w:rPr>
  </w:style>
  <w:style w:type="character" w:customStyle="1" w:styleId="ConsPlusNormal4">
    <w:name w:val="ConsPlusNormal Знак"/>
    <w:link w:val="ConsPlusNormal3"/>
    <w:rsid w:val="005E0A95"/>
    <w:rPr>
      <w:rFonts w:ascii="Arial" w:hAnsi="Arial"/>
      <w:color w:val="000000"/>
      <w:sz w:val="24"/>
    </w:rPr>
  </w:style>
  <w:style w:type="paragraph" w:customStyle="1" w:styleId="WW8Num18z7">
    <w:name w:val="WW8Num18z7"/>
    <w:qFormat/>
    <w:rPr>
      <w:color w:val="000000"/>
      <w:sz w:val="24"/>
    </w:rPr>
  </w:style>
  <w:style w:type="paragraph" w:customStyle="1" w:styleId="xmsonormal">
    <w:name w:val="x_msonormal"/>
    <w:basedOn w:val="a"/>
    <w:qFormat/>
    <w:pPr>
      <w:spacing w:before="280" w:after="280"/>
    </w:pPr>
  </w:style>
  <w:style w:type="paragraph" w:customStyle="1" w:styleId="affffffff5">
    <w:name w:val="Заголовок титульного листа"/>
    <w:basedOn w:val="a"/>
    <w:qFormat/>
    <w:pPr>
      <w:keepNext/>
      <w:keepLines/>
      <w:tabs>
        <w:tab w:val="left" w:pos="0"/>
      </w:tabs>
      <w:spacing w:before="240" w:after="500" w:line="640" w:lineRule="exact"/>
      <w:ind w:firstLine="709"/>
      <w:jc w:val="both"/>
    </w:pPr>
    <w:rPr>
      <w:rFonts w:ascii="Arial Black" w:hAnsi="Arial Black"/>
      <w:b/>
      <w:spacing w:val="-48"/>
      <w:sz w:val="64"/>
    </w:rPr>
  </w:style>
  <w:style w:type="paragraph" w:customStyle="1" w:styleId="WW8Num64z2">
    <w:name w:val="WW8Num64z2"/>
    <w:qFormat/>
    <w:rPr>
      <w:rFonts w:ascii="Wingdings" w:hAnsi="Wingdings"/>
      <w:color w:val="000000"/>
      <w:sz w:val="24"/>
    </w:rPr>
  </w:style>
  <w:style w:type="character" w:styleId="affffffff6">
    <w:name w:val="Hyperlink"/>
    <w:basedOn w:val="a1"/>
    <w:uiPriority w:val="99"/>
    <w:unhideWhenUsed/>
    <w:rsid w:val="00FD7828"/>
    <w:rPr>
      <w:color w:val="0000FF"/>
      <w:u w:val="single"/>
    </w:rPr>
  </w:style>
  <w:style w:type="paragraph" w:customStyle="1" w:styleId="affffffff7">
    <w:basedOn w:val="a"/>
    <w:next w:val="afff6"/>
    <w:uiPriority w:val="99"/>
    <w:rsid w:val="002C1FBF"/>
    <w:pPr>
      <w:spacing w:before="100" w:beforeAutospacing="1" w:after="100" w:afterAutospacing="1"/>
    </w:pPr>
    <w:rPr>
      <w:color w:val="auto"/>
      <w:szCs w:val="24"/>
    </w:rPr>
  </w:style>
  <w:style w:type="paragraph" w:customStyle="1" w:styleId="affffffff8">
    <w:name w:val="Знак"/>
    <w:basedOn w:val="a"/>
    <w:rsid w:val="002C1FBF"/>
    <w:pPr>
      <w:spacing w:after="160" w:line="240" w:lineRule="exact"/>
    </w:pPr>
    <w:rPr>
      <w:rFonts w:ascii="Verdana" w:hAnsi="Verdana"/>
      <w:color w:val="auto"/>
      <w:sz w:val="20"/>
      <w:lang w:val="en-US" w:eastAsia="en-US"/>
    </w:rPr>
  </w:style>
  <w:style w:type="table" w:styleId="affffffff9">
    <w:name w:val="Table Grid"/>
    <w:basedOn w:val="a2"/>
    <w:uiPriority w:val="59"/>
    <w:rsid w:val="00880005"/>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ket">
    <w:name w:val="docket"/>
    <w:qFormat/>
    <w:rsid w:val="00880005"/>
  </w:style>
  <w:style w:type="character" w:customStyle="1" w:styleId="affffffffa">
    <w:name w:val="Основной стиль Знак"/>
    <w:uiPriority w:val="99"/>
    <w:qFormat/>
    <w:locked/>
    <w:rsid w:val="00880005"/>
    <w:rPr>
      <w:rFonts w:ascii="Arial" w:eastAsia="MS ??" w:hAnsi="Arial" w:cs="Times New Roman"/>
      <w:sz w:val="24"/>
      <w:szCs w:val="28"/>
      <w:lang w:eastAsia="ru-RU"/>
    </w:rPr>
  </w:style>
  <w:style w:type="character" w:customStyle="1" w:styleId="searchresult">
    <w:name w:val="search_result"/>
    <w:basedOn w:val="a1"/>
    <w:qFormat/>
    <w:rsid w:val="00880005"/>
  </w:style>
  <w:style w:type="paragraph" w:customStyle="1" w:styleId="affffffffb">
    <w:name w:val="Заголовок"/>
    <w:basedOn w:val="a"/>
    <w:next w:val="a4"/>
    <w:qFormat/>
    <w:rsid w:val="00880005"/>
    <w:pPr>
      <w:suppressAutoHyphens/>
    </w:pPr>
    <w:rPr>
      <w:rFonts w:ascii="Arial" w:hAnsi="Arial" w:cs="Arial"/>
      <w:b/>
      <w:bCs/>
      <w:color w:val="00000A"/>
      <w:sz w:val="22"/>
      <w:szCs w:val="22"/>
    </w:rPr>
  </w:style>
  <w:style w:type="paragraph" w:customStyle="1" w:styleId="affffffffc">
    <w:name w:val="Колонтитул"/>
    <w:basedOn w:val="a"/>
    <w:qFormat/>
    <w:rsid w:val="00880005"/>
    <w:pPr>
      <w:suppressAutoHyphens/>
      <w:spacing w:after="200" w:line="276" w:lineRule="auto"/>
    </w:pPr>
    <w:rPr>
      <w:rFonts w:asciiTheme="minorHAnsi" w:eastAsiaTheme="minorHAnsi" w:hAnsiTheme="minorHAnsi" w:cstheme="minorBidi"/>
      <w:color w:val="00000A"/>
      <w:sz w:val="22"/>
      <w:szCs w:val="22"/>
      <w:lang w:eastAsia="en-US"/>
    </w:rPr>
  </w:style>
  <w:style w:type="paragraph" w:customStyle="1" w:styleId="1fffffffe">
    <w:name w:val="Заголовок1"/>
    <w:basedOn w:val="a"/>
    <w:qFormat/>
    <w:rsid w:val="00880005"/>
    <w:pPr>
      <w:keepNext/>
      <w:suppressAutoHyphens/>
      <w:snapToGrid w:val="0"/>
      <w:spacing w:before="240" w:after="120"/>
      <w:ind w:firstLine="567"/>
      <w:jc w:val="both"/>
    </w:pPr>
    <w:rPr>
      <w:rFonts w:ascii="Arial" w:eastAsia="Arial Unicode MS" w:hAnsi="Arial" w:cs="Tahoma"/>
      <w:color w:val="00000A"/>
      <w:sz w:val="28"/>
      <w:szCs w:val="28"/>
      <w:lang w:eastAsia="ar-SA"/>
    </w:rPr>
  </w:style>
  <w:style w:type="paragraph" w:customStyle="1" w:styleId="formattext">
    <w:name w:val="formattext"/>
    <w:basedOn w:val="a"/>
    <w:qFormat/>
    <w:rsid w:val="00880005"/>
    <w:pPr>
      <w:spacing w:beforeAutospacing="1" w:after="200" w:afterAutospacing="1" w:line="276" w:lineRule="auto"/>
    </w:pPr>
    <w:rPr>
      <w:color w:val="00000A"/>
      <w:szCs w:val="22"/>
      <w:lang w:eastAsia="en-US"/>
    </w:rPr>
  </w:style>
  <w:style w:type="paragraph" w:customStyle="1" w:styleId="affffffffd">
    <w:name w:val="Текст в заданном формате"/>
    <w:basedOn w:val="a"/>
    <w:qFormat/>
    <w:rsid w:val="00880005"/>
    <w:pPr>
      <w:suppressAutoHyphens/>
      <w:spacing w:line="276" w:lineRule="auto"/>
    </w:pPr>
    <w:rPr>
      <w:rFonts w:ascii="Liberation Mono" w:eastAsia="NSimSun" w:hAnsi="Liberation Mono" w:cs="Liberation Mono"/>
      <w:color w:val="00000A"/>
      <w:sz w:val="20"/>
      <w:lang w:eastAsia="en-US"/>
    </w:rPr>
  </w:style>
  <w:style w:type="paragraph" w:customStyle="1" w:styleId="affffffffe">
    <w:name w:val="Общежития"/>
    <w:basedOn w:val="a"/>
    <w:qFormat/>
    <w:rsid w:val="00880005"/>
    <w:pPr>
      <w:widowControl w:val="0"/>
      <w:tabs>
        <w:tab w:val="left" w:pos="14821"/>
      </w:tabs>
      <w:suppressAutoHyphens/>
      <w:jc w:val="center"/>
    </w:pPr>
    <w:rPr>
      <w:rFonts w:asciiTheme="minorHAnsi" w:eastAsiaTheme="minorHAnsi" w:hAnsiTheme="minorHAnsi" w:cstheme="minorBid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3910">
      <w:bodyDiv w:val="1"/>
      <w:marLeft w:val="0"/>
      <w:marRight w:val="0"/>
      <w:marTop w:val="0"/>
      <w:marBottom w:val="0"/>
      <w:divBdr>
        <w:top w:val="none" w:sz="0" w:space="0" w:color="auto"/>
        <w:left w:val="none" w:sz="0" w:space="0" w:color="auto"/>
        <w:bottom w:val="none" w:sz="0" w:space="0" w:color="auto"/>
        <w:right w:val="none" w:sz="0" w:space="0" w:color="auto"/>
      </w:divBdr>
    </w:div>
    <w:div w:id="422384595">
      <w:bodyDiv w:val="1"/>
      <w:marLeft w:val="0"/>
      <w:marRight w:val="0"/>
      <w:marTop w:val="0"/>
      <w:marBottom w:val="0"/>
      <w:divBdr>
        <w:top w:val="none" w:sz="0" w:space="0" w:color="auto"/>
        <w:left w:val="none" w:sz="0" w:space="0" w:color="auto"/>
        <w:bottom w:val="none" w:sz="0" w:space="0" w:color="auto"/>
        <w:right w:val="none" w:sz="0" w:space="0" w:color="auto"/>
      </w:divBdr>
    </w:div>
    <w:div w:id="1237398852">
      <w:bodyDiv w:val="1"/>
      <w:marLeft w:val="0"/>
      <w:marRight w:val="0"/>
      <w:marTop w:val="0"/>
      <w:marBottom w:val="0"/>
      <w:divBdr>
        <w:top w:val="none" w:sz="0" w:space="0" w:color="auto"/>
        <w:left w:val="none" w:sz="0" w:space="0" w:color="auto"/>
        <w:bottom w:val="none" w:sz="0" w:space="0" w:color="auto"/>
        <w:right w:val="none" w:sz="0" w:space="0" w:color="auto"/>
      </w:divBdr>
      <w:divsChild>
        <w:div w:id="1024672004">
          <w:marLeft w:val="0"/>
          <w:marRight w:val="0"/>
          <w:marTop w:val="0"/>
          <w:marBottom w:val="0"/>
          <w:divBdr>
            <w:top w:val="none" w:sz="0" w:space="0" w:color="auto"/>
            <w:left w:val="none" w:sz="0" w:space="0" w:color="auto"/>
            <w:bottom w:val="none" w:sz="0" w:space="0" w:color="auto"/>
            <w:right w:val="none" w:sz="0" w:space="0" w:color="auto"/>
          </w:divBdr>
        </w:div>
        <w:div w:id="1154880110">
          <w:marLeft w:val="0"/>
          <w:marRight w:val="0"/>
          <w:marTop w:val="0"/>
          <w:marBottom w:val="0"/>
          <w:divBdr>
            <w:top w:val="none" w:sz="0" w:space="0" w:color="auto"/>
            <w:left w:val="none" w:sz="0" w:space="0" w:color="auto"/>
            <w:bottom w:val="none" w:sz="0" w:space="0" w:color="auto"/>
            <w:right w:val="none" w:sz="0" w:space="0" w:color="auto"/>
          </w:divBdr>
        </w:div>
        <w:div w:id="494301596">
          <w:marLeft w:val="0"/>
          <w:marRight w:val="0"/>
          <w:marTop w:val="0"/>
          <w:marBottom w:val="0"/>
          <w:divBdr>
            <w:top w:val="none" w:sz="0" w:space="0" w:color="auto"/>
            <w:left w:val="none" w:sz="0" w:space="0" w:color="auto"/>
            <w:bottom w:val="none" w:sz="0" w:space="0" w:color="auto"/>
            <w:right w:val="none" w:sz="0" w:space="0" w:color="auto"/>
          </w:divBdr>
        </w:div>
        <w:div w:id="355811594">
          <w:marLeft w:val="0"/>
          <w:marRight w:val="0"/>
          <w:marTop w:val="0"/>
          <w:marBottom w:val="0"/>
          <w:divBdr>
            <w:top w:val="none" w:sz="0" w:space="0" w:color="auto"/>
            <w:left w:val="none" w:sz="0" w:space="0" w:color="auto"/>
            <w:bottom w:val="none" w:sz="0" w:space="0" w:color="auto"/>
            <w:right w:val="none" w:sz="0" w:space="0" w:color="auto"/>
          </w:divBdr>
          <w:divsChild>
            <w:div w:id="1155026460">
              <w:marLeft w:val="0"/>
              <w:marRight w:val="0"/>
              <w:marTop w:val="0"/>
              <w:marBottom w:val="0"/>
              <w:divBdr>
                <w:top w:val="none" w:sz="0" w:space="0" w:color="auto"/>
                <w:left w:val="none" w:sz="0" w:space="0" w:color="auto"/>
                <w:bottom w:val="none" w:sz="0" w:space="0" w:color="auto"/>
                <w:right w:val="none" w:sz="0" w:space="0" w:color="auto"/>
              </w:divBdr>
              <w:divsChild>
                <w:div w:id="1700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8148">
      <w:bodyDiv w:val="1"/>
      <w:marLeft w:val="0"/>
      <w:marRight w:val="0"/>
      <w:marTop w:val="0"/>
      <w:marBottom w:val="0"/>
      <w:divBdr>
        <w:top w:val="none" w:sz="0" w:space="0" w:color="auto"/>
        <w:left w:val="none" w:sz="0" w:space="0" w:color="auto"/>
        <w:bottom w:val="none" w:sz="0" w:space="0" w:color="auto"/>
        <w:right w:val="none" w:sz="0" w:space="0" w:color="auto"/>
      </w:divBdr>
    </w:div>
    <w:div w:id="1630819767">
      <w:bodyDiv w:val="1"/>
      <w:marLeft w:val="0"/>
      <w:marRight w:val="0"/>
      <w:marTop w:val="0"/>
      <w:marBottom w:val="0"/>
      <w:divBdr>
        <w:top w:val="none" w:sz="0" w:space="0" w:color="auto"/>
        <w:left w:val="none" w:sz="0" w:space="0" w:color="auto"/>
        <w:bottom w:val="none" w:sz="0" w:space="0" w:color="auto"/>
        <w:right w:val="none" w:sz="0" w:space="0" w:color="auto"/>
      </w:divBdr>
    </w:div>
    <w:div w:id="1892575109">
      <w:bodyDiv w:val="1"/>
      <w:marLeft w:val="0"/>
      <w:marRight w:val="0"/>
      <w:marTop w:val="0"/>
      <w:marBottom w:val="0"/>
      <w:divBdr>
        <w:top w:val="none" w:sz="0" w:space="0" w:color="auto"/>
        <w:left w:val="none" w:sz="0" w:space="0" w:color="auto"/>
        <w:bottom w:val="none" w:sz="0" w:space="0" w:color="auto"/>
        <w:right w:val="none" w:sz="0" w:space="0" w:color="auto"/>
      </w:divBdr>
    </w:div>
    <w:div w:id="1930117057">
      <w:bodyDiv w:val="1"/>
      <w:marLeft w:val="0"/>
      <w:marRight w:val="0"/>
      <w:marTop w:val="0"/>
      <w:marBottom w:val="0"/>
      <w:divBdr>
        <w:top w:val="none" w:sz="0" w:space="0" w:color="auto"/>
        <w:left w:val="none" w:sz="0" w:space="0" w:color="auto"/>
        <w:bottom w:val="none" w:sz="0" w:space="0" w:color="auto"/>
        <w:right w:val="none" w:sz="0" w:space="0" w:color="auto"/>
      </w:divBdr>
    </w:div>
    <w:div w:id="2038237316">
      <w:bodyDiv w:val="1"/>
      <w:marLeft w:val="0"/>
      <w:marRight w:val="0"/>
      <w:marTop w:val="0"/>
      <w:marBottom w:val="0"/>
      <w:divBdr>
        <w:top w:val="none" w:sz="0" w:space="0" w:color="auto"/>
        <w:left w:val="none" w:sz="0" w:space="0" w:color="auto"/>
        <w:bottom w:val="none" w:sz="0" w:space="0" w:color="auto"/>
        <w:right w:val="none" w:sz="0" w:space="0" w:color="auto"/>
      </w:divBdr>
    </w:div>
    <w:div w:id="2092190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9" Type="http://schemas.openxmlformats.org/officeDocument/2006/relationships/hyperlink" Target="https://base.garant.ru/70736874/53f89421bbdaf741eb2d1ecc4ddb4c33/" TargetMode="External"/><Relationship Id="rId21" Type="http://schemas.openxmlformats.org/officeDocument/2006/relationships/hyperlink" Target="https://base.garant.ru/70736874/53f89421bbdaf741eb2d1ecc4ddb4c33/" TargetMode="External"/><Relationship Id="rId34" Type="http://schemas.openxmlformats.org/officeDocument/2006/relationships/hyperlink" Target="http://base.garant.ru/70736874/" TargetMode="External"/><Relationship Id="rId42" Type="http://schemas.openxmlformats.org/officeDocument/2006/relationships/hyperlink" Target="http://base.garant.ru/70736874/" TargetMode="External"/><Relationship Id="rId47" Type="http://schemas.openxmlformats.org/officeDocument/2006/relationships/hyperlink" Target="http://base.garant.ru/70736874/"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base.garant.ru/70736874/53f89421bbdaf741eb2d1ecc4ddb4c33/" TargetMode="External"/><Relationship Id="rId20" Type="http://schemas.openxmlformats.org/officeDocument/2006/relationships/hyperlink" Target="http://base.garant.ru/70736874/" TargetMode="External"/><Relationship Id="rId29" Type="http://schemas.openxmlformats.org/officeDocument/2006/relationships/hyperlink" Target="https://base.garant.ru/70736874/53f89421bbdaf741eb2d1ecc4ddb4c33/" TargetMode="External"/><Relationship Id="rId41" Type="http://schemas.openxmlformats.org/officeDocument/2006/relationships/hyperlink" Target="http://base.garant.ru/70736874/"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https://vk.com/away.php?to=https%3A%2F%2Fsyktyvdin.gosuslugi.ru&amp;cc_ke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se.garant.ru/70736874/53f89421bbdaf741eb2d1ecc4ddb4c33/" TargetMode="External"/><Relationship Id="rId24"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base.garant.ru/70736874/"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base.garant.ru/70736874/" TargetMode="External"/><Relationship Id="rId53" Type="http://schemas.openxmlformats.org/officeDocument/2006/relationships/hyperlink" Target="https://base.garant.ru/70736874/53f89421bbdaf741eb2d1ecc4ddb4c33/" TargetMode="External"/><Relationship Id="rId58" Type="http://schemas.openxmlformats.org/officeDocument/2006/relationships/image" Target="media/image2.emf"/><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base.garant.ru/70736874/"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base.garant.ru/70736874/" TargetMode="External"/><Relationship Id="rId57" Type="http://schemas.openxmlformats.org/officeDocument/2006/relationships/hyperlink" Target="http://www.favt.gov.ru/" TargetMode="External"/><Relationship Id="rId61" Type="http://schemas.openxmlformats.org/officeDocument/2006/relationships/hyperlink" Target="mailto:admsd@syktyvdin.rkomi.ru" TargetMode="External"/><Relationship Id="rId10" Type="http://schemas.openxmlformats.org/officeDocument/2006/relationships/hyperlink" Target="consultantplus://offline/ref=24D3A958BAA124CF130510C40315C6CE37764808CB819DE646C815CA55DA6054190EFB35FB2E5B2ACAD0DDD877D6C6E46CDA6F4A1B29E3A7CCJFL" TargetMode="External"/><Relationship Id="rId19" Type="http://schemas.openxmlformats.org/officeDocument/2006/relationships/hyperlink" Target="https://base.garant.ru/70736874/53f89421bbdaf741eb2d1ecc4ddb4c33/"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base.garant.ru/70736874/" TargetMode="External"/><Relationship Id="rId52" Type="http://schemas.openxmlformats.org/officeDocument/2006/relationships/hyperlink" Target="https://base.garant.ru/70736874/53f89421bbdaf741eb2d1ecc4ddb4c33/" TargetMode="External"/><Relationship Id="rId60" Type="http://schemas.openxmlformats.org/officeDocument/2006/relationships/image" Target="media/image3.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yktyvdin.gosuslugi.ru/" TargetMode="External"/><Relationship Id="rId14" Type="http://schemas.openxmlformats.org/officeDocument/2006/relationships/hyperlink" Target="https://base.garant.ru/70736874/53f89421bbdaf741eb2d1ecc4ddb4c33/"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base.garant.ru/70736874/" TargetMode="External"/><Relationship Id="rId30" Type="http://schemas.openxmlformats.org/officeDocument/2006/relationships/hyperlink" Target="http://base.garant.ru/70736874/"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http://base.garant.ru/70736874/" TargetMode="External"/><Relationship Id="rId48" Type="http://schemas.openxmlformats.org/officeDocument/2006/relationships/hyperlink" Target="http://base.garant.ru/70736874/" TargetMode="External"/><Relationship Id="rId56" Type="http://schemas.openxmlformats.org/officeDocument/2006/relationships/hyperlink" Target="https://base.garant.ru/70736874/53f89421bbdaf741eb2d1ecc4ddb4c33/"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base.garant.ru/70736874/53f89421bbdaf741eb2d1ecc4ddb4c33/" TargetMode="External"/><Relationship Id="rId3" Type="http://schemas.microsoft.com/office/2007/relationships/stylesWithEffects" Target="stylesWithEffect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base.garant.ru/70736874/" TargetMode="External"/><Relationship Id="rId5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142</Pages>
  <Words>46147</Words>
  <Characters>263044</Characters>
  <Application>Microsoft Office Word</Application>
  <DocSecurity>0</DocSecurity>
  <Lines>2192</Lines>
  <Paragraphs>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Puser</cp:lastModifiedBy>
  <cp:revision>7</cp:revision>
  <cp:lastPrinted>2024-03-11T09:50:00Z</cp:lastPrinted>
  <dcterms:created xsi:type="dcterms:W3CDTF">2024-03-11T09:49:00Z</dcterms:created>
  <dcterms:modified xsi:type="dcterms:W3CDTF">2024-03-11T12:31:00Z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CV">
    <vt:lpwstr>E43EA33ECE6F43A8AB7F35C48BA7344F</vt:lpwstr>
  </property>
  <property fmtid="{D5CDD505-2E9C-101B-9397-08002B2CF9AE}" pid="6" name="KSOProductBuildVer">
    <vt:lpwstr>1033-11.2.0.11516</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